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2B61342F"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944F11">
        <w:rPr>
          <w:rFonts w:ascii="Times New Roman" w:hAnsi="Times New Roman" w:cs="Times New Roman"/>
          <w:b/>
          <w:bCs/>
        </w:rPr>
        <w:t xml:space="preserve">послуг з </w:t>
      </w:r>
      <w:r w:rsidR="00944F11" w:rsidRPr="00944F11">
        <w:rPr>
          <w:rFonts w:ascii="Times New Roman" w:hAnsi="Times New Roman" w:cs="Times New Roman"/>
          <w:b/>
          <w:bCs/>
        </w:rPr>
        <w:t>Поточн</w:t>
      </w:r>
      <w:r w:rsidR="00944F11">
        <w:rPr>
          <w:rFonts w:ascii="Times New Roman" w:hAnsi="Times New Roman" w:cs="Times New Roman"/>
          <w:b/>
          <w:bCs/>
        </w:rPr>
        <w:t>ого</w:t>
      </w:r>
      <w:r w:rsidR="00944F11" w:rsidRPr="00944F11">
        <w:rPr>
          <w:rFonts w:ascii="Times New Roman" w:hAnsi="Times New Roman" w:cs="Times New Roman"/>
          <w:b/>
          <w:bCs/>
        </w:rPr>
        <w:t xml:space="preserve"> ремонт</w:t>
      </w:r>
      <w:r w:rsidR="00944F11">
        <w:rPr>
          <w:rFonts w:ascii="Times New Roman" w:hAnsi="Times New Roman" w:cs="Times New Roman"/>
          <w:b/>
          <w:bCs/>
        </w:rPr>
        <w:t>у</w:t>
      </w:r>
      <w:r w:rsidR="00944F11" w:rsidRPr="00944F11">
        <w:rPr>
          <w:rFonts w:ascii="Times New Roman" w:hAnsi="Times New Roman" w:cs="Times New Roman"/>
          <w:b/>
          <w:bCs/>
        </w:rPr>
        <w:t xml:space="preserve"> дороги по вул. Маяковського (від вул. Харківська до вул. Курська)</w:t>
      </w:r>
      <w:r w:rsidR="00A42C8B" w:rsidRPr="00A42C8B">
        <w:rPr>
          <w:rFonts w:ascii="Times New Roman" w:hAnsi="Times New Roman" w:cs="Times New Roman"/>
          <w:b/>
          <w:bCs/>
        </w:rPr>
        <w:t>, S-4</w:t>
      </w:r>
      <w:r w:rsidR="00944F11">
        <w:rPr>
          <w:rFonts w:ascii="Times New Roman" w:hAnsi="Times New Roman" w:cs="Times New Roman"/>
          <w:b/>
          <w:bCs/>
        </w:rPr>
        <w:t>47</w:t>
      </w:r>
      <w:r w:rsidRPr="00762AA6">
        <w:rPr>
          <w:rFonts w:ascii="Times New Roman" w:hAnsi="Times New Roman" w:cs="Times New Roman"/>
          <w:b/>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48CB60E6"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944F11" w:rsidRPr="00944F11">
        <w:rPr>
          <w:rFonts w:ascii="Times New Roman" w:eastAsia="Times New Roman" w:hAnsi="Times New Roman" w:cs="Times New Roman"/>
          <w:i/>
          <w:lang w:eastAsia="ru-RU"/>
        </w:rPr>
        <w:t>Поточний ремонт дороги по вул. Маяковського (від вул. Харківська до вул. Курська)</w:t>
      </w:r>
      <w:r w:rsidR="00A42C8B" w:rsidRPr="00A42C8B">
        <w:rPr>
          <w:rFonts w:ascii="Times New Roman" w:eastAsia="Times New Roman" w:hAnsi="Times New Roman" w:cs="Times New Roman"/>
          <w:i/>
          <w:lang w:eastAsia="ru-RU"/>
        </w:rPr>
        <w:t>, S-4</w:t>
      </w:r>
      <w:r w:rsidR="00944F11">
        <w:rPr>
          <w:rFonts w:ascii="Times New Roman" w:eastAsia="Times New Roman" w:hAnsi="Times New Roman" w:cs="Times New Roman"/>
          <w:i/>
          <w:lang w:eastAsia="ru-RU"/>
        </w:rPr>
        <w:t>47</w:t>
      </w:r>
      <w:r w:rsidR="00A42C8B" w:rsidRPr="00A42C8B">
        <w:rPr>
          <w:rFonts w:ascii="Times New Roman" w:eastAsia="Times New Roman" w:hAnsi="Times New Roman" w:cs="Times New Roman"/>
          <w:i/>
          <w:lang w:eastAsia="ru-RU"/>
        </w:rPr>
        <w:t xml:space="preserve"> </w:t>
      </w:r>
      <w:r w:rsidR="004241FB" w:rsidRPr="00762AA6">
        <w:rPr>
          <w:rFonts w:ascii="Times New Roman" w:eastAsia="Times New Roman" w:hAnsi="Times New Roman" w:cs="Times New Roman"/>
          <w:i/>
          <w:lang w:eastAsia="ru-RU"/>
        </w:rPr>
        <w:t xml:space="preserve"> – 1 послуга, за кодом ДК 021:2015 </w:t>
      </w:r>
      <w:r w:rsidR="00A42C8B" w:rsidRPr="00A42C8B">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A42C8B">
        <w:rPr>
          <w:rFonts w:ascii="Times New Roman" w:eastAsia="Times New Roman" w:hAnsi="Times New Roman" w:cs="Times New Roman"/>
          <w:i/>
          <w:lang w:eastAsia="ru-RU"/>
        </w:rPr>
        <w:t>електропередач</w:t>
      </w:r>
      <w:proofErr w:type="spellEnd"/>
      <w:r w:rsidR="00A42C8B" w:rsidRPr="00A42C8B">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0658DEFC" w14:textId="524E3A78" w:rsidR="00A42C8B" w:rsidRDefault="00944F11" w:rsidP="004518F7">
      <w:pPr>
        <w:spacing w:after="0" w:line="240" w:lineRule="auto"/>
        <w:jc w:val="both"/>
        <w:rPr>
          <w:rFonts w:ascii="Times New Roman" w:hAnsi="Times New Roman" w:cs="Times New Roman"/>
          <w:b/>
          <w:shd w:val="clear" w:color="auto" w:fill="FFFFFF"/>
        </w:rPr>
      </w:pPr>
      <w:r w:rsidRPr="00944F11">
        <w:rPr>
          <w:rFonts w:ascii="Times New Roman" w:hAnsi="Times New Roman" w:cs="Times New Roman"/>
          <w:b/>
          <w:shd w:val="clear" w:color="auto" w:fill="FFFFFF"/>
        </w:rPr>
        <w:t>UA-P-2023-06-16-000694-b</w:t>
      </w:r>
    </w:p>
    <w:p w14:paraId="1E25E244" w14:textId="77777777" w:rsidR="00944F11" w:rsidRPr="00762AA6" w:rsidRDefault="00944F11" w:rsidP="004518F7">
      <w:pPr>
        <w:spacing w:after="0" w:line="240" w:lineRule="auto"/>
        <w:jc w:val="both"/>
        <w:rPr>
          <w:rFonts w:ascii="Times New Roman" w:hAnsi="Times New Roman" w:cs="Times New Roman"/>
          <w:b/>
          <w:highlight w:val="yellow"/>
          <w:shd w:val="clear" w:color="auto" w:fill="FFFFFF"/>
        </w:rPr>
      </w:pPr>
    </w:p>
    <w:p w14:paraId="4E9336F8" w14:textId="26D19FCA"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r w:rsidR="00944F11" w:rsidRPr="00944F11">
        <w:rPr>
          <w:rFonts w:ascii="Times New Roman" w:hAnsi="Times New Roman" w:cs="Times New Roman"/>
        </w:rPr>
        <w:t xml:space="preserve">553 053 грн. 60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62AA6">
        <w:rPr>
          <w:rFonts w:ascii="Times New Roman" w:eastAsia="Calibri" w:hAnsi="Times New Roman" w:cs="Times New Roman"/>
        </w:rPr>
        <w:t>закупівель</w:t>
      </w:r>
      <w:proofErr w:type="spellEnd"/>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0AA15E8B"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bookmarkStart w:id="1" w:name="_Hlk138148948"/>
      <w:r w:rsidR="00944F11" w:rsidRPr="00944F11">
        <w:rPr>
          <w:rFonts w:ascii="Times New Roman" w:eastAsia="Times New Roman" w:hAnsi="Times New Roman" w:cs="Times New Roman"/>
          <w:bCs/>
          <w:lang w:eastAsia="uk-UA"/>
        </w:rPr>
        <w:t>553 053</w:t>
      </w:r>
      <w:r w:rsidR="00944F11">
        <w:rPr>
          <w:rFonts w:ascii="Times New Roman" w:eastAsia="Times New Roman" w:hAnsi="Times New Roman" w:cs="Times New Roman"/>
          <w:bCs/>
          <w:lang w:eastAsia="uk-UA"/>
        </w:rPr>
        <w:t xml:space="preserve"> </w:t>
      </w:r>
      <w:r w:rsidR="00A42C8B" w:rsidRPr="00A42C8B">
        <w:rPr>
          <w:rFonts w:ascii="Times New Roman" w:eastAsia="Times New Roman" w:hAnsi="Times New Roman" w:cs="Times New Roman"/>
          <w:bCs/>
          <w:lang w:eastAsia="uk-UA"/>
        </w:rPr>
        <w:t xml:space="preserve">грн. </w:t>
      </w:r>
      <w:r w:rsidR="00944F11">
        <w:rPr>
          <w:rFonts w:ascii="Times New Roman" w:eastAsia="Times New Roman" w:hAnsi="Times New Roman" w:cs="Times New Roman"/>
          <w:bCs/>
          <w:lang w:eastAsia="uk-UA"/>
        </w:rPr>
        <w:t>6</w:t>
      </w:r>
      <w:r w:rsidR="00A42C8B" w:rsidRPr="00A42C8B">
        <w:rPr>
          <w:rFonts w:ascii="Times New Roman" w:eastAsia="Times New Roman" w:hAnsi="Times New Roman" w:cs="Times New Roman"/>
          <w:bCs/>
          <w:lang w:eastAsia="uk-UA"/>
        </w:rPr>
        <w:t xml:space="preserve">0 </w:t>
      </w:r>
      <w:bookmarkEnd w:id="1"/>
      <w:r w:rsidR="00A42C8B" w:rsidRPr="00A42C8B">
        <w:rPr>
          <w:rFonts w:ascii="Times New Roman" w:eastAsia="Times New Roman" w:hAnsi="Times New Roman" w:cs="Times New Roman"/>
          <w:bCs/>
          <w:lang w:eastAsia="uk-UA"/>
        </w:rPr>
        <w:t>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792DD2F3"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D05B79">
        <w:rPr>
          <w:rFonts w:ascii="Times New Roman" w:hAnsi="Times New Roman" w:cs="Times New Roman"/>
          <w:bCs/>
        </w:rPr>
        <w:t xml:space="preserve">Термін надання послуг: </w:t>
      </w:r>
      <w:r w:rsidR="00A42C8B" w:rsidRPr="00A42C8B">
        <w:rPr>
          <w:rFonts w:ascii="Times New Roman" w:hAnsi="Times New Roman" w:cs="Times New Roman"/>
        </w:rPr>
        <w:t>протягом 15-ти (п’ятнадцяти)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 xml:space="preserve">а </w:t>
      </w:r>
      <w:proofErr w:type="spellStart"/>
      <w:r w:rsidR="00414A3F" w:rsidRPr="00762AA6">
        <w:rPr>
          <w:rFonts w:ascii="Times New Roman" w:hAnsi="Times New Roman" w:cs="Times New Roman"/>
        </w:rPr>
        <w:t>адрес</w:t>
      </w:r>
      <w:r w:rsidR="003B24F5" w:rsidRPr="00762AA6">
        <w:rPr>
          <w:rFonts w:ascii="Times New Roman" w:hAnsi="Times New Roman" w:cs="Times New Roman"/>
        </w:rPr>
        <w:t>ою</w:t>
      </w:r>
      <w:proofErr w:type="spellEnd"/>
      <w:r w:rsidR="00414A3F" w:rsidRPr="00762AA6">
        <w:rPr>
          <w:rFonts w:ascii="Times New Roman" w:hAnsi="Times New Roman" w:cs="Times New Roman"/>
        </w:rPr>
        <w:t xml:space="preserve">: </w:t>
      </w:r>
      <w:r w:rsidR="00944F11" w:rsidRPr="00944F11">
        <w:rPr>
          <w:rFonts w:ascii="Times New Roman" w:hAnsi="Times New Roman" w:cs="Times New Roman"/>
        </w:rPr>
        <w:t>по вул. Маяковського (від вул. Харківська до вул. Курська),</w:t>
      </w:r>
      <w:r w:rsidR="00A42C8B" w:rsidRPr="00A42C8B">
        <w:rPr>
          <w:rFonts w:ascii="Times New Roman" w:hAnsi="Times New Roman" w:cs="Times New Roman"/>
        </w:rPr>
        <w:t xml:space="preserve"> м. Тернівка, Дніпропет</w:t>
      </w:r>
      <w:r w:rsidR="00A42C8B">
        <w:rPr>
          <w:rFonts w:ascii="Times New Roman" w:hAnsi="Times New Roman" w:cs="Times New Roman"/>
        </w:rPr>
        <w:t>ровська область, Україна, 51500.</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05261D80" w14:textId="77777777" w:rsidR="00944F11" w:rsidRPr="00944F11" w:rsidRDefault="00944F11" w:rsidP="00944F11">
      <w:pPr>
        <w:numPr>
          <w:ilvl w:val="0"/>
          <w:numId w:val="12"/>
        </w:numPr>
        <w:tabs>
          <w:tab w:val="left" w:pos="426"/>
        </w:tabs>
        <w:suppressAutoHyphens/>
        <w:spacing w:after="120" w:line="240" w:lineRule="auto"/>
        <w:ind w:left="0" w:firstLine="0"/>
        <w:contextualSpacing/>
        <w:rPr>
          <w:rFonts w:ascii="Times New Roman" w:hAnsi="Times New Roman" w:cs="Times New Roman"/>
        </w:rPr>
      </w:pPr>
      <w:r w:rsidRPr="00944F11">
        <w:rPr>
          <w:rFonts w:ascii="Times New Roman" w:hAnsi="Times New Roman" w:cs="Times New Roman"/>
        </w:rPr>
        <w:t>Детальний опис предмета закупівлі:</w:t>
      </w:r>
    </w:p>
    <w:p w14:paraId="22467B2A" w14:textId="77777777" w:rsidR="00944F11" w:rsidRPr="00944F11" w:rsidRDefault="00944F11" w:rsidP="00944F11">
      <w:pPr>
        <w:suppressAutoHyphens/>
        <w:spacing w:after="0" w:line="240" w:lineRule="auto"/>
        <w:ind w:left="720"/>
        <w:jc w:val="right"/>
        <w:rPr>
          <w:rFonts w:ascii="Times New Roman" w:eastAsia="Arial" w:hAnsi="Times New Roman" w:cs="Times New Roman"/>
          <w:bCs/>
          <w:i/>
          <w:lang w:eastAsia="ru-RU"/>
        </w:rPr>
      </w:pPr>
      <w:r w:rsidRPr="00944F11">
        <w:rPr>
          <w:rFonts w:ascii="Times New Roman" w:eastAsia="Arial" w:hAnsi="Times New Roman" w:cs="Times New Roman"/>
          <w:bCs/>
          <w:i/>
          <w:lang w:eastAsia="ru-RU"/>
        </w:rPr>
        <w:t>Таблиця 1</w:t>
      </w:r>
    </w:p>
    <w:tbl>
      <w:tblPr>
        <w:tblStyle w:val="14"/>
        <w:tblW w:w="9752" w:type="dxa"/>
        <w:tblInd w:w="-5" w:type="dxa"/>
        <w:tblLayout w:type="fixed"/>
        <w:tblLook w:val="04A0" w:firstRow="1" w:lastRow="0" w:firstColumn="1" w:lastColumn="0" w:noHBand="0" w:noVBand="1"/>
      </w:tblPr>
      <w:tblGrid>
        <w:gridCol w:w="3462"/>
        <w:gridCol w:w="6290"/>
      </w:tblGrid>
      <w:tr w:rsidR="00944F11" w:rsidRPr="00944F11" w14:paraId="31924E48" w14:textId="77777777" w:rsidTr="00651B4A">
        <w:tc>
          <w:tcPr>
            <w:tcW w:w="3462" w:type="dxa"/>
          </w:tcPr>
          <w:p w14:paraId="04EFAE90"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color w:val="000000"/>
                <w:highlight w:val="white"/>
                <w:lang w:val="ru-RU"/>
              </w:rPr>
              <w:t>Назва</w:t>
            </w:r>
            <w:proofErr w:type="spellEnd"/>
            <w:r w:rsidRPr="00944F11">
              <w:rPr>
                <w:rFonts w:ascii="Times New Roman" w:eastAsia="Times New Roman" w:hAnsi="Times New Roman" w:cs="Times New Roman"/>
                <w:color w:val="000000"/>
                <w:highlight w:val="white"/>
                <w:lang w:val="ru-RU"/>
              </w:rPr>
              <w:t xml:space="preserve"> предмета </w:t>
            </w:r>
            <w:proofErr w:type="spellStart"/>
            <w:r w:rsidRPr="00944F11">
              <w:rPr>
                <w:rFonts w:ascii="Times New Roman" w:eastAsia="Times New Roman" w:hAnsi="Times New Roman" w:cs="Times New Roman"/>
                <w:color w:val="000000"/>
                <w:highlight w:val="white"/>
                <w:lang w:val="ru-RU"/>
              </w:rPr>
              <w:t>закупівлі</w:t>
            </w:r>
            <w:proofErr w:type="spellEnd"/>
          </w:p>
        </w:tc>
        <w:tc>
          <w:tcPr>
            <w:tcW w:w="6289" w:type="dxa"/>
          </w:tcPr>
          <w:p w14:paraId="7A08758B"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lang w:val="ru-RU"/>
              </w:rPr>
              <w:t>Поточний</w:t>
            </w:r>
            <w:proofErr w:type="spellEnd"/>
            <w:r w:rsidRPr="00944F11">
              <w:rPr>
                <w:rFonts w:ascii="Times New Roman" w:eastAsia="Times New Roman" w:hAnsi="Times New Roman" w:cs="Times New Roman"/>
                <w:lang w:val="ru-RU"/>
              </w:rPr>
              <w:t xml:space="preserve"> ремонт дороги по </w:t>
            </w: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Маяковського</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від</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Харківська</w:t>
            </w:r>
            <w:proofErr w:type="spellEnd"/>
            <w:r w:rsidRPr="00944F11">
              <w:rPr>
                <w:rFonts w:ascii="Times New Roman" w:eastAsia="Times New Roman" w:hAnsi="Times New Roman" w:cs="Times New Roman"/>
                <w:lang w:val="ru-RU"/>
              </w:rPr>
              <w:t xml:space="preserve"> до </w:t>
            </w: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Курська</w:t>
            </w:r>
            <w:proofErr w:type="spellEnd"/>
            <w:r w:rsidRPr="00944F11">
              <w:rPr>
                <w:rFonts w:ascii="Times New Roman" w:eastAsia="Times New Roman" w:hAnsi="Times New Roman" w:cs="Times New Roman"/>
                <w:lang w:val="ru-RU"/>
              </w:rPr>
              <w:t>), S-447 м2</w:t>
            </w:r>
          </w:p>
        </w:tc>
      </w:tr>
      <w:tr w:rsidR="00944F11" w:rsidRPr="00944F11" w14:paraId="6102BC05" w14:textId="77777777" w:rsidTr="00651B4A">
        <w:tc>
          <w:tcPr>
            <w:tcW w:w="3462" w:type="dxa"/>
          </w:tcPr>
          <w:p w14:paraId="54D1F280" w14:textId="77777777" w:rsidR="00944F11" w:rsidRPr="00944F11" w:rsidRDefault="00944F11" w:rsidP="00944F11">
            <w:pPr>
              <w:rPr>
                <w:rFonts w:ascii="Times New Roman" w:eastAsia="Arial" w:hAnsi="Times New Roman" w:cs="Times New Roman"/>
                <w:bCs/>
                <w:i/>
                <w:lang w:val="ru-RU"/>
              </w:rPr>
            </w:pPr>
            <w:r w:rsidRPr="00944F11">
              <w:rPr>
                <w:rFonts w:ascii="Times New Roman" w:eastAsia="Times New Roman" w:hAnsi="Times New Roman" w:cs="Times New Roman"/>
                <w:color w:val="000000"/>
                <w:highlight w:val="white"/>
                <w:lang w:val="ru-RU"/>
              </w:rPr>
              <w:t>Код ДК 021:2015</w:t>
            </w:r>
          </w:p>
        </w:tc>
        <w:tc>
          <w:tcPr>
            <w:tcW w:w="6289" w:type="dxa"/>
          </w:tcPr>
          <w:p w14:paraId="15510A3E" w14:textId="77777777" w:rsidR="00944F11" w:rsidRPr="00944F11" w:rsidRDefault="00944F11" w:rsidP="00944F11">
            <w:pPr>
              <w:rPr>
                <w:rFonts w:ascii="Times New Roman" w:eastAsia="Arial" w:hAnsi="Times New Roman" w:cs="Times New Roman"/>
                <w:bCs/>
                <w:i/>
                <w:lang w:val="ru-RU"/>
              </w:rPr>
            </w:pPr>
            <w:r w:rsidRPr="00944F11">
              <w:rPr>
                <w:rFonts w:ascii="Times New Roman" w:eastAsia="Times New Roman" w:hAnsi="Times New Roman" w:cs="Times New Roman"/>
                <w:lang w:val="ru-RU"/>
              </w:rPr>
              <w:t xml:space="preserve">45230000-8 - </w:t>
            </w:r>
            <w:proofErr w:type="spellStart"/>
            <w:r w:rsidRPr="00944F11">
              <w:rPr>
                <w:rFonts w:ascii="Times New Roman" w:hAnsi="Times New Roman" w:cs="Times New Roman"/>
                <w:lang w:val="ru-RU"/>
              </w:rPr>
              <w:t>Будівництво</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трубопроводів</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ліній</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зв’язку</w:t>
            </w:r>
            <w:proofErr w:type="spellEnd"/>
            <w:r w:rsidRPr="00944F11">
              <w:rPr>
                <w:rFonts w:ascii="Times New Roman" w:hAnsi="Times New Roman" w:cs="Times New Roman"/>
                <w:lang w:val="ru-RU"/>
              </w:rPr>
              <w:t xml:space="preserve"> та </w:t>
            </w:r>
            <w:proofErr w:type="spellStart"/>
            <w:r w:rsidRPr="00944F11">
              <w:rPr>
                <w:rFonts w:ascii="Times New Roman" w:hAnsi="Times New Roman" w:cs="Times New Roman"/>
                <w:lang w:val="ru-RU"/>
              </w:rPr>
              <w:t>електропередач</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шосе</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доріг</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аеродромів</w:t>
            </w:r>
            <w:proofErr w:type="spellEnd"/>
            <w:r w:rsidRPr="00944F11">
              <w:rPr>
                <w:rFonts w:ascii="Times New Roman" w:hAnsi="Times New Roman" w:cs="Times New Roman"/>
                <w:lang w:val="ru-RU"/>
              </w:rPr>
              <w:t xml:space="preserve"> і </w:t>
            </w:r>
            <w:proofErr w:type="spellStart"/>
            <w:r w:rsidRPr="00944F11">
              <w:rPr>
                <w:rFonts w:ascii="Times New Roman" w:hAnsi="Times New Roman" w:cs="Times New Roman"/>
                <w:lang w:val="ru-RU"/>
              </w:rPr>
              <w:t>залізничних</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доріг</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вирівнювання</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поверхонь</w:t>
            </w:r>
            <w:proofErr w:type="spellEnd"/>
          </w:p>
        </w:tc>
      </w:tr>
      <w:tr w:rsidR="00944F11" w:rsidRPr="00944F11" w14:paraId="79B7876E" w14:textId="77777777" w:rsidTr="00651B4A">
        <w:tc>
          <w:tcPr>
            <w:tcW w:w="3462" w:type="dxa"/>
          </w:tcPr>
          <w:p w14:paraId="40F4014E"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color w:val="000000"/>
                <w:lang w:val="ru-RU"/>
              </w:rPr>
              <w:t>Назва</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послуг</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номенклатурної</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позиції</w:t>
            </w:r>
            <w:proofErr w:type="spellEnd"/>
            <w:r w:rsidRPr="00944F11">
              <w:rPr>
                <w:rFonts w:ascii="Times New Roman" w:eastAsia="Times New Roman" w:hAnsi="Times New Roman" w:cs="Times New Roman"/>
                <w:color w:val="000000"/>
                <w:lang w:val="ru-RU"/>
              </w:rPr>
              <w:t xml:space="preserve"> предмета </w:t>
            </w:r>
            <w:proofErr w:type="spellStart"/>
            <w:r w:rsidRPr="00944F11">
              <w:rPr>
                <w:rFonts w:ascii="Times New Roman" w:eastAsia="Times New Roman" w:hAnsi="Times New Roman" w:cs="Times New Roman"/>
                <w:color w:val="000000"/>
                <w:lang w:val="ru-RU"/>
              </w:rPr>
              <w:t>закупівлі</w:t>
            </w:r>
            <w:proofErr w:type="spellEnd"/>
            <w:r w:rsidRPr="00944F11">
              <w:rPr>
                <w:rFonts w:ascii="Times New Roman" w:eastAsia="Times New Roman" w:hAnsi="Times New Roman" w:cs="Times New Roman"/>
                <w:color w:val="000000"/>
                <w:lang w:val="ru-RU"/>
              </w:rPr>
              <w:t xml:space="preserve"> та код </w:t>
            </w:r>
            <w:proofErr w:type="spellStart"/>
            <w:r w:rsidRPr="00944F11">
              <w:rPr>
                <w:rFonts w:ascii="Times New Roman" w:eastAsia="Times New Roman" w:hAnsi="Times New Roman" w:cs="Times New Roman"/>
                <w:color w:val="000000"/>
                <w:lang w:val="ru-RU"/>
              </w:rPr>
              <w:t>послуг</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визначеного</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згідно</w:t>
            </w:r>
            <w:proofErr w:type="spellEnd"/>
            <w:r w:rsidRPr="00944F11">
              <w:rPr>
                <w:rFonts w:ascii="Times New Roman" w:eastAsia="Times New Roman" w:hAnsi="Times New Roman" w:cs="Times New Roman"/>
                <w:color w:val="000000"/>
                <w:lang w:val="ru-RU"/>
              </w:rPr>
              <w:t xml:space="preserve"> з </w:t>
            </w:r>
            <w:proofErr w:type="spellStart"/>
            <w:r w:rsidRPr="00944F11">
              <w:rPr>
                <w:rFonts w:ascii="Times New Roman" w:eastAsia="Times New Roman" w:hAnsi="Times New Roman" w:cs="Times New Roman"/>
                <w:color w:val="000000"/>
                <w:lang w:val="ru-RU"/>
              </w:rPr>
              <w:t>Єдиним</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закупівельним</w:t>
            </w:r>
            <w:proofErr w:type="spellEnd"/>
            <w:r w:rsidRPr="00944F11">
              <w:rPr>
                <w:rFonts w:ascii="Times New Roman" w:eastAsia="Times New Roman" w:hAnsi="Times New Roman" w:cs="Times New Roman"/>
                <w:color w:val="000000"/>
                <w:lang w:val="ru-RU"/>
              </w:rPr>
              <w:t xml:space="preserve"> словником, </w:t>
            </w:r>
            <w:proofErr w:type="spellStart"/>
            <w:r w:rsidRPr="00944F11">
              <w:rPr>
                <w:rFonts w:ascii="Times New Roman" w:eastAsia="Times New Roman" w:hAnsi="Times New Roman" w:cs="Times New Roman"/>
                <w:color w:val="000000"/>
                <w:lang w:val="ru-RU"/>
              </w:rPr>
              <w:t>що</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найбільше</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відповідає</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назві</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номенклатурної</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позиції</w:t>
            </w:r>
            <w:proofErr w:type="spellEnd"/>
            <w:r w:rsidRPr="00944F11">
              <w:rPr>
                <w:rFonts w:ascii="Times New Roman" w:eastAsia="Times New Roman" w:hAnsi="Times New Roman" w:cs="Times New Roman"/>
                <w:color w:val="000000"/>
                <w:lang w:val="ru-RU"/>
              </w:rPr>
              <w:t xml:space="preserve"> предмета </w:t>
            </w:r>
            <w:proofErr w:type="spellStart"/>
            <w:r w:rsidRPr="00944F11">
              <w:rPr>
                <w:rFonts w:ascii="Times New Roman" w:eastAsia="Times New Roman" w:hAnsi="Times New Roman" w:cs="Times New Roman"/>
                <w:color w:val="000000"/>
                <w:lang w:val="ru-RU"/>
              </w:rPr>
              <w:t>закупівлі</w:t>
            </w:r>
            <w:proofErr w:type="spellEnd"/>
          </w:p>
        </w:tc>
        <w:tc>
          <w:tcPr>
            <w:tcW w:w="6289" w:type="dxa"/>
            <w:vAlign w:val="center"/>
          </w:tcPr>
          <w:p w14:paraId="6BE2DFFB" w14:textId="77777777" w:rsidR="00944F11" w:rsidRPr="00944F11" w:rsidRDefault="00944F11" w:rsidP="00944F11">
            <w:pPr>
              <w:rPr>
                <w:rFonts w:ascii="Times New Roman" w:eastAsia="Arial" w:hAnsi="Times New Roman" w:cs="Times New Roman"/>
                <w:bCs/>
                <w:i/>
                <w:lang w:val="ru-RU"/>
              </w:rPr>
            </w:pPr>
            <w:r w:rsidRPr="00944F11">
              <w:rPr>
                <w:rFonts w:ascii="Times New Roman" w:hAnsi="Times New Roman" w:cs="Times New Roman"/>
                <w:lang w:val="ru-RU"/>
              </w:rPr>
              <w:t xml:space="preserve">45233142-6 - Ремонт </w:t>
            </w:r>
            <w:proofErr w:type="spellStart"/>
            <w:r w:rsidRPr="00944F11">
              <w:rPr>
                <w:rFonts w:ascii="Times New Roman" w:hAnsi="Times New Roman" w:cs="Times New Roman"/>
                <w:lang w:val="ru-RU"/>
              </w:rPr>
              <w:t>доріг</w:t>
            </w:r>
            <w:proofErr w:type="spellEnd"/>
          </w:p>
        </w:tc>
      </w:tr>
      <w:tr w:rsidR="00944F11" w:rsidRPr="00944F11" w14:paraId="13F515AB" w14:textId="77777777" w:rsidTr="00651B4A">
        <w:tc>
          <w:tcPr>
            <w:tcW w:w="3462" w:type="dxa"/>
          </w:tcPr>
          <w:p w14:paraId="10D392DB"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color w:val="000000"/>
                <w:highlight w:val="white"/>
                <w:lang w:val="ru-RU"/>
              </w:rPr>
              <w:t>Обсяги</w:t>
            </w:r>
            <w:proofErr w:type="spellEnd"/>
            <w:r w:rsidRPr="00944F11">
              <w:rPr>
                <w:rFonts w:ascii="Times New Roman" w:eastAsia="Times New Roman" w:hAnsi="Times New Roman" w:cs="Times New Roman"/>
                <w:color w:val="000000"/>
                <w:highlight w:val="white"/>
                <w:lang w:val="ru-RU"/>
              </w:rPr>
              <w:t xml:space="preserve"> </w:t>
            </w:r>
            <w:proofErr w:type="spellStart"/>
            <w:r w:rsidRPr="00944F11">
              <w:rPr>
                <w:rFonts w:ascii="Times New Roman" w:eastAsia="Times New Roman" w:hAnsi="Times New Roman" w:cs="Times New Roman"/>
                <w:color w:val="000000"/>
                <w:highlight w:val="white"/>
                <w:lang w:val="ru-RU"/>
              </w:rPr>
              <w:t>наданих</w:t>
            </w:r>
            <w:proofErr w:type="spellEnd"/>
            <w:r w:rsidRPr="00944F11">
              <w:rPr>
                <w:rFonts w:ascii="Times New Roman" w:eastAsia="Times New Roman" w:hAnsi="Times New Roman" w:cs="Times New Roman"/>
                <w:color w:val="000000"/>
                <w:highlight w:val="white"/>
                <w:lang w:val="ru-RU"/>
              </w:rPr>
              <w:t xml:space="preserve"> </w:t>
            </w:r>
            <w:proofErr w:type="spellStart"/>
            <w:r w:rsidRPr="00944F11">
              <w:rPr>
                <w:rFonts w:ascii="Times New Roman" w:eastAsia="Times New Roman" w:hAnsi="Times New Roman" w:cs="Times New Roman"/>
                <w:color w:val="000000"/>
                <w:highlight w:val="white"/>
                <w:lang w:val="ru-RU"/>
              </w:rPr>
              <w:t>послуг</w:t>
            </w:r>
            <w:proofErr w:type="spellEnd"/>
          </w:p>
        </w:tc>
        <w:tc>
          <w:tcPr>
            <w:tcW w:w="6289" w:type="dxa"/>
          </w:tcPr>
          <w:p w14:paraId="1FB593D5" w14:textId="77777777" w:rsidR="00944F11" w:rsidRPr="00944F11" w:rsidRDefault="00944F11" w:rsidP="00944F11">
            <w:pPr>
              <w:rPr>
                <w:rFonts w:ascii="Times New Roman" w:eastAsia="Arial" w:hAnsi="Times New Roman" w:cs="Times New Roman"/>
                <w:bCs/>
                <w:i/>
                <w:lang w:val="ru-RU"/>
              </w:rPr>
            </w:pPr>
            <w:r w:rsidRPr="00944F11">
              <w:rPr>
                <w:rFonts w:ascii="Times New Roman" w:eastAsia="Arial" w:hAnsi="Times New Roman" w:cs="Times New Roman"/>
                <w:color w:val="000000"/>
                <w:shd w:val="clear" w:color="auto" w:fill="FFFFFF"/>
                <w:lang w:val="ru-RU"/>
              </w:rPr>
              <w:t xml:space="preserve">1 </w:t>
            </w:r>
            <w:proofErr w:type="spellStart"/>
            <w:r w:rsidRPr="00944F11">
              <w:rPr>
                <w:rFonts w:ascii="Times New Roman" w:eastAsia="Arial" w:hAnsi="Times New Roman" w:cs="Times New Roman"/>
                <w:color w:val="000000"/>
                <w:shd w:val="clear" w:color="auto" w:fill="FFFFFF"/>
                <w:lang w:val="ru-RU"/>
              </w:rPr>
              <w:t>послуга</w:t>
            </w:r>
            <w:proofErr w:type="spellEnd"/>
          </w:p>
        </w:tc>
      </w:tr>
      <w:tr w:rsidR="00944F11" w:rsidRPr="00944F11" w14:paraId="75F08BA9" w14:textId="77777777" w:rsidTr="00651B4A">
        <w:tc>
          <w:tcPr>
            <w:tcW w:w="3462" w:type="dxa"/>
          </w:tcPr>
          <w:p w14:paraId="3C4CF8F1"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color w:val="000000"/>
                <w:lang w:val="ru-RU"/>
              </w:rPr>
              <w:lastRenderedPageBreak/>
              <w:t>Місце</w:t>
            </w:r>
            <w:proofErr w:type="spellEnd"/>
            <w:r w:rsidRPr="00944F11">
              <w:rPr>
                <w:rFonts w:ascii="Times New Roman" w:eastAsia="Times New Roman" w:hAnsi="Times New Roman" w:cs="Times New Roman"/>
                <w:color w:val="000000"/>
                <w:lang w:val="ru-RU"/>
              </w:rPr>
              <w:t xml:space="preserve">, де </w:t>
            </w:r>
            <w:proofErr w:type="spellStart"/>
            <w:r w:rsidRPr="00944F11">
              <w:rPr>
                <w:rFonts w:ascii="Times New Roman" w:eastAsia="Times New Roman" w:hAnsi="Times New Roman" w:cs="Times New Roman"/>
                <w:color w:val="000000"/>
                <w:lang w:val="ru-RU"/>
              </w:rPr>
              <w:t>повинні</w:t>
            </w:r>
            <w:proofErr w:type="spellEnd"/>
            <w:r w:rsidRPr="00944F11">
              <w:rPr>
                <w:rFonts w:ascii="Times New Roman" w:eastAsia="Times New Roman" w:hAnsi="Times New Roman" w:cs="Times New Roman"/>
                <w:color w:val="000000"/>
                <w:lang w:val="ru-RU"/>
              </w:rPr>
              <w:t xml:space="preserve"> бути </w:t>
            </w:r>
            <w:proofErr w:type="spellStart"/>
            <w:r w:rsidRPr="00944F11">
              <w:rPr>
                <w:rFonts w:ascii="Times New Roman" w:eastAsia="Times New Roman" w:hAnsi="Times New Roman" w:cs="Times New Roman"/>
                <w:color w:val="000000"/>
                <w:lang w:val="ru-RU"/>
              </w:rPr>
              <w:t>надані</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послуги</w:t>
            </w:r>
            <w:proofErr w:type="spellEnd"/>
          </w:p>
        </w:tc>
        <w:tc>
          <w:tcPr>
            <w:tcW w:w="6289" w:type="dxa"/>
          </w:tcPr>
          <w:p w14:paraId="6FF71BC0" w14:textId="77777777" w:rsidR="00944F11" w:rsidRPr="00944F11" w:rsidRDefault="00944F11" w:rsidP="00944F11">
            <w:pPr>
              <w:rPr>
                <w:rFonts w:ascii="Times New Roman" w:eastAsia="Arial" w:hAnsi="Times New Roman" w:cs="Times New Roman"/>
                <w:bCs/>
                <w:i/>
                <w:lang w:val="ru-RU"/>
              </w:rPr>
            </w:pP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Маяковського</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від</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Харківська</w:t>
            </w:r>
            <w:proofErr w:type="spellEnd"/>
            <w:r w:rsidRPr="00944F11">
              <w:rPr>
                <w:rFonts w:ascii="Times New Roman" w:eastAsia="Times New Roman" w:hAnsi="Times New Roman" w:cs="Times New Roman"/>
                <w:lang w:val="ru-RU"/>
              </w:rPr>
              <w:t xml:space="preserve"> до </w:t>
            </w:r>
            <w:proofErr w:type="spellStart"/>
            <w:r w:rsidRPr="00944F11">
              <w:rPr>
                <w:rFonts w:ascii="Times New Roman" w:eastAsia="Times New Roman" w:hAnsi="Times New Roman" w:cs="Times New Roman"/>
                <w:lang w:val="ru-RU"/>
              </w:rPr>
              <w:t>вул</w:t>
            </w:r>
            <w:proofErr w:type="spellEnd"/>
            <w:r w:rsidRPr="00944F11">
              <w:rPr>
                <w:rFonts w:ascii="Times New Roman" w:eastAsia="Times New Roman" w:hAnsi="Times New Roman" w:cs="Times New Roman"/>
                <w:lang w:val="ru-RU"/>
              </w:rPr>
              <w:t xml:space="preserve">. </w:t>
            </w:r>
            <w:proofErr w:type="spellStart"/>
            <w:r w:rsidRPr="00944F11">
              <w:rPr>
                <w:rFonts w:ascii="Times New Roman" w:eastAsia="Times New Roman" w:hAnsi="Times New Roman" w:cs="Times New Roman"/>
                <w:lang w:val="ru-RU"/>
              </w:rPr>
              <w:t>Курська</w:t>
            </w:r>
            <w:proofErr w:type="spellEnd"/>
            <w:r w:rsidRPr="00944F11">
              <w:rPr>
                <w:rFonts w:ascii="Times New Roman" w:eastAsia="Times New Roman" w:hAnsi="Times New Roman" w:cs="Times New Roman"/>
                <w:lang w:val="ru-RU"/>
              </w:rPr>
              <w:t>)</w:t>
            </w:r>
            <w:r w:rsidRPr="00944F11">
              <w:rPr>
                <w:rFonts w:ascii="Times New Roman" w:eastAsia="Times New Roman" w:hAnsi="Times New Roman" w:cs="Times New Roman"/>
                <w:color w:val="000000"/>
                <w:lang w:val="ru-RU"/>
              </w:rPr>
              <w:t xml:space="preserve">, м. </w:t>
            </w:r>
            <w:proofErr w:type="spellStart"/>
            <w:r w:rsidRPr="00944F11">
              <w:rPr>
                <w:rFonts w:ascii="Times New Roman" w:eastAsia="Times New Roman" w:hAnsi="Times New Roman" w:cs="Times New Roman"/>
                <w:color w:val="000000"/>
                <w:lang w:val="ru-RU"/>
              </w:rPr>
              <w:t>Тернівка</w:t>
            </w:r>
            <w:proofErr w:type="spellEnd"/>
            <w:r w:rsidRPr="00944F11">
              <w:rPr>
                <w:rFonts w:ascii="Times New Roman" w:eastAsia="Times New Roman" w:hAnsi="Times New Roman" w:cs="Times New Roman"/>
                <w:color w:val="000000"/>
                <w:lang w:val="ru-RU"/>
              </w:rPr>
              <w:t xml:space="preserve">, </w:t>
            </w:r>
            <w:proofErr w:type="spellStart"/>
            <w:r w:rsidRPr="00944F11">
              <w:rPr>
                <w:rFonts w:ascii="Times New Roman" w:eastAsia="Times New Roman" w:hAnsi="Times New Roman" w:cs="Times New Roman"/>
                <w:color w:val="000000"/>
                <w:lang w:val="ru-RU"/>
              </w:rPr>
              <w:t>Дніпропетровська</w:t>
            </w:r>
            <w:proofErr w:type="spellEnd"/>
            <w:r w:rsidRPr="00944F11">
              <w:rPr>
                <w:rFonts w:ascii="Times New Roman" w:eastAsia="Times New Roman" w:hAnsi="Times New Roman" w:cs="Times New Roman"/>
                <w:color w:val="000000"/>
                <w:lang w:val="ru-RU"/>
              </w:rPr>
              <w:t xml:space="preserve"> область, </w:t>
            </w:r>
            <w:proofErr w:type="spellStart"/>
            <w:r w:rsidRPr="00944F11">
              <w:rPr>
                <w:rFonts w:ascii="Times New Roman" w:eastAsia="Times New Roman" w:hAnsi="Times New Roman" w:cs="Times New Roman"/>
                <w:color w:val="000000"/>
                <w:lang w:val="ru-RU"/>
              </w:rPr>
              <w:t>Україна</w:t>
            </w:r>
            <w:proofErr w:type="spellEnd"/>
            <w:r w:rsidRPr="00944F11">
              <w:rPr>
                <w:rFonts w:ascii="Times New Roman" w:eastAsia="Times New Roman" w:hAnsi="Times New Roman" w:cs="Times New Roman"/>
                <w:color w:val="000000"/>
                <w:lang w:val="ru-RU"/>
              </w:rPr>
              <w:t>, 51500</w:t>
            </w:r>
          </w:p>
        </w:tc>
      </w:tr>
      <w:tr w:rsidR="00944F11" w:rsidRPr="00944F11" w14:paraId="22AD34FC" w14:textId="77777777" w:rsidTr="00651B4A">
        <w:tc>
          <w:tcPr>
            <w:tcW w:w="3462" w:type="dxa"/>
            <w:vAlign w:val="center"/>
          </w:tcPr>
          <w:p w14:paraId="282AB66D" w14:textId="77777777" w:rsidR="00944F11" w:rsidRPr="00944F11" w:rsidRDefault="00944F11" w:rsidP="00944F11">
            <w:pPr>
              <w:widowControl w:val="0"/>
              <w:rPr>
                <w:rFonts w:ascii="Times New Roman" w:eastAsia="Times New Roman" w:hAnsi="Times New Roman" w:cs="Times New Roman"/>
                <w:color w:val="000000"/>
                <w:highlight w:val="white"/>
                <w:lang w:val="ru-RU" w:eastAsia="uk-UA" w:bidi="uk-UA"/>
              </w:rPr>
            </w:pPr>
            <w:r w:rsidRPr="00944F11">
              <w:rPr>
                <w:rFonts w:ascii="Times New Roman" w:eastAsia="Times New Roman" w:hAnsi="Times New Roman" w:cs="Times New Roman"/>
                <w:color w:val="000000"/>
                <w:highlight w:val="white"/>
                <w:lang w:val="ru-RU" w:eastAsia="uk-UA" w:bidi="uk-UA"/>
              </w:rPr>
              <w:t xml:space="preserve">Строк </w:t>
            </w:r>
            <w:proofErr w:type="spellStart"/>
            <w:r w:rsidRPr="00944F11">
              <w:rPr>
                <w:rFonts w:ascii="Times New Roman" w:eastAsia="Times New Roman" w:hAnsi="Times New Roman" w:cs="Times New Roman"/>
                <w:color w:val="000000"/>
                <w:highlight w:val="white"/>
                <w:lang w:val="ru-RU" w:eastAsia="uk-UA" w:bidi="uk-UA"/>
              </w:rPr>
              <w:t>надання</w:t>
            </w:r>
            <w:proofErr w:type="spellEnd"/>
            <w:r w:rsidRPr="00944F11">
              <w:rPr>
                <w:rFonts w:ascii="Times New Roman" w:eastAsia="Times New Roman" w:hAnsi="Times New Roman" w:cs="Times New Roman"/>
                <w:color w:val="000000"/>
                <w:highlight w:val="white"/>
                <w:lang w:val="ru-RU" w:eastAsia="uk-UA" w:bidi="uk-UA"/>
              </w:rPr>
              <w:t xml:space="preserve"> </w:t>
            </w:r>
            <w:proofErr w:type="spellStart"/>
            <w:r w:rsidRPr="00944F11">
              <w:rPr>
                <w:rFonts w:ascii="Times New Roman" w:eastAsia="Times New Roman" w:hAnsi="Times New Roman" w:cs="Times New Roman"/>
                <w:color w:val="000000"/>
                <w:highlight w:val="white"/>
                <w:lang w:val="ru-RU" w:eastAsia="uk-UA" w:bidi="uk-UA"/>
              </w:rPr>
              <w:t>послуг</w:t>
            </w:r>
            <w:proofErr w:type="spellEnd"/>
          </w:p>
        </w:tc>
        <w:tc>
          <w:tcPr>
            <w:tcW w:w="6289" w:type="dxa"/>
            <w:vAlign w:val="center"/>
          </w:tcPr>
          <w:p w14:paraId="09A539F5" w14:textId="77777777" w:rsidR="00944F11" w:rsidRPr="00944F11" w:rsidRDefault="00944F11" w:rsidP="00944F11">
            <w:pPr>
              <w:widowControl w:val="0"/>
              <w:rPr>
                <w:rFonts w:ascii="Times New Roman" w:eastAsia="Times New Roman" w:hAnsi="Times New Roman" w:cs="Times New Roman"/>
                <w:color w:val="000000"/>
                <w:lang w:val="ru-RU" w:eastAsia="uk-UA" w:bidi="uk-UA"/>
              </w:rPr>
            </w:pPr>
            <w:proofErr w:type="spellStart"/>
            <w:r w:rsidRPr="00944F11">
              <w:rPr>
                <w:rFonts w:ascii="Times New Roman" w:hAnsi="Times New Roman" w:cs="Times New Roman"/>
                <w:lang w:val="ru-RU"/>
              </w:rPr>
              <w:t>протягом</w:t>
            </w:r>
            <w:proofErr w:type="spellEnd"/>
            <w:r w:rsidRPr="00944F11">
              <w:rPr>
                <w:rFonts w:ascii="Times New Roman" w:hAnsi="Times New Roman" w:cs="Times New Roman"/>
                <w:lang w:val="ru-RU"/>
              </w:rPr>
              <w:t xml:space="preserve"> 15 (</w:t>
            </w:r>
            <w:proofErr w:type="spellStart"/>
            <w:r w:rsidRPr="00944F11">
              <w:rPr>
                <w:rFonts w:ascii="Times New Roman" w:hAnsi="Times New Roman" w:cs="Times New Roman"/>
                <w:lang w:val="ru-RU"/>
              </w:rPr>
              <w:t>п’ятнадцять</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календарних</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днів</w:t>
            </w:r>
            <w:proofErr w:type="spellEnd"/>
            <w:r w:rsidRPr="00944F11">
              <w:rPr>
                <w:rFonts w:ascii="Times New Roman" w:hAnsi="Times New Roman" w:cs="Times New Roman"/>
                <w:lang w:val="ru-RU"/>
              </w:rPr>
              <w:t xml:space="preserve"> з </w:t>
            </w:r>
            <w:proofErr w:type="spellStart"/>
            <w:r w:rsidRPr="00944F11">
              <w:rPr>
                <w:rFonts w:ascii="Times New Roman" w:hAnsi="Times New Roman" w:cs="Times New Roman"/>
                <w:lang w:val="ru-RU"/>
              </w:rPr>
              <w:t>дати</w:t>
            </w:r>
            <w:proofErr w:type="spellEnd"/>
            <w:r w:rsidRPr="00944F11">
              <w:rPr>
                <w:rFonts w:ascii="Times New Roman" w:hAnsi="Times New Roman" w:cs="Times New Roman"/>
                <w:lang w:val="ru-RU"/>
              </w:rPr>
              <w:t xml:space="preserve"> </w:t>
            </w:r>
            <w:proofErr w:type="spellStart"/>
            <w:r w:rsidRPr="00944F11">
              <w:rPr>
                <w:rFonts w:ascii="Times New Roman" w:hAnsi="Times New Roman" w:cs="Times New Roman"/>
                <w:lang w:val="ru-RU"/>
              </w:rPr>
              <w:t>укладення</w:t>
            </w:r>
            <w:proofErr w:type="spellEnd"/>
            <w:r w:rsidRPr="00944F11">
              <w:rPr>
                <w:rFonts w:ascii="Times New Roman" w:hAnsi="Times New Roman" w:cs="Times New Roman"/>
                <w:lang w:val="ru-RU"/>
              </w:rPr>
              <w:t xml:space="preserve"> договору на </w:t>
            </w:r>
            <w:proofErr w:type="spellStart"/>
            <w:r w:rsidRPr="00944F11">
              <w:rPr>
                <w:rFonts w:ascii="Times New Roman" w:hAnsi="Times New Roman" w:cs="Times New Roman"/>
                <w:lang w:val="ru-RU"/>
              </w:rPr>
              <w:t>поточний</w:t>
            </w:r>
            <w:proofErr w:type="spellEnd"/>
            <w:r w:rsidRPr="00944F11">
              <w:rPr>
                <w:rFonts w:ascii="Times New Roman" w:hAnsi="Times New Roman" w:cs="Times New Roman"/>
                <w:lang w:val="ru-RU"/>
              </w:rPr>
              <w:t xml:space="preserve"> ремонт та договору </w:t>
            </w:r>
            <w:proofErr w:type="spellStart"/>
            <w:r w:rsidRPr="00944F11">
              <w:rPr>
                <w:rFonts w:ascii="Times New Roman" w:hAnsi="Times New Roman" w:cs="Times New Roman"/>
                <w:lang w:val="ru-RU"/>
              </w:rPr>
              <w:t>технагляду</w:t>
            </w:r>
            <w:proofErr w:type="spellEnd"/>
          </w:p>
        </w:tc>
      </w:tr>
    </w:tbl>
    <w:p w14:paraId="69D67E3D" w14:textId="77777777" w:rsidR="00944F11" w:rsidRPr="00944F11" w:rsidRDefault="00944F11" w:rsidP="00944F11">
      <w:pPr>
        <w:suppressAutoHyphens/>
        <w:spacing w:after="0" w:line="240" w:lineRule="auto"/>
        <w:rPr>
          <w:rFonts w:ascii="Times New Roman" w:eastAsia="Times New Roman" w:hAnsi="Times New Roman" w:cs="Times New Roman"/>
          <w:bCs/>
          <w:i/>
          <w:iCs/>
          <w:lang w:eastAsia="ru-RU"/>
        </w:rPr>
      </w:pPr>
    </w:p>
    <w:p w14:paraId="64B5CA11" w14:textId="77777777" w:rsidR="00944F11" w:rsidRPr="00944F11" w:rsidRDefault="00944F11" w:rsidP="00944F11">
      <w:pPr>
        <w:numPr>
          <w:ilvl w:val="0"/>
          <w:numId w:val="12"/>
        </w:numPr>
        <w:suppressAutoHyphens/>
        <w:spacing w:after="0" w:line="240" w:lineRule="auto"/>
        <w:contextualSpacing/>
        <w:rPr>
          <w:rFonts w:ascii="Times New Roman" w:eastAsia="Times New Roman" w:hAnsi="Times New Roman" w:cs="Times New Roman"/>
          <w:color w:val="000000"/>
        </w:rPr>
      </w:pPr>
      <w:r w:rsidRPr="00944F11">
        <w:rPr>
          <w:rFonts w:ascii="Times New Roman" w:eastAsia="Times New Roman" w:hAnsi="Times New Roman" w:cs="Times New Roman"/>
          <w:color w:val="000000"/>
        </w:rPr>
        <w:t>Предмет закупівлі повинен відповідати:</w:t>
      </w:r>
    </w:p>
    <w:p w14:paraId="2D15DB3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b/>
          <w:bCs/>
          <w:color w:val="000000"/>
          <w:lang w:eastAsia="ru-RU"/>
        </w:rPr>
        <w:t>ОСНОВНІ ХАРАКТЕРИСТИКИ</w:t>
      </w:r>
    </w:p>
    <w:p w14:paraId="3A86F205" w14:textId="77777777" w:rsidR="00944F11" w:rsidRPr="00944F11" w:rsidRDefault="00944F11" w:rsidP="00944F11">
      <w:pPr>
        <w:suppressAutoHyphens/>
        <w:spacing w:after="0" w:line="240" w:lineRule="auto"/>
        <w:rPr>
          <w:rFonts w:ascii="Times New Roman" w:eastAsia="Times New Roman" w:hAnsi="Times New Roman" w:cs="Times New Roman"/>
          <w:bCs/>
          <w:i/>
          <w:iCs/>
          <w:lang w:eastAsia="ru-RU"/>
        </w:rPr>
      </w:pPr>
    </w:p>
    <w:p w14:paraId="65FF7006" w14:textId="77777777" w:rsidR="00944F11" w:rsidRPr="00944F11" w:rsidRDefault="00944F11" w:rsidP="00944F11">
      <w:pPr>
        <w:suppressAutoHyphens/>
        <w:spacing w:after="0" w:line="240" w:lineRule="auto"/>
        <w:ind w:left="720"/>
        <w:jc w:val="right"/>
        <w:rPr>
          <w:rFonts w:ascii="Times New Roman" w:eastAsia="Arial" w:hAnsi="Times New Roman" w:cs="Times New Roman"/>
          <w:bCs/>
          <w:i/>
          <w:lang w:eastAsia="ru-RU"/>
        </w:rPr>
      </w:pPr>
      <w:r w:rsidRPr="00944F11">
        <w:rPr>
          <w:rFonts w:ascii="Times New Roman" w:eastAsia="Arial" w:hAnsi="Times New Roman" w:cs="Times New Roman"/>
          <w:bCs/>
          <w:i/>
          <w:lang w:eastAsia="ru-RU"/>
        </w:rPr>
        <w:t>Таблиця 2</w:t>
      </w:r>
    </w:p>
    <w:tbl>
      <w:tblPr>
        <w:tblW w:w="9629" w:type="dxa"/>
        <w:tblInd w:w="118" w:type="dxa"/>
        <w:tblLook w:val="04A0" w:firstRow="1" w:lastRow="0" w:firstColumn="1" w:lastColumn="0" w:noHBand="0" w:noVBand="1"/>
      </w:tblPr>
      <w:tblGrid>
        <w:gridCol w:w="647"/>
        <w:gridCol w:w="1712"/>
        <w:gridCol w:w="4048"/>
        <w:gridCol w:w="941"/>
        <w:gridCol w:w="1137"/>
        <w:gridCol w:w="1144"/>
      </w:tblGrid>
      <w:tr w:rsidR="00944F11" w:rsidRPr="00944F11" w14:paraId="69C5222B" w14:textId="77777777" w:rsidTr="00651B4A">
        <w:trPr>
          <w:trHeight w:val="495"/>
        </w:trPr>
        <w:tc>
          <w:tcPr>
            <w:tcW w:w="647" w:type="dxa"/>
            <w:tcBorders>
              <w:top w:val="single" w:sz="8" w:space="0" w:color="auto"/>
              <w:left w:val="single" w:sz="8" w:space="0" w:color="auto"/>
              <w:bottom w:val="nil"/>
              <w:right w:val="single" w:sz="8" w:space="0" w:color="auto"/>
            </w:tcBorders>
            <w:shd w:val="clear" w:color="auto" w:fill="auto"/>
            <w:vAlign w:val="center"/>
            <w:hideMark/>
          </w:tcPr>
          <w:p w14:paraId="1379779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п/п</w:t>
            </w:r>
          </w:p>
        </w:tc>
        <w:tc>
          <w:tcPr>
            <w:tcW w:w="1712" w:type="dxa"/>
            <w:tcBorders>
              <w:top w:val="single" w:sz="8" w:space="0" w:color="auto"/>
              <w:left w:val="nil"/>
              <w:bottom w:val="nil"/>
              <w:right w:val="single" w:sz="8" w:space="0" w:color="auto"/>
            </w:tcBorders>
            <w:shd w:val="clear" w:color="auto" w:fill="auto"/>
            <w:vAlign w:val="center"/>
            <w:hideMark/>
          </w:tcPr>
          <w:p w14:paraId="35ED946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Обґрунтування</w:t>
            </w:r>
          </w:p>
        </w:tc>
        <w:tc>
          <w:tcPr>
            <w:tcW w:w="4048" w:type="dxa"/>
            <w:tcBorders>
              <w:top w:val="single" w:sz="8" w:space="0" w:color="auto"/>
              <w:left w:val="nil"/>
              <w:bottom w:val="nil"/>
              <w:right w:val="single" w:sz="8" w:space="0" w:color="auto"/>
            </w:tcBorders>
            <w:shd w:val="clear" w:color="auto" w:fill="auto"/>
            <w:vAlign w:val="center"/>
            <w:hideMark/>
          </w:tcPr>
          <w:p w14:paraId="7663F8C1"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Найменування робіт і витрат</w:t>
            </w:r>
          </w:p>
        </w:tc>
        <w:tc>
          <w:tcPr>
            <w:tcW w:w="941" w:type="dxa"/>
            <w:tcBorders>
              <w:top w:val="single" w:sz="8" w:space="0" w:color="auto"/>
              <w:left w:val="nil"/>
              <w:bottom w:val="nil"/>
              <w:right w:val="single" w:sz="8" w:space="0" w:color="auto"/>
            </w:tcBorders>
            <w:shd w:val="clear" w:color="auto" w:fill="auto"/>
            <w:vAlign w:val="center"/>
            <w:hideMark/>
          </w:tcPr>
          <w:p w14:paraId="744AF82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xml:space="preserve">Од. </w:t>
            </w:r>
            <w:proofErr w:type="spellStart"/>
            <w:r w:rsidRPr="00944F11">
              <w:rPr>
                <w:rFonts w:ascii="Times New Roman" w:eastAsia="Times New Roman" w:hAnsi="Times New Roman" w:cs="Times New Roman"/>
                <w:color w:val="000000"/>
                <w:lang w:eastAsia="ru-RU"/>
              </w:rPr>
              <w:t>вим</w:t>
            </w:r>
            <w:proofErr w:type="spellEnd"/>
            <w:r w:rsidRPr="00944F11">
              <w:rPr>
                <w:rFonts w:ascii="Times New Roman" w:eastAsia="Times New Roman" w:hAnsi="Times New Roman" w:cs="Times New Roman"/>
                <w:color w:val="000000"/>
                <w:lang w:eastAsia="ru-RU"/>
              </w:rPr>
              <w:t>.</w:t>
            </w:r>
          </w:p>
        </w:tc>
        <w:tc>
          <w:tcPr>
            <w:tcW w:w="1137" w:type="dxa"/>
            <w:tcBorders>
              <w:top w:val="single" w:sz="8" w:space="0" w:color="auto"/>
              <w:left w:val="nil"/>
              <w:bottom w:val="nil"/>
              <w:right w:val="single" w:sz="8" w:space="0" w:color="auto"/>
            </w:tcBorders>
            <w:shd w:val="clear" w:color="auto" w:fill="auto"/>
            <w:vAlign w:val="center"/>
            <w:hideMark/>
          </w:tcPr>
          <w:p w14:paraId="7B1FBE1F"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Кількість</w:t>
            </w:r>
          </w:p>
        </w:tc>
        <w:tc>
          <w:tcPr>
            <w:tcW w:w="1144" w:type="dxa"/>
            <w:tcBorders>
              <w:top w:val="single" w:sz="8" w:space="0" w:color="auto"/>
              <w:left w:val="nil"/>
              <w:bottom w:val="nil"/>
              <w:right w:val="single" w:sz="8" w:space="0" w:color="auto"/>
            </w:tcBorders>
            <w:shd w:val="clear" w:color="auto" w:fill="auto"/>
            <w:vAlign w:val="center"/>
            <w:hideMark/>
          </w:tcPr>
          <w:p w14:paraId="0BCD9B22"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Примітка</w:t>
            </w:r>
          </w:p>
        </w:tc>
      </w:tr>
      <w:tr w:rsidR="00944F11" w:rsidRPr="00944F11" w14:paraId="7462FF42" w14:textId="77777777" w:rsidTr="00651B4A">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BCBC0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4585AA9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2</w:t>
            </w:r>
          </w:p>
        </w:tc>
        <w:tc>
          <w:tcPr>
            <w:tcW w:w="4048" w:type="dxa"/>
            <w:tcBorders>
              <w:top w:val="single" w:sz="8" w:space="0" w:color="auto"/>
              <w:left w:val="nil"/>
              <w:bottom w:val="single" w:sz="8" w:space="0" w:color="auto"/>
              <w:right w:val="single" w:sz="8" w:space="0" w:color="auto"/>
            </w:tcBorders>
            <w:shd w:val="clear" w:color="auto" w:fill="auto"/>
            <w:vAlign w:val="center"/>
            <w:hideMark/>
          </w:tcPr>
          <w:p w14:paraId="33EF159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61CF3EF"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FC7181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23F4761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6</w:t>
            </w:r>
          </w:p>
        </w:tc>
      </w:tr>
      <w:tr w:rsidR="00944F11" w:rsidRPr="00944F11" w14:paraId="0F8A94DC" w14:textId="77777777" w:rsidTr="00651B4A">
        <w:trPr>
          <w:trHeight w:val="278"/>
        </w:trPr>
        <w:tc>
          <w:tcPr>
            <w:tcW w:w="9629"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14E77BF1"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03549F9B" w14:textId="77777777" w:rsidTr="00651B4A">
        <w:trPr>
          <w:trHeight w:val="915"/>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27D7A4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C83AF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КР18-3-1</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468B4C1B"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b/>
                <w:bCs/>
                <w:color w:val="000000"/>
                <w:lang w:eastAsia="ru-RU"/>
              </w:rPr>
              <w:t>Автодорога-447м2; з їзд-50м2; заїзна кішеня-79м2</w:t>
            </w:r>
            <w:r w:rsidRPr="00944F11">
              <w:rPr>
                <w:rFonts w:ascii="Times New Roman" w:eastAsia="Calibri" w:hAnsi="Times New Roman" w:cs="Times New Roman"/>
                <w:color w:val="000000"/>
                <w:lang w:eastAsia="ru-RU"/>
              </w:rPr>
              <w:t xml:space="preserve">.  Знімання асфальтобетонних покриттів доріг за допомогою машин для холодного фрезерування асфальтобетонних </w:t>
            </w:r>
            <w:proofErr w:type="spellStart"/>
            <w:r w:rsidRPr="00944F11">
              <w:rPr>
                <w:rFonts w:ascii="Times New Roman" w:eastAsia="Calibri" w:hAnsi="Times New Roman" w:cs="Times New Roman"/>
                <w:color w:val="000000"/>
                <w:lang w:eastAsia="ru-RU"/>
              </w:rPr>
              <w:t>покритів</w:t>
            </w:r>
            <w:proofErr w:type="spellEnd"/>
            <w:r w:rsidRPr="00944F11">
              <w:rPr>
                <w:rFonts w:ascii="Times New Roman" w:eastAsia="Calibri" w:hAnsi="Times New Roman" w:cs="Times New Roman"/>
                <w:color w:val="000000"/>
                <w:lang w:eastAsia="ru-RU"/>
              </w:rPr>
              <w:t xml:space="preserve"> шириною фрезерування 2100мм та глибиною фрезерування 50мм</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68F385F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61684779"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0,447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88AE3DD"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7BD1FADE" w14:textId="77777777" w:rsidTr="00651B4A">
        <w:trPr>
          <w:trHeight w:val="60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7BBCC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2</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05CC01"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 18-3-2(к=1)</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27700533"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На кожні 10мм зміни глибини фрезерування додавати або виключати до норми 18-3-1</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0F84504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62081944"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-0,447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6BBE3A5D"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41DC8172" w14:textId="77777777" w:rsidTr="00651B4A">
        <w:trPr>
          <w:trHeight w:val="33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9204D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3</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D199FC"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 18-1-6</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190D0A27"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Розбирання асфальтобетонних покриттів вручну</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244B371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748D1451"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0,0375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635152A5"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3F1A1E36" w14:textId="77777777" w:rsidTr="00651B4A">
        <w:trPr>
          <w:trHeight w:val="51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35ED5C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4</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3BBAD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КР18-1-2</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167C7107"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Розбирання покриттів та основ бруківки з булижного каменю вручну</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3F08CA9F"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4F520EA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0,0324</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1A07FA4D"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796800B0" w14:textId="77777777" w:rsidTr="00944F11">
        <w:trPr>
          <w:trHeight w:val="314"/>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05C6F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5</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AF11A1"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КР18-2-1</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174418CB"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Розбирання бортових каменів</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2A77EC4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55B0330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0,525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63A2D8E7" w14:textId="77777777" w:rsidR="00944F11" w:rsidRPr="00944F11" w:rsidRDefault="00944F11" w:rsidP="00944F11">
            <w:pPr>
              <w:spacing w:after="0" w:line="240" w:lineRule="auto"/>
              <w:jc w:val="center"/>
              <w:rPr>
                <w:rFonts w:ascii="Times New Roman" w:eastAsia="Times New Roman" w:hAnsi="Times New Roman" w:cs="Times New Roman"/>
                <w:b/>
                <w:bCs/>
                <w:color w:val="000000"/>
                <w:lang w:eastAsia="ru-RU"/>
              </w:rPr>
            </w:pPr>
            <w:r w:rsidRPr="00944F11">
              <w:rPr>
                <w:rFonts w:ascii="Times New Roman" w:eastAsia="Times New Roman" w:hAnsi="Times New Roman" w:cs="Times New Roman"/>
                <w:b/>
                <w:bCs/>
                <w:color w:val="000000"/>
                <w:lang w:eastAsia="ru-RU"/>
              </w:rPr>
              <w:t> </w:t>
            </w:r>
          </w:p>
        </w:tc>
      </w:tr>
      <w:tr w:rsidR="00944F11" w:rsidRPr="00944F11" w14:paraId="194A5EF2" w14:textId="77777777" w:rsidTr="00651B4A">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25EF59EC"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6</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59817B"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КР18-29-2</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06C94838"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Установлення бортових каменів бетонних і залізобетонних при інших видах покриттів</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72E43B79"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38CA747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0,54</w:t>
            </w:r>
          </w:p>
        </w:tc>
        <w:tc>
          <w:tcPr>
            <w:tcW w:w="1144" w:type="dxa"/>
            <w:tcBorders>
              <w:top w:val="nil"/>
              <w:left w:val="nil"/>
              <w:bottom w:val="single" w:sz="4" w:space="0" w:color="auto"/>
              <w:right w:val="single" w:sz="8" w:space="0" w:color="auto"/>
            </w:tcBorders>
            <w:shd w:val="clear" w:color="auto" w:fill="auto"/>
            <w:vAlign w:val="center"/>
            <w:hideMark/>
          </w:tcPr>
          <w:p w14:paraId="49E2B519"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22707766" w14:textId="77777777" w:rsidTr="00651B4A">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55291BB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7</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1A19D9"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КР18-23-1</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755E5ACB"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xml:space="preserve">Улаштування одношарових основ товщиною 15см із </w:t>
            </w:r>
            <w:proofErr w:type="spellStart"/>
            <w:r w:rsidRPr="00944F11">
              <w:rPr>
                <w:rFonts w:ascii="Times New Roman" w:eastAsia="Calibri" w:hAnsi="Times New Roman" w:cs="Times New Roman"/>
                <w:color w:val="000000"/>
                <w:lang w:eastAsia="ru-RU"/>
              </w:rPr>
              <w:t>щебеню</w:t>
            </w:r>
            <w:proofErr w:type="spellEnd"/>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3FCE0A1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5E66075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1,29</w:t>
            </w:r>
          </w:p>
        </w:tc>
        <w:tc>
          <w:tcPr>
            <w:tcW w:w="1144" w:type="dxa"/>
            <w:tcBorders>
              <w:top w:val="nil"/>
              <w:left w:val="nil"/>
              <w:bottom w:val="single" w:sz="4" w:space="0" w:color="auto"/>
              <w:right w:val="single" w:sz="8" w:space="0" w:color="auto"/>
            </w:tcBorders>
            <w:shd w:val="clear" w:color="auto" w:fill="auto"/>
            <w:vAlign w:val="center"/>
            <w:hideMark/>
          </w:tcPr>
          <w:p w14:paraId="0B359A6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660C533B" w14:textId="77777777" w:rsidTr="00651B4A">
        <w:trPr>
          <w:trHeight w:val="55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136B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8</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BC8F7F"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 18-23-4(к=7)</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3ADA01DC"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На кожний 1см зміни товщини шару додавати або виключати до норм 18-23-1</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58861F2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2C66DB6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-1,29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31B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12C16B7A" w14:textId="77777777" w:rsidTr="00944F11">
        <w:trPr>
          <w:trHeight w:val="282"/>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01E1F42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9</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60227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0716B561"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0,7</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0D3910A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6141666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250382E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1BD7A6DB" w14:textId="77777777" w:rsidTr="00944F11">
        <w:trPr>
          <w:trHeight w:val="524"/>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2144EA7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10</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E35AC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0C1D6633"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Щебінь із природного каменю для будівельних робіт, фракції 20-40мм</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5EE65C1C"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4668971B"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10,45674</w:t>
            </w:r>
          </w:p>
        </w:tc>
        <w:tc>
          <w:tcPr>
            <w:tcW w:w="1144" w:type="dxa"/>
            <w:tcBorders>
              <w:top w:val="nil"/>
              <w:left w:val="nil"/>
              <w:bottom w:val="single" w:sz="4" w:space="0" w:color="auto"/>
              <w:right w:val="single" w:sz="8" w:space="0" w:color="auto"/>
            </w:tcBorders>
            <w:shd w:val="clear" w:color="auto" w:fill="auto"/>
            <w:vAlign w:val="center"/>
            <w:hideMark/>
          </w:tcPr>
          <w:p w14:paraId="3579C71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0D142F70" w14:textId="77777777" w:rsidTr="00651B4A">
        <w:trPr>
          <w:trHeight w:val="39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3B28EFCF"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11</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84A04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7705B9F4"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0,2</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31BBB0A4"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087445B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6FA44C6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0507B3B9" w14:textId="77777777" w:rsidTr="00651B4A">
        <w:trPr>
          <w:trHeight w:val="49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5A6CA6B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12</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43A75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5F76D884"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Щебінь із природного каменю для будівельних робіт, фракція 10-20мм</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6D5D371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2C173FD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2,98764</w:t>
            </w:r>
          </w:p>
        </w:tc>
        <w:tc>
          <w:tcPr>
            <w:tcW w:w="1144" w:type="dxa"/>
            <w:tcBorders>
              <w:top w:val="nil"/>
              <w:left w:val="nil"/>
              <w:bottom w:val="single" w:sz="4" w:space="0" w:color="auto"/>
              <w:right w:val="single" w:sz="8" w:space="0" w:color="auto"/>
            </w:tcBorders>
            <w:shd w:val="clear" w:color="auto" w:fill="auto"/>
            <w:vAlign w:val="center"/>
            <w:hideMark/>
          </w:tcPr>
          <w:p w14:paraId="12F9679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7CA0674C" w14:textId="77777777" w:rsidTr="00651B4A">
        <w:trPr>
          <w:trHeight w:val="34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13866599"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13</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F46A9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hideMark/>
          </w:tcPr>
          <w:p w14:paraId="2CA8D0D5"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0,1</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63604FE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00E60034"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12A26F9C"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 </w:t>
            </w:r>
          </w:p>
        </w:tc>
      </w:tr>
      <w:tr w:rsidR="00944F11" w:rsidRPr="00944F11" w14:paraId="43311088"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0A7B9B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14</w:t>
            </w:r>
          </w:p>
        </w:tc>
        <w:tc>
          <w:tcPr>
            <w:tcW w:w="1712" w:type="dxa"/>
            <w:tcBorders>
              <w:top w:val="single" w:sz="8" w:space="0" w:color="auto"/>
              <w:left w:val="single" w:sz="8" w:space="0" w:color="auto"/>
              <w:bottom w:val="single" w:sz="4" w:space="0" w:color="auto"/>
              <w:right w:val="single" w:sz="8" w:space="0" w:color="auto"/>
            </w:tcBorders>
            <w:shd w:val="clear" w:color="auto" w:fill="auto"/>
            <w:vAlign w:val="center"/>
          </w:tcPr>
          <w:p w14:paraId="2D8CA7A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single" w:sz="8" w:space="0" w:color="auto"/>
              <w:left w:val="nil"/>
              <w:bottom w:val="single" w:sz="4" w:space="0" w:color="auto"/>
              <w:right w:val="single" w:sz="8" w:space="0" w:color="auto"/>
            </w:tcBorders>
            <w:shd w:val="clear" w:color="auto" w:fill="auto"/>
            <w:vAlign w:val="center"/>
          </w:tcPr>
          <w:p w14:paraId="08097DE7"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Щебінь із природного каменю для будівельних робіт, фракції 5-10мм</w:t>
            </w:r>
          </w:p>
        </w:tc>
        <w:tc>
          <w:tcPr>
            <w:tcW w:w="941" w:type="dxa"/>
            <w:tcBorders>
              <w:top w:val="single" w:sz="8" w:space="0" w:color="auto"/>
              <w:left w:val="nil"/>
              <w:bottom w:val="single" w:sz="4" w:space="0" w:color="auto"/>
              <w:right w:val="single" w:sz="8" w:space="0" w:color="auto"/>
            </w:tcBorders>
            <w:shd w:val="clear" w:color="auto" w:fill="auto"/>
            <w:vAlign w:val="center"/>
          </w:tcPr>
          <w:p w14:paraId="6F2FC98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м3</w:t>
            </w:r>
          </w:p>
        </w:tc>
        <w:tc>
          <w:tcPr>
            <w:tcW w:w="1137" w:type="dxa"/>
            <w:tcBorders>
              <w:top w:val="single" w:sz="8" w:space="0" w:color="auto"/>
              <w:left w:val="nil"/>
              <w:bottom w:val="single" w:sz="4" w:space="0" w:color="auto"/>
              <w:right w:val="single" w:sz="8" w:space="0" w:color="auto"/>
            </w:tcBorders>
            <w:shd w:val="clear" w:color="auto" w:fill="auto"/>
            <w:vAlign w:val="center"/>
          </w:tcPr>
          <w:p w14:paraId="17532C3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1,49382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CD5051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08CA58F7"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4C540ED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15</w:t>
            </w:r>
          </w:p>
        </w:tc>
        <w:tc>
          <w:tcPr>
            <w:tcW w:w="1712" w:type="dxa"/>
            <w:tcBorders>
              <w:top w:val="single" w:sz="4" w:space="0" w:color="auto"/>
              <w:left w:val="single" w:sz="8" w:space="0" w:color="auto"/>
              <w:bottom w:val="single" w:sz="4" w:space="0" w:color="auto"/>
              <w:right w:val="single" w:sz="8" w:space="0" w:color="auto"/>
            </w:tcBorders>
            <w:shd w:val="clear" w:color="auto" w:fill="auto"/>
            <w:vAlign w:val="center"/>
          </w:tcPr>
          <w:p w14:paraId="4FCA3B5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КР18-58-1</w:t>
            </w:r>
          </w:p>
        </w:tc>
        <w:tc>
          <w:tcPr>
            <w:tcW w:w="4048" w:type="dxa"/>
            <w:tcBorders>
              <w:top w:val="single" w:sz="4" w:space="0" w:color="auto"/>
              <w:left w:val="nil"/>
              <w:bottom w:val="single" w:sz="4" w:space="0" w:color="auto"/>
              <w:right w:val="single" w:sz="8" w:space="0" w:color="auto"/>
            </w:tcBorders>
            <w:shd w:val="clear" w:color="auto" w:fill="auto"/>
            <w:vAlign w:val="center"/>
          </w:tcPr>
          <w:p w14:paraId="1C53BF18"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xml:space="preserve">Розливання </w:t>
            </w:r>
            <w:proofErr w:type="spellStart"/>
            <w:r w:rsidRPr="00944F11">
              <w:rPr>
                <w:rFonts w:ascii="Times New Roman" w:eastAsia="Calibri" w:hAnsi="Times New Roman" w:cs="Times New Roman"/>
                <w:color w:val="000000"/>
                <w:lang w:eastAsia="ru-RU"/>
              </w:rPr>
              <w:t>в“яжучих</w:t>
            </w:r>
            <w:proofErr w:type="spellEnd"/>
            <w:r w:rsidRPr="00944F11">
              <w:rPr>
                <w:rFonts w:ascii="Times New Roman" w:eastAsia="Calibri" w:hAnsi="Times New Roman" w:cs="Times New Roman"/>
                <w:color w:val="000000"/>
                <w:lang w:eastAsia="ru-RU"/>
              </w:rPr>
              <w:t xml:space="preserve"> матеріалі(07л/</w:t>
            </w:r>
            <w:proofErr w:type="spellStart"/>
            <w:r w:rsidRPr="00944F11">
              <w:rPr>
                <w:rFonts w:ascii="Times New Roman" w:eastAsia="Calibri" w:hAnsi="Times New Roman" w:cs="Times New Roman"/>
                <w:color w:val="000000"/>
                <w:lang w:eastAsia="ru-RU"/>
              </w:rPr>
              <w:t>кв.м</w:t>
            </w:r>
            <w:proofErr w:type="spellEnd"/>
            <w:r w:rsidRPr="00944F11">
              <w:rPr>
                <w:rFonts w:ascii="Times New Roman" w:eastAsia="Calibri" w:hAnsi="Times New Roman" w:cs="Times New Roman"/>
                <w:color w:val="000000"/>
                <w:lang w:eastAsia="ru-RU"/>
              </w:rPr>
              <w:t>.)</w:t>
            </w:r>
          </w:p>
        </w:tc>
        <w:tc>
          <w:tcPr>
            <w:tcW w:w="941" w:type="dxa"/>
            <w:tcBorders>
              <w:top w:val="single" w:sz="4" w:space="0" w:color="auto"/>
              <w:left w:val="nil"/>
              <w:bottom w:val="single" w:sz="4" w:space="0" w:color="auto"/>
              <w:right w:val="single" w:sz="8" w:space="0" w:color="auto"/>
            </w:tcBorders>
            <w:shd w:val="clear" w:color="auto" w:fill="auto"/>
            <w:vAlign w:val="center"/>
          </w:tcPr>
          <w:p w14:paraId="53D6B59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1т</w:t>
            </w:r>
          </w:p>
        </w:tc>
        <w:tc>
          <w:tcPr>
            <w:tcW w:w="1137" w:type="dxa"/>
            <w:tcBorders>
              <w:top w:val="single" w:sz="4" w:space="0" w:color="auto"/>
              <w:left w:val="nil"/>
              <w:bottom w:val="single" w:sz="4" w:space="0" w:color="auto"/>
              <w:right w:val="single" w:sz="8" w:space="0" w:color="auto"/>
            </w:tcBorders>
            <w:shd w:val="clear" w:color="auto" w:fill="auto"/>
            <w:vAlign w:val="center"/>
          </w:tcPr>
          <w:p w14:paraId="6F0037D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0,0903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66B2DD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60EE4404"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55C3B6B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16</w:t>
            </w:r>
          </w:p>
        </w:tc>
        <w:tc>
          <w:tcPr>
            <w:tcW w:w="1712" w:type="dxa"/>
            <w:tcBorders>
              <w:top w:val="nil"/>
              <w:left w:val="single" w:sz="8" w:space="0" w:color="auto"/>
              <w:bottom w:val="single" w:sz="4" w:space="0" w:color="auto"/>
              <w:right w:val="single" w:sz="8" w:space="0" w:color="auto"/>
            </w:tcBorders>
            <w:shd w:val="clear" w:color="auto" w:fill="auto"/>
            <w:vAlign w:val="center"/>
          </w:tcPr>
          <w:p w14:paraId="5044C8F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 18-58-1</w:t>
            </w:r>
          </w:p>
        </w:tc>
        <w:tc>
          <w:tcPr>
            <w:tcW w:w="4048" w:type="dxa"/>
            <w:tcBorders>
              <w:top w:val="nil"/>
              <w:left w:val="nil"/>
              <w:bottom w:val="single" w:sz="4" w:space="0" w:color="auto"/>
              <w:right w:val="single" w:sz="8" w:space="0" w:color="auto"/>
            </w:tcBorders>
            <w:shd w:val="clear" w:color="auto" w:fill="auto"/>
            <w:vAlign w:val="center"/>
          </w:tcPr>
          <w:p w14:paraId="79DF9B8D"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xml:space="preserve">Розливання </w:t>
            </w:r>
            <w:proofErr w:type="spellStart"/>
            <w:r w:rsidRPr="00944F11">
              <w:rPr>
                <w:rFonts w:ascii="Times New Roman" w:eastAsia="Calibri" w:hAnsi="Times New Roman" w:cs="Times New Roman"/>
                <w:color w:val="000000"/>
                <w:lang w:eastAsia="ru-RU"/>
              </w:rPr>
              <w:t>в“яжучих</w:t>
            </w:r>
            <w:proofErr w:type="spellEnd"/>
            <w:r w:rsidRPr="00944F11">
              <w:rPr>
                <w:rFonts w:ascii="Times New Roman" w:eastAsia="Calibri" w:hAnsi="Times New Roman" w:cs="Times New Roman"/>
                <w:color w:val="000000"/>
                <w:lang w:eastAsia="ru-RU"/>
              </w:rPr>
              <w:t xml:space="preserve"> матеріалі(0,35л/</w:t>
            </w:r>
            <w:proofErr w:type="spellStart"/>
            <w:r w:rsidRPr="00944F11">
              <w:rPr>
                <w:rFonts w:ascii="Times New Roman" w:eastAsia="Calibri" w:hAnsi="Times New Roman" w:cs="Times New Roman"/>
                <w:color w:val="000000"/>
                <w:lang w:eastAsia="ru-RU"/>
              </w:rPr>
              <w:t>кв.м</w:t>
            </w:r>
            <w:proofErr w:type="spellEnd"/>
            <w:r w:rsidRPr="00944F11">
              <w:rPr>
                <w:rFonts w:ascii="Times New Roman" w:eastAsia="Calibri" w:hAnsi="Times New Roman" w:cs="Times New Roman"/>
                <w:color w:val="000000"/>
                <w:lang w:eastAsia="ru-RU"/>
              </w:rPr>
              <w:t>.)</w:t>
            </w:r>
          </w:p>
        </w:tc>
        <w:tc>
          <w:tcPr>
            <w:tcW w:w="941" w:type="dxa"/>
            <w:tcBorders>
              <w:top w:val="nil"/>
              <w:left w:val="nil"/>
              <w:bottom w:val="single" w:sz="4" w:space="0" w:color="auto"/>
              <w:right w:val="single" w:sz="8" w:space="0" w:color="auto"/>
            </w:tcBorders>
            <w:shd w:val="clear" w:color="auto" w:fill="auto"/>
            <w:vAlign w:val="center"/>
          </w:tcPr>
          <w:p w14:paraId="125F63E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1т</w:t>
            </w:r>
          </w:p>
        </w:tc>
        <w:tc>
          <w:tcPr>
            <w:tcW w:w="1137" w:type="dxa"/>
            <w:tcBorders>
              <w:top w:val="nil"/>
              <w:left w:val="nil"/>
              <w:bottom w:val="single" w:sz="4" w:space="0" w:color="auto"/>
              <w:right w:val="single" w:sz="8" w:space="0" w:color="auto"/>
            </w:tcBorders>
            <w:shd w:val="clear" w:color="auto" w:fill="auto"/>
            <w:vAlign w:val="center"/>
          </w:tcPr>
          <w:p w14:paraId="7088CCD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0,15645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B2837B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304AA0AA"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FB433C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17</w:t>
            </w:r>
          </w:p>
        </w:tc>
        <w:tc>
          <w:tcPr>
            <w:tcW w:w="1712" w:type="dxa"/>
            <w:tcBorders>
              <w:top w:val="nil"/>
              <w:left w:val="single" w:sz="8" w:space="0" w:color="auto"/>
              <w:bottom w:val="single" w:sz="4" w:space="0" w:color="auto"/>
              <w:right w:val="single" w:sz="8" w:space="0" w:color="auto"/>
            </w:tcBorders>
            <w:shd w:val="clear" w:color="auto" w:fill="auto"/>
            <w:vAlign w:val="center"/>
          </w:tcPr>
          <w:p w14:paraId="2F344452"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КР18-43-1</w:t>
            </w:r>
          </w:p>
        </w:tc>
        <w:tc>
          <w:tcPr>
            <w:tcW w:w="4048" w:type="dxa"/>
            <w:tcBorders>
              <w:top w:val="nil"/>
              <w:left w:val="nil"/>
              <w:bottom w:val="single" w:sz="4" w:space="0" w:color="auto"/>
              <w:right w:val="single" w:sz="8" w:space="0" w:color="auto"/>
            </w:tcBorders>
            <w:shd w:val="clear" w:color="auto" w:fill="auto"/>
            <w:vAlign w:val="center"/>
          </w:tcPr>
          <w:p w14:paraId="032DD981"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Улаштування покриттів товщиною 4см із гарячих асфальтобетонних сумішей</w:t>
            </w:r>
          </w:p>
        </w:tc>
        <w:tc>
          <w:tcPr>
            <w:tcW w:w="941" w:type="dxa"/>
            <w:tcBorders>
              <w:top w:val="nil"/>
              <w:left w:val="nil"/>
              <w:bottom w:val="single" w:sz="4" w:space="0" w:color="auto"/>
              <w:right w:val="single" w:sz="8" w:space="0" w:color="auto"/>
            </w:tcBorders>
            <w:shd w:val="clear" w:color="auto" w:fill="auto"/>
            <w:vAlign w:val="center"/>
          </w:tcPr>
          <w:p w14:paraId="10FDE9E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tcPr>
          <w:p w14:paraId="78040E8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5,76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EAF25D1"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5B9EA57C"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A02562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18</w:t>
            </w:r>
          </w:p>
        </w:tc>
        <w:tc>
          <w:tcPr>
            <w:tcW w:w="1712" w:type="dxa"/>
            <w:tcBorders>
              <w:top w:val="nil"/>
              <w:left w:val="single" w:sz="8" w:space="0" w:color="auto"/>
              <w:bottom w:val="single" w:sz="4" w:space="0" w:color="auto"/>
              <w:right w:val="single" w:sz="8" w:space="0" w:color="auto"/>
            </w:tcBorders>
            <w:shd w:val="clear" w:color="auto" w:fill="auto"/>
            <w:vAlign w:val="center"/>
          </w:tcPr>
          <w:p w14:paraId="06AFD91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КР18-43-2(к=2)</w:t>
            </w:r>
          </w:p>
        </w:tc>
        <w:tc>
          <w:tcPr>
            <w:tcW w:w="4048" w:type="dxa"/>
            <w:tcBorders>
              <w:top w:val="nil"/>
              <w:left w:val="nil"/>
              <w:bottom w:val="single" w:sz="4" w:space="0" w:color="auto"/>
              <w:right w:val="single" w:sz="8" w:space="0" w:color="auto"/>
            </w:tcBorders>
            <w:shd w:val="clear" w:color="auto" w:fill="auto"/>
            <w:vAlign w:val="center"/>
          </w:tcPr>
          <w:p w14:paraId="2327B5F9"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На кожні 0,5см зміни товщини шару додавати або виключати до норми 18-43-1(до 5см)</w:t>
            </w:r>
          </w:p>
        </w:tc>
        <w:tc>
          <w:tcPr>
            <w:tcW w:w="941" w:type="dxa"/>
            <w:tcBorders>
              <w:top w:val="nil"/>
              <w:left w:val="nil"/>
              <w:bottom w:val="single" w:sz="4" w:space="0" w:color="auto"/>
              <w:right w:val="single" w:sz="8" w:space="0" w:color="auto"/>
            </w:tcBorders>
            <w:shd w:val="clear" w:color="auto" w:fill="auto"/>
            <w:vAlign w:val="center"/>
          </w:tcPr>
          <w:p w14:paraId="457CE5E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tcPr>
          <w:p w14:paraId="638C9D9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5,76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4869F6C"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0029974F"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703F692D"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lastRenderedPageBreak/>
              <w:t>19</w:t>
            </w:r>
          </w:p>
        </w:tc>
        <w:tc>
          <w:tcPr>
            <w:tcW w:w="1712" w:type="dxa"/>
            <w:tcBorders>
              <w:top w:val="nil"/>
              <w:left w:val="single" w:sz="8" w:space="0" w:color="auto"/>
              <w:bottom w:val="single" w:sz="4" w:space="0" w:color="auto"/>
              <w:right w:val="single" w:sz="8" w:space="0" w:color="auto"/>
            </w:tcBorders>
            <w:shd w:val="clear" w:color="auto" w:fill="auto"/>
            <w:vAlign w:val="center"/>
          </w:tcPr>
          <w:p w14:paraId="4BB2C91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tcPr>
          <w:p w14:paraId="24D9B7B3"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sidRPr="00944F11">
              <w:rPr>
                <w:rFonts w:ascii="Times New Roman" w:eastAsia="Calibri" w:hAnsi="Times New Roman" w:cs="Times New Roman"/>
                <w:color w:val="000000"/>
                <w:lang w:eastAsia="ru-RU"/>
              </w:rPr>
              <w:t>дрібнозерністі</w:t>
            </w:r>
            <w:proofErr w:type="spellEnd"/>
            <w:r w:rsidRPr="00944F11">
              <w:rPr>
                <w:rFonts w:ascii="Times New Roman" w:eastAsia="Calibri" w:hAnsi="Times New Roman" w:cs="Times New Roman"/>
                <w:color w:val="000000"/>
                <w:lang w:eastAsia="ru-RU"/>
              </w:rPr>
              <w:t>, тип А, марка1</w:t>
            </w:r>
          </w:p>
        </w:tc>
        <w:tc>
          <w:tcPr>
            <w:tcW w:w="941" w:type="dxa"/>
            <w:tcBorders>
              <w:top w:val="nil"/>
              <w:left w:val="nil"/>
              <w:bottom w:val="single" w:sz="4" w:space="0" w:color="auto"/>
              <w:right w:val="single" w:sz="8" w:space="0" w:color="auto"/>
            </w:tcBorders>
            <w:shd w:val="clear" w:color="auto" w:fill="auto"/>
            <w:vAlign w:val="center"/>
          </w:tcPr>
          <w:p w14:paraId="4F690BEB"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tcPr>
          <w:p w14:paraId="0BFB119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69,5808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9DD76F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7842F630"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569E604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20</w:t>
            </w:r>
          </w:p>
        </w:tc>
        <w:tc>
          <w:tcPr>
            <w:tcW w:w="1712" w:type="dxa"/>
            <w:tcBorders>
              <w:top w:val="nil"/>
              <w:left w:val="single" w:sz="8" w:space="0" w:color="auto"/>
              <w:bottom w:val="single" w:sz="4" w:space="0" w:color="auto"/>
              <w:right w:val="single" w:sz="8" w:space="0" w:color="auto"/>
            </w:tcBorders>
            <w:shd w:val="clear" w:color="auto" w:fill="auto"/>
            <w:vAlign w:val="center"/>
          </w:tcPr>
          <w:p w14:paraId="14E1696E"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 1-7-5</w:t>
            </w:r>
          </w:p>
        </w:tc>
        <w:tc>
          <w:tcPr>
            <w:tcW w:w="4048" w:type="dxa"/>
            <w:tcBorders>
              <w:top w:val="nil"/>
              <w:left w:val="nil"/>
              <w:bottom w:val="single" w:sz="4" w:space="0" w:color="auto"/>
              <w:right w:val="single" w:sz="8" w:space="0" w:color="auto"/>
            </w:tcBorders>
            <w:shd w:val="clear" w:color="auto" w:fill="auto"/>
            <w:vAlign w:val="center"/>
          </w:tcPr>
          <w:p w14:paraId="269661B3"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Планування площ ручним способом</w:t>
            </w:r>
          </w:p>
        </w:tc>
        <w:tc>
          <w:tcPr>
            <w:tcW w:w="941" w:type="dxa"/>
            <w:tcBorders>
              <w:top w:val="nil"/>
              <w:left w:val="nil"/>
              <w:bottom w:val="single" w:sz="4" w:space="0" w:color="auto"/>
              <w:right w:val="single" w:sz="8" w:space="0" w:color="auto"/>
            </w:tcBorders>
            <w:shd w:val="clear" w:color="auto" w:fill="auto"/>
            <w:vAlign w:val="center"/>
          </w:tcPr>
          <w:p w14:paraId="722EE77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1000м2</w:t>
            </w:r>
          </w:p>
        </w:tc>
        <w:tc>
          <w:tcPr>
            <w:tcW w:w="1137" w:type="dxa"/>
            <w:tcBorders>
              <w:top w:val="nil"/>
              <w:left w:val="nil"/>
              <w:bottom w:val="single" w:sz="4" w:space="0" w:color="auto"/>
              <w:right w:val="single" w:sz="8" w:space="0" w:color="auto"/>
            </w:tcBorders>
            <w:shd w:val="clear" w:color="auto" w:fill="auto"/>
            <w:vAlign w:val="center"/>
          </w:tcPr>
          <w:p w14:paraId="0C72BF76"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0,027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927D5D4"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5A63DF45"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BEB76EA"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21</w:t>
            </w:r>
          </w:p>
        </w:tc>
        <w:tc>
          <w:tcPr>
            <w:tcW w:w="1712" w:type="dxa"/>
            <w:tcBorders>
              <w:top w:val="nil"/>
              <w:left w:val="single" w:sz="8" w:space="0" w:color="auto"/>
              <w:bottom w:val="single" w:sz="4" w:space="0" w:color="auto"/>
              <w:right w:val="single" w:sz="8" w:space="0" w:color="auto"/>
            </w:tcBorders>
            <w:shd w:val="clear" w:color="auto" w:fill="auto"/>
            <w:vAlign w:val="center"/>
          </w:tcPr>
          <w:p w14:paraId="533DC300"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КР20-41-2</w:t>
            </w:r>
          </w:p>
        </w:tc>
        <w:tc>
          <w:tcPr>
            <w:tcW w:w="4048" w:type="dxa"/>
            <w:tcBorders>
              <w:top w:val="nil"/>
              <w:left w:val="nil"/>
              <w:bottom w:val="single" w:sz="4" w:space="0" w:color="auto"/>
              <w:right w:val="single" w:sz="8" w:space="0" w:color="auto"/>
            </w:tcBorders>
            <w:shd w:val="clear" w:color="auto" w:fill="auto"/>
            <w:vAlign w:val="center"/>
          </w:tcPr>
          <w:p w14:paraId="036EC898"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Навантаження сміття екскаватором на автомобілі-</w:t>
            </w:r>
            <w:proofErr w:type="spellStart"/>
            <w:r w:rsidRPr="00944F11">
              <w:rPr>
                <w:rFonts w:ascii="Times New Roman" w:eastAsia="Calibri" w:hAnsi="Times New Roman" w:cs="Times New Roman"/>
                <w:color w:val="000000"/>
                <w:lang w:eastAsia="ru-RU"/>
              </w:rPr>
              <w:t>самоскіди</w:t>
            </w:r>
            <w:proofErr w:type="spellEnd"/>
          </w:p>
        </w:tc>
        <w:tc>
          <w:tcPr>
            <w:tcW w:w="941" w:type="dxa"/>
            <w:tcBorders>
              <w:top w:val="nil"/>
              <w:left w:val="nil"/>
              <w:bottom w:val="single" w:sz="4" w:space="0" w:color="auto"/>
              <w:right w:val="single" w:sz="8" w:space="0" w:color="auto"/>
            </w:tcBorders>
            <w:shd w:val="clear" w:color="auto" w:fill="auto"/>
            <w:vAlign w:val="center"/>
          </w:tcPr>
          <w:p w14:paraId="4C1230C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100т</w:t>
            </w:r>
          </w:p>
        </w:tc>
        <w:tc>
          <w:tcPr>
            <w:tcW w:w="1137" w:type="dxa"/>
            <w:tcBorders>
              <w:top w:val="nil"/>
              <w:left w:val="nil"/>
              <w:bottom w:val="single" w:sz="4" w:space="0" w:color="auto"/>
              <w:right w:val="single" w:sz="8" w:space="0" w:color="auto"/>
            </w:tcBorders>
            <w:shd w:val="clear" w:color="auto" w:fill="auto"/>
            <w:vAlign w:val="center"/>
          </w:tcPr>
          <w:p w14:paraId="70E64005"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1,26615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C32F81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r w:rsidR="00944F11" w:rsidRPr="00944F11" w14:paraId="3A102654" w14:textId="77777777" w:rsidTr="00651B4A">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44794943"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Times New Roman" w:hAnsi="Times New Roman" w:cs="Times New Roman"/>
                <w:color w:val="000000"/>
                <w:lang w:eastAsia="ru-RU"/>
              </w:rPr>
              <w:t>22</w:t>
            </w:r>
          </w:p>
        </w:tc>
        <w:tc>
          <w:tcPr>
            <w:tcW w:w="1712" w:type="dxa"/>
            <w:tcBorders>
              <w:top w:val="nil"/>
              <w:left w:val="single" w:sz="8" w:space="0" w:color="auto"/>
              <w:bottom w:val="single" w:sz="4" w:space="0" w:color="auto"/>
              <w:right w:val="single" w:sz="8" w:space="0" w:color="auto"/>
            </w:tcBorders>
            <w:shd w:val="clear" w:color="auto" w:fill="auto"/>
            <w:vAlign w:val="center"/>
          </w:tcPr>
          <w:p w14:paraId="7BFC5818"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tcPr>
          <w:p w14:paraId="1ACC78DF" w14:textId="77777777" w:rsidR="00944F11" w:rsidRPr="00944F11" w:rsidRDefault="00944F11" w:rsidP="00944F11">
            <w:pPr>
              <w:spacing w:after="0" w:line="240" w:lineRule="auto"/>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Перевезення сміття до 5км</w:t>
            </w:r>
          </w:p>
        </w:tc>
        <w:tc>
          <w:tcPr>
            <w:tcW w:w="941" w:type="dxa"/>
            <w:tcBorders>
              <w:top w:val="nil"/>
              <w:left w:val="nil"/>
              <w:bottom w:val="single" w:sz="4" w:space="0" w:color="auto"/>
              <w:right w:val="single" w:sz="8" w:space="0" w:color="auto"/>
            </w:tcBorders>
            <w:shd w:val="clear" w:color="auto" w:fill="auto"/>
            <w:vAlign w:val="center"/>
          </w:tcPr>
          <w:p w14:paraId="3145C912"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tcPr>
          <w:p w14:paraId="5D3F8B02"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r w:rsidRPr="00944F11">
              <w:rPr>
                <w:rFonts w:ascii="Times New Roman" w:eastAsia="Calibri" w:hAnsi="Times New Roman" w:cs="Times New Roman"/>
                <w:color w:val="000000"/>
                <w:lang w:eastAsia="ru-RU"/>
              </w:rPr>
              <w:t>149,859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9C4B2E7" w14:textId="77777777" w:rsidR="00944F11" w:rsidRPr="00944F11" w:rsidRDefault="00944F11" w:rsidP="00944F11">
            <w:pPr>
              <w:spacing w:after="0" w:line="240" w:lineRule="auto"/>
              <w:jc w:val="center"/>
              <w:rPr>
                <w:rFonts w:ascii="Times New Roman" w:eastAsia="Times New Roman" w:hAnsi="Times New Roman" w:cs="Times New Roman"/>
                <w:color w:val="000000"/>
                <w:lang w:eastAsia="ru-RU"/>
              </w:rPr>
            </w:pPr>
          </w:p>
        </w:tc>
      </w:tr>
    </w:tbl>
    <w:p w14:paraId="189B3943" w14:textId="77777777" w:rsidR="00944F11" w:rsidRPr="00944F11" w:rsidRDefault="00944F11" w:rsidP="00944F11">
      <w:pPr>
        <w:tabs>
          <w:tab w:val="left" w:pos="426"/>
        </w:tabs>
        <w:suppressAutoHyphens/>
        <w:spacing w:after="0" w:line="240" w:lineRule="auto"/>
        <w:rPr>
          <w:rFonts w:ascii="Times New Roman" w:eastAsia="Arial" w:hAnsi="Times New Roman" w:cs="Times New Roman"/>
          <w:bCs/>
          <w:lang w:eastAsia="ru-RU"/>
        </w:rPr>
      </w:pPr>
    </w:p>
    <w:p w14:paraId="15F08387" w14:textId="77777777" w:rsidR="00944F11" w:rsidRPr="00944F11" w:rsidRDefault="00944F11" w:rsidP="00944F11">
      <w:pPr>
        <w:numPr>
          <w:ilvl w:val="0"/>
          <w:numId w:val="12"/>
        </w:numPr>
        <w:tabs>
          <w:tab w:val="left" w:pos="567"/>
        </w:tabs>
        <w:suppressAutoHyphens/>
        <w:spacing w:after="0" w:line="240" w:lineRule="auto"/>
        <w:ind w:left="0" w:firstLine="284"/>
        <w:contextualSpacing/>
        <w:jc w:val="both"/>
        <w:rPr>
          <w:rFonts w:ascii="Times New Roman" w:hAnsi="Times New Roman" w:cs="Times New Roman"/>
        </w:rPr>
      </w:pPr>
      <w:r w:rsidRPr="00944F11">
        <w:rPr>
          <w:rFonts w:ascii="Times New Roman" w:hAnsi="Times New Roman" w:cs="Times New Roman"/>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944F11">
        <w:rPr>
          <w:rFonts w:ascii="Times New Roman" w:hAnsi="Times New Roman" w:cs="Times New Roman"/>
        </w:rPr>
        <w:t>ий</w:t>
      </w:r>
      <w:proofErr w:type="spellEnd"/>
      <w:r w:rsidRPr="00944F11">
        <w:rPr>
          <w:rFonts w:ascii="Times New Roman" w:hAnsi="Times New Roman" w:cs="Times New Roman"/>
        </w:rPr>
        <w:t>) з боку Замовника та Учасника.</w:t>
      </w:r>
    </w:p>
    <w:p w14:paraId="46F290C2"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62A83D96"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B4F9EE6"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688FBD9C"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6D6A04C7"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174630D8"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7ACC8D55"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456DEEE"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 xml:space="preserve">Гарантія на надані послуги з поточного ремонту </w:t>
      </w:r>
      <w:r w:rsidRPr="00944F11">
        <w:rPr>
          <w:rFonts w:ascii="Times New Roman" w:eastAsia="Calibri" w:hAnsi="Times New Roman" w:cs="Times New Roman"/>
          <w:u w:val="single"/>
          <w:lang w:eastAsia="ru-RU"/>
        </w:rPr>
        <w:t>не менше 3 років.</w:t>
      </w:r>
    </w:p>
    <w:p w14:paraId="63B31D69"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697C33E3" w14:textId="77777777" w:rsidR="00944F11" w:rsidRPr="00944F11" w:rsidRDefault="00944F11" w:rsidP="00944F11">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944F11">
        <w:rPr>
          <w:rFonts w:ascii="Times New Roman" w:eastAsia="Calibri"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CDF7723" w14:textId="77777777" w:rsidR="00944F11" w:rsidRPr="00944F11" w:rsidRDefault="00944F11" w:rsidP="00944F11">
      <w:pPr>
        <w:tabs>
          <w:tab w:val="left" w:pos="925"/>
        </w:tabs>
        <w:suppressAutoHyphens/>
        <w:ind w:left="400"/>
        <w:jc w:val="both"/>
        <w:rPr>
          <w:rFonts w:ascii="Times New Roman" w:eastAsia="Calibri" w:hAnsi="Times New Roman" w:cs="Times New Roman"/>
          <w:lang w:eastAsia="ru-RU"/>
        </w:rPr>
      </w:pPr>
    </w:p>
    <w:p w14:paraId="03EA543B" w14:textId="77777777" w:rsidR="00944F11" w:rsidRPr="00944F11" w:rsidRDefault="00944F11" w:rsidP="00944F11">
      <w:pPr>
        <w:tabs>
          <w:tab w:val="left" w:pos="426"/>
        </w:tabs>
        <w:suppressAutoHyphens/>
        <w:spacing w:after="0" w:line="240" w:lineRule="auto"/>
        <w:jc w:val="both"/>
        <w:rPr>
          <w:rFonts w:ascii="Times New Roman" w:eastAsia="Arial" w:hAnsi="Times New Roman" w:cs="Times New Roman"/>
          <w:b/>
          <w:bCs/>
          <w:i/>
          <w:lang w:eastAsia="ru-RU"/>
        </w:rPr>
      </w:pPr>
      <w:r w:rsidRPr="00944F11">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BE404B"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BE4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242203"/>
    <w:rsid w:val="002A205F"/>
    <w:rsid w:val="002B72AC"/>
    <w:rsid w:val="002C12FC"/>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44F11"/>
    <w:rsid w:val="009A42DA"/>
    <w:rsid w:val="00A42C8B"/>
    <w:rsid w:val="00A52318"/>
    <w:rsid w:val="00B72904"/>
    <w:rsid w:val="00B76851"/>
    <w:rsid w:val="00BE404B"/>
    <w:rsid w:val="00BF014B"/>
    <w:rsid w:val="00C607E0"/>
    <w:rsid w:val="00C70250"/>
    <w:rsid w:val="00C95BB7"/>
    <w:rsid w:val="00D05B79"/>
    <w:rsid w:val="00D33C43"/>
    <w:rsid w:val="00D626B8"/>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944F11"/>
    <w:rPr>
      <w:rFonts w:ascii="Times New Roman" w:eastAsia="Times New Roman" w:hAnsi="Times New Roman" w:cs="Times New Roman"/>
      <w:color w:val="373C3B"/>
    </w:rPr>
  </w:style>
  <w:style w:type="table" w:customStyle="1" w:styleId="14">
    <w:name w:val="Сетка таблицы14"/>
    <w:basedOn w:val="a1"/>
    <w:uiPriority w:val="39"/>
    <w:rsid w:val="00944F11"/>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30</cp:revision>
  <cp:lastPrinted>2023-06-20T07:25:00Z</cp:lastPrinted>
  <dcterms:created xsi:type="dcterms:W3CDTF">2021-03-31T12:56:00Z</dcterms:created>
  <dcterms:modified xsi:type="dcterms:W3CDTF">2023-06-20T07:25:00Z</dcterms:modified>
</cp:coreProperties>
</file>