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7E508B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7E508B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7E508B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508B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7E508B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539A1F4D" w:rsidR="002B72AC" w:rsidRPr="007E508B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E508B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7E508B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E47EE9" w:rsidRPr="007E508B">
        <w:rPr>
          <w:rFonts w:ascii="Times New Roman" w:hAnsi="Times New Roman" w:cs="Times New Roman"/>
          <w:b/>
          <w:bCs/>
          <w:sz w:val="21"/>
          <w:szCs w:val="21"/>
        </w:rPr>
        <w:t xml:space="preserve">Шини на Роторні косарки, цистерну ЗІЛ, </w:t>
      </w:r>
      <w:proofErr w:type="spellStart"/>
      <w:r w:rsidR="00E47EE9" w:rsidRPr="007E508B">
        <w:rPr>
          <w:rFonts w:ascii="Times New Roman" w:hAnsi="Times New Roman" w:cs="Times New Roman"/>
          <w:b/>
          <w:bCs/>
          <w:sz w:val="21"/>
          <w:szCs w:val="21"/>
        </w:rPr>
        <w:t>Bobcat</w:t>
      </w:r>
      <w:proofErr w:type="spellEnd"/>
      <w:r w:rsidR="00E47EE9" w:rsidRPr="007E508B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="00E47EE9" w:rsidRPr="007E508B">
        <w:rPr>
          <w:rFonts w:ascii="Times New Roman" w:hAnsi="Times New Roman" w:cs="Times New Roman"/>
          <w:b/>
          <w:bCs/>
          <w:sz w:val="21"/>
          <w:szCs w:val="21"/>
        </w:rPr>
        <w:t>камаз</w:t>
      </w:r>
      <w:proofErr w:type="spellEnd"/>
      <w:r w:rsidR="00B06D14" w:rsidRPr="007E508B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7E50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E508B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7E508B" w:rsidRDefault="002B72AC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7E508B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7E508B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8488" w:rsidR="00C607E0" w:rsidRPr="007E508B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E508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9131CCF" w14:textId="77777777" w:rsidR="00655485" w:rsidRPr="007E508B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0D780D04" w14:textId="08384BF1" w:rsidR="00E47EE9" w:rsidRPr="007E508B" w:rsidRDefault="002B72AC" w:rsidP="00E47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7E508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7E508B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E47EE9" w:rsidRPr="007E508B">
        <w:rPr>
          <w:rFonts w:ascii="Times New Roman" w:eastAsia="Times New Roman" w:hAnsi="Times New Roman" w:cs="Times New Roman"/>
          <w:i/>
          <w:sz w:val="21"/>
          <w:szCs w:val="21"/>
        </w:rPr>
        <w:t xml:space="preserve">Шини на Роторні косарки, цистерну ЗІЛ, </w:t>
      </w:r>
      <w:proofErr w:type="spellStart"/>
      <w:r w:rsidR="00E47EE9" w:rsidRPr="007E508B">
        <w:rPr>
          <w:rFonts w:ascii="Times New Roman" w:eastAsia="Times New Roman" w:hAnsi="Times New Roman" w:cs="Times New Roman"/>
          <w:i/>
          <w:sz w:val="21"/>
          <w:szCs w:val="21"/>
        </w:rPr>
        <w:t>Bobcat</w:t>
      </w:r>
      <w:proofErr w:type="spellEnd"/>
      <w:r w:rsidR="00E47EE9" w:rsidRPr="007E508B">
        <w:rPr>
          <w:rFonts w:ascii="Times New Roman" w:eastAsia="Times New Roman" w:hAnsi="Times New Roman" w:cs="Times New Roman"/>
          <w:i/>
          <w:sz w:val="21"/>
          <w:szCs w:val="21"/>
        </w:rPr>
        <w:t xml:space="preserve">, </w:t>
      </w:r>
      <w:proofErr w:type="spellStart"/>
      <w:r w:rsidR="00E47EE9" w:rsidRPr="007E508B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="00E47EE9" w:rsidRPr="007E508B">
        <w:rPr>
          <w:rFonts w:ascii="Times New Roman" w:eastAsia="Times New Roman" w:hAnsi="Times New Roman" w:cs="Times New Roman"/>
          <w:i/>
          <w:sz w:val="21"/>
          <w:szCs w:val="21"/>
        </w:rPr>
        <w:t>, а саме</w:t>
      </w:r>
    </w:p>
    <w:p w14:paraId="5197FA3D" w14:textId="77777777" w:rsidR="00E47EE9" w:rsidRPr="007E508B" w:rsidRDefault="00E47EE9" w:rsidP="00E47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>Лот 1: Шини на Роторні косарки ЮМЗ-6 та МТЗ-892:</w:t>
      </w:r>
    </w:p>
    <w:p w14:paraId="010D6AEB" w14:textId="77777777" w:rsidR="00E47EE9" w:rsidRPr="007E508B" w:rsidRDefault="00E47EE9" w:rsidP="00E47EE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Шина 7,50-20 на Косарку роторну ЮМЗ-6 -– 2 шт., за кодом ДК 021:2015 34350000-5 - Шини для транспортних засобів великої та малої тоннажності (34351000-2 - Шини для транспортних засобів малої тоннажності);</w:t>
      </w:r>
    </w:p>
    <w:p w14:paraId="023B63CD" w14:textId="13AD7926" w:rsidR="00E47EE9" w:rsidRPr="007E508B" w:rsidRDefault="00E47EE9" w:rsidP="00E47EE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Шина 13,6 R20 з камерою на Косарку роторну МТЗ- 8922 - 2 шт., за кодом ДК 021:2015 34350000-5 - Шини для транспортних засобів великої та малої тоннажності (34351000-2 - Шини для транспортних засобів малої тоннажності);</w:t>
      </w:r>
    </w:p>
    <w:p w14:paraId="3B70699E" w14:textId="6F7DD7A2" w:rsidR="00E47EE9" w:rsidRPr="007E508B" w:rsidRDefault="00E47EE9" w:rsidP="00E47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>Лот 2: Шина на Bobcat:</w:t>
      </w:r>
    </w:p>
    <w:p w14:paraId="49C64B5A" w14:textId="7C4FA768" w:rsidR="00E47EE9" w:rsidRPr="007E508B" w:rsidRDefault="00E47EE9" w:rsidP="00E47EE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Шина 10-16,5 – 4 шт., за кодом ДК 021:2015 34350000-5 - Шини для транспортних засобів великої та малої тоннажності (34351000-2 - Шини для транспортних засобів малої тоннажності);</w:t>
      </w:r>
    </w:p>
    <w:p w14:paraId="6290AA71" w14:textId="77777777" w:rsidR="00E47EE9" w:rsidRPr="007E508B" w:rsidRDefault="00E47EE9" w:rsidP="00E47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3: Шини на Цистерну ЗІЛ 130 та </w:t>
      </w:r>
      <w:proofErr w:type="spellStart"/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>Камаз</w:t>
      </w:r>
      <w:proofErr w:type="spellEnd"/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>:</w:t>
      </w:r>
    </w:p>
    <w:p w14:paraId="1E42F00F" w14:textId="77777777" w:rsidR="00E47EE9" w:rsidRPr="007E508B" w:rsidRDefault="00E47EE9" w:rsidP="00E47EE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Шина 9,00 R20 з камерою на Цистерну ЗІЛ 130 – 6 шт.,</w:t>
      </w:r>
      <w:r w:rsidRPr="007E508B">
        <w:rPr>
          <w:lang w:val="uk-UA"/>
        </w:rPr>
        <w:t xml:space="preserve"> </w:t>
      </w: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за кодом ДК 021:2015 34350000-5 - Шини для транспортних засобів великої та малої тоннажності 34352100-0 - Шини для вантажних автомобілів);</w:t>
      </w:r>
    </w:p>
    <w:p w14:paraId="7CF8F51E" w14:textId="2A3F5D2A" w:rsidR="002E0B1E" w:rsidRPr="007E508B" w:rsidRDefault="00E47EE9" w:rsidP="00E47EE9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Шина 9,00 R20 з камерою на </w:t>
      </w:r>
      <w:proofErr w:type="spellStart"/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Камаз</w:t>
      </w:r>
      <w:proofErr w:type="spellEnd"/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 - 10 шт.,</w:t>
      </w:r>
      <w:r w:rsidRPr="007E508B">
        <w:rPr>
          <w:lang w:val="uk-UA"/>
        </w:rPr>
        <w:t xml:space="preserve"> </w:t>
      </w: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за кодом ДК 021:2015 34350000-5 - Шини для транспортних засобів великої та малої тоннажності 34352100-0 - Шини для вантажних автомобілів)</w:t>
      </w:r>
    </w:p>
    <w:p w14:paraId="4B266D2B" w14:textId="7B9E24DC" w:rsidR="00B72904" w:rsidRPr="007E508B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7E508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7E508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7E508B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7E508B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7E508B">
        <w:rPr>
          <w:rFonts w:ascii="Times New Roman" w:hAnsi="Times New Roman" w:cs="Times New Roman"/>
          <w:bCs/>
          <w:sz w:val="21"/>
          <w:szCs w:val="21"/>
        </w:rPr>
        <w:t>,</w:t>
      </w:r>
      <w:r w:rsidRPr="007E508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E6A2D9" w14:textId="21E7F612" w:rsidR="001B1F39" w:rsidRDefault="00AC394D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AC394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UA-2024-01-31-001715-a</w:t>
      </w:r>
    </w:p>
    <w:p w14:paraId="5AD7C955" w14:textId="77777777" w:rsidR="00AC394D" w:rsidRPr="007E508B" w:rsidRDefault="00AC394D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03FC6760" w:rsidR="00947481" w:rsidRPr="007E508B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7E508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7E508B">
        <w:rPr>
          <w:rFonts w:ascii="Times New Roman" w:hAnsi="Times New Roman" w:cs="Times New Roman"/>
          <w:sz w:val="21"/>
          <w:szCs w:val="21"/>
        </w:rPr>
        <w:t xml:space="preserve"> </w:t>
      </w:r>
      <w:r w:rsidR="00947481" w:rsidRPr="007E508B">
        <w:rPr>
          <w:rFonts w:ascii="Times New Roman" w:hAnsi="Times New Roman" w:cs="Times New Roman"/>
          <w:sz w:val="21"/>
          <w:szCs w:val="21"/>
        </w:rPr>
        <w:t>278 600</w:t>
      </w:r>
      <w:r w:rsidR="00B06D14"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7E508B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7E508B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05167391" w14:textId="68F98D7C" w:rsidR="00947481" w:rsidRPr="007E508B" w:rsidRDefault="00947481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Лот 1:</w:t>
      </w:r>
    </w:p>
    <w:p w14:paraId="6EE84EA4" w14:textId="2086F2BC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Шина 7,50-20 на Косарку роторну ЮМЗ-6 – 16 200 грн. 00 коп.;</w:t>
      </w:r>
    </w:p>
    <w:p w14:paraId="611DE25C" w14:textId="3EFCF7AB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Шина 13,6 R20 з камерою на Косарку роторну МТЗ- 892 – 31 400 грн. 00 коп.;</w:t>
      </w:r>
    </w:p>
    <w:p w14:paraId="7D27336D" w14:textId="27B94BBD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 xml:space="preserve">Лот 2: </w:t>
      </w:r>
    </w:p>
    <w:p w14:paraId="5281DC21" w14:textId="3B7D7B7D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Шина 10-16,5 Bobcat – 42 000 грн. 00 коп.;</w:t>
      </w:r>
    </w:p>
    <w:p w14:paraId="7444B8DD" w14:textId="130E15C9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Лот 3:</w:t>
      </w:r>
    </w:p>
    <w:p w14:paraId="5AE6CFBA" w14:textId="11CB617C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Шина 9,00 R20 з камерою на Цистерну ЗІЛ 130 – 69 000 грн. 00 коп.;</w:t>
      </w:r>
    </w:p>
    <w:p w14:paraId="73B06751" w14:textId="196D3499" w:rsidR="00947481" w:rsidRPr="007E508B" w:rsidRDefault="00947481" w:rsidP="009474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 xml:space="preserve">Шина 9,00 R20 з камерою на </w:t>
      </w:r>
      <w:proofErr w:type="spellStart"/>
      <w:r w:rsidRPr="007E508B">
        <w:rPr>
          <w:rFonts w:ascii="Times New Roman" w:eastAsia="Calibri" w:hAnsi="Times New Roman" w:cs="Times New Roman"/>
          <w:sz w:val="21"/>
          <w:szCs w:val="21"/>
        </w:rPr>
        <w:t>Камаз</w:t>
      </w:r>
      <w:proofErr w:type="spellEnd"/>
      <w:r w:rsidRPr="007E508B">
        <w:rPr>
          <w:rFonts w:ascii="Times New Roman" w:eastAsia="Calibri" w:hAnsi="Times New Roman" w:cs="Times New Roman"/>
          <w:sz w:val="21"/>
          <w:szCs w:val="21"/>
        </w:rPr>
        <w:t xml:space="preserve"> – 120 000 грн. 00 коп.</w:t>
      </w:r>
    </w:p>
    <w:p w14:paraId="4E9336F8" w14:textId="37224E1F" w:rsidR="002B72AC" w:rsidRPr="007E508B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508B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7E508B">
        <w:rPr>
          <w:rFonts w:ascii="Times New Roman" w:hAnsi="Times New Roman" w:cs="Times New Roman"/>
          <w:sz w:val="21"/>
          <w:szCs w:val="21"/>
        </w:rPr>
        <w:t xml:space="preserve"> </w:t>
      </w:r>
      <w:r w:rsidRPr="007E508B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7E508B">
        <w:rPr>
          <w:rFonts w:ascii="Times New Roman" w:eastAsia="Calibri" w:hAnsi="Times New Roman" w:cs="Times New Roman"/>
          <w:sz w:val="21"/>
          <w:szCs w:val="21"/>
        </w:rPr>
        <w:t>.</w:t>
      </w:r>
      <w:r w:rsidRPr="007E508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7E508B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B510B20" w14:textId="77777777" w:rsidR="007E508B" w:rsidRPr="007E508B" w:rsidRDefault="002B72AC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278 600 грн. 00 коп., а саме: </w:t>
      </w:r>
    </w:p>
    <w:p w14:paraId="5F249301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1:</w:t>
      </w:r>
    </w:p>
    <w:p w14:paraId="1928790A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Шина 7,50-20 на Косарку роторну ЮМЗ-6 – 16 200 грн. 00 коп.;</w:t>
      </w:r>
    </w:p>
    <w:p w14:paraId="40B828C8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Шина 13,6 R20 з камерою на Косарку роторну МТЗ- 892 – 31 400 грн. 00 коп.;</w:t>
      </w:r>
    </w:p>
    <w:p w14:paraId="74016AAD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Лот 2: </w:t>
      </w:r>
    </w:p>
    <w:p w14:paraId="75666FDF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Шина 10-16,5 Bobcat – 42 000 грн. 00 коп.;</w:t>
      </w:r>
    </w:p>
    <w:p w14:paraId="75DEB61E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3:</w:t>
      </w:r>
    </w:p>
    <w:p w14:paraId="7BFDA3B1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Шина 9,00 R20 з камерою на Цистерну ЗІЛ 130 – 69 000 грн. 00 коп.;</w:t>
      </w:r>
    </w:p>
    <w:p w14:paraId="3DB3C97D" w14:textId="77777777" w:rsidR="007E508B" w:rsidRPr="007E508B" w:rsidRDefault="007E50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Шина 9,00 R20 з камерою на </w:t>
      </w:r>
      <w:proofErr w:type="spellStart"/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Камаз</w:t>
      </w:r>
      <w:proofErr w:type="spellEnd"/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– 120 000 грн. 00 коп.,</w:t>
      </w:r>
    </w:p>
    <w:p w14:paraId="0F8935AC" w14:textId="0F42A437" w:rsidR="00E132F1" w:rsidRPr="007E508B" w:rsidRDefault="004B08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50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lastRenderedPageBreak/>
        <w:t xml:space="preserve">згідно </w:t>
      </w:r>
      <w:r w:rsidR="007E508B" w:rsidRPr="00AC394D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AC394D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bookmarkStart w:id="1" w:name="_GoBack"/>
      <w:bookmarkEnd w:id="1"/>
      <w:r w:rsidR="007E508B" w:rsidRPr="00AC394D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AC394D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AC394D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7E508B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6228872C" w:rsidR="007E508B" w:rsidRPr="007E508B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7E508B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7E508B">
        <w:rPr>
          <w:rFonts w:ascii="Times New Roman" w:hAnsi="Times New Roman" w:cs="Times New Roman"/>
          <w:sz w:val="21"/>
          <w:szCs w:val="21"/>
        </w:rPr>
        <w:t xml:space="preserve"> </w:t>
      </w:r>
      <w:r w:rsidR="00F15D12" w:rsidRPr="007E508B">
        <w:rPr>
          <w:rFonts w:ascii="Times New Roman" w:hAnsi="Times New Roman" w:cs="Times New Roman"/>
          <w:sz w:val="21"/>
          <w:szCs w:val="21"/>
        </w:rPr>
        <w:t xml:space="preserve">до </w:t>
      </w:r>
      <w:r w:rsidR="007E508B" w:rsidRPr="007E508B">
        <w:rPr>
          <w:rFonts w:ascii="Times New Roman" w:hAnsi="Times New Roman" w:cs="Times New Roman"/>
          <w:sz w:val="21"/>
          <w:szCs w:val="21"/>
        </w:rPr>
        <w:t>15.03.2024 року включно</w:t>
      </w:r>
      <w:r w:rsidR="00F15D12" w:rsidRPr="007E508B">
        <w:rPr>
          <w:rFonts w:ascii="Times New Roman" w:hAnsi="Times New Roman" w:cs="Times New Roman"/>
          <w:sz w:val="21"/>
          <w:szCs w:val="21"/>
        </w:rPr>
        <w:t>,</w:t>
      </w:r>
      <w:r w:rsidR="00685E48" w:rsidRPr="007E508B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7E508B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7E508B">
        <w:rPr>
          <w:rFonts w:ascii="Times New Roman" w:hAnsi="Times New Roman" w:cs="Times New Roman"/>
          <w:sz w:val="21"/>
          <w:szCs w:val="21"/>
        </w:rPr>
        <w:t>ою</w:t>
      </w:r>
      <w:r w:rsidR="00414A3F" w:rsidRPr="007E508B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7E508B">
        <w:rPr>
          <w:rFonts w:ascii="Times New Roman" w:hAnsi="Times New Roman" w:cs="Times New Roman"/>
          <w:sz w:val="21"/>
          <w:szCs w:val="21"/>
        </w:rPr>
        <w:t>51502, Україна, Дніпропетровська обл., м. Тернівка, вул. Маяковського, 29.</w:t>
      </w:r>
    </w:p>
    <w:p w14:paraId="62221B24" w14:textId="3B8C7B4C" w:rsidR="00414A3F" w:rsidRPr="007E508B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7E508B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33CBF09" w14:textId="77777777" w:rsidR="007E508B" w:rsidRPr="007E508B" w:rsidRDefault="007E508B" w:rsidP="007E508B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7E508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Детальний опис предмета закупівлі:</w:t>
      </w:r>
    </w:p>
    <w:p w14:paraId="7C79BF04" w14:textId="77777777" w:rsidR="007E508B" w:rsidRPr="007E508B" w:rsidRDefault="007E508B" w:rsidP="007E50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Таблиця 1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633"/>
      </w:tblGrid>
      <w:tr w:rsidR="007E508B" w:rsidRPr="007E508B" w14:paraId="53A74826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FB4E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Назва предмета закупівлі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CD1C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Шини на Роторні косарки, цистерну ЗІЛ,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Bobcat</w:t>
            </w:r>
            <w:proofErr w:type="spellEnd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41F3629E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1: Шини на Роторні косарки ЮМЗ-6 та МТЗ-892:</w:t>
            </w:r>
          </w:p>
          <w:p w14:paraId="311B3120" w14:textId="77777777" w:rsidR="007E508B" w:rsidRPr="007E508B" w:rsidRDefault="007E508B" w:rsidP="007E508B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Шина 7,50-20 на Косарку роторну ЮМЗ-6;</w:t>
            </w:r>
          </w:p>
          <w:p w14:paraId="7B385769" w14:textId="77777777" w:rsidR="007E508B" w:rsidRPr="007E508B" w:rsidRDefault="007E508B" w:rsidP="007E508B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Шина 13,6 R20 з камерою на Косарку роторну МТЗ- 892;</w:t>
            </w:r>
          </w:p>
          <w:p w14:paraId="3B7E5F97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2: Шина на Bobcat;</w:t>
            </w:r>
          </w:p>
          <w:p w14:paraId="7A25F4DA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3: Шини на Цистерну ЗІЛ 130 та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1D2F3699" w14:textId="77777777" w:rsidR="007E508B" w:rsidRPr="007E508B" w:rsidRDefault="007E508B" w:rsidP="007E508B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Шина 9,00 R20 з камерою на Цистерну ЗІЛ 130;</w:t>
            </w:r>
          </w:p>
          <w:p w14:paraId="374E5889" w14:textId="77777777" w:rsidR="007E508B" w:rsidRPr="007E508B" w:rsidRDefault="007E508B" w:rsidP="007E508B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Шина 9,00 R20 з камерою на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Камаз</w:t>
            </w:r>
            <w:proofErr w:type="spellEnd"/>
          </w:p>
        </w:tc>
      </w:tr>
      <w:tr w:rsidR="007E508B" w:rsidRPr="007E508B" w14:paraId="6192DC67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C57A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Код ДК 021:2015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B3D6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</w:rPr>
              <w:t>34350000-5 - Шини для транспортних засобів великої та малої тоннажності</w:t>
            </w:r>
          </w:p>
        </w:tc>
      </w:tr>
      <w:tr w:rsidR="007E508B" w:rsidRPr="007E508B" w14:paraId="540D481E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3614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D953A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</w:rPr>
              <w:t xml:space="preserve">Лот 1, 2: 34351000-2 - Шини для транспортних засобів малої тоннажності, </w:t>
            </w:r>
          </w:p>
          <w:p w14:paraId="2822A47E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</w:rPr>
              <w:t>Лот 3: 34352100-0 - Шини для вантажних автомобілів</w:t>
            </w:r>
          </w:p>
        </w:tc>
      </w:tr>
      <w:tr w:rsidR="007E508B" w:rsidRPr="007E508B" w14:paraId="7BFF5BB6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8A4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 поставки товару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9B15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1: Шина 7,50-20 на Косарку роторну ЮМЗ-6 – 2 шт.;</w:t>
            </w:r>
          </w:p>
          <w:p w14:paraId="113A1D65" w14:textId="77777777" w:rsidR="007E508B" w:rsidRPr="007E508B" w:rsidRDefault="007E508B" w:rsidP="009C12E7">
            <w:pPr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Шина 13,6 R20 з камерою на Косарку роторну МТЗ- 892 – 2 шт.;</w:t>
            </w:r>
          </w:p>
          <w:p w14:paraId="7D8657F8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2: Шина 10-16,5 на Bobcat – 4 шт.;</w:t>
            </w:r>
          </w:p>
          <w:p w14:paraId="25E9D2B6" w14:textId="77777777" w:rsidR="007E508B" w:rsidRPr="007E508B" w:rsidRDefault="007E508B" w:rsidP="009C12E7">
            <w:pPr>
              <w:widowControl w:val="0"/>
              <w:spacing w:after="0" w:line="240" w:lineRule="auto"/>
              <w:ind w:left="754" w:hanging="7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3: Шина 9,00 R20 з камерою на Цистерну ЗІЛ 130 – 6 шт.;</w:t>
            </w:r>
          </w:p>
          <w:p w14:paraId="16454F49" w14:textId="77777777" w:rsidR="007E508B" w:rsidRPr="007E508B" w:rsidRDefault="007E508B" w:rsidP="009C12E7">
            <w:pPr>
              <w:widowControl w:val="0"/>
              <w:spacing w:after="0" w:line="240" w:lineRule="auto"/>
              <w:ind w:firstLine="754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Шина 9,00 R20 з камерою на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10 шт.</w:t>
            </w:r>
          </w:p>
        </w:tc>
      </w:tr>
      <w:tr w:rsidR="007E508B" w:rsidRPr="007E508B" w14:paraId="3618C33A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5E2A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Місце поставки товару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2D47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51502, Україна, Дніпропетровська обл., м. Тернівка, вул. Маяковського, 29</w:t>
            </w:r>
          </w:p>
        </w:tc>
      </w:tr>
      <w:tr w:rsidR="007E508B" w:rsidRPr="007E508B" w14:paraId="75A8D865" w14:textId="77777777" w:rsidTr="009C12E7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5804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Строк поставки товару</w:t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8A63" w14:textId="77777777" w:rsidR="007E508B" w:rsidRPr="007E508B" w:rsidRDefault="007E508B" w:rsidP="009C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</w:rPr>
              <w:t>до 15.03.2024 року включно</w:t>
            </w:r>
          </w:p>
        </w:tc>
      </w:tr>
    </w:tbl>
    <w:p w14:paraId="69829220" w14:textId="77777777" w:rsidR="007E508B" w:rsidRPr="007E508B" w:rsidRDefault="007E508B" w:rsidP="007E508B">
      <w:pPr>
        <w:autoSpaceDN w:val="0"/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512CC425" w14:textId="77777777" w:rsidR="007E508B" w:rsidRPr="007E508B" w:rsidRDefault="007E508B" w:rsidP="007E508B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7E508B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7E508B">
        <w:rPr>
          <w:rFonts w:ascii="Times New Roman" w:hAnsi="Times New Roman" w:cs="Times New Roman"/>
          <w:sz w:val="21"/>
          <w:szCs w:val="21"/>
        </w:rPr>
        <w:t xml:space="preserve">Товар не повинен вміщувати сторонніх забруднюючих домішок. </w:t>
      </w:r>
      <w:r w:rsidRPr="007E508B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7E508B">
        <w:rPr>
          <w:rFonts w:ascii="Times New Roman" w:hAnsi="Times New Roman" w:cs="Times New Roman"/>
          <w:sz w:val="21"/>
          <w:szCs w:val="21"/>
        </w:rPr>
        <w:t xml:space="preserve">Учасник гарантує негайну заміну неякісного товару. </w:t>
      </w:r>
      <w:r w:rsidRPr="007E508B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3D6D9635" w14:textId="77777777" w:rsidR="007E508B" w:rsidRPr="007E508B" w:rsidRDefault="007E508B" w:rsidP="007E508B">
      <w:pPr>
        <w:autoSpaceDN w:val="0"/>
        <w:spacing w:after="0"/>
        <w:jc w:val="both"/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7E508B"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 xml:space="preserve">1.2. Товар повинен бути новими, таким, що не був в експлуатації, у робочому стані, виготовлений відповідно до норм безпеки і мати </w:t>
      </w:r>
      <w:proofErr w:type="spellStart"/>
      <w:r w:rsidRPr="007E508B"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cертифікати</w:t>
      </w:r>
      <w:proofErr w:type="spellEnd"/>
      <w:r w:rsidRPr="007E508B"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/паспорти/тощо на Товар, виготовлений із сертифікованих матеріалів. Дата випуску товару не раніше 2023 -2024 рр.</w:t>
      </w:r>
    </w:p>
    <w:p w14:paraId="30285622" w14:textId="77777777" w:rsidR="007E508B" w:rsidRPr="007E508B" w:rsidRDefault="007E508B" w:rsidP="007E508B">
      <w:pPr>
        <w:autoSpaceDN w:val="0"/>
        <w:spacing w:after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7E508B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7E508B">
        <w:rPr>
          <w:rFonts w:ascii="Times New Roman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167D18E4" w14:textId="77777777" w:rsidR="007E508B" w:rsidRPr="007E508B" w:rsidRDefault="007E508B" w:rsidP="007E508B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7E508B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7E508B">
        <w:rPr>
          <w:rFonts w:ascii="Times New Roman" w:hAnsi="Times New Roman" w:cs="Times New Roman"/>
          <w:noProof/>
          <w:sz w:val="21"/>
          <w:szCs w:val="21"/>
          <w:u w:val="single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5830A1B1" w14:textId="77777777" w:rsidR="007E508B" w:rsidRPr="007E508B" w:rsidRDefault="007E508B" w:rsidP="007E508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7E508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1.4. Умови та місце постачання товару – DDP (Інкотермс-2010), з наступного дня дати підписання договору </w:t>
      </w:r>
      <w:r w:rsidRPr="007E508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lastRenderedPageBreak/>
        <w:t xml:space="preserve">і </w:t>
      </w:r>
      <w:r w:rsidRPr="007E508B">
        <w:rPr>
          <w:rFonts w:ascii="Times New Roman" w:hAnsi="Times New Roman" w:cs="Times New Roman"/>
          <w:sz w:val="21"/>
          <w:szCs w:val="21"/>
        </w:rPr>
        <w:t>до 15.03.2024 року включно, за адресою:</w:t>
      </w:r>
      <w:r w:rsidRPr="007E508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51502, Україна, Дніпропетровська обл., м. Тернівка, вул. Маяковського, 29</w:t>
      </w:r>
    </w:p>
    <w:p w14:paraId="5CB7EC59" w14:textId="77777777" w:rsidR="007E508B" w:rsidRPr="007E508B" w:rsidRDefault="007E508B" w:rsidP="007E508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7E508B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7E508B">
        <w:rPr>
          <w:rFonts w:ascii="Times New Roman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16F30580" w14:textId="77777777" w:rsidR="007E508B" w:rsidRPr="007E508B" w:rsidRDefault="007E508B" w:rsidP="007E50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E508B">
        <w:rPr>
          <w:rFonts w:ascii="Times New Roman" w:hAnsi="Times New Roman" w:cs="Times New Roman"/>
          <w:bCs/>
          <w:sz w:val="21"/>
          <w:szCs w:val="21"/>
        </w:rPr>
        <w:t>1.6. </w:t>
      </w:r>
      <w:r w:rsidRPr="007E508B">
        <w:rPr>
          <w:rFonts w:ascii="Times New Roman" w:hAnsi="Times New Roman" w:cs="Times New Roman"/>
          <w:b/>
          <w:bCs/>
          <w:sz w:val="21"/>
          <w:szCs w:val="21"/>
        </w:rPr>
        <w:t>Умови оплати:</w:t>
      </w:r>
      <w:r w:rsidRPr="007E508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7E508B">
        <w:rPr>
          <w:rFonts w:ascii="Times New Roman" w:hAnsi="Times New Roman" w:cs="Times New Roman"/>
          <w:sz w:val="21"/>
          <w:szCs w:val="21"/>
        </w:rPr>
        <w:t>Замовник сплачує Учаснику на його</w:t>
      </w:r>
      <w:r w:rsidRPr="007E508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розрахунковий рахунок </w:t>
      </w:r>
      <w:r w:rsidRPr="007E508B">
        <w:rPr>
          <w:rFonts w:ascii="Times New Roman" w:hAnsi="Times New Roman" w:cs="Times New Roman"/>
          <w:sz w:val="21"/>
          <w:szCs w:val="21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0426B9F3" w14:textId="77777777" w:rsidR="007E508B" w:rsidRPr="007E508B" w:rsidRDefault="007E508B" w:rsidP="007E508B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  <w:u w:val="single"/>
        </w:rPr>
      </w:pPr>
      <w:r w:rsidRPr="007E508B">
        <w:rPr>
          <w:rFonts w:ascii="Times New Roman" w:hAnsi="Times New Roman" w:cs="Times New Roman"/>
          <w:noProof/>
          <w:sz w:val="21"/>
          <w:szCs w:val="21"/>
        </w:rPr>
        <w:t xml:space="preserve">1.7. Технічні, якісні характеристики товару передбачають застосування заходів із захисту довкілля </w:t>
      </w:r>
      <w:r w:rsidRPr="007E508B">
        <w:rPr>
          <w:rFonts w:ascii="Times New Roman" w:hAnsi="Times New Roman" w:cs="Times New Roman"/>
          <w:noProof/>
          <w:sz w:val="21"/>
          <w:szCs w:val="21"/>
          <w:u w:val="single"/>
        </w:rPr>
        <w:t>(</w:t>
      </w:r>
      <w:r w:rsidRPr="007E508B">
        <w:rPr>
          <w:rFonts w:ascii="Times New Roman" w:hAnsi="Times New Roman" w:cs="Times New Roman"/>
          <w:b/>
          <w:i/>
          <w:noProof/>
          <w:sz w:val="21"/>
          <w:szCs w:val="21"/>
          <w:u w:val="single"/>
        </w:rPr>
        <w:t>надати гарантійний лист</w:t>
      </w:r>
      <w:r w:rsidRPr="007E508B">
        <w:rPr>
          <w:rFonts w:ascii="Times New Roman" w:hAnsi="Times New Roman" w:cs="Times New Roman"/>
          <w:noProof/>
          <w:sz w:val="21"/>
          <w:szCs w:val="21"/>
          <w:u w:val="single"/>
        </w:rPr>
        <w:t>).</w:t>
      </w:r>
    </w:p>
    <w:p w14:paraId="5CB84677" w14:textId="77777777" w:rsidR="007E508B" w:rsidRPr="007E508B" w:rsidRDefault="007E508B" w:rsidP="007E508B">
      <w:pPr>
        <w:suppressAutoHyphens/>
        <w:spacing w:after="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7E508B">
        <w:rPr>
          <w:rFonts w:ascii="Times New Roman" w:hAnsi="Times New Roman" w:cs="Times New Roman"/>
          <w:sz w:val="21"/>
          <w:szCs w:val="21"/>
          <w:lang w:eastAsia="ar-SA"/>
        </w:rPr>
        <w:t>1.8</w:t>
      </w:r>
      <w:r w:rsidRPr="007E508B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. </w:t>
      </w:r>
      <w:r w:rsidRPr="007E508B">
        <w:rPr>
          <w:rFonts w:ascii="Times New Roman" w:hAnsi="Times New Roman" w:cs="Times New Roman"/>
          <w:noProof/>
          <w:sz w:val="21"/>
          <w:szCs w:val="21"/>
        </w:rPr>
        <w:t xml:space="preserve">Технічні, якісні характеристики товару зазначені у </w:t>
      </w:r>
      <w:r w:rsidRPr="007E508B">
        <w:rPr>
          <w:rFonts w:ascii="Times New Roman" w:hAnsi="Times New Roman" w:cs="Times New Roman"/>
          <w:i/>
          <w:noProof/>
          <w:sz w:val="21"/>
          <w:szCs w:val="21"/>
        </w:rPr>
        <w:t>Талиці 2</w:t>
      </w:r>
      <w:r w:rsidRPr="007E508B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24741CFF" w14:textId="77777777" w:rsidR="007E508B" w:rsidRPr="007E508B" w:rsidRDefault="007E508B" w:rsidP="007E508B">
      <w:pPr>
        <w:suppressAutoHyphens/>
        <w:spacing w:after="0"/>
        <w:jc w:val="right"/>
        <w:rPr>
          <w:rFonts w:ascii="Times New Roman" w:hAnsi="Times New Roman" w:cs="Times New Roman"/>
          <w:i/>
          <w:sz w:val="21"/>
          <w:szCs w:val="21"/>
          <w:lang w:eastAsia="ar-SA"/>
        </w:rPr>
      </w:pPr>
      <w:r w:rsidRPr="007E508B">
        <w:rPr>
          <w:rFonts w:ascii="Times New Roman" w:hAnsi="Times New Roman" w:cs="Times New Roman"/>
          <w:i/>
          <w:sz w:val="21"/>
          <w:szCs w:val="21"/>
          <w:lang w:eastAsia="ar-SA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2979"/>
        <w:gridCol w:w="2953"/>
        <w:gridCol w:w="734"/>
        <w:gridCol w:w="812"/>
        <w:gridCol w:w="1305"/>
      </w:tblGrid>
      <w:tr w:rsidR="007E508B" w:rsidRPr="007E508B" w14:paraId="4C6250E8" w14:textId="77777777" w:rsidTr="009C12E7">
        <w:tc>
          <w:tcPr>
            <w:tcW w:w="844" w:type="dxa"/>
            <w:vAlign w:val="center"/>
          </w:tcPr>
          <w:p w14:paraId="15892D58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№ з/р</w:t>
            </w:r>
          </w:p>
        </w:tc>
        <w:tc>
          <w:tcPr>
            <w:tcW w:w="2979" w:type="dxa"/>
            <w:vAlign w:val="center"/>
          </w:tcPr>
          <w:p w14:paraId="4A9D401E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Узагальнена назва лоту</w:t>
            </w:r>
          </w:p>
        </w:tc>
        <w:tc>
          <w:tcPr>
            <w:tcW w:w="2953" w:type="dxa"/>
            <w:vAlign w:val="center"/>
          </w:tcPr>
          <w:p w14:paraId="0DB18CC1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Найменування товару</w:t>
            </w:r>
          </w:p>
        </w:tc>
        <w:tc>
          <w:tcPr>
            <w:tcW w:w="734" w:type="dxa"/>
            <w:vAlign w:val="center"/>
          </w:tcPr>
          <w:p w14:paraId="6F717106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Одн</w:t>
            </w:r>
            <w:proofErr w:type="spellEnd"/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Вим</w:t>
            </w:r>
            <w:proofErr w:type="spellEnd"/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812" w:type="dxa"/>
            <w:vAlign w:val="center"/>
          </w:tcPr>
          <w:p w14:paraId="6E09D3C3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Кіл-</w:t>
            </w:r>
            <w:proofErr w:type="spellStart"/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ть</w:t>
            </w:r>
            <w:proofErr w:type="spellEnd"/>
          </w:p>
        </w:tc>
        <w:tc>
          <w:tcPr>
            <w:tcW w:w="1305" w:type="dxa"/>
            <w:vAlign w:val="center"/>
          </w:tcPr>
          <w:p w14:paraId="0A0DBEED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Очікувана вартість (грн.)</w:t>
            </w:r>
          </w:p>
        </w:tc>
      </w:tr>
      <w:tr w:rsidR="007E508B" w:rsidRPr="007E508B" w14:paraId="6FEF94DD" w14:textId="77777777" w:rsidTr="009C12E7">
        <w:trPr>
          <w:trHeight w:val="412"/>
        </w:trPr>
        <w:tc>
          <w:tcPr>
            <w:tcW w:w="844" w:type="dxa"/>
            <w:vMerge w:val="restart"/>
          </w:tcPr>
          <w:p w14:paraId="72C6A0B5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979" w:type="dxa"/>
            <w:vMerge w:val="restart"/>
          </w:tcPr>
          <w:p w14:paraId="49102415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1 - Шини на Роторні косарки ЮМЗ-6 та МТЗ-892</w:t>
            </w:r>
          </w:p>
        </w:tc>
        <w:tc>
          <w:tcPr>
            <w:tcW w:w="2953" w:type="dxa"/>
          </w:tcPr>
          <w:p w14:paraId="0B451BDD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Шина 7,50-20 на Косарку роторну ЮМЗ-6;</w:t>
            </w:r>
          </w:p>
        </w:tc>
        <w:tc>
          <w:tcPr>
            <w:tcW w:w="734" w:type="dxa"/>
            <w:vAlign w:val="center"/>
          </w:tcPr>
          <w:p w14:paraId="754AA5C7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12" w:type="dxa"/>
            <w:vAlign w:val="center"/>
          </w:tcPr>
          <w:p w14:paraId="4BC6C1D9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05" w:type="dxa"/>
            <w:vAlign w:val="center"/>
          </w:tcPr>
          <w:p w14:paraId="230773BB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16 200,00</w:t>
            </w:r>
          </w:p>
        </w:tc>
      </w:tr>
      <w:tr w:rsidR="007E508B" w:rsidRPr="007E508B" w14:paraId="51722814" w14:textId="77777777" w:rsidTr="009C12E7">
        <w:trPr>
          <w:trHeight w:val="412"/>
        </w:trPr>
        <w:tc>
          <w:tcPr>
            <w:tcW w:w="844" w:type="dxa"/>
            <w:vMerge/>
          </w:tcPr>
          <w:p w14:paraId="552ECA82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2979" w:type="dxa"/>
            <w:vMerge/>
          </w:tcPr>
          <w:p w14:paraId="7F1BD08A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3" w:type="dxa"/>
          </w:tcPr>
          <w:p w14:paraId="691C2CE0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Шина 13,6 R20 з камерою на Косарку роторну МТЗ- 892</w:t>
            </w:r>
          </w:p>
        </w:tc>
        <w:tc>
          <w:tcPr>
            <w:tcW w:w="734" w:type="dxa"/>
            <w:vAlign w:val="center"/>
          </w:tcPr>
          <w:p w14:paraId="78F27932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12" w:type="dxa"/>
            <w:vAlign w:val="center"/>
          </w:tcPr>
          <w:p w14:paraId="09205B9E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05" w:type="dxa"/>
            <w:vAlign w:val="center"/>
          </w:tcPr>
          <w:p w14:paraId="396777F8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31 400,00</w:t>
            </w:r>
          </w:p>
        </w:tc>
      </w:tr>
      <w:tr w:rsidR="007E508B" w:rsidRPr="007E508B" w14:paraId="1A90F257" w14:textId="77777777" w:rsidTr="009C12E7">
        <w:trPr>
          <w:trHeight w:val="412"/>
        </w:trPr>
        <w:tc>
          <w:tcPr>
            <w:tcW w:w="844" w:type="dxa"/>
          </w:tcPr>
          <w:p w14:paraId="23786FF1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979" w:type="dxa"/>
          </w:tcPr>
          <w:p w14:paraId="5E6B40DF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Лот 2 - Шина на Bobcat</w:t>
            </w:r>
          </w:p>
        </w:tc>
        <w:tc>
          <w:tcPr>
            <w:tcW w:w="2953" w:type="dxa"/>
            <w:vAlign w:val="center"/>
          </w:tcPr>
          <w:p w14:paraId="53A4A06C" w14:textId="77777777" w:rsidR="007E508B" w:rsidRPr="007E508B" w:rsidRDefault="007E508B" w:rsidP="009C12E7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Шина 10-16,5 (по грязі)</w:t>
            </w:r>
          </w:p>
        </w:tc>
        <w:tc>
          <w:tcPr>
            <w:tcW w:w="734" w:type="dxa"/>
            <w:vAlign w:val="center"/>
          </w:tcPr>
          <w:p w14:paraId="6DAB4146" w14:textId="77777777" w:rsidR="007E508B" w:rsidRPr="007E508B" w:rsidRDefault="007E508B" w:rsidP="009C12E7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12" w:type="dxa"/>
            <w:vAlign w:val="center"/>
          </w:tcPr>
          <w:p w14:paraId="5DF405CD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305" w:type="dxa"/>
            <w:vAlign w:val="center"/>
          </w:tcPr>
          <w:p w14:paraId="758F6E8C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42 000,00</w:t>
            </w:r>
          </w:p>
        </w:tc>
      </w:tr>
      <w:tr w:rsidR="007E508B" w:rsidRPr="007E508B" w14:paraId="56425F69" w14:textId="77777777" w:rsidTr="009C12E7">
        <w:trPr>
          <w:trHeight w:val="413"/>
        </w:trPr>
        <w:tc>
          <w:tcPr>
            <w:tcW w:w="844" w:type="dxa"/>
            <w:vMerge w:val="restart"/>
          </w:tcPr>
          <w:p w14:paraId="45ADA249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979" w:type="dxa"/>
            <w:vMerge w:val="restart"/>
          </w:tcPr>
          <w:p w14:paraId="3137AA94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3 - Шини на Цистерну ЗІЛ 130 та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2953" w:type="dxa"/>
          </w:tcPr>
          <w:p w14:paraId="3F97C45C" w14:textId="0C0808F5" w:rsidR="007E508B" w:rsidRPr="007E508B" w:rsidRDefault="007E508B" w:rsidP="009C12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Шина 9,00 R2</w:t>
            </w:r>
            <w:r w:rsidR="00A702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 з камерою на Цистерну ЗІЛ 130 </w:t>
            </w:r>
            <w:r w:rsidR="00A70221"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(ромб)</w:t>
            </w:r>
          </w:p>
        </w:tc>
        <w:tc>
          <w:tcPr>
            <w:tcW w:w="734" w:type="dxa"/>
          </w:tcPr>
          <w:p w14:paraId="3C54DA09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12" w:type="dxa"/>
            <w:vAlign w:val="center"/>
          </w:tcPr>
          <w:p w14:paraId="1E3D523B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305" w:type="dxa"/>
            <w:vAlign w:val="center"/>
          </w:tcPr>
          <w:p w14:paraId="3188556F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69 000,00</w:t>
            </w:r>
          </w:p>
        </w:tc>
      </w:tr>
      <w:tr w:rsidR="007E508B" w:rsidRPr="007E508B" w14:paraId="066A83FF" w14:textId="77777777" w:rsidTr="009C12E7">
        <w:trPr>
          <w:trHeight w:val="412"/>
        </w:trPr>
        <w:tc>
          <w:tcPr>
            <w:tcW w:w="844" w:type="dxa"/>
            <w:vMerge/>
          </w:tcPr>
          <w:p w14:paraId="4B53220D" w14:textId="77777777" w:rsidR="007E508B" w:rsidRPr="007E508B" w:rsidRDefault="007E508B" w:rsidP="009C12E7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2979" w:type="dxa"/>
            <w:vMerge/>
          </w:tcPr>
          <w:p w14:paraId="4F4E1D92" w14:textId="77777777" w:rsidR="007E508B" w:rsidRPr="007E508B" w:rsidRDefault="007E508B" w:rsidP="009C12E7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3" w:type="dxa"/>
          </w:tcPr>
          <w:p w14:paraId="02D14382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Шина 9,00 R20 з камерою на </w:t>
            </w:r>
            <w:proofErr w:type="spellStart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(ромб)</w:t>
            </w:r>
          </w:p>
        </w:tc>
        <w:tc>
          <w:tcPr>
            <w:tcW w:w="734" w:type="dxa"/>
          </w:tcPr>
          <w:p w14:paraId="3117810F" w14:textId="77777777" w:rsidR="007E508B" w:rsidRPr="007E508B" w:rsidRDefault="007E508B" w:rsidP="009C12E7">
            <w:pPr>
              <w:rPr>
                <w:sz w:val="21"/>
                <w:szCs w:val="21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12" w:type="dxa"/>
            <w:vAlign w:val="center"/>
          </w:tcPr>
          <w:p w14:paraId="6DBEE415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1305" w:type="dxa"/>
            <w:vAlign w:val="center"/>
          </w:tcPr>
          <w:p w14:paraId="4F40DCFC" w14:textId="77777777" w:rsidR="007E508B" w:rsidRPr="007E508B" w:rsidRDefault="007E508B" w:rsidP="009C12E7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508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120 000,00</w:t>
            </w:r>
          </w:p>
        </w:tc>
      </w:tr>
    </w:tbl>
    <w:p w14:paraId="3F5675F3" w14:textId="77777777" w:rsidR="007E508B" w:rsidRPr="007E508B" w:rsidRDefault="007E508B" w:rsidP="007E508B">
      <w:pPr>
        <w:suppressAutoHyphens/>
        <w:spacing w:after="0"/>
        <w:rPr>
          <w:rFonts w:ascii="Times New Roman" w:hAnsi="Times New Roman" w:cs="Times New Roman"/>
          <w:b/>
          <w:i/>
          <w:sz w:val="21"/>
          <w:szCs w:val="21"/>
          <w:lang w:eastAsia="uk-UA"/>
        </w:rPr>
      </w:pPr>
    </w:p>
    <w:p w14:paraId="72F7BA79" w14:textId="77777777" w:rsidR="007E508B" w:rsidRPr="007E508B" w:rsidRDefault="007E508B" w:rsidP="007E508B">
      <w:pPr>
        <w:suppressAutoHyphens/>
        <w:spacing w:after="0"/>
        <w:rPr>
          <w:rFonts w:ascii="Times New Roman" w:hAnsi="Times New Roman" w:cs="Times New Roman"/>
          <w:i/>
          <w:sz w:val="21"/>
          <w:szCs w:val="21"/>
          <w:lang w:eastAsia="uk-UA"/>
        </w:rPr>
      </w:pPr>
      <w:r w:rsidRPr="007E508B">
        <w:rPr>
          <w:rFonts w:ascii="Times New Roman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7E508B">
        <w:rPr>
          <w:rFonts w:ascii="Times New Roman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7E508B">
        <w:rPr>
          <w:rFonts w:ascii="Times New Roman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7E508B">
        <w:rPr>
          <w:rFonts w:ascii="Times New Roman" w:hAnsi="Times New Roman" w:cs="Times New Roman"/>
          <w:i/>
          <w:sz w:val="21"/>
          <w:szCs w:val="21"/>
          <w:lang w:eastAsia="uk-UA"/>
        </w:rPr>
        <w:t>»</w:t>
      </w:r>
    </w:p>
    <w:p w14:paraId="0338BAF5" w14:textId="77777777" w:rsidR="007E508B" w:rsidRPr="007E508B" w:rsidRDefault="007E508B" w:rsidP="007E508B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sz w:val="21"/>
          <w:szCs w:val="21"/>
          <w:lang w:val="uk-UA"/>
        </w:rPr>
      </w:pPr>
      <w:r w:rsidRPr="007E508B">
        <w:rPr>
          <w:rFonts w:ascii="Times New Roman" w:hAnsi="Times New Roman" w:cs="Times New Roman"/>
          <w:bCs/>
          <w:i/>
          <w:color w:val="auto"/>
          <w:sz w:val="21"/>
          <w:szCs w:val="21"/>
          <w:lang w:val="uk-UA"/>
        </w:rPr>
        <w:t>Таблиця 3</w:t>
      </w:r>
    </w:p>
    <w:tbl>
      <w:tblPr>
        <w:tblW w:w="92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1740"/>
        <w:gridCol w:w="1710"/>
        <w:gridCol w:w="1275"/>
        <w:gridCol w:w="1843"/>
      </w:tblGrid>
      <w:tr w:rsidR="007E508B" w:rsidRPr="007E508B" w14:paraId="38553B88" w14:textId="77777777" w:rsidTr="009C12E7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0865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D7CD" w14:textId="77777777" w:rsidR="007E508B" w:rsidRPr="007E508B" w:rsidRDefault="007E508B" w:rsidP="009C12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7411" w14:textId="77777777" w:rsidR="007E508B" w:rsidRPr="007E508B" w:rsidRDefault="007E508B" w:rsidP="009C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8A8B" w14:textId="77777777" w:rsidR="007E508B" w:rsidRPr="007E508B" w:rsidRDefault="007E508B" w:rsidP="009C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Країна 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C339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3B8B" w14:textId="77777777" w:rsidR="007E508B" w:rsidRPr="007E508B" w:rsidRDefault="007E508B" w:rsidP="009C12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7E508B" w:rsidRPr="007E508B" w14:paraId="57A65778" w14:textId="77777777" w:rsidTr="009C12E7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A9CC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7E508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C556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3FFE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59D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98EB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43E4" w14:textId="77777777" w:rsidR="007E508B" w:rsidRPr="007E508B" w:rsidRDefault="007E508B" w:rsidP="009C12E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</w:tbl>
    <w:p w14:paraId="2376880A" w14:textId="77777777" w:rsidR="007E508B" w:rsidRPr="007E508B" w:rsidRDefault="007E508B" w:rsidP="007E50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308A4D0A" w14:textId="154D9B43" w:rsidR="00685E48" w:rsidRPr="007E508B" w:rsidRDefault="007E508B" w:rsidP="007E508B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val="uk-UA" w:eastAsia="ru-RU"/>
        </w:rPr>
      </w:pPr>
      <w:r w:rsidRPr="007E508B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sectPr w:rsidR="00685E48" w:rsidRPr="007E5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1B1F39"/>
    <w:rsid w:val="00242203"/>
    <w:rsid w:val="002A205F"/>
    <w:rsid w:val="002B72AC"/>
    <w:rsid w:val="002C12FC"/>
    <w:rsid w:val="002E0B1E"/>
    <w:rsid w:val="003B24F5"/>
    <w:rsid w:val="00414A3F"/>
    <w:rsid w:val="004565DA"/>
    <w:rsid w:val="00492316"/>
    <w:rsid w:val="004962D7"/>
    <w:rsid w:val="004B088B"/>
    <w:rsid w:val="00571E86"/>
    <w:rsid w:val="005A5351"/>
    <w:rsid w:val="00650503"/>
    <w:rsid w:val="00655485"/>
    <w:rsid w:val="006800DB"/>
    <w:rsid w:val="00685E48"/>
    <w:rsid w:val="00700AF5"/>
    <w:rsid w:val="007E508B"/>
    <w:rsid w:val="007E607A"/>
    <w:rsid w:val="00831F03"/>
    <w:rsid w:val="00932BB8"/>
    <w:rsid w:val="00947481"/>
    <w:rsid w:val="009A2F3E"/>
    <w:rsid w:val="00A52318"/>
    <w:rsid w:val="00A70221"/>
    <w:rsid w:val="00AC394D"/>
    <w:rsid w:val="00AF0A23"/>
    <w:rsid w:val="00AF64A4"/>
    <w:rsid w:val="00B06D14"/>
    <w:rsid w:val="00B54F54"/>
    <w:rsid w:val="00B72904"/>
    <w:rsid w:val="00B76851"/>
    <w:rsid w:val="00BF014B"/>
    <w:rsid w:val="00C607E0"/>
    <w:rsid w:val="00C70250"/>
    <w:rsid w:val="00C95BB7"/>
    <w:rsid w:val="00D24F45"/>
    <w:rsid w:val="00D32289"/>
    <w:rsid w:val="00D33C43"/>
    <w:rsid w:val="00D626B8"/>
    <w:rsid w:val="00DC15BE"/>
    <w:rsid w:val="00DE280B"/>
    <w:rsid w:val="00E07611"/>
    <w:rsid w:val="00E132F1"/>
    <w:rsid w:val="00E20005"/>
    <w:rsid w:val="00E41905"/>
    <w:rsid w:val="00E47EE9"/>
    <w:rsid w:val="00E51405"/>
    <w:rsid w:val="00E54CE4"/>
    <w:rsid w:val="00F15D12"/>
    <w:rsid w:val="00F35113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46</cp:revision>
  <cp:lastPrinted>2024-01-23T07:54:00Z</cp:lastPrinted>
  <dcterms:created xsi:type="dcterms:W3CDTF">2021-03-31T12:56:00Z</dcterms:created>
  <dcterms:modified xsi:type="dcterms:W3CDTF">2024-02-01T07:45:00Z</dcterms:modified>
</cp:coreProperties>
</file>