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D32289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D32289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D32289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89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DD9BAF1" w14:textId="77777777" w:rsidR="00E41905" w:rsidRPr="00D32289" w:rsidRDefault="002B72AC" w:rsidP="00E419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89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D32289">
        <w:rPr>
          <w:rFonts w:ascii="Times New Roman" w:hAnsi="Times New Roman" w:cs="Times New Roman"/>
          <w:b/>
          <w:bCs/>
        </w:rPr>
        <w:t xml:space="preserve">закупівлі </w:t>
      </w:r>
      <w:r w:rsidR="00E41905" w:rsidRPr="00D32289">
        <w:rPr>
          <w:rFonts w:ascii="Times New Roman" w:hAnsi="Times New Roman" w:cs="Times New Roman"/>
          <w:b/>
          <w:bCs/>
        </w:rPr>
        <w:t>Посадковий матеріал для озеленення м. Тернівка</w:t>
      </w:r>
    </w:p>
    <w:p w14:paraId="59A1FD00" w14:textId="04E5A75D" w:rsidR="002B72AC" w:rsidRPr="00D32289" w:rsidRDefault="00E41905" w:rsidP="00E419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32289">
        <w:rPr>
          <w:rFonts w:ascii="Times New Roman" w:hAnsi="Times New Roman" w:cs="Times New Roman"/>
          <w:b/>
          <w:bCs/>
        </w:rPr>
        <w:t>(троянди)</w:t>
      </w:r>
      <w:r w:rsidR="00B06D14" w:rsidRPr="00D32289">
        <w:rPr>
          <w:rFonts w:ascii="Times New Roman" w:hAnsi="Times New Roman" w:cs="Times New Roman"/>
          <w:b/>
          <w:bCs/>
        </w:rPr>
        <w:t>,</w:t>
      </w:r>
      <w:r w:rsidR="002B72AC" w:rsidRPr="00D32289">
        <w:rPr>
          <w:rFonts w:ascii="Times New Roman" w:hAnsi="Times New Roman" w:cs="Times New Roman"/>
          <w:b/>
        </w:rPr>
        <w:t xml:space="preserve"> </w:t>
      </w:r>
      <w:r w:rsidR="002B72AC" w:rsidRPr="00D32289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D32289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D32289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D32289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3228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D32289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2EDCA312" w:rsidR="00831F03" w:rsidRPr="00D32289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D32289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D32289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32289">
        <w:rPr>
          <w:rFonts w:ascii="Times New Roman" w:hAnsi="Times New Roman" w:cs="Times New Roman"/>
        </w:rPr>
        <w:t xml:space="preserve"> </w:t>
      </w:r>
      <w:r w:rsidR="00B06D14" w:rsidRPr="00D32289">
        <w:rPr>
          <w:rFonts w:ascii="Times New Roman" w:hAnsi="Times New Roman" w:cs="Times New Roman"/>
          <w:i/>
        </w:rPr>
        <w:t>Посадковий матеріал для озеленення міста Тернівка</w:t>
      </w:r>
      <w:r w:rsidR="00001401">
        <w:rPr>
          <w:rFonts w:ascii="Times New Roman" w:hAnsi="Times New Roman" w:cs="Times New Roman"/>
          <w:i/>
        </w:rPr>
        <w:t xml:space="preserve"> (троянди)</w:t>
      </w:r>
      <w:r w:rsidR="00B06D14" w:rsidRPr="00D32289">
        <w:rPr>
          <w:rFonts w:ascii="Times New Roman" w:hAnsi="Times New Roman" w:cs="Times New Roman"/>
          <w:i/>
        </w:rPr>
        <w:t>, а саме:</w:t>
      </w:r>
    </w:p>
    <w:p w14:paraId="0A829C11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1. Троянда «Ред </w:t>
      </w:r>
      <w:proofErr w:type="spellStart"/>
      <w:r w:rsidRPr="00D32289">
        <w:rPr>
          <w:rFonts w:ascii="Times New Roman" w:hAnsi="Times New Roman" w:cs="Times New Roman"/>
          <w:i/>
        </w:rPr>
        <w:t>Наомі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100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3677B18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2. Троянда «</w:t>
      </w:r>
      <w:proofErr w:type="spellStart"/>
      <w:r w:rsidRPr="00D32289">
        <w:rPr>
          <w:rFonts w:ascii="Times New Roman" w:hAnsi="Times New Roman" w:cs="Times New Roman"/>
          <w:i/>
        </w:rPr>
        <w:t>Блаш</w:t>
      </w:r>
      <w:proofErr w:type="spellEnd"/>
      <w:r w:rsidRPr="00D32289">
        <w:rPr>
          <w:rFonts w:ascii="Times New Roman" w:hAnsi="Times New Roman" w:cs="Times New Roman"/>
          <w:i/>
        </w:rPr>
        <w:t xml:space="preserve">» – 432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4E522389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3. Троянда «Ред Берлін» – 148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6DE91E16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4. Троянда «</w:t>
      </w:r>
      <w:proofErr w:type="spellStart"/>
      <w:r w:rsidRPr="00D32289">
        <w:rPr>
          <w:rFonts w:ascii="Times New Roman" w:hAnsi="Times New Roman" w:cs="Times New Roman"/>
          <w:i/>
        </w:rPr>
        <w:t>Юріанда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4039D026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5. Троянда «</w:t>
      </w:r>
      <w:proofErr w:type="spellStart"/>
      <w:r w:rsidRPr="00D32289">
        <w:rPr>
          <w:rFonts w:ascii="Times New Roman" w:hAnsi="Times New Roman" w:cs="Times New Roman"/>
          <w:i/>
        </w:rPr>
        <w:t>Пінк</w:t>
      </w:r>
      <w:proofErr w:type="spellEnd"/>
      <w:r w:rsidRPr="00D32289">
        <w:rPr>
          <w:rFonts w:ascii="Times New Roman" w:hAnsi="Times New Roman" w:cs="Times New Roman"/>
          <w:i/>
        </w:rPr>
        <w:t xml:space="preserve"> </w:t>
      </w:r>
      <w:proofErr w:type="spellStart"/>
      <w:r w:rsidRPr="00D32289">
        <w:rPr>
          <w:rFonts w:ascii="Times New Roman" w:hAnsi="Times New Roman" w:cs="Times New Roman"/>
          <w:i/>
        </w:rPr>
        <w:t>Інтуішн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13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2BBE28B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6. Троянда «</w:t>
      </w:r>
      <w:proofErr w:type="spellStart"/>
      <w:r w:rsidRPr="00D32289">
        <w:rPr>
          <w:rFonts w:ascii="Times New Roman" w:hAnsi="Times New Roman" w:cs="Times New Roman"/>
          <w:i/>
        </w:rPr>
        <w:t>Фридом</w:t>
      </w:r>
      <w:proofErr w:type="spellEnd"/>
      <w:r w:rsidRPr="00D32289">
        <w:rPr>
          <w:rFonts w:ascii="Times New Roman" w:hAnsi="Times New Roman" w:cs="Times New Roman"/>
          <w:i/>
        </w:rPr>
        <w:t xml:space="preserve">» – 22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8349388" w14:textId="3A1E1ACC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7. Троянда «</w:t>
      </w:r>
      <w:proofErr w:type="spellStart"/>
      <w:r w:rsidRPr="00D32289">
        <w:rPr>
          <w:rFonts w:ascii="Times New Roman" w:hAnsi="Times New Roman" w:cs="Times New Roman"/>
          <w:i/>
        </w:rPr>
        <w:t>Бірді</w:t>
      </w:r>
      <w:proofErr w:type="spellEnd"/>
      <w:r w:rsidRPr="00D32289">
        <w:rPr>
          <w:rFonts w:ascii="Times New Roman" w:hAnsi="Times New Roman" w:cs="Times New Roman"/>
          <w:i/>
        </w:rPr>
        <w:t xml:space="preserve">» – 30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живці).</w:t>
      </w:r>
    </w:p>
    <w:p w14:paraId="7D897473" w14:textId="77777777" w:rsidR="00242203" w:rsidRPr="00D32289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uk-UA"/>
        </w:rPr>
      </w:pPr>
    </w:p>
    <w:p w14:paraId="4B266D2B" w14:textId="77777777" w:rsidR="00B72904" w:rsidRPr="00D32289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="00932BB8" w:rsidRPr="00D32289">
        <w:rPr>
          <w:rFonts w:ascii="Times New Roman" w:hAnsi="Times New Roman" w:cs="Times New Roman"/>
          <w:b/>
          <w:bCs/>
        </w:rPr>
        <w:t xml:space="preserve"> </w:t>
      </w:r>
      <w:r w:rsidR="00932BB8" w:rsidRPr="00D32289">
        <w:rPr>
          <w:rFonts w:ascii="Times New Roman" w:hAnsi="Times New Roman" w:cs="Times New Roman"/>
          <w:bCs/>
        </w:rPr>
        <w:t>відкриті торги</w:t>
      </w:r>
      <w:r w:rsidR="00E51405" w:rsidRPr="00D32289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D32289">
        <w:rPr>
          <w:rFonts w:ascii="Times New Roman" w:hAnsi="Times New Roman" w:cs="Times New Roman"/>
          <w:bCs/>
        </w:rPr>
        <w:t>,</w:t>
      </w:r>
      <w:r w:rsidRPr="00D32289">
        <w:rPr>
          <w:rFonts w:ascii="Times New Roman" w:hAnsi="Times New Roman" w:cs="Times New Roman"/>
        </w:rPr>
        <w:t xml:space="preserve"> </w:t>
      </w:r>
    </w:p>
    <w:p w14:paraId="14253374" w14:textId="42C054EC" w:rsidR="00E41905" w:rsidRDefault="00320AD3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20AD3">
        <w:rPr>
          <w:rFonts w:ascii="Times New Roman" w:hAnsi="Times New Roman" w:cs="Times New Roman"/>
          <w:b/>
          <w:shd w:val="clear" w:color="auto" w:fill="FFFFFF"/>
        </w:rPr>
        <w:t>UA-2023-08-29-011228-a</w:t>
      </w:r>
    </w:p>
    <w:p w14:paraId="6786C3BD" w14:textId="77777777" w:rsidR="00320AD3" w:rsidRPr="00D32289" w:rsidRDefault="00320AD3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57B2A380" w14:textId="77777777" w:rsidR="00AF0A23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Pr="00D32289">
        <w:rPr>
          <w:rFonts w:ascii="Times New Roman" w:hAnsi="Times New Roman" w:cs="Times New Roman"/>
        </w:rPr>
        <w:t xml:space="preserve"> 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113 250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 грн. 00коп</w:t>
      </w:r>
      <w:r w:rsidR="00650503" w:rsidRPr="00D32289">
        <w:rPr>
          <w:rFonts w:ascii="Times New Roman" w:hAnsi="Times New Roman" w:cs="Times New Roman"/>
        </w:rPr>
        <w:t>.</w:t>
      </w:r>
      <w:r w:rsidR="00AF0A23">
        <w:rPr>
          <w:rFonts w:ascii="Times New Roman" w:hAnsi="Times New Roman" w:cs="Times New Roman"/>
        </w:rPr>
        <w:t>, а саме:</w:t>
      </w:r>
    </w:p>
    <w:p w14:paraId="2D852A4B" w14:textId="285BDBB1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Троянда «Ред </w:t>
      </w:r>
      <w:proofErr w:type="spellStart"/>
      <w:r w:rsidRPr="00AF0A23">
        <w:rPr>
          <w:rFonts w:ascii="Times New Roman" w:eastAsia="Calibri" w:hAnsi="Times New Roman" w:cs="Times New Roman"/>
        </w:rPr>
        <w:t>Наомі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15 000,00 грн.</w:t>
      </w:r>
      <w:r w:rsidRPr="00AF0A23">
        <w:rPr>
          <w:rFonts w:ascii="Times New Roman" w:eastAsia="Calibri" w:hAnsi="Times New Roman" w:cs="Times New Roman"/>
        </w:rPr>
        <w:t>;</w:t>
      </w:r>
    </w:p>
    <w:p w14:paraId="68B44A06" w14:textId="35E9CFB3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2. Троянда «</w:t>
      </w:r>
      <w:proofErr w:type="spellStart"/>
      <w:r w:rsidRPr="00AF0A23">
        <w:rPr>
          <w:rFonts w:ascii="Times New Roman" w:eastAsia="Calibri" w:hAnsi="Times New Roman" w:cs="Times New Roman"/>
        </w:rPr>
        <w:t>Блаш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64 800,00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6788ACA8" w14:textId="193A2821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3. Троянда «Ред Берлін» –</w:t>
      </w:r>
      <w:r>
        <w:rPr>
          <w:rFonts w:ascii="Times New Roman" w:eastAsia="Calibri" w:hAnsi="Times New Roman" w:cs="Times New Roman"/>
        </w:rPr>
        <w:t xml:space="preserve"> 22 200,00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01549921" w14:textId="50484E12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4. Троянда «</w:t>
      </w:r>
      <w:proofErr w:type="spellStart"/>
      <w:r w:rsidRPr="00AF0A23">
        <w:rPr>
          <w:rFonts w:ascii="Times New Roman" w:eastAsia="Calibri" w:hAnsi="Times New Roman" w:cs="Times New Roman"/>
        </w:rPr>
        <w:t>Юріанда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1 500,00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25833047" w14:textId="14EEFC68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5. Троянда «</w:t>
      </w:r>
      <w:proofErr w:type="spellStart"/>
      <w:r w:rsidRPr="00AF0A23">
        <w:rPr>
          <w:rFonts w:ascii="Times New Roman" w:eastAsia="Calibri" w:hAnsi="Times New Roman" w:cs="Times New Roman"/>
        </w:rPr>
        <w:t>Пінк</w:t>
      </w:r>
      <w:proofErr w:type="spellEnd"/>
      <w:r w:rsidRPr="00AF0A23">
        <w:rPr>
          <w:rFonts w:ascii="Times New Roman" w:eastAsia="Calibri" w:hAnsi="Times New Roman" w:cs="Times New Roman"/>
        </w:rPr>
        <w:t xml:space="preserve"> </w:t>
      </w:r>
      <w:proofErr w:type="spellStart"/>
      <w:r w:rsidRPr="00AF0A23">
        <w:rPr>
          <w:rFonts w:ascii="Times New Roman" w:eastAsia="Calibri" w:hAnsi="Times New Roman" w:cs="Times New Roman"/>
        </w:rPr>
        <w:t>Інтуішн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1 950,00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4DFCA7E" w14:textId="26911D14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6. Троянда «</w:t>
      </w:r>
      <w:proofErr w:type="spellStart"/>
      <w:r w:rsidRPr="00AF0A23">
        <w:rPr>
          <w:rFonts w:ascii="Times New Roman" w:eastAsia="Calibri" w:hAnsi="Times New Roman" w:cs="Times New Roman"/>
        </w:rPr>
        <w:t>Фридом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>3 300,00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13B5D82F" w14:textId="2918FFAE" w:rsid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7. Троянда «</w:t>
      </w:r>
      <w:proofErr w:type="spellStart"/>
      <w:r w:rsidRPr="00AF0A23">
        <w:rPr>
          <w:rFonts w:ascii="Times New Roman" w:eastAsia="Calibri" w:hAnsi="Times New Roman" w:cs="Times New Roman"/>
        </w:rPr>
        <w:t>Бірді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 xml:space="preserve"> 4 500,00 грн</w:t>
      </w:r>
      <w:r w:rsidRPr="00AF0A23">
        <w:rPr>
          <w:rFonts w:ascii="Times New Roman" w:eastAsia="Calibri" w:hAnsi="Times New Roman" w:cs="Times New Roman"/>
        </w:rPr>
        <w:t>.</w:t>
      </w:r>
    </w:p>
    <w:p w14:paraId="4E9336F8" w14:textId="1274538C" w:rsidR="002B72AC" w:rsidRPr="00D32289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2289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D32289">
        <w:rPr>
          <w:rFonts w:ascii="Times New Roman" w:hAnsi="Times New Roman" w:cs="Times New Roman"/>
        </w:rPr>
        <w:t xml:space="preserve"> </w:t>
      </w:r>
      <w:r w:rsidRPr="00D32289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D32289">
        <w:rPr>
          <w:rFonts w:ascii="Times New Roman" w:eastAsia="Calibri" w:hAnsi="Times New Roman" w:cs="Times New Roman"/>
        </w:rPr>
        <w:t>.</w:t>
      </w:r>
      <w:r w:rsidRPr="00D32289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D32289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CC5A45" w14:textId="77777777" w:rsidR="00AF0A23" w:rsidRDefault="002B72AC" w:rsidP="00E13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113 250 грн. 00коп</w:t>
      </w:r>
      <w:r w:rsidR="00700AF5" w:rsidRPr="00D32289">
        <w:rPr>
          <w:rFonts w:ascii="Times New Roman" w:hAnsi="Times New Roman" w:cs="Times New Roman"/>
        </w:rPr>
        <w:t>.,</w:t>
      </w:r>
      <w:r w:rsidR="00AF0A23">
        <w:rPr>
          <w:rFonts w:ascii="Times New Roman" w:hAnsi="Times New Roman" w:cs="Times New Roman"/>
        </w:rPr>
        <w:t xml:space="preserve"> а саме:</w:t>
      </w:r>
    </w:p>
    <w:p w14:paraId="64AFEA8C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Троянда «Ред </w:t>
      </w:r>
      <w:proofErr w:type="spellStart"/>
      <w:r w:rsidRPr="00AF0A23">
        <w:rPr>
          <w:rFonts w:ascii="Times New Roman" w:eastAsia="Calibri" w:hAnsi="Times New Roman" w:cs="Times New Roman"/>
        </w:rPr>
        <w:t>Наомі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15 000,00 грн.</w:t>
      </w:r>
      <w:r w:rsidRPr="00AF0A23">
        <w:rPr>
          <w:rFonts w:ascii="Times New Roman" w:eastAsia="Calibri" w:hAnsi="Times New Roman" w:cs="Times New Roman"/>
        </w:rPr>
        <w:t>;</w:t>
      </w:r>
    </w:p>
    <w:p w14:paraId="4BC5E2C3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2. Троянда «</w:t>
      </w:r>
      <w:proofErr w:type="spellStart"/>
      <w:r w:rsidRPr="00AF0A23">
        <w:rPr>
          <w:rFonts w:ascii="Times New Roman" w:eastAsia="Calibri" w:hAnsi="Times New Roman" w:cs="Times New Roman"/>
        </w:rPr>
        <w:t>Блаш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64 800,00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01992DE2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3. Троянда «Ред Берлін» –</w:t>
      </w:r>
      <w:r>
        <w:rPr>
          <w:rFonts w:ascii="Times New Roman" w:eastAsia="Calibri" w:hAnsi="Times New Roman" w:cs="Times New Roman"/>
        </w:rPr>
        <w:t xml:space="preserve"> 22 200,00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6C81DED0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4. Троянда «</w:t>
      </w:r>
      <w:proofErr w:type="spellStart"/>
      <w:r w:rsidRPr="00AF0A23">
        <w:rPr>
          <w:rFonts w:ascii="Times New Roman" w:eastAsia="Calibri" w:hAnsi="Times New Roman" w:cs="Times New Roman"/>
        </w:rPr>
        <w:t>Юріанда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1 500,00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4D4DB5BE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5. Троянда «</w:t>
      </w:r>
      <w:proofErr w:type="spellStart"/>
      <w:r w:rsidRPr="00AF0A23">
        <w:rPr>
          <w:rFonts w:ascii="Times New Roman" w:eastAsia="Calibri" w:hAnsi="Times New Roman" w:cs="Times New Roman"/>
        </w:rPr>
        <w:t>Пінк</w:t>
      </w:r>
      <w:proofErr w:type="spellEnd"/>
      <w:r w:rsidRPr="00AF0A23">
        <w:rPr>
          <w:rFonts w:ascii="Times New Roman" w:eastAsia="Calibri" w:hAnsi="Times New Roman" w:cs="Times New Roman"/>
        </w:rPr>
        <w:t xml:space="preserve"> </w:t>
      </w:r>
      <w:proofErr w:type="spellStart"/>
      <w:r w:rsidRPr="00AF0A23">
        <w:rPr>
          <w:rFonts w:ascii="Times New Roman" w:eastAsia="Calibri" w:hAnsi="Times New Roman" w:cs="Times New Roman"/>
        </w:rPr>
        <w:t>Інтуішн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1 950,00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94219DC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6. Троянда «</w:t>
      </w:r>
      <w:proofErr w:type="spellStart"/>
      <w:r w:rsidRPr="00AF0A23">
        <w:rPr>
          <w:rFonts w:ascii="Times New Roman" w:eastAsia="Calibri" w:hAnsi="Times New Roman" w:cs="Times New Roman"/>
        </w:rPr>
        <w:t>Фридом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>3 300,00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7E6CC9D" w14:textId="56FC5723" w:rsid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7. Троянда «</w:t>
      </w:r>
      <w:proofErr w:type="spellStart"/>
      <w:r w:rsidRPr="00AF0A23">
        <w:rPr>
          <w:rFonts w:ascii="Times New Roman" w:eastAsia="Calibri" w:hAnsi="Times New Roman" w:cs="Times New Roman"/>
        </w:rPr>
        <w:t>Бірді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 xml:space="preserve"> 4 500,00 грн</w:t>
      </w:r>
      <w:r w:rsidRPr="00AF0A2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,</w:t>
      </w:r>
    </w:p>
    <w:p w14:paraId="00B0AB3A" w14:textId="2C4465A6" w:rsidR="002B72AC" w:rsidRPr="00D32289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32289">
        <w:rPr>
          <w:rFonts w:ascii="Times New Roman" w:eastAsia="Times New Roman" w:hAnsi="Times New Roman" w:cs="Times New Roman"/>
          <w:bCs/>
          <w:lang w:eastAsia="uk-UA"/>
        </w:rPr>
        <w:lastRenderedPageBreak/>
        <w:t xml:space="preserve">згідно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Рішення сесії Тернівської міської ради</w:t>
      </w:r>
      <w:r w:rsidR="00C70250" w:rsidRPr="00D32289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76851" w:rsidRPr="00D32289">
        <w:rPr>
          <w:rFonts w:ascii="Times New Roman" w:eastAsia="Times New Roman" w:hAnsi="Times New Roman" w:cs="Times New Roman"/>
          <w:bCs/>
          <w:lang w:eastAsia="uk-UA"/>
        </w:rPr>
        <w:t xml:space="preserve">від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.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.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>20</w:t>
      </w:r>
      <w:r w:rsidR="00C70250" w:rsidRPr="00D32289">
        <w:rPr>
          <w:rFonts w:ascii="Times New Roman" w:eastAsia="Times New Roman" w:hAnsi="Times New Roman" w:cs="Times New Roman"/>
          <w:bCs/>
          <w:lang w:eastAsia="uk-UA"/>
        </w:rPr>
        <w:t>2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3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 xml:space="preserve"> р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оку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 xml:space="preserve"> №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4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73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-2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3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/VІІІ</w:t>
      </w:r>
      <w:r w:rsidR="00414A3F" w:rsidRPr="00D32289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0F8935AC" w14:textId="77777777" w:rsidR="00E132F1" w:rsidRPr="00D32289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1070173F" w14:textId="695541C2" w:rsidR="00414A3F" w:rsidRPr="00D32289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700AF5" w:rsidRPr="00D32289">
        <w:rPr>
          <w:rFonts w:ascii="Times New Roman" w:hAnsi="Times New Roman" w:cs="Times New Roman"/>
        </w:rPr>
        <w:t>Термін постачання:</w:t>
      </w:r>
      <w:r w:rsidR="00B54F54" w:rsidRPr="00D32289">
        <w:rPr>
          <w:rFonts w:ascii="Times New Roman" w:hAnsi="Times New Roman" w:cs="Times New Roman"/>
        </w:rPr>
        <w:t xml:space="preserve"> </w:t>
      </w:r>
      <w:r w:rsidR="00D32289" w:rsidRPr="00D32289">
        <w:rPr>
          <w:rFonts w:ascii="Times New Roman" w:hAnsi="Times New Roman" w:cs="Times New Roman"/>
        </w:rPr>
        <w:t>протягом 10 (десяти) робочих днів, з дня укладення договору</w:t>
      </w:r>
      <w:r w:rsidR="003B24F5" w:rsidRPr="00D32289">
        <w:rPr>
          <w:rFonts w:ascii="Times New Roman" w:hAnsi="Times New Roman" w:cs="Times New Roman"/>
        </w:rPr>
        <w:t>,</w:t>
      </w:r>
      <w:r w:rsidR="00414A3F" w:rsidRPr="00D32289">
        <w:rPr>
          <w:rFonts w:ascii="Times New Roman" w:hAnsi="Times New Roman" w:cs="Times New Roman"/>
        </w:rPr>
        <w:t xml:space="preserve"> </w:t>
      </w:r>
      <w:r w:rsidR="003B24F5" w:rsidRPr="00D32289">
        <w:rPr>
          <w:rFonts w:ascii="Times New Roman" w:hAnsi="Times New Roman" w:cs="Times New Roman"/>
        </w:rPr>
        <w:t>з</w:t>
      </w:r>
      <w:r w:rsidR="00414A3F" w:rsidRPr="00D32289">
        <w:rPr>
          <w:rFonts w:ascii="Times New Roman" w:hAnsi="Times New Roman" w:cs="Times New Roman"/>
        </w:rPr>
        <w:t>а адрес</w:t>
      </w:r>
      <w:r w:rsidR="003B24F5" w:rsidRPr="00D32289">
        <w:rPr>
          <w:rFonts w:ascii="Times New Roman" w:hAnsi="Times New Roman" w:cs="Times New Roman"/>
        </w:rPr>
        <w:t>ою</w:t>
      </w:r>
      <w:r w:rsidR="00414A3F" w:rsidRPr="00D32289">
        <w:rPr>
          <w:rFonts w:ascii="Times New Roman" w:hAnsi="Times New Roman" w:cs="Times New Roman"/>
        </w:rPr>
        <w:t>: 51502,</w:t>
      </w:r>
      <w:r w:rsidR="003B24F5" w:rsidRPr="00D32289">
        <w:rPr>
          <w:rFonts w:ascii="Times New Roman" w:hAnsi="Times New Roman" w:cs="Times New Roman"/>
        </w:rPr>
        <w:t xml:space="preserve"> Україна,</w:t>
      </w:r>
      <w:r w:rsidR="00414A3F" w:rsidRPr="00D32289">
        <w:rPr>
          <w:rFonts w:ascii="Times New Roman" w:hAnsi="Times New Roman" w:cs="Times New Roman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A6CB6AA" w14:textId="77777777" w:rsidR="00D32289" w:rsidRPr="00D32289" w:rsidRDefault="00D32289" w:rsidP="00D32289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>Детальний опис предмета закупівлі:</w:t>
      </w:r>
    </w:p>
    <w:p w14:paraId="27A86FE0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D32289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3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D32289" w:rsidRPr="00D32289" w14:paraId="05BA4220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AF3B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2F85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Посадковий матеріал для озеленення м. Тернівка</w:t>
            </w:r>
          </w:p>
          <w:p w14:paraId="3676C6ED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(троянди)</w:t>
            </w:r>
          </w:p>
        </w:tc>
      </w:tr>
      <w:tr w:rsidR="00D32289" w:rsidRPr="00D32289" w14:paraId="24E72CBA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78CD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2CA2" w14:textId="77777777" w:rsidR="00D32289" w:rsidRPr="00D32289" w:rsidRDefault="00D32289" w:rsidP="00D32289">
            <w:pPr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03120000-8 Продукція рослинництва, у тому числі тепличного</w:t>
            </w:r>
          </w:p>
        </w:tc>
      </w:tr>
      <w:tr w:rsidR="00D32289" w:rsidRPr="00D32289" w14:paraId="50C91E73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A84C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4572" w14:textId="77777777" w:rsidR="00D32289" w:rsidRPr="00D32289" w:rsidRDefault="00D32289" w:rsidP="00D32289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32289">
              <w:rPr>
                <w:rFonts w:ascii="Times New Roman" w:eastAsia="Times New Roman" w:hAnsi="Times New Roman" w:cs="Times New Roman"/>
                <w:lang w:eastAsia="uk-UA"/>
              </w:rPr>
              <w:t>03121100-6 Рослини живі, цибулини, корені, прищепи та живці</w:t>
            </w:r>
          </w:p>
        </w:tc>
      </w:tr>
      <w:tr w:rsidR="00D32289" w:rsidRPr="00D32289" w14:paraId="6C0F6F53" w14:textId="77777777" w:rsidTr="00244DB4">
        <w:trPr>
          <w:trHeight w:val="98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B51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2E97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Кількість: 755 шт., а саме:</w:t>
            </w:r>
          </w:p>
          <w:p w14:paraId="418F1A5E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 xml:space="preserve">1. Троянда «Ред 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Наомі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100 шт.;</w:t>
            </w:r>
          </w:p>
          <w:p w14:paraId="29F354E0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2.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Блаш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432 шт.;</w:t>
            </w:r>
          </w:p>
          <w:p w14:paraId="770BEF36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3. Троянда «Ред Берлін» – 148 шт.;</w:t>
            </w:r>
          </w:p>
          <w:p w14:paraId="1FE4E2A8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4.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Юріанда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10 шт.;</w:t>
            </w:r>
          </w:p>
          <w:p w14:paraId="2AD7FA35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5.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Пінк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Інтуішн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13 шт.;</w:t>
            </w:r>
          </w:p>
          <w:p w14:paraId="3AA69F6B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6.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Фридом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22 шт.;</w:t>
            </w:r>
          </w:p>
          <w:p w14:paraId="253E8F62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7.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Бірді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30 шт.</w:t>
            </w:r>
          </w:p>
        </w:tc>
      </w:tr>
      <w:tr w:rsidR="00D32289" w:rsidRPr="00D32289" w14:paraId="27ADFE32" w14:textId="77777777" w:rsidTr="00244DB4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C35B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BCE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D32289" w:rsidRPr="00D32289" w14:paraId="64987B9E" w14:textId="77777777" w:rsidTr="00244DB4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8E44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B932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протягом 10 (десяти) робочих днів, з дня укладення договору</w:t>
            </w:r>
          </w:p>
        </w:tc>
      </w:tr>
    </w:tbl>
    <w:p w14:paraId="48CB4F0A" w14:textId="77777777" w:rsidR="00D32289" w:rsidRPr="00D32289" w:rsidRDefault="00D32289" w:rsidP="00D322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AA40907" w14:textId="77777777" w:rsidR="00D32289" w:rsidRPr="00D32289" w:rsidRDefault="00D32289" w:rsidP="00D32289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32289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41FB1594" w14:textId="77777777" w:rsidR="00D32289" w:rsidRPr="00D32289" w:rsidRDefault="00D32289" w:rsidP="00D32289">
      <w:pPr>
        <w:spacing w:after="0" w:line="240" w:lineRule="auto"/>
        <w:ind w:left="720"/>
        <w:rPr>
          <w:rFonts w:ascii="Times New Roman" w:eastAsia="Arial" w:hAnsi="Times New Roman" w:cs="Times New Roman"/>
          <w:bCs/>
          <w:i/>
          <w:lang w:eastAsia="ru-RU"/>
        </w:rPr>
      </w:pPr>
    </w:p>
    <w:p w14:paraId="5877A5E8" w14:textId="77777777" w:rsidR="00D32289" w:rsidRPr="00D32289" w:rsidRDefault="00D32289" w:rsidP="00D32289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D32289">
        <w:rPr>
          <w:rFonts w:ascii="Times New Roman" w:eastAsia="Arial" w:hAnsi="Times New Roman" w:cs="Times New Roman"/>
          <w:b/>
          <w:color w:val="000000"/>
          <w:lang w:eastAsia="ru-RU"/>
        </w:rPr>
        <w:t>ОСНОВНІ ХАРАКТЕРИСТИКИ</w:t>
      </w:r>
    </w:p>
    <w:p w14:paraId="012498A4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D32289">
        <w:rPr>
          <w:rFonts w:ascii="Times New Roman" w:eastAsia="Arial" w:hAnsi="Times New Roman" w:cs="Times New Roman"/>
          <w:bCs/>
          <w:i/>
          <w:lang w:eastAsia="ru-RU"/>
        </w:rPr>
        <w:t>Таблиця 2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3160"/>
        <w:gridCol w:w="1177"/>
        <w:gridCol w:w="1895"/>
      </w:tblGrid>
      <w:tr w:rsidR="00D32289" w:rsidRPr="00D32289" w14:paraId="137298BB" w14:textId="77777777" w:rsidTr="00244DB4">
        <w:tc>
          <w:tcPr>
            <w:tcW w:w="560" w:type="dxa"/>
            <w:shd w:val="clear" w:color="auto" w:fill="auto"/>
            <w:vAlign w:val="center"/>
          </w:tcPr>
          <w:p w14:paraId="74007982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</w:rPr>
            </w:pPr>
            <w:r w:rsidRPr="00D32289">
              <w:rPr>
                <w:rFonts w:ascii="Times New Roman" w:hAnsi="Times New Roman" w:cs="Times New Roman"/>
              </w:rPr>
              <w:t>№</w:t>
            </w:r>
          </w:p>
          <w:p w14:paraId="51425754" w14:textId="77777777" w:rsidR="00D32289" w:rsidRPr="00D32289" w:rsidRDefault="00D32289" w:rsidP="00D32289">
            <w:pPr>
              <w:jc w:val="right"/>
              <w:rPr>
                <w:rFonts w:ascii="Times New Roman" w:eastAsia="Arial" w:hAnsi="Times New Roman" w:cs="Times New Roman"/>
                <w:bCs/>
                <w:i/>
              </w:rPr>
            </w:pPr>
            <w:r w:rsidRPr="00D32289">
              <w:rPr>
                <w:rFonts w:ascii="Times New Roman" w:eastAsia="Arial" w:hAnsi="Times New Roman" w:cs="Times New Roman"/>
                <w:color w:val="000000"/>
              </w:rPr>
              <w:t>з/п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91D147E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289">
              <w:rPr>
                <w:rFonts w:ascii="Times New Roman" w:hAnsi="Times New Roman" w:cs="Times New Roman"/>
                <w:noProof/>
              </w:rPr>
              <w:t>Найменування товару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BA823F3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Характеристики, пакування</w:t>
            </w:r>
          </w:p>
        </w:tc>
        <w:tc>
          <w:tcPr>
            <w:tcW w:w="1177" w:type="dxa"/>
            <w:vAlign w:val="center"/>
          </w:tcPr>
          <w:p w14:paraId="2C781CFC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Кількість</w:t>
            </w:r>
          </w:p>
          <w:p w14:paraId="16FCC531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один.</w:t>
            </w:r>
          </w:p>
        </w:tc>
        <w:tc>
          <w:tcPr>
            <w:tcW w:w="1895" w:type="dxa"/>
            <w:vAlign w:val="center"/>
          </w:tcPr>
          <w:p w14:paraId="7A25B3E0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Термін поставки</w:t>
            </w:r>
          </w:p>
        </w:tc>
      </w:tr>
      <w:tr w:rsidR="00D32289" w:rsidRPr="00D32289" w14:paraId="5EA0778C" w14:textId="77777777" w:rsidTr="00244DB4">
        <w:tc>
          <w:tcPr>
            <w:tcW w:w="560" w:type="dxa"/>
            <w:shd w:val="clear" w:color="auto" w:fill="auto"/>
            <w:vAlign w:val="center"/>
          </w:tcPr>
          <w:p w14:paraId="2E59F741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4C6F50BB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 xml:space="preserve">Троянда «Ред 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Наомі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14:paraId="6578E0C9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</w:rPr>
            </w:pPr>
            <w:r w:rsidRPr="00D32289">
              <w:rPr>
                <w:rFonts w:ascii="Times New Roman" w:hAnsi="Times New Roman" w:cs="Times New Roman"/>
              </w:rPr>
              <w:t xml:space="preserve">Висота - 80 -140 см </w:t>
            </w:r>
          </w:p>
          <w:p w14:paraId="69546A77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shd w:val="clear" w:color="auto" w:fill="FFFF00"/>
                <w:lang w:eastAsia="zh-CN"/>
              </w:rPr>
            </w:pPr>
            <w:r w:rsidRPr="00D32289">
              <w:rPr>
                <w:rFonts w:ascii="Times New Roman" w:hAnsi="Times New Roman" w:cs="Times New Roman"/>
              </w:rPr>
              <w:t>(але в будь-якому випадку, рослини повинні бути однієї висоти)</w:t>
            </w:r>
          </w:p>
        </w:tc>
        <w:tc>
          <w:tcPr>
            <w:tcW w:w="1177" w:type="dxa"/>
            <w:vAlign w:val="center"/>
          </w:tcPr>
          <w:p w14:paraId="66854333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100 шт.</w:t>
            </w:r>
          </w:p>
        </w:tc>
        <w:tc>
          <w:tcPr>
            <w:tcW w:w="1895" w:type="dxa"/>
            <w:vMerge w:val="restart"/>
            <w:vAlign w:val="center"/>
          </w:tcPr>
          <w:p w14:paraId="216FF1EB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протягом 10 (десяти) робочих днів, з дня укладення договору</w:t>
            </w:r>
          </w:p>
        </w:tc>
      </w:tr>
      <w:tr w:rsidR="00D32289" w:rsidRPr="00D32289" w14:paraId="0E4BEBB1" w14:textId="77777777" w:rsidTr="00244DB4">
        <w:tc>
          <w:tcPr>
            <w:tcW w:w="560" w:type="dxa"/>
          </w:tcPr>
          <w:p w14:paraId="4D171205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2</w:t>
            </w:r>
          </w:p>
        </w:tc>
        <w:tc>
          <w:tcPr>
            <w:tcW w:w="2837" w:type="dxa"/>
          </w:tcPr>
          <w:p w14:paraId="091B33B2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Блаш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739ADA06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16AB1863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432 шт.</w:t>
            </w:r>
          </w:p>
        </w:tc>
        <w:tc>
          <w:tcPr>
            <w:tcW w:w="1895" w:type="dxa"/>
            <w:vMerge/>
          </w:tcPr>
          <w:p w14:paraId="3CD33959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2F5F36CC" w14:textId="77777777" w:rsidTr="00244DB4">
        <w:tc>
          <w:tcPr>
            <w:tcW w:w="560" w:type="dxa"/>
          </w:tcPr>
          <w:p w14:paraId="119DAF6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3</w:t>
            </w:r>
          </w:p>
        </w:tc>
        <w:tc>
          <w:tcPr>
            <w:tcW w:w="2837" w:type="dxa"/>
          </w:tcPr>
          <w:p w14:paraId="695EF4E8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«Ред Берлін»</w:t>
            </w:r>
          </w:p>
        </w:tc>
        <w:tc>
          <w:tcPr>
            <w:tcW w:w="3160" w:type="dxa"/>
            <w:vMerge/>
          </w:tcPr>
          <w:p w14:paraId="7AE65719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71A84CB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148 шт.</w:t>
            </w:r>
          </w:p>
        </w:tc>
        <w:tc>
          <w:tcPr>
            <w:tcW w:w="1895" w:type="dxa"/>
            <w:vMerge/>
          </w:tcPr>
          <w:p w14:paraId="60942BB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0A4C1522" w14:textId="77777777" w:rsidTr="00244DB4">
        <w:tc>
          <w:tcPr>
            <w:tcW w:w="560" w:type="dxa"/>
          </w:tcPr>
          <w:p w14:paraId="72C605F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4</w:t>
            </w:r>
          </w:p>
        </w:tc>
        <w:tc>
          <w:tcPr>
            <w:tcW w:w="2837" w:type="dxa"/>
          </w:tcPr>
          <w:p w14:paraId="31E027CE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Юріанда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7F63D788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34508A7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10 шт.</w:t>
            </w:r>
          </w:p>
        </w:tc>
        <w:tc>
          <w:tcPr>
            <w:tcW w:w="1895" w:type="dxa"/>
            <w:vMerge/>
          </w:tcPr>
          <w:p w14:paraId="10DD066C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0F2AD323" w14:textId="77777777" w:rsidTr="00244DB4">
        <w:tc>
          <w:tcPr>
            <w:tcW w:w="560" w:type="dxa"/>
          </w:tcPr>
          <w:p w14:paraId="23D3802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5</w:t>
            </w:r>
          </w:p>
        </w:tc>
        <w:tc>
          <w:tcPr>
            <w:tcW w:w="2837" w:type="dxa"/>
          </w:tcPr>
          <w:p w14:paraId="03E87153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Пінк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Інтуішн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07503B1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2BF8D00E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13 шт.</w:t>
            </w:r>
          </w:p>
        </w:tc>
        <w:tc>
          <w:tcPr>
            <w:tcW w:w="1895" w:type="dxa"/>
            <w:vMerge/>
          </w:tcPr>
          <w:p w14:paraId="035280FB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58331454" w14:textId="77777777" w:rsidTr="00244DB4">
        <w:tc>
          <w:tcPr>
            <w:tcW w:w="560" w:type="dxa"/>
          </w:tcPr>
          <w:p w14:paraId="78F290CC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6</w:t>
            </w:r>
          </w:p>
        </w:tc>
        <w:tc>
          <w:tcPr>
            <w:tcW w:w="2837" w:type="dxa"/>
          </w:tcPr>
          <w:p w14:paraId="0CA9E3F7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Фридом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6C9B25F6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170C472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22 шт.</w:t>
            </w:r>
          </w:p>
        </w:tc>
        <w:tc>
          <w:tcPr>
            <w:tcW w:w="1895" w:type="dxa"/>
            <w:vMerge/>
          </w:tcPr>
          <w:p w14:paraId="4D127584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61E88055" w14:textId="77777777" w:rsidTr="00244DB4">
        <w:tc>
          <w:tcPr>
            <w:tcW w:w="560" w:type="dxa"/>
          </w:tcPr>
          <w:p w14:paraId="3A9FD061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7</w:t>
            </w:r>
          </w:p>
        </w:tc>
        <w:tc>
          <w:tcPr>
            <w:tcW w:w="2837" w:type="dxa"/>
          </w:tcPr>
          <w:p w14:paraId="2009E85D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Бірді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37240A6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7CB10535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30 шт.</w:t>
            </w:r>
          </w:p>
        </w:tc>
        <w:tc>
          <w:tcPr>
            <w:tcW w:w="1895" w:type="dxa"/>
            <w:vMerge/>
          </w:tcPr>
          <w:p w14:paraId="2E21CDF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</w:tbl>
    <w:p w14:paraId="2F902EC5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</w:p>
    <w:p w14:paraId="495F1900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3.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Посадковий матеріал для озеленення м. Тернівка (троянди), повинен бути здоровим, свіжим, чистим, з рівномірним розміщенням листя, не в’ялим, коренева система повинна бути добре розвинена. Форма рослин, забарвлення пагонів і листя - характерні для даного виду і сорту. </w:t>
      </w:r>
    </w:p>
    <w:p w14:paraId="604F023E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На посадковому матеріалі не допускається наявність шкідників, ознак </w:t>
      </w:r>
      <w:proofErr w:type="spellStart"/>
      <w:r w:rsidRPr="00D32289">
        <w:rPr>
          <w:rFonts w:ascii="Times New Roman" w:eastAsia="Times New Roman" w:hAnsi="Times New Roman" w:cs="Times New Roman"/>
          <w:lang w:eastAsia="ru-RU"/>
        </w:rPr>
        <w:t>хвороб</w:t>
      </w:r>
      <w:proofErr w:type="spellEnd"/>
      <w:r w:rsidRPr="00D32289">
        <w:rPr>
          <w:rFonts w:ascii="Times New Roman" w:eastAsia="Times New Roman" w:hAnsi="Times New Roman" w:cs="Times New Roman"/>
          <w:lang w:eastAsia="ru-RU"/>
        </w:rPr>
        <w:t xml:space="preserve"> та механічних пошкоджень.</w:t>
      </w:r>
    </w:p>
    <w:p w14:paraId="5215FE48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5.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>Рослини можуть поставлятися у горщиках (контейнерах)/з закритою кореневою системою. У випадку, коли рослина постачається у горщику (контейнері), горщики (контейнери) поверненню не підлягають.</w:t>
      </w:r>
    </w:p>
    <w:p w14:paraId="30C8F05E" w14:textId="77777777" w:rsidR="00D32289" w:rsidRPr="00D32289" w:rsidRDefault="00D32289" w:rsidP="00D32289">
      <w:p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</w:rPr>
        <w:t xml:space="preserve">6. </w:t>
      </w:r>
      <w:r w:rsidRPr="00D32289">
        <w:rPr>
          <w:rFonts w:ascii="Times New Roman" w:eastAsia="Times New Roman" w:hAnsi="Times New Roman" w:cs="Times New Roman"/>
        </w:rPr>
        <w:tab/>
      </w:r>
      <w:r w:rsidRPr="00D32289">
        <w:rPr>
          <w:rFonts w:ascii="Times New Roman" w:eastAsia="Arial" w:hAnsi="Times New Roman" w:cs="Times New Roman"/>
          <w:lang w:eastAsia="ru-RU"/>
        </w:rPr>
        <w:t>Під час транспортування товару постачальник зобов’язаний вжити заходів щодо запобігання пошкодження крон та пересихання коренів дерев, кущів, тощо.</w:t>
      </w:r>
    </w:p>
    <w:p w14:paraId="27BA0251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7.</w:t>
      </w:r>
      <w:r w:rsidRPr="00D32289">
        <w:rPr>
          <w:rFonts w:ascii="Times New Roman" w:eastAsia="Times New Roman" w:hAnsi="Times New Roman" w:cs="Times New Roman"/>
          <w:lang w:eastAsia="ru-RU"/>
        </w:rPr>
        <w:tab/>
      </w:r>
      <w:r w:rsidRPr="00D32289">
        <w:rPr>
          <w:rFonts w:ascii="Times New Roman" w:eastAsia="Arial" w:hAnsi="Times New Roman" w:cs="Times New Roman"/>
          <w:color w:val="000000"/>
          <w:lang w:eastAsia="ru-RU"/>
        </w:rPr>
        <w:t xml:space="preserve">Товар постачається на умовах DDP Інкотермс-2010 протягом 10 (десяти) робочих днів, з дня укладення договору, на адресу Замовника: 51502, м. Тернівка, Дніпропетровська область, вул. Маяковського, 29. </w:t>
      </w:r>
    </w:p>
    <w:p w14:paraId="25F7B1CC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8.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>Вартість поставки та розвантаження товару повинна бути включена у вартість товару.</w:t>
      </w:r>
    </w:p>
    <w:p w14:paraId="2A6CA6D1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9.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Постачальник зобов’язується за свій рахунок забезпечити заміну продукції, яка протягом 30 діб з моменту її висаджування у відкритий </w:t>
      </w:r>
      <w:r w:rsidRPr="00D322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ґрунт </w:t>
      </w:r>
      <w:r w:rsidRPr="00D32289">
        <w:rPr>
          <w:rFonts w:ascii="Times New Roman" w:eastAsia="Times New Roman" w:hAnsi="Times New Roman" w:cs="Times New Roman"/>
          <w:lang w:eastAsia="ru-RU"/>
        </w:rPr>
        <w:t>загинула чи набула незадовільного якісного стану, або відшкодувати її вартість.</w:t>
      </w:r>
    </w:p>
    <w:p w14:paraId="2548733F" w14:textId="77777777" w:rsidR="00D32289" w:rsidRPr="00D32289" w:rsidRDefault="00D32289" w:rsidP="00D3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10.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Постачальник </w:t>
      </w:r>
      <w:r w:rsidRPr="00D32289">
        <w:rPr>
          <w:rFonts w:ascii="Times New Roman" w:eastAsia="Times New Roman" w:hAnsi="Times New Roman" w:cs="Times New Roman"/>
          <w:u w:val="single"/>
          <w:lang w:eastAsia="ru-RU"/>
        </w:rPr>
        <w:t>надає гарантійний лист</w:t>
      </w:r>
      <w:r w:rsidRPr="00D32289">
        <w:rPr>
          <w:rFonts w:ascii="Times New Roman" w:eastAsia="Times New Roman" w:hAnsi="Times New Roman" w:cs="Times New Roman"/>
          <w:lang w:eastAsia="ru-RU"/>
        </w:rPr>
        <w:t xml:space="preserve">, що засвідчує сортові або товарні якості продукції. </w:t>
      </w:r>
    </w:p>
    <w:p w14:paraId="677A1120" w14:textId="77777777" w:rsidR="00D32289" w:rsidRPr="00D32289" w:rsidRDefault="00D32289" w:rsidP="00D3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>Для продукції іноземного виробництва необхідно надати фітосанітарний та карантинні сертифікати.</w:t>
      </w:r>
    </w:p>
    <w:p w14:paraId="50EFDF47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557ACA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lang w:eastAsia="ru-RU"/>
        </w:rPr>
      </w:pPr>
      <w:r w:rsidRPr="00D32289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D32289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D32289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D32289">
        <w:rPr>
          <w:rFonts w:ascii="Times New Roman" w:eastAsia="Calibri" w:hAnsi="Times New Roman" w:cs="Times New Roman"/>
          <w:i/>
          <w:lang w:eastAsia="uk-UA"/>
        </w:rPr>
        <w:t>»</w:t>
      </w:r>
    </w:p>
    <w:p w14:paraId="7354629C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lang w:eastAsia="ru-RU"/>
        </w:rPr>
        <w:t>Усі показники еквіваленту мають бути не гіршими ніж у товару зазначеному у вимогах.</w:t>
      </w:r>
    </w:p>
    <w:p w14:paraId="0757E29A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519CDF06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161C78D" w14:textId="381019FA" w:rsidR="00D32289" w:rsidRPr="00AF0A23" w:rsidRDefault="00D32289" w:rsidP="00320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D32289" w:rsidRPr="00AF0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242203"/>
    <w:rsid w:val="002A205F"/>
    <w:rsid w:val="002B72AC"/>
    <w:rsid w:val="002C12FC"/>
    <w:rsid w:val="00320AD3"/>
    <w:rsid w:val="003B24F5"/>
    <w:rsid w:val="00414A3F"/>
    <w:rsid w:val="004565DA"/>
    <w:rsid w:val="00492316"/>
    <w:rsid w:val="004962D7"/>
    <w:rsid w:val="00571E86"/>
    <w:rsid w:val="005A5351"/>
    <w:rsid w:val="00650503"/>
    <w:rsid w:val="00700AF5"/>
    <w:rsid w:val="007E607A"/>
    <w:rsid w:val="00831F03"/>
    <w:rsid w:val="00932BB8"/>
    <w:rsid w:val="00A52318"/>
    <w:rsid w:val="00AF0A23"/>
    <w:rsid w:val="00B06D14"/>
    <w:rsid w:val="00B54F54"/>
    <w:rsid w:val="00B72904"/>
    <w:rsid w:val="00B76851"/>
    <w:rsid w:val="00BF014B"/>
    <w:rsid w:val="00C607E0"/>
    <w:rsid w:val="00C70250"/>
    <w:rsid w:val="00C95BB7"/>
    <w:rsid w:val="00D32289"/>
    <w:rsid w:val="00D33C43"/>
    <w:rsid w:val="00D626B8"/>
    <w:rsid w:val="00DC15BE"/>
    <w:rsid w:val="00DE280B"/>
    <w:rsid w:val="00E07611"/>
    <w:rsid w:val="00E132F1"/>
    <w:rsid w:val="00E41905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30</cp:revision>
  <cp:lastPrinted>2022-01-28T12:45:00Z</cp:lastPrinted>
  <dcterms:created xsi:type="dcterms:W3CDTF">2021-03-31T12:56:00Z</dcterms:created>
  <dcterms:modified xsi:type="dcterms:W3CDTF">2023-08-29T13:53:00Z</dcterms:modified>
</cp:coreProperties>
</file>