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0B5BCC" w14:textId="5B66F18D" w:rsidR="00C607E0" w:rsidRPr="008F5C83" w:rsidRDefault="00C607E0" w:rsidP="00C95BB7">
      <w:pPr>
        <w:spacing w:after="0" w:line="240" w:lineRule="auto"/>
        <w:jc w:val="center"/>
        <w:rPr>
          <w:rFonts w:ascii="Times New Roman" w:eastAsia="Arial" w:hAnsi="Times New Roman" w:cs="Times New Roman"/>
          <w:b/>
          <w:i/>
          <w:lang w:eastAsia="ru-RU"/>
        </w:rPr>
      </w:pPr>
      <w:bookmarkStart w:id="0" w:name="_Hlk90986724"/>
      <w:r w:rsidRPr="008F5C83">
        <w:rPr>
          <w:rFonts w:ascii="Times New Roman" w:eastAsia="Times New Roman" w:hAnsi="Times New Roman" w:cs="Times New Roman"/>
          <w:b/>
          <w:i/>
          <w:lang w:eastAsia="uk-UA"/>
        </w:rPr>
        <w:t>КОМУНАЛЬНЕ ПІДПРИЄМСТВО «ТЕРНІВСЬКЕ ЖИТЛОВО-КОМУНАЛЬНЕ ПІДПРИЄМСТВО»</w:t>
      </w:r>
    </w:p>
    <w:bookmarkEnd w:id="0"/>
    <w:p w14:paraId="3B2D7303" w14:textId="77777777" w:rsidR="002B72AC" w:rsidRPr="008F5C83" w:rsidRDefault="002B72AC" w:rsidP="00C95BB7">
      <w:pPr>
        <w:spacing w:before="100" w:beforeAutospacing="1" w:after="0" w:line="240" w:lineRule="auto"/>
        <w:jc w:val="center"/>
        <w:rPr>
          <w:rFonts w:ascii="Times New Roman" w:hAnsi="Times New Roman" w:cs="Times New Roman"/>
          <w:b/>
          <w:bCs/>
        </w:rPr>
      </w:pPr>
      <w:r w:rsidRPr="008F5C83">
        <w:rPr>
          <w:rFonts w:ascii="Times New Roman" w:hAnsi="Times New Roman" w:cs="Times New Roman"/>
          <w:b/>
          <w:bCs/>
        </w:rPr>
        <w:t xml:space="preserve">ОБҐРУНТУВАННЯ </w:t>
      </w:r>
    </w:p>
    <w:p w14:paraId="59A1FD00" w14:textId="760D2CE6" w:rsidR="002B72AC" w:rsidRPr="008F5C83" w:rsidRDefault="002B72AC" w:rsidP="004241FB">
      <w:pPr>
        <w:spacing w:after="0" w:line="240" w:lineRule="auto"/>
        <w:jc w:val="center"/>
        <w:rPr>
          <w:rFonts w:ascii="Times New Roman" w:hAnsi="Times New Roman" w:cs="Times New Roman"/>
          <w:b/>
          <w:u w:val="single"/>
        </w:rPr>
      </w:pPr>
      <w:r w:rsidRPr="008F5C83">
        <w:rPr>
          <w:rFonts w:ascii="Times New Roman" w:hAnsi="Times New Roman" w:cs="Times New Roman"/>
          <w:bCs/>
        </w:rPr>
        <w:t xml:space="preserve">технічних та якісних характеристик </w:t>
      </w:r>
      <w:r w:rsidRPr="008F5C83">
        <w:rPr>
          <w:rFonts w:ascii="Times New Roman" w:hAnsi="Times New Roman" w:cs="Times New Roman"/>
          <w:b/>
          <w:bCs/>
        </w:rPr>
        <w:t xml:space="preserve">закупівлі </w:t>
      </w:r>
      <w:r w:rsidR="00F13A8F" w:rsidRPr="008F5C83">
        <w:rPr>
          <w:rFonts w:ascii="Times New Roman" w:hAnsi="Times New Roman" w:cs="Times New Roman"/>
          <w:b/>
          <w:bCs/>
        </w:rPr>
        <w:t xml:space="preserve">послуг з </w:t>
      </w:r>
      <w:r w:rsidR="006B7CE1" w:rsidRPr="008F5C83">
        <w:rPr>
          <w:rFonts w:ascii="Times New Roman" w:hAnsi="Times New Roman" w:cs="Times New Roman"/>
          <w:b/>
          <w:bCs/>
        </w:rPr>
        <w:t>Поточн</w:t>
      </w:r>
      <w:r w:rsidR="00857DB5" w:rsidRPr="008F5C83">
        <w:rPr>
          <w:rFonts w:ascii="Times New Roman" w:hAnsi="Times New Roman" w:cs="Times New Roman"/>
          <w:b/>
          <w:bCs/>
        </w:rPr>
        <w:t>ого</w:t>
      </w:r>
      <w:r w:rsidR="006B7CE1" w:rsidRPr="008F5C83">
        <w:rPr>
          <w:rFonts w:ascii="Times New Roman" w:hAnsi="Times New Roman" w:cs="Times New Roman"/>
          <w:b/>
          <w:bCs/>
        </w:rPr>
        <w:t xml:space="preserve"> ремонт</w:t>
      </w:r>
      <w:r w:rsidR="00857DB5" w:rsidRPr="008F5C83">
        <w:rPr>
          <w:rFonts w:ascii="Times New Roman" w:hAnsi="Times New Roman" w:cs="Times New Roman"/>
          <w:b/>
          <w:bCs/>
        </w:rPr>
        <w:t>у</w:t>
      </w:r>
      <w:r w:rsidR="006B7CE1" w:rsidRPr="008F5C83">
        <w:rPr>
          <w:rFonts w:ascii="Times New Roman" w:hAnsi="Times New Roman" w:cs="Times New Roman"/>
          <w:b/>
          <w:bCs/>
        </w:rPr>
        <w:t xml:space="preserve"> дороги по вул.</w:t>
      </w:r>
      <w:bookmarkStart w:id="1" w:name="_Hlk140839948"/>
      <w:r w:rsidR="00C559BD" w:rsidRPr="008F5C83">
        <w:rPr>
          <w:rFonts w:ascii="Times New Roman" w:hAnsi="Times New Roman" w:cs="Times New Roman"/>
          <w:b/>
          <w:bCs/>
        </w:rPr>
        <w:t> </w:t>
      </w:r>
      <w:proofErr w:type="spellStart"/>
      <w:r w:rsidR="00185F78" w:rsidRPr="008F5C83">
        <w:rPr>
          <w:rFonts w:ascii="Times New Roman" w:hAnsi="Times New Roman" w:cs="Times New Roman"/>
          <w:b/>
          <w:bCs/>
        </w:rPr>
        <w:t>С</w:t>
      </w:r>
      <w:r w:rsidR="001B70DC" w:rsidRPr="008F5C83">
        <w:rPr>
          <w:rFonts w:ascii="Times New Roman" w:hAnsi="Times New Roman" w:cs="Times New Roman"/>
          <w:b/>
          <w:bCs/>
        </w:rPr>
        <w:t>ташкова</w:t>
      </w:r>
      <w:proofErr w:type="spellEnd"/>
      <w:r w:rsidR="00185F78" w:rsidRPr="008F5C83">
        <w:rPr>
          <w:rFonts w:ascii="Times New Roman" w:hAnsi="Times New Roman" w:cs="Times New Roman"/>
          <w:b/>
          <w:bCs/>
        </w:rPr>
        <w:t>, S-3</w:t>
      </w:r>
      <w:r w:rsidR="00C559BD" w:rsidRPr="008F5C83">
        <w:rPr>
          <w:rFonts w:ascii="Times New Roman" w:hAnsi="Times New Roman" w:cs="Times New Roman"/>
          <w:b/>
          <w:bCs/>
        </w:rPr>
        <w:t>57</w:t>
      </w:r>
      <w:r w:rsidR="001B70DC" w:rsidRPr="008F5C83">
        <w:rPr>
          <w:rFonts w:ascii="Times New Roman" w:hAnsi="Times New Roman" w:cs="Times New Roman"/>
          <w:b/>
          <w:bCs/>
        </w:rPr>
        <w:t xml:space="preserve"> </w:t>
      </w:r>
      <w:r w:rsidR="00185F78" w:rsidRPr="008F5C83">
        <w:rPr>
          <w:rFonts w:ascii="Times New Roman" w:hAnsi="Times New Roman" w:cs="Times New Roman"/>
          <w:b/>
          <w:bCs/>
        </w:rPr>
        <w:t xml:space="preserve">м2 </w:t>
      </w:r>
      <w:bookmarkEnd w:id="1"/>
      <w:r w:rsidRPr="008F5C83">
        <w:rPr>
          <w:rFonts w:ascii="Times New Roman" w:hAnsi="Times New Roman" w:cs="Times New Roman"/>
          <w:bCs/>
        </w:rPr>
        <w:t>розміру бюджетного призначення, очікуваної вартості предмета закупівлі</w:t>
      </w:r>
    </w:p>
    <w:p w14:paraId="3673CAB5" w14:textId="77777777" w:rsidR="002B72AC" w:rsidRPr="008F5C83" w:rsidRDefault="002B72AC" w:rsidP="00C95BB7">
      <w:pPr>
        <w:spacing w:before="100" w:beforeAutospacing="1" w:after="0" w:line="240" w:lineRule="auto"/>
        <w:jc w:val="both"/>
        <w:rPr>
          <w:rStyle w:val="a3"/>
          <w:rFonts w:ascii="Times New Roman" w:hAnsi="Times New Roman" w:cs="Times New Roman"/>
          <w:bCs/>
        </w:rPr>
      </w:pPr>
      <w:r w:rsidRPr="008F5C83">
        <w:rPr>
          <w:rStyle w:val="a3"/>
          <w:rFonts w:ascii="Times New Roman" w:hAnsi="Times New Roman" w:cs="Times New Roman"/>
          <w:bCs/>
        </w:rPr>
        <w:t>(оприлюднюється на виконання постанови КМУ № 710 від 11.10.2016 «Про ефективне використання державних коштів» (зі змінами))</w:t>
      </w:r>
    </w:p>
    <w:p w14:paraId="2F0D6305" w14:textId="77777777" w:rsidR="00C607E0" w:rsidRPr="008F5C83" w:rsidRDefault="00C607E0" w:rsidP="004518F7">
      <w:pPr>
        <w:spacing w:before="100" w:beforeAutospacing="1" w:after="0" w:line="240" w:lineRule="auto"/>
        <w:jc w:val="both"/>
        <w:rPr>
          <w:rFonts w:ascii="Times New Roman" w:eastAsia="Times New Roman" w:hAnsi="Times New Roman" w:cs="Times New Roman"/>
          <w:i/>
          <w:lang w:eastAsia="uk-UA"/>
        </w:rPr>
      </w:pPr>
      <w:r w:rsidRPr="008F5C83">
        <w:rPr>
          <w:rFonts w:ascii="Times New Roman" w:eastAsia="Times New Roman" w:hAnsi="Times New Roman" w:cs="Times New Roman"/>
          <w:b/>
          <w:bCs/>
          <w:i/>
          <w:iCs/>
          <w:lang w:eastAsia="uk-UA"/>
        </w:rPr>
        <w:t xml:space="preserve">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 </w:t>
      </w:r>
      <w:r w:rsidRPr="008F5C83">
        <w:rPr>
          <w:rFonts w:ascii="Times New Roman" w:eastAsia="Times New Roman" w:hAnsi="Times New Roman" w:cs="Times New Roman"/>
          <w:i/>
          <w:iCs/>
          <w:lang w:eastAsia="uk-UA"/>
        </w:rPr>
        <w:t>Комунальне підприємство «</w:t>
      </w:r>
      <w:proofErr w:type="spellStart"/>
      <w:r w:rsidRPr="008F5C83">
        <w:rPr>
          <w:rFonts w:ascii="Times New Roman" w:eastAsia="Times New Roman" w:hAnsi="Times New Roman" w:cs="Times New Roman"/>
          <w:i/>
          <w:iCs/>
          <w:lang w:eastAsia="uk-UA"/>
        </w:rPr>
        <w:t>Тернівське</w:t>
      </w:r>
      <w:proofErr w:type="spellEnd"/>
      <w:r w:rsidRPr="008F5C83">
        <w:rPr>
          <w:rFonts w:ascii="Times New Roman" w:eastAsia="Times New Roman" w:hAnsi="Times New Roman" w:cs="Times New Roman"/>
          <w:i/>
          <w:iCs/>
          <w:lang w:eastAsia="uk-UA"/>
        </w:rPr>
        <w:t xml:space="preserve"> житлово-комунальне підприємство; 51500, м. Тернівка, Дніпропетровської обл., вул. Маяковського, 29; 31657751; Юридичні особи, які забезпечують потреби держави або територіальної громади.</w:t>
      </w:r>
    </w:p>
    <w:p w14:paraId="5ECA2795" w14:textId="429585DD" w:rsidR="00762AA6" w:rsidRPr="008F5C83" w:rsidRDefault="002B72AC" w:rsidP="00762AA6">
      <w:pPr>
        <w:widowControl w:val="0"/>
        <w:spacing w:after="0" w:line="240" w:lineRule="auto"/>
        <w:jc w:val="both"/>
        <w:rPr>
          <w:rFonts w:ascii="Times New Roman" w:eastAsia="Times New Roman" w:hAnsi="Times New Roman" w:cs="Times New Roman"/>
          <w:i/>
          <w:lang w:eastAsia="ru-RU"/>
        </w:rPr>
      </w:pPr>
      <w:r w:rsidRPr="008F5C83">
        <w:rPr>
          <w:rFonts w:ascii="Times New Roman" w:eastAsia="Times New Roman" w:hAnsi="Times New Roman" w:cs="Times New Roman"/>
          <w:b/>
          <w:bCs/>
          <w:iCs/>
          <w:color w:val="000000"/>
        </w:rPr>
        <w:t xml:space="preserve">Назва предмета закупівлі </w:t>
      </w:r>
      <w:r w:rsidRPr="008F5C83">
        <w:rPr>
          <w:rFonts w:ascii="Times New Roman" w:eastAsia="Times New Roman" w:hAnsi="Times New Roman" w:cs="Times New Roman"/>
          <w:b/>
          <w:color w:val="000000"/>
        </w:rPr>
        <w:t>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r w:rsidRPr="008F5C83">
        <w:rPr>
          <w:rFonts w:ascii="Times New Roman" w:hAnsi="Times New Roman" w:cs="Times New Roman"/>
        </w:rPr>
        <w:t xml:space="preserve"> </w:t>
      </w:r>
      <w:r w:rsidR="006B7CE1" w:rsidRPr="008F5C83">
        <w:rPr>
          <w:rFonts w:ascii="Times New Roman" w:eastAsia="Times New Roman" w:hAnsi="Times New Roman" w:cs="Times New Roman"/>
          <w:i/>
          <w:lang w:eastAsia="ru-RU"/>
        </w:rPr>
        <w:t xml:space="preserve">Поточний ремонт дороги по вул. </w:t>
      </w:r>
      <w:proofErr w:type="spellStart"/>
      <w:r w:rsidR="001B70DC" w:rsidRPr="008F5C83">
        <w:rPr>
          <w:rFonts w:ascii="Times New Roman" w:eastAsia="Times New Roman" w:hAnsi="Times New Roman" w:cs="Times New Roman"/>
          <w:i/>
          <w:lang w:eastAsia="ru-RU"/>
        </w:rPr>
        <w:t>Сташкова</w:t>
      </w:r>
      <w:proofErr w:type="spellEnd"/>
      <w:r w:rsidR="001B70DC" w:rsidRPr="008F5C83">
        <w:rPr>
          <w:rFonts w:ascii="Times New Roman" w:eastAsia="Times New Roman" w:hAnsi="Times New Roman" w:cs="Times New Roman"/>
          <w:i/>
          <w:lang w:eastAsia="ru-RU"/>
        </w:rPr>
        <w:t>, S-35</w:t>
      </w:r>
      <w:r w:rsidR="00C559BD" w:rsidRPr="008F5C83">
        <w:rPr>
          <w:rFonts w:ascii="Times New Roman" w:eastAsia="Times New Roman" w:hAnsi="Times New Roman" w:cs="Times New Roman"/>
          <w:i/>
          <w:lang w:eastAsia="ru-RU"/>
        </w:rPr>
        <w:t>7</w:t>
      </w:r>
      <w:r w:rsidR="001B70DC" w:rsidRPr="008F5C83">
        <w:rPr>
          <w:rFonts w:ascii="Times New Roman" w:eastAsia="Times New Roman" w:hAnsi="Times New Roman" w:cs="Times New Roman"/>
          <w:i/>
          <w:lang w:eastAsia="ru-RU"/>
        </w:rPr>
        <w:t xml:space="preserve"> м2 </w:t>
      </w:r>
      <w:r w:rsidR="004241FB" w:rsidRPr="008F5C83">
        <w:rPr>
          <w:rFonts w:ascii="Times New Roman" w:eastAsia="Times New Roman" w:hAnsi="Times New Roman" w:cs="Times New Roman"/>
          <w:i/>
          <w:lang w:eastAsia="ru-RU"/>
        </w:rPr>
        <w:t xml:space="preserve">– 1 послуга, за кодом ДК 021:2015 </w:t>
      </w:r>
      <w:r w:rsidR="00A42C8B" w:rsidRPr="008F5C83">
        <w:rPr>
          <w:rFonts w:ascii="Times New Roman" w:eastAsia="Times New Roman" w:hAnsi="Times New Roman" w:cs="Times New Roman"/>
          <w:i/>
          <w:lang w:eastAsia="ru-RU"/>
        </w:rPr>
        <w:t xml:space="preserve">45230000-8 - Будівництво трубопроводів, ліній зв’язку та </w:t>
      </w:r>
      <w:proofErr w:type="spellStart"/>
      <w:r w:rsidR="00A42C8B" w:rsidRPr="008F5C83">
        <w:rPr>
          <w:rFonts w:ascii="Times New Roman" w:eastAsia="Times New Roman" w:hAnsi="Times New Roman" w:cs="Times New Roman"/>
          <w:i/>
          <w:lang w:eastAsia="ru-RU"/>
        </w:rPr>
        <w:t>електропередач</w:t>
      </w:r>
      <w:proofErr w:type="spellEnd"/>
      <w:r w:rsidR="00A42C8B" w:rsidRPr="008F5C83">
        <w:rPr>
          <w:rFonts w:ascii="Times New Roman" w:eastAsia="Times New Roman" w:hAnsi="Times New Roman" w:cs="Times New Roman"/>
          <w:i/>
          <w:lang w:eastAsia="ru-RU"/>
        </w:rPr>
        <w:t>, шосе, доріг, аеродромів і залізничних доріг; вирівнювання поверхонь (45233142-6 - Ремонт доріг)</w:t>
      </w:r>
      <w:r w:rsidR="00762AA6" w:rsidRPr="008F5C83">
        <w:rPr>
          <w:rFonts w:ascii="Times New Roman" w:eastAsia="Times New Roman" w:hAnsi="Times New Roman" w:cs="Times New Roman"/>
          <w:i/>
          <w:lang w:eastAsia="ru-RU"/>
        </w:rPr>
        <w:t>.</w:t>
      </w:r>
    </w:p>
    <w:p w14:paraId="760DDE09" w14:textId="77777777" w:rsidR="00762AA6" w:rsidRPr="008F5C83" w:rsidRDefault="00762AA6" w:rsidP="00762AA6">
      <w:pPr>
        <w:widowControl w:val="0"/>
        <w:spacing w:after="0" w:line="240" w:lineRule="auto"/>
        <w:jc w:val="both"/>
        <w:rPr>
          <w:rFonts w:ascii="Times New Roman" w:eastAsia="Times New Roman" w:hAnsi="Times New Roman" w:cs="Times New Roman"/>
          <w:i/>
          <w:lang w:eastAsia="ru-RU"/>
        </w:rPr>
      </w:pPr>
      <w:bookmarkStart w:id="2" w:name="_GoBack"/>
      <w:bookmarkEnd w:id="2"/>
    </w:p>
    <w:p w14:paraId="4B266D2B" w14:textId="0C5D658F" w:rsidR="00B72904" w:rsidRPr="008F5C83" w:rsidRDefault="002B72AC" w:rsidP="00762AA6">
      <w:pPr>
        <w:widowControl w:val="0"/>
        <w:spacing w:after="0" w:line="240" w:lineRule="auto"/>
        <w:jc w:val="both"/>
        <w:rPr>
          <w:rFonts w:ascii="Times New Roman" w:hAnsi="Times New Roman" w:cs="Times New Roman"/>
        </w:rPr>
      </w:pPr>
      <w:r w:rsidRPr="008F5C83">
        <w:rPr>
          <w:rFonts w:ascii="Times New Roman" w:hAnsi="Times New Roman" w:cs="Times New Roman"/>
          <w:b/>
        </w:rPr>
        <w:t>Вид та ідентифікатор процедури закупівлі</w:t>
      </w:r>
      <w:r w:rsidRPr="008F5C83">
        <w:rPr>
          <w:rFonts w:ascii="Times New Roman" w:hAnsi="Times New Roman" w:cs="Times New Roman"/>
          <w:b/>
          <w:bCs/>
        </w:rPr>
        <w:t>:</w:t>
      </w:r>
      <w:r w:rsidR="00932BB8" w:rsidRPr="008F5C83">
        <w:rPr>
          <w:rFonts w:ascii="Times New Roman" w:hAnsi="Times New Roman" w:cs="Times New Roman"/>
          <w:b/>
          <w:bCs/>
        </w:rPr>
        <w:t xml:space="preserve"> </w:t>
      </w:r>
      <w:r w:rsidR="00932BB8" w:rsidRPr="008F5C83">
        <w:rPr>
          <w:rFonts w:ascii="Times New Roman" w:hAnsi="Times New Roman" w:cs="Times New Roman"/>
          <w:bCs/>
        </w:rPr>
        <w:t>відкриті торги</w:t>
      </w:r>
      <w:r w:rsidR="00E51405" w:rsidRPr="008F5C83">
        <w:rPr>
          <w:rFonts w:ascii="Times New Roman" w:hAnsi="Times New Roman" w:cs="Times New Roman"/>
          <w:bCs/>
        </w:rPr>
        <w:t xml:space="preserve"> (з особливостями)</w:t>
      </w:r>
      <w:r w:rsidR="00932BB8" w:rsidRPr="008F5C83">
        <w:rPr>
          <w:rFonts w:ascii="Times New Roman" w:hAnsi="Times New Roman" w:cs="Times New Roman"/>
          <w:bCs/>
        </w:rPr>
        <w:t>,</w:t>
      </w:r>
      <w:r w:rsidRPr="008F5C83">
        <w:rPr>
          <w:rFonts w:ascii="Times New Roman" w:hAnsi="Times New Roman" w:cs="Times New Roman"/>
        </w:rPr>
        <w:t xml:space="preserve"> </w:t>
      </w:r>
    </w:p>
    <w:p w14:paraId="50F12EE5" w14:textId="7AE04D4D" w:rsidR="006B7CE1" w:rsidRPr="008F5C83" w:rsidRDefault="00C559BD" w:rsidP="004518F7">
      <w:pPr>
        <w:spacing w:after="0" w:line="240" w:lineRule="auto"/>
        <w:jc w:val="both"/>
        <w:rPr>
          <w:rFonts w:ascii="Times New Roman" w:hAnsi="Times New Roman" w:cs="Times New Roman"/>
          <w:b/>
          <w:shd w:val="clear" w:color="auto" w:fill="FFFFFF"/>
        </w:rPr>
      </w:pPr>
      <w:r w:rsidRPr="008F5C83">
        <w:rPr>
          <w:rFonts w:ascii="Times New Roman" w:hAnsi="Times New Roman" w:cs="Times New Roman"/>
          <w:b/>
          <w:shd w:val="clear" w:color="auto" w:fill="FFFFFF"/>
        </w:rPr>
        <w:t>UA-2023-07-28-009312-a</w:t>
      </w:r>
    </w:p>
    <w:p w14:paraId="0A028B0C" w14:textId="77777777" w:rsidR="00C559BD" w:rsidRPr="008F5C83" w:rsidRDefault="00C559BD" w:rsidP="004518F7">
      <w:pPr>
        <w:spacing w:after="0" w:line="240" w:lineRule="auto"/>
        <w:jc w:val="both"/>
        <w:rPr>
          <w:rFonts w:ascii="Times New Roman" w:hAnsi="Times New Roman" w:cs="Times New Roman"/>
          <w:b/>
          <w:highlight w:val="yellow"/>
          <w:shd w:val="clear" w:color="auto" w:fill="FFFFFF"/>
        </w:rPr>
      </w:pPr>
    </w:p>
    <w:p w14:paraId="4E9336F8" w14:textId="2E95875D" w:rsidR="002B72AC" w:rsidRPr="008F5C83" w:rsidRDefault="002B72AC" w:rsidP="004518F7">
      <w:pPr>
        <w:spacing w:after="0" w:line="240" w:lineRule="auto"/>
        <w:jc w:val="both"/>
        <w:rPr>
          <w:rFonts w:ascii="Times New Roman" w:eastAsia="Calibri" w:hAnsi="Times New Roman" w:cs="Times New Roman"/>
        </w:rPr>
      </w:pPr>
      <w:r w:rsidRPr="008F5C83">
        <w:rPr>
          <w:rFonts w:ascii="Times New Roman" w:hAnsi="Times New Roman" w:cs="Times New Roman"/>
          <w:b/>
        </w:rPr>
        <w:t>Очікувана вартість та обґрунтування очікуваної вартості предмета закупівлі</w:t>
      </w:r>
      <w:r w:rsidRPr="008F5C83">
        <w:rPr>
          <w:rFonts w:ascii="Times New Roman" w:hAnsi="Times New Roman" w:cs="Times New Roman"/>
          <w:b/>
          <w:bCs/>
        </w:rPr>
        <w:t>:</w:t>
      </w:r>
      <w:r w:rsidRPr="008F5C83">
        <w:rPr>
          <w:rFonts w:ascii="Times New Roman" w:hAnsi="Times New Roman" w:cs="Times New Roman"/>
        </w:rPr>
        <w:t xml:space="preserve"> </w:t>
      </w:r>
      <w:r w:rsidR="001B70DC" w:rsidRPr="008F5C83">
        <w:rPr>
          <w:rFonts w:ascii="Times New Roman" w:hAnsi="Times New Roman" w:cs="Times New Roman"/>
        </w:rPr>
        <w:t>377</w:t>
      </w:r>
      <w:r w:rsidR="00A25594" w:rsidRPr="008F5C83">
        <w:rPr>
          <w:rFonts w:ascii="Times New Roman" w:hAnsi="Times New Roman" w:cs="Times New Roman"/>
        </w:rPr>
        <w:t>º</w:t>
      </w:r>
      <w:r w:rsidR="001B70DC" w:rsidRPr="008F5C83">
        <w:rPr>
          <w:rFonts w:ascii="Times New Roman" w:hAnsi="Times New Roman" w:cs="Times New Roman"/>
        </w:rPr>
        <w:t>205</w:t>
      </w:r>
      <w:bookmarkStart w:id="3" w:name="_Hlk140760104"/>
      <w:r w:rsidR="006B7CE1" w:rsidRPr="008F5C83">
        <w:rPr>
          <w:rFonts w:ascii="Times New Roman" w:hAnsi="Times New Roman" w:cs="Times New Roman"/>
        </w:rPr>
        <w:t> </w:t>
      </w:r>
      <w:bookmarkEnd w:id="3"/>
      <w:r w:rsidR="004241FB" w:rsidRPr="008F5C83">
        <w:rPr>
          <w:rFonts w:ascii="Times New Roman" w:eastAsia="Times New Roman" w:hAnsi="Times New Roman" w:cs="Times New Roman"/>
          <w:bCs/>
          <w:lang w:eastAsia="uk-UA"/>
        </w:rPr>
        <w:t>грн. </w:t>
      </w:r>
      <w:r w:rsidR="000F3E74" w:rsidRPr="008F5C83">
        <w:rPr>
          <w:rFonts w:ascii="Times New Roman" w:eastAsia="Times New Roman" w:hAnsi="Times New Roman" w:cs="Times New Roman"/>
          <w:bCs/>
          <w:lang w:eastAsia="uk-UA"/>
        </w:rPr>
        <w:t>0</w:t>
      </w:r>
      <w:r w:rsidR="00650503" w:rsidRPr="008F5C83">
        <w:rPr>
          <w:rFonts w:ascii="Times New Roman" w:eastAsia="Times New Roman" w:hAnsi="Times New Roman" w:cs="Times New Roman"/>
          <w:bCs/>
          <w:lang w:eastAsia="uk-UA"/>
        </w:rPr>
        <w:t>0</w:t>
      </w:r>
      <w:r w:rsidR="004241FB" w:rsidRPr="008F5C83">
        <w:rPr>
          <w:rFonts w:ascii="Times New Roman" w:eastAsia="Times New Roman" w:hAnsi="Times New Roman" w:cs="Times New Roman"/>
          <w:bCs/>
          <w:lang w:eastAsia="uk-UA"/>
        </w:rPr>
        <w:t> </w:t>
      </w:r>
      <w:r w:rsidR="00650503" w:rsidRPr="008F5C83">
        <w:rPr>
          <w:rFonts w:ascii="Times New Roman" w:eastAsia="Times New Roman" w:hAnsi="Times New Roman" w:cs="Times New Roman"/>
          <w:bCs/>
          <w:lang w:eastAsia="uk-UA"/>
        </w:rPr>
        <w:t>коп</w:t>
      </w:r>
      <w:r w:rsidR="00831F03" w:rsidRPr="008F5C83">
        <w:rPr>
          <w:rFonts w:ascii="Times New Roman" w:eastAsia="Calibri" w:hAnsi="Times New Roman" w:cs="Times New Roman"/>
        </w:rPr>
        <w:t>.</w:t>
      </w:r>
      <w:r w:rsidR="00E26A98" w:rsidRPr="008F5C83">
        <w:rPr>
          <w:rFonts w:ascii="Times New Roman" w:eastAsia="Calibri" w:hAnsi="Times New Roman" w:cs="Times New Roman"/>
        </w:rPr>
        <w:t xml:space="preserve"> </w:t>
      </w:r>
      <w:r w:rsidRPr="008F5C83">
        <w:rPr>
          <w:rFonts w:ascii="Times New Roman" w:eastAsia="Calibri" w:hAnsi="Times New Roman" w:cs="Times New Roman"/>
        </w:rPr>
        <w:t>Визначення очікуваної вартості предмета закупівлі обумовлено статистичним аналізом</w:t>
      </w:r>
      <w:r w:rsidRPr="008F5C83">
        <w:rPr>
          <w:rFonts w:ascii="Times New Roman" w:hAnsi="Times New Roman" w:cs="Times New Roman"/>
        </w:rPr>
        <w:t xml:space="preserve"> </w:t>
      </w:r>
      <w:r w:rsidRPr="008F5C83">
        <w:rPr>
          <w:rFonts w:ascii="Times New Roman" w:eastAsia="Calibri" w:hAnsi="Times New Roman" w:cs="Times New Roman"/>
        </w:rPr>
        <w:t>загальнодоступної інформації про ціну предмета закупівлі на підставі затвердженої центральним органом виконавчої влади, що забезпечує формування та реалізує державну політику у сфері публічних закупівель</w:t>
      </w:r>
      <w:r w:rsidR="00932BB8" w:rsidRPr="008F5C83">
        <w:rPr>
          <w:rFonts w:ascii="Times New Roman" w:eastAsia="Calibri" w:hAnsi="Times New Roman" w:cs="Times New Roman"/>
        </w:rPr>
        <w:t>.</w:t>
      </w:r>
      <w:r w:rsidRPr="008F5C83">
        <w:rPr>
          <w:rFonts w:ascii="Times New Roman" w:eastAsia="Calibri" w:hAnsi="Times New Roman" w:cs="Times New Roman"/>
        </w:rPr>
        <w:t xml:space="preserve"> </w:t>
      </w:r>
    </w:p>
    <w:p w14:paraId="68224930" w14:textId="77777777" w:rsidR="00650503" w:rsidRPr="008F5C83" w:rsidRDefault="00650503" w:rsidP="004518F7">
      <w:pPr>
        <w:spacing w:after="0" w:line="240" w:lineRule="auto"/>
        <w:jc w:val="both"/>
        <w:rPr>
          <w:rFonts w:ascii="Times New Roman" w:eastAsia="Calibri" w:hAnsi="Times New Roman" w:cs="Times New Roman"/>
        </w:rPr>
      </w:pPr>
    </w:p>
    <w:p w14:paraId="0F8935AC" w14:textId="1603D7BC" w:rsidR="00E132F1" w:rsidRPr="008F5C83" w:rsidRDefault="002B72AC" w:rsidP="004518F7">
      <w:pPr>
        <w:spacing w:after="0" w:line="240" w:lineRule="auto"/>
        <w:jc w:val="both"/>
        <w:rPr>
          <w:rFonts w:ascii="Times New Roman" w:eastAsia="Times New Roman" w:hAnsi="Times New Roman" w:cs="Times New Roman"/>
          <w:bCs/>
          <w:lang w:eastAsia="uk-UA"/>
        </w:rPr>
      </w:pPr>
      <w:r w:rsidRPr="008F5C83">
        <w:rPr>
          <w:rFonts w:ascii="Times New Roman" w:eastAsia="Times New Roman" w:hAnsi="Times New Roman" w:cs="Times New Roman"/>
          <w:b/>
          <w:bCs/>
          <w:lang w:eastAsia="uk-UA"/>
        </w:rPr>
        <w:t>Розмір бюджетного призначення:</w:t>
      </w:r>
      <w:r w:rsidR="003B24F5" w:rsidRPr="008F5C83">
        <w:rPr>
          <w:rFonts w:ascii="Times New Roman" w:eastAsia="Times New Roman" w:hAnsi="Times New Roman" w:cs="Times New Roman"/>
          <w:bCs/>
          <w:lang w:eastAsia="uk-UA"/>
        </w:rPr>
        <w:t xml:space="preserve"> </w:t>
      </w:r>
      <w:r w:rsidR="001B70DC" w:rsidRPr="008F5C83">
        <w:rPr>
          <w:rFonts w:ascii="Times New Roman" w:eastAsia="Times New Roman" w:hAnsi="Times New Roman" w:cs="Times New Roman"/>
          <w:bCs/>
          <w:lang w:eastAsia="uk-UA"/>
        </w:rPr>
        <w:t xml:space="preserve">377º205 </w:t>
      </w:r>
      <w:r w:rsidR="00185F78" w:rsidRPr="008F5C83">
        <w:rPr>
          <w:rFonts w:ascii="Times New Roman" w:eastAsia="Times New Roman" w:hAnsi="Times New Roman" w:cs="Times New Roman"/>
          <w:bCs/>
          <w:lang w:eastAsia="uk-UA"/>
        </w:rPr>
        <w:t xml:space="preserve">грн. 00 </w:t>
      </w:r>
      <w:r w:rsidR="00A25594" w:rsidRPr="008F5C83">
        <w:rPr>
          <w:rFonts w:ascii="Times New Roman" w:eastAsia="Times New Roman" w:hAnsi="Times New Roman" w:cs="Times New Roman"/>
          <w:bCs/>
          <w:lang w:eastAsia="uk-UA"/>
        </w:rPr>
        <w:t>коп</w:t>
      </w:r>
      <w:r w:rsidR="00A42C8B" w:rsidRPr="008F5C83">
        <w:rPr>
          <w:rFonts w:ascii="Times New Roman" w:eastAsia="Times New Roman" w:hAnsi="Times New Roman" w:cs="Times New Roman"/>
          <w:bCs/>
          <w:lang w:eastAsia="uk-UA"/>
        </w:rPr>
        <w:t>.</w:t>
      </w:r>
      <w:r w:rsidR="00700AF5" w:rsidRPr="008F5C83">
        <w:rPr>
          <w:rFonts w:ascii="Times New Roman" w:hAnsi="Times New Roman" w:cs="Times New Roman"/>
        </w:rPr>
        <w:t xml:space="preserve">, </w:t>
      </w:r>
      <w:r w:rsidR="004241FB" w:rsidRPr="008F5C83">
        <w:rPr>
          <w:rFonts w:ascii="Times New Roman" w:eastAsia="Times New Roman" w:hAnsi="Times New Roman" w:cs="Times New Roman"/>
          <w:bCs/>
          <w:lang w:eastAsia="uk-UA"/>
        </w:rPr>
        <w:t xml:space="preserve">згідно Рішення сесії міської ради від 13.12.2022 року № 291-21/VIII «Про бюджет </w:t>
      </w:r>
      <w:proofErr w:type="spellStart"/>
      <w:r w:rsidR="004241FB" w:rsidRPr="008F5C83">
        <w:rPr>
          <w:rFonts w:ascii="Times New Roman" w:eastAsia="Times New Roman" w:hAnsi="Times New Roman" w:cs="Times New Roman"/>
          <w:bCs/>
          <w:lang w:eastAsia="uk-UA"/>
        </w:rPr>
        <w:t>Тернівської</w:t>
      </w:r>
      <w:proofErr w:type="spellEnd"/>
      <w:r w:rsidR="004241FB" w:rsidRPr="008F5C83">
        <w:rPr>
          <w:rFonts w:ascii="Times New Roman" w:eastAsia="Times New Roman" w:hAnsi="Times New Roman" w:cs="Times New Roman"/>
          <w:bCs/>
          <w:lang w:eastAsia="uk-UA"/>
        </w:rPr>
        <w:t xml:space="preserve"> міської тери</w:t>
      </w:r>
      <w:r w:rsidR="00A42C8B" w:rsidRPr="008F5C83">
        <w:rPr>
          <w:rFonts w:ascii="Times New Roman" w:eastAsia="Times New Roman" w:hAnsi="Times New Roman" w:cs="Times New Roman"/>
          <w:bCs/>
          <w:lang w:eastAsia="uk-UA"/>
        </w:rPr>
        <w:t xml:space="preserve">торіальної громади на 2023 рік» та згідно Рішення сесії </w:t>
      </w:r>
      <w:proofErr w:type="spellStart"/>
      <w:r w:rsidR="00A42C8B" w:rsidRPr="008F5C83">
        <w:rPr>
          <w:rFonts w:ascii="Times New Roman" w:eastAsia="Times New Roman" w:hAnsi="Times New Roman" w:cs="Times New Roman"/>
          <w:bCs/>
          <w:lang w:eastAsia="uk-UA"/>
        </w:rPr>
        <w:t>Тернівської</w:t>
      </w:r>
      <w:proofErr w:type="spellEnd"/>
      <w:r w:rsidR="00A42C8B" w:rsidRPr="008F5C83">
        <w:rPr>
          <w:rFonts w:ascii="Times New Roman" w:eastAsia="Times New Roman" w:hAnsi="Times New Roman" w:cs="Times New Roman"/>
          <w:bCs/>
          <w:lang w:eastAsia="uk-UA"/>
        </w:rPr>
        <w:t xml:space="preserve"> міської ради від 05.05.2023 року № 473-23/VІІІ.</w:t>
      </w:r>
    </w:p>
    <w:p w14:paraId="7CD50A11" w14:textId="77777777" w:rsidR="004241FB" w:rsidRPr="008F5C83" w:rsidRDefault="004241FB" w:rsidP="004518F7">
      <w:pPr>
        <w:spacing w:after="0" w:line="240" w:lineRule="auto"/>
        <w:jc w:val="both"/>
        <w:rPr>
          <w:rFonts w:ascii="Times New Roman" w:eastAsia="Times New Roman" w:hAnsi="Times New Roman" w:cs="Times New Roman"/>
          <w:b/>
          <w:i/>
          <w:color w:val="000000"/>
          <w:lang w:eastAsia="uk-UA"/>
        </w:rPr>
      </w:pPr>
    </w:p>
    <w:p w14:paraId="754D9128" w14:textId="20FB7A63" w:rsidR="00A42C8B" w:rsidRPr="008F5C83" w:rsidRDefault="002B72AC" w:rsidP="004518F7">
      <w:pPr>
        <w:spacing w:after="0" w:line="240" w:lineRule="auto"/>
        <w:jc w:val="both"/>
        <w:rPr>
          <w:rFonts w:ascii="Times New Roman" w:hAnsi="Times New Roman" w:cs="Times New Roman"/>
        </w:rPr>
      </w:pPr>
      <w:r w:rsidRPr="008F5C83">
        <w:rPr>
          <w:rFonts w:ascii="Times New Roman" w:hAnsi="Times New Roman" w:cs="Times New Roman"/>
          <w:b/>
        </w:rPr>
        <w:t xml:space="preserve">Обґрунтування технічних та якісних характеристик предмета закупівлі. </w:t>
      </w:r>
      <w:r w:rsidR="00D05B79" w:rsidRPr="008F5C83">
        <w:rPr>
          <w:rFonts w:ascii="Times New Roman" w:hAnsi="Times New Roman" w:cs="Times New Roman"/>
          <w:bCs/>
        </w:rPr>
        <w:t xml:space="preserve">Термін надання послуг: </w:t>
      </w:r>
      <w:r w:rsidR="00A42C8B" w:rsidRPr="008F5C83">
        <w:rPr>
          <w:rFonts w:ascii="Times New Roman" w:hAnsi="Times New Roman" w:cs="Times New Roman"/>
        </w:rPr>
        <w:t xml:space="preserve">протягом </w:t>
      </w:r>
      <w:r w:rsidR="001B70DC" w:rsidRPr="008F5C83">
        <w:rPr>
          <w:rFonts w:ascii="Times New Roman" w:hAnsi="Times New Roman" w:cs="Times New Roman"/>
        </w:rPr>
        <w:t>7</w:t>
      </w:r>
      <w:r w:rsidR="002D425D" w:rsidRPr="008F5C83">
        <w:rPr>
          <w:rFonts w:ascii="Times New Roman" w:hAnsi="Times New Roman" w:cs="Times New Roman"/>
        </w:rPr>
        <w:t xml:space="preserve"> (</w:t>
      </w:r>
      <w:r w:rsidR="001B70DC" w:rsidRPr="008F5C83">
        <w:rPr>
          <w:rFonts w:ascii="Times New Roman" w:hAnsi="Times New Roman" w:cs="Times New Roman"/>
        </w:rPr>
        <w:t>сім</w:t>
      </w:r>
      <w:r w:rsidR="00A42C8B" w:rsidRPr="008F5C83">
        <w:rPr>
          <w:rFonts w:ascii="Times New Roman" w:hAnsi="Times New Roman" w:cs="Times New Roman"/>
        </w:rPr>
        <w:t>) календарних днів з дати укладення договору на поточний ремонт та договору технагляду</w:t>
      </w:r>
      <w:r w:rsidR="003B24F5" w:rsidRPr="008F5C83">
        <w:rPr>
          <w:rFonts w:ascii="Times New Roman" w:hAnsi="Times New Roman" w:cs="Times New Roman"/>
        </w:rPr>
        <w:t>,</w:t>
      </w:r>
      <w:r w:rsidR="00414A3F" w:rsidRPr="008F5C83">
        <w:rPr>
          <w:rFonts w:ascii="Times New Roman" w:hAnsi="Times New Roman" w:cs="Times New Roman"/>
        </w:rPr>
        <w:t xml:space="preserve"> </w:t>
      </w:r>
      <w:r w:rsidR="003B24F5" w:rsidRPr="008F5C83">
        <w:rPr>
          <w:rFonts w:ascii="Times New Roman" w:hAnsi="Times New Roman" w:cs="Times New Roman"/>
        </w:rPr>
        <w:t>з</w:t>
      </w:r>
      <w:r w:rsidR="00414A3F" w:rsidRPr="008F5C83">
        <w:rPr>
          <w:rFonts w:ascii="Times New Roman" w:hAnsi="Times New Roman" w:cs="Times New Roman"/>
        </w:rPr>
        <w:t>а адрес</w:t>
      </w:r>
      <w:r w:rsidR="003B24F5" w:rsidRPr="008F5C83">
        <w:rPr>
          <w:rFonts w:ascii="Times New Roman" w:hAnsi="Times New Roman" w:cs="Times New Roman"/>
        </w:rPr>
        <w:t>ою</w:t>
      </w:r>
      <w:r w:rsidR="00414A3F" w:rsidRPr="008F5C83">
        <w:rPr>
          <w:rFonts w:ascii="Times New Roman" w:hAnsi="Times New Roman" w:cs="Times New Roman"/>
        </w:rPr>
        <w:t xml:space="preserve">: </w:t>
      </w:r>
      <w:r w:rsidR="006B7CE1" w:rsidRPr="008F5C83">
        <w:rPr>
          <w:rFonts w:ascii="Times New Roman" w:hAnsi="Times New Roman" w:cs="Times New Roman"/>
        </w:rPr>
        <w:t xml:space="preserve">вул. </w:t>
      </w:r>
      <w:proofErr w:type="spellStart"/>
      <w:r w:rsidR="001B70DC" w:rsidRPr="008F5C83">
        <w:rPr>
          <w:rFonts w:ascii="Times New Roman" w:hAnsi="Times New Roman" w:cs="Times New Roman"/>
        </w:rPr>
        <w:t>Сташкова</w:t>
      </w:r>
      <w:proofErr w:type="spellEnd"/>
      <w:r w:rsidR="006B7CE1" w:rsidRPr="008F5C83">
        <w:rPr>
          <w:rFonts w:ascii="Times New Roman" w:hAnsi="Times New Roman" w:cs="Times New Roman"/>
        </w:rPr>
        <w:t>, м. Тернівка, Дніпропетровська область, Україна, 51500</w:t>
      </w:r>
      <w:r w:rsidR="00A42C8B" w:rsidRPr="008F5C83">
        <w:rPr>
          <w:rFonts w:ascii="Times New Roman" w:hAnsi="Times New Roman" w:cs="Times New Roman"/>
        </w:rPr>
        <w:t>.</w:t>
      </w:r>
    </w:p>
    <w:p w14:paraId="62221B24" w14:textId="5B94C4C5" w:rsidR="00414A3F" w:rsidRPr="008F5C83" w:rsidRDefault="00414A3F" w:rsidP="004518F7">
      <w:pPr>
        <w:spacing w:after="0" w:line="240" w:lineRule="auto"/>
        <w:jc w:val="both"/>
        <w:rPr>
          <w:rFonts w:ascii="Times New Roman" w:hAnsi="Times New Roman" w:cs="Times New Roman"/>
        </w:rPr>
      </w:pPr>
      <w:r w:rsidRPr="008F5C83">
        <w:rPr>
          <w:rFonts w:ascii="Times New Roman" w:hAnsi="Times New Roman" w:cs="Times New Roman"/>
        </w:rPr>
        <w:t xml:space="preserve">Якісні та технічні характеристики </w:t>
      </w:r>
      <w:r w:rsidR="00762AA6" w:rsidRPr="008F5C83">
        <w:rPr>
          <w:rFonts w:ascii="Times New Roman" w:hAnsi="Times New Roman" w:cs="Times New Roman"/>
        </w:rPr>
        <w:t xml:space="preserve">предмета закупівлі </w:t>
      </w:r>
      <w:r w:rsidRPr="008F5C83">
        <w:rPr>
          <w:rFonts w:ascii="Times New Roman" w:hAnsi="Times New Roman" w:cs="Times New Roman"/>
        </w:rPr>
        <w:t xml:space="preserve">визначені з урахуванням реальних потреб підприємства та оптимального співвідношення ціни та якості. </w:t>
      </w:r>
    </w:p>
    <w:p w14:paraId="51781C4D" w14:textId="77777777" w:rsidR="00414A3F" w:rsidRPr="008F5C83" w:rsidRDefault="00414A3F" w:rsidP="004518F7">
      <w:pPr>
        <w:spacing w:after="0" w:line="240" w:lineRule="auto"/>
        <w:jc w:val="both"/>
        <w:rPr>
          <w:rFonts w:ascii="Times New Roman" w:hAnsi="Times New Roman" w:cs="Times New Roman"/>
        </w:rPr>
      </w:pPr>
      <w:r w:rsidRPr="008F5C83">
        <w:rPr>
          <w:rFonts w:ascii="Times New Roman" w:hAnsi="Times New Roman" w:cs="Times New Roman"/>
        </w:rPr>
        <w:t>Враховуючи зазначене, замовник прийняв рішення стосовно застосування таких технічних та якісних характеристик предмета закупівлі:</w:t>
      </w:r>
    </w:p>
    <w:p w14:paraId="4E0CC0B0" w14:textId="77777777" w:rsidR="001B70DC" w:rsidRPr="008F5C83" w:rsidRDefault="001B70DC" w:rsidP="001B70DC">
      <w:pPr>
        <w:pStyle w:val="a5"/>
        <w:numPr>
          <w:ilvl w:val="0"/>
          <w:numId w:val="15"/>
        </w:numPr>
        <w:tabs>
          <w:tab w:val="left" w:pos="426"/>
        </w:tabs>
        <w:suppressAutoHyphens/>
        <w:spacing w:after="120" w:line="240" w:lineRule="auto"/>
        <w:ind w:left="0" w:firstLine="0"/>
        <w:rPr>
          <w:rFonts w:ascii="Times New Roman" w:hAnsi="Times New Roman" w:cs="Times New Roman"/>
          <w:sz w:val="23"/>
          <w:szCs w:val="23"/>
          <w:lang w:val="uk-UA"/>
        </w:rPr>
      </w:pPr>
      <w:r w:rsidRPr="008F5C83">
        <w:rPr>
          <w:rFonts w:ascii="Times New Roman" w:hAnsi="Times New Roman" w:cs="Times New Roman"/>
          <w:sz w:val="23"/>
          <w:szCs w:val="23"/>
          <w:lang w:val="uk-UA"/>
        </w:rPr>
        <w:t>Детальний опис предмета закупівлі:</w:t>
      </w:r>
    </w:p>
    <w:p w14:paraId="5A48F594" w14:textId="77777777" w:rsidR="001B70DC" w:rsidRPr="008F5C83" w:rsidRDefault="001B70DC" w:rsidP="001B70DC">
      <w:pPr>
        <w:pStyle w:val="1"/>
        <w:spacing w:line="240" w:lineRule="auto"/>
        <w:ind w:left="720"/>
        <w:jc w:val="right"/>
        <w:rPr>
          <w:rFonts w:ascii="Times New Roman" w:hAnsi="Times New Roman" w:cs="Times New Roman"/>
          <w:bCs/>
          <w:i/>
          <w:color w:val="auto"/>
          <w:sz w:val="23"/>
          <w:szCs w:val="23"/>
          <w:lang w:val="uk-UA"/>
        </w:rPr>
      </w:pPr>
      <w:r w:rsidRPr="008F5C83">
        <w:rPr>
          <w:rFonts w:ascii="Times New Roman" w:hAnsi="Times New Roman" w:cs="Times New Roman"/>
          <w:bCs/>
          <w:i/>
          <w:color w:val="auto"/>
          <w:sz w:val="23"/>
          <w:szCs w:val="23"/>
          <w:lang w:val="uk-UA"/>
        </w:rPr>
        <w:t>Таблиця 1</w:t>
      </w:r>
    </w:p>
    <w:tbl>
      <w:tblPr>
        <w:tblW w:w="97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62"/>
        <w:gridCol w:w="6288"/>
      </w:tblGrid>
      <w:tr w:rsidR="00C559BD" w:rsidRPr="008F5C83" w14:paraId="17110922" w14:textId="77777777" w:rsidTr="001B70DC">
        <w:tc>
          <w:tcPr>
            <w:tcW w:w="3462" w:type="dxa"/>
            <w:tcBorders>
              <w:top w:val="single" w:sz="4" w:space="0" w:color="auto"/>
              <w:left w:val="single" w:sz="4" w:space="0" w:color="auto"/>
              <w:bottom w:val="single" w:sz="4" w:space="0" w:color="auto"/>
              <w:right w:val="single" w:sz="4" w:space="0" w:color="auto"/>
            </w:tcBorders>
            <w:hideMark/>
          </w:tcPr>
          <w:p w14:paraId="3C022035" w14:textId="77777777" w:rsidR="001B70DC" w:rsidRPr="008F5C83" w:rsidRDefault="001B70DC">
            <w:pPr>
              <w:spacing w:after="0" w:line="240" w:lineRule="auto"/>
              <w:rPr>
                <w:rFonts w:ascii="Times New Roman" w:eastAsia="Arial" w:hAnsi="Times New Roman" w:cs="Times New Roman"/>
                <w:bCs/>
                <w:i/>
                <w:sz w:val="23"/>
                <w:szCs w:val="23"/>
              </w:rPr>
            </w:pPr>
            <w:r w:rsidRPr="008F5C83">
              <w:rPr>
                <w:rFonts w:ascii="Times New Roman" w:eastAsia="Times New Roman" w:hAnsi="Times New Roman" w:cs="Times New Roman"/>
                <w:sz w:val="23"/>
                <w:szCs w:val="23"/>
                <w:highlight w:val="white"/>
              </w:rPr>
              <w:t>Назва предмета закупівлі</w:t>
            </w:r>
          </w:p>
        </w:tc>
        <w:tc>
          <w:tcPr>
            <w:tcW w:w="6289" w:type="dxa"/>
            <w:tcBorders>
              <w:top w:val="single" w:sz="4" w:space="0" w:color="auto"/>
              <w:left w:val="single" w:sz="4" w:space="0" w:color="auto"/>
              <w:bottom w:val="single" w:sz="4" w:space="0" w:color="auto"/>
              <w:right w:val="single" w:sz="4" w:space="0" w:color="auto"/>
            </w:tcBorders>
            <w:hideMark/>
          </w:tcPr>
          <w:p w14:paraId="389A6B3E" w14:textId="338BEA2B" w:rsidR="001B70DC" w:rsidRPr="008F5C83" w:rsidRDefault="001B70DC">
            <w:pPr>
              <w:spacing w:after="0" w:line="240" w:lineRule="auto"/>
              <w:rPr>
                <w:rFonts w:ascii="Times New Roman" w:eastAsia="Arial" w:hAnsi="Times New Roman" w:cs="Times New Roman"/>
                <w:bCs/>
                <w:i/>
                <w:sz w:val="23"/>
                <w:szCs w:val="23"/>
              </w:rPr>
            </w:pPr>
            <w:r w:rsidRPr="008F5C83">
              <w:rPr>
                <w:rFonts w:ascii="Times New Roman" w:eastAsia="Times New Roman" w:hAnsi="Times New Roman" w:cs="Times New Roman"/>
                <w:sz w:val="23"/>
                <w:szCs w:val="23"/>
              </w:rPr>
              <w:t>Поточний ремон</w:t>
            </w:r>
            <w:r w:rsidR="00C559BD" w:rsidRPr="008F5C83">
              <w:rPr>
                <w:rFonts w:ascii="Times New Roman" w:eastAsia="Times New Roman" w:hAnsi="Times New Roman" w:cs="Times New Roman"/>
                <w:sz w:val="23"/>
                <w:szCs w:val="23"/>
              </w:rPr>
              <w:t xml:space="preserve">т дороги по вул. </w:t>
            </w:r>
            <w:proofErr w:type="spellStart"/>
            <w:r w:rsidR="00C559BD" w:rsidRPr="008F5C83">
              <w:rPr>
                <w:rFonts w:ascii="Times New Roman" w:eastAsia="Times New Roman" w:hAnsi="Times New Roman" w:cs="Times New Roman"/>
                <w:sz w:val="23"/>
                <w:szCs w:val="23"/>
              </w:rPr>
              <w:t>Сташкова</w:t>
            </w:r>
            <w:proofErr w:type="spellEnd"/>
            <w:r w:rsidR="00C559BD" w:rsidRPr="008F5C83">
              <w:rPr>
                <w:rFonts w:ascii="Times New Roman" w:eastAsia="Times New Roman" w:hAnsi="Times New Roman" w:cs="Times New Roman"/>
                <w:sz w:val="23"/>
                <w:szCs w:val="23"/>
              </w:rPr>
              <w:t>, S-357</w:t>
            </w:r>
            <w:r w:rsidRPr="008F5C83">
              <w:rPr>
                <w:rFonts w:ascii="Times New Roman" w:eastAsia="Times New Roman" w:hAnsi="Times New Roman" w:cs="Times New Roman"/>
                <w:sz w:val="23"/>
                <w:szCs w:val="23"/>
              </w:rPr>
              <w:t xml:space="preserve"> м2</w:t>
            </w:r>
          </w:p>
        </w:tc>
      </w:tr>
      <w:tr w:rsidR="00C559BD" w:rsidRPr="008F5C83" w14:paraId="33BE1408" w14:textId="77777777" w:rsidTr="001B70DC">
        <w:tc>
          <w:tcPr>
            <w:tcW w:w="3462" w:type="dxa"/>
            <w:tcBorders>
              <w:top w:val="single" w:sz="4" w:space="0" w:color="auto"/>
              <w:left w:val="single" w:sz="4" w:space="0" w:color="auto"/>
              <w:bottom w:val="single" w:sz="4" w:space="0" w:color="auto"/>
              <w:right w:val="single" w:sz="4" w:space="0" w:color="auto"/>
            </w:tcBorders>
            <w:hideMark/>
          </w:tcPr>
          <w:p w14:paraId="03982E81" w14:textId="77777777" w:rsidR="001B70DC" w:rsidRPr="008F5C83" w:rsidRDefault="001B70DC">
            <w:pPr>
              <w:spacing w:after="0" w:line="240" w:lineRule="auto"/>
              <w:rPr>
                <w:rFonts w:ascii="Times New Roman" w:eastAsia="Arial" w:hAnsi="Times New Roman" w:cs="Times New Roman"/>
                <w:bCs/>
                <w:i/>
                <w:sz w:val="23"/>
                <w:szCs w:val="23"/>
              </w:rPr>
            </w:pPr>
            <w:r w:rsidRPr="008F5C83">
              <w:rPr>
                <w:rFonts w:ascii="Times New Roman" w:eastAsia="Times New Roman" w:hAnsi="Times New Roman" w:cs="Times New Roman"/>
                <w:sz w:val="23"/>
                <w:szCs w:val="23"/>
                <w:highlight w:val="white"/>
              </w:rPr>
              <w:t>Код ДК 021:2015</w:t>
            </w:r>
          </w:p>
        </w:tc>
        <w:tc>
          <w:tcPr>
            <w:tcW w:w="6289" w:type="dxa"/>
            <w:tcBorders>
              <w:top w:val="single" w:sz="4" w:space="0" w:color="auto"/>
              <w:left w:val="single" w:sz="4" w:space="0" w:color="auto"/>
              <w:bottom w:val="single" w:sz="4" w:space="0" w:color="auto"/>
              <w:right w:val="single" w:sz="4" w:space="0" w:color="auto"/>
            </w:tcBorders>
            <w:hideMark/>
          </w:tcPr>
          <w:p w14:paraId="003CB37B" w14:textId="77777777" w:rsidR="001B70DC" w:rsidRPr="008F5C83" w:rsidRDefault="001B70DC">
            <w:pPr>
              <w:spacing w:after="0" w:line="240" w:lineRule="auto"/>
              <w:rPr>
                <w:rFonts w:ascii="Times New Roman" w:eastAsia="Arial" w:hAnsi="Times New Roman" w:cs="Times New Roman"/>
                <w:bCs/>
                <w:i/>
                <w:sz w:val="23"/>
                <w:szCs w:val="23"/>
              </w:rPr>
            </w:pPr>
            <w:r w:rsidRPr="008F5C83">
              <w:rPr>
                <w:rFonts w:ascii="Times New Roman" w:eastAsia="Times New Roman" w:hAnsi="Times New Roman" w:cs="Times New Roman"/>
                <w:sz w:val="23"/>
                <w:szCs w:val="23"/>
              </w:rPr>
              <w:t xml:space="preserve">45230000-8 - Будівництво трубопроводів, ліній зв’язку та </w:t>
            </w:r>
            <w:proofErr w:type="spellStart"/>
            <w:r w:rsidRPr="008F5C83">
              <w:rPr>
                <w:rFonts w:ascii="Times New Roman" w:eastAsia="Times New Roman" w:hAnsi="Times New Roman" w:cs="Times New Roman"/>
                <w:sz w:val="23"/>
                <w:szCs w:val="23"/>
              </w:rPr>
              <w:t>електропередач</w:t>
            </w:r>
            <w:proofErr w:type="spellEnd"/>
            <w:r w:rsidRPr="008F5C83">
              <w:rPr>
                <w:rFonts w:ascii="Times New Roman" w:eastAsia="Times New Roman" w:hAnsi="Times New Roman" w:cs="Times New Roman"/>
                <w:sz w:val="23"/>
                <w:szCs w:val="23"/>
              </w:rPr>
              <w:t>, шосе, доріг, аеродромів і залізничних доріг; вирівнювання поверхонь</w:t>
            </w:r>
          </w:p>
        </w:tc>
      </w:tr>
      <w:tr w:rsidR="00C559BD" w:rsidRPr="008F5C83" w14:paraId="21EE9F64" w14:textId="77777777" w:rsidTr="001B70DC">
        <w:tc>
          <w:tcPr>
            <w:tcW w:w="3462" w:type="dxa"/>
            <w:tcBorders>
              <w:top w:val="single" w:sz="4" w:space="0" w:color="auto"/>
              <w:left w:val="single" w:sz="4" w:space="0" w:color="auto"/>
              <w:bottom w:val="single" w:sz="4" w:space="0" w:color="auto"/>
              <w:right w:val="single" w:sz="4" w:space="0" w:color="auto"/>
            </w:tcBorders>
            <w:hideMark/>
          </w:tcPr>
          <w:p w14:paraId="1E13400A" w14:textId="77777777" w:rsidR="001B70DC" w:rsidRPr="008F5C83" w:rsidRDefault="001B70DC">
            <w:pPr>
              <w:spacing w:after="0" w:line="240" w:lineRule="auto"/>
              <w:rPr>
                <w:rFonts w:ascii="Times New Roman" w:eastAsia="Arial" w:hAnsi="Times New Roman" w:cs="Times New Roman"/>
                <w:bCs/>
                <w:i/>
                <w:sz w:val="23"/>
                <w:szCs w:val="23"/>
              </w:rPr>
            </w:pPr>
            <w:r w:rsidRPr="008F5C83">
              <w:rPr>
                <w:rFonts w:ascii="Times New Roman" w:eastAsia="Times New Roman" w:hAnsi="Times New Roman" w:cs="Times New Roman"/>
                <w:sz w:val="23"/>
                <w:szCs w:val="23"/>
              </w:rPr>
              <w:t>Назва послуг номенклатурної позиції предмета закупівлі та код послуг, визначеного згідно з Єдиним закупівельним словником, що найбільше відповідає назві номенклатурної позиції предмета закупівлі</w:t>
            </w:r>
          </w:p>
        </w:tc>
        <w:tc>
          <w:tcPr>
            <w:tcW w:w="6289" w:type="dxa"/>
            <w:tcBorders>
              <w:top w:val="single" w:sz="4" w:space="0" w:color="auto"/>
              <w:left w:val="single" w:sz="4" w:space="0" w:color="auto"/>
              <w:bottom w:val="single" w:sz="4" w:space="0" w:color="auto"/>
              <w:right w:val="single" w:sz="4" w:space="0" w:color="auto"/>
            </w:tcBorders>
            <w:vAlign w:val="center"/>
            <w:hideMark/>
          </w:tcPr>
          <w:p w14:paraId="638C8C48" w14:textId="77777777" w:rsidR="001B70DC" w:rsidRPr="008F5C83" w:rsidRDefault="001B70DC">
            <w:pPr>
              <w:spacing w:after="0" w:line="240" w:lineRule="auto"/>
              <w:rPr>
                <w:rFonts w:ascii="Times New Roman" w:eastAsia="Arial" w:hAnsi="Times New Roman" w:cs="Times New Roman"/>
                <w:bCs/>
                <w:i/>
                <w:sz w:val="23"/>
                <w:szCs w:val="23"/>
              </w:rPr>
            </w:pPr>
            <w:r w:rsidRPr="008F5C83">
              <w:rPr>
                <w:rFonts w:ascii="Times New Roman" w:eastAsia="Times New Roman" w:hAnsi="Times New Roman" w:cs="Times New Roman"/>
                <w:sz w:val="23"/>
                <w:szCs w:val="23"/>
              </w:rPr>
              <w:t>45233142-6 - Ремонт доріг</w:t>
            </w:r>
          </w:p>
        </w:tc>
      </w:tr>
      <w:tr w:rsidR="00C559BD" w:rsidRPr="008F5C83" w14:paraId="2CE9388B" w14:textId="77777777" w:rsidTr="001B70DC">
        <w:tc>
          <w:tcPr>
            <w:tcW w:w="3462" w:type="dxa"/>
            <w:tcBorders>
              <w:top w:val="single" w:sz="4" w:space="0" w:color="auto"/>
              <w:left w:val="single" w:sz="4" w:space="0" w:color="auto"/>
              <w:bottom w:val="single" w:sz="4" w:space="0" w:color="auto"/>
              <w:right w:val="single" w:sz="4" w:space="0" w:color="auto"/>
            </w:tcBorders>
            <w:hideMark/>
          </w:tcPr>
          <w:p w14:paraId="5A65951F" w14:textId="77777777" w:rsidR="001B70DC" w:rsidRPr="008F5C83" w:rsidRDefault="001B70DC">
            <w:pPr>
              <w:spacing w:after="0" w:line="240" w:lineRule="auto"/>
              <w:rPr>
                <w:rFonts w:ascii="Times New Roman" w:eastAsia="Arial" w:hAnsi="Times New Roman" w:cs="Times New Roman"/>
                <w:bCs/>
                <w:i/>
                <w:sz w:val="23"/>
                <w:szCs w:val="23"/>
              </w:rPr>
            </w:pPr>
            <w:r w:rsidRPr="008F5C83">
              <w:rPr>
                <w:rFonts w:ascii="Times New Roman" w:eastAsia="Times New Roman" w:hAnsi="Times New Roman" w:cs="Times New Roman"/>
                <w:sz w:val="23"/>
                <w:szCs w:val="23"/>
                <w:highlight w:val="white"/>
              </w:rPr>
              <w:t>Обсяги наданих послуг</w:t>
            </w:r>
          </w:p>
        </w:tc>
        <w:tc>
          <w:tcPr>
            <w:tcW w:w="6289" w:type="dxa"/>
            <w:tcBorders>
              <w:top w:val="single" w:sz="4" w:space="0" w:color="auto"/>
              <w:left w:val="single" w:sz="4" w:space="0" w:color="auto"/>
              <w:bottom w:val="single" w:sz="4" w:space="0" w:color="auto"/>
              <w:right w:val="single" w:sz="4" w:space="0" w:color="auto"/>
            </w:tcBorders>
            <w:hideMark/>
          </w:tcPr>
          <w:p w14:paraId="06169F48" w14:textId="77777777" w:rsidR="001B70DC" w:rsidRPr="008F5C83" w:rsidRDefault="001B70DC">
            <w:pPr>
              <w:spacing w:after="0" w:line="240" w:lineRule="auto"/>
              <w:rPr>
                <w:rFonts w:ascii="Times New Roman" w:eastAsia="Arial" w:hAnsi="Times New Roman" w:cs="Times New Roman"/>
                <w:bCs/>
                <w:i/>
                <w:sz w:val="23"/>
                <w:szCs w:val="23"/>
              </w:rPr>
            </w:pPr>
            <w:r w:rsidRPr="008F5C83">
              <w:rPr>
                <w:rFonts w:ascii="Times New Roman" w:eastAsia="Arial" w:hAnsi="Times New Roman" w:cs="Times New Roman"/>
                <w:sz w:val="23"/>
                <w:szCs w:val="23"/>
                <w:shd w:val="clear" w:color="auto" w:fill="FFFFFF"/>
              </w:rPr>
              <w:t>1 послуга</w:t>
            </w:r>
          </w:p>
        </w:tc>
      </w:tr>
      <w:tr w:rsidR="00C559BD" w:rsidRPr="008F5C83" w14:paraId="6A8E38DD" w14:textId="77777777" w:rsidTr="001B70DC">
        <w:tc>
          <w:tcPr>
            <w:tcW w:w="3462" w:type="dxa"/>
            <w:tcBorders>
              <w:top w:val="single" w:sz="4" w:space="0" w:color="auto"/>
              <w:left w:val="single" w:sz="4" w:space="0" w:color="auto"/>
              <w:bottom w:val="single" w:sz="4" w:space="0" w:color="auto"/>
              <w:right w:val="single" w:sz="4" w:space="0" w:color="auto"/>
            </w:tcBorders>
            <w:hideMark/>
          </w:tcPr>
          <w:p w14:paraId="0A2AE67F" w14:textId="77777777" w:rsidR="001B70DC" w:rsidRPr="008F5C83" w:rsidRDefault="001B70DC">
            <w:pPr>
              <w:spacing w:after="0" w:line="240" w:lineRule="auto"/>
              <w:rPr>
                <w:rFonts w:ascii="Times New Roman" w:eastAsia="Arial" w:hAnsi="Times New Roman" w:cs="Times New Roman"/>
                <w:bCs/>
                <w:i/>
                <w:sz w:val="23"/>
                <w:szCs w:val="23"/>
              </w:rPr>
            </w:pPr>
            <w:r w:rsidRPr="008F5C83">
              <w:rPr>
                <w:rFonts w:ascii="Times New Roman" w:eastAsia="Times New Roman" w:hAnsi="Times New Roman" w:cs="Times New Roman"/>
                <w:sz w:val="23"/>
                <w:szCs w:val="23"/>
              </w:rPr>
              <w:t>Місце, де повинні бути надані послуги</w:t>
            </w:r>
          </w:p>
        </w:tc>
        <w:tc>
          <w:tcPr>
            <w:tcW w:w="6289" w:type="dxa"/>
            <w:tcBorders>
              <w:top w:val="single" w:sz="4" w:space="0" w:color="auto"/>
              <w:left w:val="single" w:sz="4" w:space="0" w:color="auto"/>
              <w:bottom w:val="single" w:sz="4" w:space="0" w:color="auto"/>
              <w:right w:val="single" w:sz="4" w:space="0" w:color="auto"/>
            </w:tcBorders>
            <w:hideMark/>
          </w:tcPr>
          <w:p w14:paraId="2AD939E1" w14:textId="77777777" w:rsidR="001B70DC" w:rsidRPr="008F5C83" w:rsidRDefault="001B70DC">
            <w:pPr>
              <w:spacing w:after="0" w:line="240" w:lineRule="auto"/>
              <w:rPr>
                <w:rFonts w:ascii="Times New Roman" w:eastAsia="Arial" w:hAnsi="Times New Roman" w:cs="Times New Roman"/>
                <w:bCs/>
                <w:i/>
                <w:sz w:val="23"/>
                <w:szCs w:val="23"/>
              </w:rPr>
            </w:pPr>
            <w:r w:rsidRPr="008F5C83">
              <w:rPr>
                <w:rFonts w:ascii="Times New Roman" w:eastAsia="Times New Roman" w:hAnsi="Times New Roman" w:cs="Times New Roman"/>
                <w:sz w:val="23"/>
                <w:szCs w:val="23"/>
              </w:rPr>
              <w:t xml:space="preserve">вул. </w:t>
            </w:r>
            <w:proofErr w:type="spellStart"/>
            <w:r w:rsidRPr="008F5C83">
              <w:rPr>
                <w:rFonts w:ascii="Times New Roman" w:eastAsia="Times New Roman" w:hAnsi="Times New Roman" w:cs="Times New Roman"/>
                <w:sz w:val="23"/>
                <w:szCs w:val="23"/>
              </w:rPr>
              <w:t>Сташкова</w:t>
            </w:r>
            <w:proofErr w:type="spellEnd"/>
            <w:r w:rsidRPr="008F5C83">
              <w:rPr>
                <w:rFonts w:ascii="Times New Roman" w:eastAsia="Times New Roman" w:hAnsi="Times New Roman" w:cs="Times New Roman"/>
                <w:sz w:val="23"/>
                <w:szCs w:val="23"/>
              </w:rPr>
              <w:t>, м. Тернівка, Дніпропетровська область, Україна, 51500</w:t>
            </w:r>
          </w:p>
        </w:tc>
      </w:tr>
      <w:tr w:rsidR="00C559BD" w:rsidRPr="008F5C83" w14:paraId="5286E789" w14:textId="77777777" w:rsidTr="001B70DC">
        <w:tc>
          <w:tcPr>
            <w:tcW w:w="3462" w:type="dxa"/>
            <w:tcBorders>
              <w:top w:val="single" w:sz="4" w:space="0" w:color="auto"/>
              <w:left w:val="single" w:sz="4" w:space="0" w:color="auto"/>
              <w:bottom w:val="single" w:sz="4" w:space="0" w:color="auto"/>
              <w:right w:val="single" w:sz="4" w:space="0" w:color="auto"/>
            </w:tcBorders>
            <w:vAlign w:val="center"/>
            <w:hideMark/>
          </w:tcPr>
          <w:p w14:paraId="6D28651A" w14:textId="77777777" w:rsidR="001B70DC" w:rsidRPr="008F5C83" w:rsidRDefault="001B70DC">
            <w:pPr>
              <w:widowControl w:val="0"/>
              <w:spacing w:after="0" w:line="240" w:lineRule="auto"/>
              <w:rPr>
                <w:rFonts w:ascii="Times New Roman" w:eastAsia="Times New Roman" w:hAnsi="Times New Roman" w:cs="Times New Roman"/>
                <w:sz w:val="23"/>
                <w:szCs w:val="23"/>
                <w:highlight w:val="white"/>
                <w:lang w:eastAsia="uk-UA" w:bidi="uk-UA"/>
              </w:rPr>
            </w:pPr>
            <w:r w:rsidRPr="008F5C83">
              <w:rPr>
                <w:rFonts w:ascii="Times New Roman" w:eastAsia="Times New Roman" w:hAnsi="Times New Roman" w:cs="Times New Roman"/>
                <w:sz w:val="23"/>
                <w:szCs w:val="23"/>
                <w:highlight w:val="white"/>
                <w:lang w:eastAsia="uk-UA" w:bidi="uk-UA"/>
              </w:rPr>
              <w:t>Строк надання послуг</w:t>
            </w:r>
          </w:p>
        </w:tc>
        <w:tc>
          <w:tcPr>
            <w:tcW w:w="6289" w:type="dxa"/>
            <w:tcBorders>
              <w:top w:val="single" w:sz="4" w:space="0" w:color="auto"/>
              <w:left w:val="single" w:sz="4" w:space="0" w:color="auto"/>
              <w:bottom w:val="single" w:sz="4" w:space="0" w:color="auto"/>
              <w:right w:val="single" w:sz="4" w:space="0" w:color="auto"/>
            </w:tcBorders>
            <w:vAlign w:val="center"/>
            <w:hideMark/>
          </w:tcPr>
          <w:p w14:paraId="41BB8916" w14:textId="77777777" w:rsidR="001B70DC" w:rsidRPr="008F5C83" w:rsidRDefault="001B70DC">
            <w:pPr>
              <w:widowControl w:val="0"/>
              <w:spacing w:after="0" w:line="240" w:lineRule="auto"/>
              <w:rPr>
                <w:rFonts w:ascii="Times New Roman" w:eastAsia="Times New Roman" w:hAnsi="Times New Roman" w:cs="Times New Roman"/>
                <w:sz w:val="23"/>
                <w:szCs w:val="23"/>
                <w:lang w:eastAsia="uk-UA" w:bidi="uk-UA"/>
              </w:rPr>
            </w:pPr>
            <w:r w:rsidRPr="008F5C83">
              <w:rPr>
                <w:rFonts w:ascii="Times New Roman" w:eastAsia="Times New Roman" w:hAnsi="Times New Roman" w:cs="Times New Roman"/>
                <w:sz w:val="23"/>
                <w:szCs w:val="23"/>
              </w:rPr>
              <w:t>протягом 7 (сім) календарних днів з дати укладення договору на поточний ремонт та договору технагляду</w:t>
            </w:r>
          </w:p>
        </w:tc>
      </w:tr>
    </w:tbl>
    <w:p w14:paraId="1C6D44BE" w14:textId="77777777" w:rsidR="001B70DC" w:rsidRPr="008F5C83" w:rsidRDefault="001B70DC" w:rsidP="001B70DC">
      <w:pPr>
        <w:spacing w:after="0" w:line="240" w:lineRule="auto"/>
        <w:rPr>
          <w:rFonts w:ascii="Times New Roman" w:eastAsia="Times New Roman" w:hAnsi="Times New Roman" w:cs="Times New Roman"/>
          <w:bCs/>
          <w:i/>
          <w:iCs/>
          <w:sz w:val="23"/>
          <w:szCs w:val="23"/>
          <w:lang w:eastAsia="ru-RU"/>
        </w:rPr>
      </w:pPr>
    </w:p>
    <w:p w14:paraId="26F2FBED" w14:textId="77777777" w:rsidR="001B70DC" w:rsidRPr="008F5C83" w:rsidRDefault="001B70DC" w:rsidP="001B70DC">
      <w:pPr>
        <w:pStyle w:val="a5"/>
        <w:numPr>
          <w:ilvl w:val="0"/>
          <w:numId w:val="15"/>
        </w:numPr>
        <w:spacing w:after="0" w:line="240" w:lineRule="auto"/>
        <w:rPr>
          <w:rFonts w:ascii="Times New Roman" w:eastAsia="Times New Roman" w:hAnsi="Times New Roman" w:cs="Times New Roman"/>
          <w:color w:val="000000"/>
          <w:sz w:val="23"/>
          <w:szCs w:val="23"/>
          <w:lang w:val="uk-UA"/>
        </w:rPr>
      </w:pPr>
      <w:r w:rsidRPr="008F5C83">
        <w:rPr>
          <w:rFonts w:ascii="Times New Roman" w:eastAsia="Times New Roman" w:hAnsi="Times New Roman" w:cs="Times New Roman"/>
          <w:color w:val="000000"/>
          <w:sz w:val="23"/>
          <w:szCs w:val="23"/>
          <w:lang w:val="uk-UA"/>
        </w:rPr>
        <w:t>Предмет закупівлі повинен відповідати:</w:t>
      </w:r>
    </w:p>
    <w:p w14:paraId="52B770D6" w14:textId="77777777" w:rsidR="001B70DC" w:rsidRPr="008F5C83" w:rsidRDefault="001B70DC" w:rsidP="001B70DC">
      <w:pPr>
        <w:spacing w:after="0" w:line="240" w:lineRule="auto"/>
        <w:jc w:val="center"/>
        <w:rPr>
          <w:rFonts w:ascii="Times New Roman" w:eastAsia="Times New Roman" w:hAnsi="Times New Roman" w:cs="Times New Roman"/>
          <w:color w:val="000000"/>
          <w:sz w:val="23"/>
          <w:szCs w:val="23"/>
        </w:rPr>
      </w:pPr>
      <w:r w:rsidRPr="008F5C83">
        <w:rPr>
          <w:rFonts w:ascii="Times New Roman" w:eastAsia="Times New Roman" w:hAnsi="Times New Roman" w:cs="Times New Roman"/>
          <w:b/>
          <w:bCs/>
          <w:color w:val="000000"/>
          <w:sz w:val="23"/>
          <w:szCs w:val="23"/>
        </w:rPr>
        <w:t>ОСНОВНІ ХАРАКТЕРИСТИКИ</w:t>
      </w:r>
    </w:p>
    <w:p w14:paraId="6270B55B" w14:textId="77777777" w:rsidR="001B70DC" w:rsidRPr="008F5C83" w:rsidRDefault="001B70DC" w:rsidP="001B70DC">
      <w:pPr>
        <w:pStyle w:val="1"/>
        <w:spacing w:line="240" w:lineRule="auto"/>
        <w:ind w:left="720"/>
        <w:jc w:val="right"/>
        <w:rPr>
          <w:rFonts w:ascii="Times New Roman" w:eastAsia="Arial" w:hAnsi="Times New Roman" w:cs="Times New Roman"/>
          <w:bCs/>
          <w:i/>
          <w:color w:val="auto"/>
          <w:sz w:val="23"/>
          <w:szCs w:val="23"/>
          <w:lang w:val="uk-UA"/>
        </w:rPr>
      </w:pPr>
      <w:r w:rsidRPr="008F5C83">
        <w:rPr>
          <w:rFonts w:ascii="Times New Roman" w:hAnsi="Times New Roman" w:cs="Times New Roman"/>
          <w:bCs/>
          <w:i/>
          <w:color w:val="auto"/>
          <w:sz w:val="23"/>
          <w:szCs w:val="23"/>
          <w:lang w:val="uk-UA"/>
        </w:rPr>
        <w:t>Таблиця 2</w:t>
      </w:r>
    </w:p>
    <w:tbl>
      <w:tblPr>
        <w:tblStyle w:val="a4"/>
        <w:tblW w:w="0" w:type="auto"/>
        <w:tblLook w:val="04A0" w:firstRow="1" w:lastRow="0" w:firstColumn="1" w:lastColumn="0" w:noHBand="0" w:noVBand="1"/>
      </w:tblPr>
      <w:tblGrid>
        <w:gridCol w:w="666"/>
        <w:gridCol w:w="1725"/>
        <w:gridCol w:w="4273"/>
        <w:gridCol w:w="910"/>
        <w:gridCol w:w="1137"/>
        <w:gridCol w:w="1144"/>
      </w:tblGrid>
      <w:tr w:rsidR="001B70DC" w:rsidRPr="008F5C83" w14:paraId="31C0492D" w14:textId="77777777" w:rsidTr="001B70DC">
        <w:trPr>
          <w:trHeight w:val="495"/>
        </w:trPr>
        <w:tc>
          <w:tcPr>
            <w:tcW w:w="666" w:type="dxa"/>
            <w:tcBorders>
              <w:top w:val="single" w:sz="4" w:space="0" w:color="auto"/>
              <w:left w:val="single" w:sz="4" w:space="0" w:color="auto"/>
              <w:bottom w:val="single" w:sz="4" w:space="0" w:color="auto"/>
              <w:right w:val="single" w:sz="4" w:space="0" w:color="auto"/>
            </w:tcBorders>
            <w:hideMark/>
          </w:tcPr>
          <w:p w14:paraId="18EA4851" w14:textId="77777777" w:rsidR="001B70DC" w:rsidRPr="008F5C83" w:rsidRDefault="001B70DC">
            <w:pPr>
              <w:pStyle w:val="1"/>
              <w:tabs>
                <w:tab w:val="left" w:pos="426"/>
              </w:tabs>
              <w:rPr>
                <w:rFonts w:ascii="Times New Roman" w:hAnsi="Times New Roman" w:cs="Times New Roman"/>
                <w:bCs/>
                <w:sz w:val="23"/>
                <w:szCs w:val="23"/>
              </w:rPr>
            </w:pPr>
            <w:r w:rsidRPr="008F5C83">
              <w:rPr>
                <w:rFonts w:ascii="Times New Roman" w:hAnsi="Times New Roman" w:cs="Times New Roman"/>
                <w:bCs/>
                <w:sz w:val="23"/>
                <w:szCs w:val="23"/>
              </w:rPr>
              <w:t>№ п/п</w:t>
            </w:r>
          </w:p>
        </w:tc>
        <w:tc>
          <w:tcPr>
            <w:tcW w:w="1725" w:type="dxa"/>
            <w:tcBorders>
              <w:top w:val="single" w:sz="4" w:space="0" w:color="auto"/>
              <w:left w:val="single" w:sz="4" w:space="0" w:color="auto"/>
              <w:bottom w:val="single" w:sz="4" w:space="0" w:color="auto"/>
              <w:right w:val="single" w:sz="4" w:space="0" w:color="auto"/>
            </w:tcBorders>
            <w:hideMark/>
          </w:tcPr>
          <w:p w14:paraId="6EE5003F" w14:textId="2894BCE7" w:rsidR="001B70DC" w:rsidRPr="008F5C83" w:rsidRDefault="00C559BD">
            <w:pPr>
              <w:pStyle w:val="1"/>
              <w:tabs>
                <w:tab w:val="left" w:pos="426"/>
              </w:tabs>
              <w:spacing w:line="240" w:lineRule="auto"/>
              <w:rPr>
                <w:rFonts w:ascii="Times New Roman" w:hAnsi="Times New Roman" w:cs="Times New Roman"/>
                <w:bCs/>
                <w:sz w:val="23"/>
                <w:szCs w:val="23"/>
              </w:rPr>
            </w:pPr>
            <w:r w:rsidRPr="008F5C83">
              <w:rPr>
                <w:rFonts w:ascii="Times New Roman" w:hAnsi="Times New Roman" w:cs="Times New Roman"/>
                <w:bCs/>
                <w:sz w:val="23"/>
                <w:szCs w:val="23"/>
              </w:rPr>
              <w:t>Обґрунтування</w:t>
            </w:r>
          </w:p>
        </w:tc>
        <w:tc>
          <w:tcPr>
            <w:tcW w:w="4273" w:type="dxa"/>
            <w:tcBorders>
              <w:top w:val="single" w:sz="4" w:space="0" w:color="auto"/>
              <w:left w:val="single" w:sz="4" w:space="0" w:color="auto"/>
              <w:bottom w:val="single" w:sz="4" w:space="0" w:color="auto"/>
              <w:right w:val="single" w:sz="4" w:space="0" w:color="auto"/>
            </w:tcBorders>
            <w:hideMark/>
          </w:tcPr>
          <w:p w14:paraId="62477343" w14:textId="77777777" w:rsidR="001B70DC" w:rsidRPr="008F5C83" w:rsidRDefault="001B70DC">
            <w:pPr>
              <w:pStyle w:val="1"/>
              <w:tabs>
                <w:tab w:val="left" w:pos="426"/>
              </w:tabs>
              <w:spacing w:line="240" w:lineRule="auto"/>
              <w:rPr>
                <w:rFonts w:ascii="Times New Roman" w:hAnsi="Times New Roman" w:cs="Times New Roman"/>
                <w:bCs/>
                <w:sz w:val="23"/>
                <w:szCs w:val="23"/>
              </w:rPr>
            </w:pPr>
            <w:r w:rsidRPr="008F5C83">
              <w:rPr>
                <w:rFonts w:ascii="Times New Roman" w:hAnsi="Times New Roman" w:cs="Times New Roman"/>
                <w:bCs/>
                <w:sz w:val="23"/>
                <w:szCs w:val="23"/>
              </w:rPr>
              <w:t>Найменування робіт і витрат</w:t>
            </w:r>
          </w:p>
        </w:tc>
        <w:tc>
          <w:tcPr>
            <w:tcW w:w="910" w:type="dxa"/>
            <w:tcBorders>
              <w:top w:val="single" w:sz="4" w:space="0" w:color="auto"/>
              <w:left w:val="single" w:sz="4" w:space="0" w:color="auto"/>
              <w:bottom w:val="single" w:sz="4" w:space="0" w:color="auto"/>
              <w:right w:val="single" w:sz="4" w:space="0" w:color="auto"/>
            </w:tcBorders>
            <w:hideMark/>
          </w:tcPr>
          <w:p w14:paraId="6A1DAD46" w14:textId="77777777" w:rsidR="001B70DC" w:rsidRPr="008F5C83" w:rsidRDefault="001B70DC">
            <w:pPr>
              <w:pStyle w:val="1"/>
              <w:tabs>
                <w:tab w:val="left" w:pos="426"/>
              </w:tabs>
              <w:spacing w:line="240" w:lineRule="auto"/>
              <w:rPr>
                <w:rFonts w:ascii="Times New Roman" w:hAnsi="Times New Roman" w:cs="Times New Roman"/>
                <w:bCs/>
                <w:sz w:val="23"/>
                <w:szCs w:val="23"/>
              </w:rPr>
            </w:pPr>
            <w:r w:rsidRPr="008F5C83">
              <w:rPr>
                <w:rFonts w:ascii="Times New Roman" w:hAnsi="Times New Roman" w:cs="Times New Roman"/>
                <w:bCs/>
                <w:sz w:val="23"/>
                <w:szCs w:val="23"/>
              </w:rPr>
              <w:t xml:space="preserve">Од.  </w:t>
            </w:r>
            <w:proofErr w:type="spellStart"/>
            <w:r w:rsidRPr="008F5C83">
              <w:rPr>
                <w:rFonts w:ascii="Times New Roman" w:hAnsi="Times New Roman" w:cs="Times New Roman"/>
                <w:bCs/>
                <w:sz w:val="23"/>
                <w:szCs w:val="23"/>
              </w:rPr>
              <w:t>вим</w:t>
            </w:r>
            <w:proofErr w:type="spellEnd"/>
            <w:r w:rsidRPr="008F5C83">
              <w:rPr>
                <w:rFonts w:ascii="Times New Roman" w:hAnsi="Times New Roman" w:cs="Times New Roman"/>
                <w:bCs/>
                <w:sz w:val="23"/>
                <w:szCs w:val="23"/>
              </w:rPr>
              <w:t>.</w:t>
            </w:r>
          </w:p>
        </w:tc>
        <w:tc>
          <w:tcPr>
            <w:tcW w:w="1137" w:type="dxa"/>
            <w:tcBorders>
              <w:top w:val="single" w:sz="4" w:space="0" w:color="auto"/>
              <w:left w:val="single" w:sz="4" w:space="0" w:color="auto"/>
              <w:bottom w:val="single" w:sz="4" w:space="0" w:color="auto"/>
              <w:right w:val="single" w:sz="4" w:space="0" w:color="auto"/>
            </w:tcBorders>
            <w:hideMark/>
          </w:tcPr>
          <w:p w14:paraId="0F8D51C4" w14:textId="77777777" w:rsidR="001B70DC" w:rsidRPr="008F5C83" w:rsidRDefault="001B70DC">
            <w:pPr>
              <w:pStyle w:val="1"/>
              <w:tabs>
                <w:tab w:val="left" w:pos="426"/>
              </w:tabs>
              <w:spacing w:line="240" w:lineRule="auto"/>
              <w:rPr>
                <w:rFonts w:ascii="Times New Roman" w:hAnsi="Times New Roman" w:cs="Times New Roman"/>
                <w:bCs/>
                <w:sz w:val="23"/>
                <w:szCs w:val="23"/>
              </w:rPr>
            </w:pPr>
            <w:r w:rsidRPr="008F5C83">
              <w:rPr>
                <w:rFonts w:ascii="Times New Roman" w:hAnsi="Times New Roman" w:cs="Times New Roman"/>
                <w:bCs/>
                <w:sz w:val="23"/>
                <w:szCs w:val="23"/>
              </w:rPr>
              <w:t xml:space="preserve">  Кількість</w:t>
            </w:r>
          </w:p>
        </w:tc>
        <w:tc>
          <w:tcPr>
            <w:tcW w:w="1144" w:type="dxa"/>
            <w:tcBorders>
              <w:top w:val="single" w:sz="4" w:space="0" w:color="auto"/>
              <w:left w:val="single" w:sz="4" w:space="0" w:color="auto"/>
              <w:bottom w:val="single" w:sz="4" w:space="0" w:color="auto"/>
              <w:right w:val="single" w:sz="4" w:space="0" w:color="auto"/>
            </w:tcBorders>
            <w:hideMark/>
          </w:tcPr>
          <w:p w14:paraId="3B867EEE" w14:textId="77777777" w:rsidR="001B70DC" w:rsidRPr="008F5C83" w:rsidRDefault="001B70DC">
            <w:pPr>
              <w:pStyle w:val="1"/>
              <w:tabs>
                <w:tab w:val="left" w:pos="426"/>
              </w:tabs>
              <w:spacing w:line="240" w:lineRule="auto"/>
              <w:rPr>
                <w:rFonts w:ascii="Times New Roman" w:hAnsi="Times New Roman" w:cs="Times New Roman"/>
                <w:bCs/>
                <w:sz w:val="23"/>
                <w:szCs w:val="23"/>
              </w:rPr>
            </w:pPr>
            <w:r w:rsidRPr="008F5C83">
              <w:rPr>
                <w:rFonts w:ascii="Times New Roman" w:hAnsi="Times New Roman" w:cs="Times New Roman"/>
                <w:bCs/>
                <w:sz w:val="23"/>
                <w:szCs w:val="23"/>
              </w:rPr>
              <w:t>Примітка</w:t>
            </w:r>
          </w:p>
        </w:tc>
      </w:tr>
      <w:tr w:rsidR="001B70DC" w:rsidRPr="008F5C83" w14:paraId="5B38E706" w14:textId="77777777" w:rsidTr="001B70DC">
        <w:trPr>
          <w:trHeight w:val="300"/>
        </w:trPr>
        <w:tc>
          <w:tcPr>
            <w:tcW w:w="666" w:type="dxa"/>
            <w:tcBorders>
              <w:top w:val="single" w:sz="4" w:space="0" w:color="auto"/>
              <w:left w:val="single" w:sz="4" w:space="0" w:color="auto"/>
              <w:bottom w:val="single" w:sz="4" w:space="0" w:color="auto"/>
              <w:right w:val="single" w:sz="4" w:space="0" w:color="auto"/>
            </w:tcBorders>
            <w:hideMark/>
          </w:tcPr>
          <w:p w14:paraId="38C41F96" w14:textId="77777777" w:rsidR="001B70DC" w:rsidRPr="008F5C83" w:rsidRDefault="001B70DC">
            <w:pPr>
              <w:pStyle w:val="1"/>
              <w:tabs>
                <w:tab w:val="left" w:pos="426"/>
              </w:tabs>
              <w:spacing w:line="240" w:lineRule="auto"/>
              <w:jc w:val="center"/>
              <w:rPr>
                <w:rFonts w:ascii="Times New Roman" w:hAnsi="Times New Roman" w:cs="Times New Roman"/>
                <w:bCs/>
                <w:sz w:val="23"/>
                <w:szCs w:val="23"/>
              </w:rPr>
            </w:pPr>
            <w:r w:rsidRPr="008F5C83">
              <w:rPr>
                <w:rFonts w:ascii="Times New Roman" w:hAnsi="Times New Roman" w:cs="Times New Roman"/>
                <w:bCs/>
                <w:sz w:val="23"/>
                <w:szCs w:val="23"/>
              </w:rPr>
              <w:t>1</w:t>
            </w:r>
          </w:p>
        </w:tc>
        <w:tc>
          <w:tcPr>
            <w:tcW w:w="1725" w:type="dxa"/>
            <w:tcBorders>
              <w:top w:val="single" w:sz="4" w:space="0" w:color="auto"/>
              <w:left w:val="single" w:sz="4" w:space="0" w:color="auto"/>
              <w:bottom w:val="single" w:sz="4" w:space="0" w:color="auto"/>
              <w:right w:val="single" w:sz="4" w:space="0" w:color="auto"/>
            </w:tcBorders>
            <w:hideMark/>
          </w:tcPr>
          <w:p w14:paraId="56FC87F8" w14:textId="77777777" w:rsidR="001B70DC" w:rsidRPr="008F5C83" w:rsidRDefault="001B70DC">
            <w:pPr>
              <w:pStyle w:val="1"/>
              <w:tabs>
                <w:tab w:val="left" w:pos="426"/>
              </w:tabs>
              <w:spacing w:line="240" w:lineRule="auto"/>
              <w:jc w:val="center"/>
              <w:rPr>
                <w:rFonts w:ascii="Times New Roman" w:hAnsi="Times New Roman" w:cs="Times New Roman"/>
                <w:bCs/>
                <w:sz w:val="23"/>
                <w:szCs w:val="23"/>
              </w:rPr>
            </w:pPr>
            <w:r w:rsidRPr="008F5C83">
              <w:rPr>
                <w:rFonts w:ascii="Times New Roman" w:hAnsi="Times New Roman" w:cs="Times New Roman"/>
                <w:bCs/>
                <w:sz w:val="23"/>
                <w:szCs w:val="23"/>
              </w:rPr>
              <w:t>2</w:t>
            </w:r>
          </w:p>
        </w:tc>
        <w:tc>
          <w:tcPr>
            <w:tcW w:w="4273" w:type="dxa"/>
            <w:tcBorders>
              <w:top w:val="single" w:sz="4" w:space="0" w:color="auto"/>
              <w:left w:val="single" w:sz="4" w:space="0" w:color="auto"/>
              <w:bottom w:val="single" w:sz="4" w:space="0" w:color="auto"/>
              <w:right w:val="single" w:sz="4" w:space="0" w:color="auto"/>
            </w:tcBorders>
            <w:hideMark/>
          </w:tcPr>
          <w:p w14:paraId="30F92410" w14:textId="77777777" w:rsidR="001B70DC" w:rsidRPr="008F5C83" w:rsidRDefault="001B70DC">
            <w:pPr>
              <w:pStyle w:val="1"/>
              <w:tabs>
                <w:tab w:val="left" w:pos="426"/>
              </w:tabs>
              <w:spacing w:line="240" w:lineRule="auto"/>
              <w:jc w:val="center"/>
              <w:rPr>
                <w:rFonts w:ascii="Times New Roman" w:hAnsi="Times New Roman" w:cs="Times New Roman"/>
                <w:bCs/>
                <w:sz w:val="23"/>
                <w:szCs w:val="23"/>
              </w:rPr>
            </w:pPr>
            <w:r w:rsidRPr="008F5C83">
              <w:rPr>
                <w:rFonts w:ascii="Times New Roman" w:hAnsi="Times New Roman" w:cs="Times New Roman"/>
                <w:bCs/>
                <w:sz w:val="23"/>
                <w:szCs w:val="23"/>
              </w:rPr>
              <w:t>3</w:t>
            </w:r>
          </w:p>
        </w:tc>
        <w:tc>
          <w:tcPr>
            <w:tcW w:w="910" w:type="dxa"/>
            <w:tcBorders>
              <w:top w:val="single" w:sz="4" w:space="0" w:color="auto"/>
              <w:left w:val="single" w:sz="4" w:space="0" w:color="auto"/>
              <w:bottom w:val="single" w:sz="4" w:space="0" w:color="auto"/>
              <w:right w:val="single" w:sz="4" w:space="0" w:color="auto"/>
            </w:tcBorders>
            <w:hideMark/>
          </w:tcPr>
          <w:p w14:paraId="60E95406" w14:textId="77777777" w:rsidR="001B70DC" w:rsidRPr="008F5C83" w:rsidRDefault="001B70DC">
            <w:pPr>
              <w:pStyle w:val="1"/>
              <w:tabs>
                <w:tab w:val="left" w:pos="426"/>
              </w:tabs>
              <w:spacing w:line="240" w:lineRule="auto"/>
              <w:jc w:val="center"/>
              <w:rPr>
                <w:rFonts w:ascii="Times New Roman" w:hAnsi="Times New Roman" w:cs="Times New Roman"/>
                <w:bCs/>
                <w:sz w:val="23"/>
                <w:szCs w:val="23"/>
              </w:rPr>
            </w:pPr>
            <w:r w:rsidRPr="008F5C83">
              <w:rPr>
                <w:rFonts w:ascii="Times New Roman" w:hAnsi="Times New Roman" w:cs="Times New Roman"/>
                <w:bCs/>
                <w:sz w:val="23"/>
                <w:szCs w:val="23"/>
              </w:rPr>
              <w:t>4</w:t>
            </w:r>
          </w:p>
        </w:tc>
        <w:tc>
          <w:tcPr>
            <w:tcW w:w="1137" w:type="dxa"/>
            <w:tcBorders>
              <w:top w:val="single" w:sz="4" w:space="0" w:color="auto"/>
              <w:left w:val="single" w:sz="4" w:space="0" w:color="auto"/>
              <w:bottom w:val="single" w:sz="4" w:space="0" w:color="auto"/>
              <w:right w:val="single" w:sz="4" w:space="0" w:color="auto"/>
            </w:tcBorders>
            <w:hideMark/>
          </w:tcPr>
          <w:p w14:paraId="72495EB1" w14:textId="77777777" w:rsidR="001B70DC" w:rsidRPr="008F5C83" w:rsidRDefault="001B70DC">
            <w:pPr>
              <w:pStyle w:val="1"/>
              <w:tabs>
                <w:tab w:val="left" w:pos="426"/>
              </w:tabs>
              <w:spacing w:line="240" w:lineRule="auto"/>
              <w:jc w:val="center"/>
              <w:rPr>
                <w:rFonts w:ascii="Times New Roman" w:hAnsi="Times New Roman" w:cs="Times New Roman"/>
                <w:bCs/>
                <w:sz w:val="23"/>
                <w:szCs w:val="23"/>
              </w:rPr>
            </w:pPr>
            <w:r w:rsidRPr="008F5C83">
              <w:rPr>
                <w:rFonts w:ascii="Times New Roman" w:hAnsi="Times New Roman" w:cs="Times New Roman"/>
                <w:bCs/>
                <w:sz w:val="23"/>
                <w:szCs w:val="23"/>
              </w:rPr>
              <w:t>5</w:t>
            </w:r>
          </w:p>
        </w:tc>
        <w:tc>
          <w:tcPr>
            <w:tcW w:w="1144" w:type="dxa"/>
            <w:tcBorders>
              <w:top w:val="single" w:sz="4" w:space="0" w:color="auto"/>
              <w:left w:val="single" w:sz="4" w:space="0" w:color="auto"/>
              <w:bottom w:val="single" w:sz="4" w:space="0" w:color="auto"/>
              <w:right w:val="single" w:sz="4" w:space="0" w:color="auto"/>
            </w:tcBorders>
            <w:hideMark/>
          </w:tcPr>
          <w:p w14:paraId="03C29774" w14:textId="77777777" w:rsidR="001B70DC" w:rsidRPr="008F5C83" w:rsidRDefault="001B70DC">
            <w:pPr>
              <w:pStyle w:val="1"/>
              <w:tabs>
                <w:tab w:val="left" w:pos="426"/>
              </w:tabs>
              <w:spacing w:line="240" w:lineRule="auto"/>
              <w:jc w:val="center"/>
              <w:rPr>
                <w:rFonts w:ascii="Times New Roman" w:hAnsi="Times New Roman" w:cs="Times New Roman"/>
                <w:bCs/>
                <w:sz w:val="23"/>
                <w:szCs w:val="23"/>
              </w:rPr>
            </w:pPr>
            <w:r w:rsidRPr="008F5C83">
              <w:rPr>
                <w:rFonts w:ascii="Times New Roman" w:hAnsi="Times New Roman" w:cs="Times New Roman"/>
                <w:bCs/>
                <w:sz w:val="23"/>
                <w:szCs w:val="23"/>
              </w:rPr>
              <w:t>6</w:t>
            </w:r>
          </w:p>
        </w:tc>
      </w:tr>
      <w:tr w:rsidR="001B70DC" w:rsidRPr="008F5C83" w14:paraId="7D063635" w14:textId="77777777" w:rsidTr="001B70DC">
        <w:trPr>
          <w:trHeight w:val="510"/>
        </w:trPr>
        <w:tc>
          <w:tcPr>
            <w:tcW w:w="666" w:type="dxa"/>
            <w:tcBorders>
              <w:top w:val="single" w:sz="4" w:space="0" w:color="auto"/>
              <w:left w:val="single" w:sz="8" w:space="0" w:color="auto"/>
              <w:bottom w:val="single" w:sz="4" w:space="0" w:color="auto"/>
              <w:right w:val="single" w:sz="8" w:space="0" w:color="auto"/>
            </w:tcBorders>
            <w:vAlign w:val="center"/>
            <w:hideMark/>
          </w:tcPr>
          <w:p w14:paraId="3103BFA0" w14:textId="77777777" w:rsidR="001B70DC" w:rsidRPr="008F5C83" w:rsidRDefault="001B70DC">
            <w:pPr>
              <w:pStyle w:val="1"/>
              <w:tabs>
                <w:tab w:val="left" w:pos="426"/>
              </w:tabs>
              <w:spacing w:line="240" w:lineRule="auto"/>
              <w:rPr>
                <w:rFonts w:ascii="Times New Roman" w:hAnsi="Times New Roman" w:cs="Times New Roman"/>
                <w:bCs/>
                <w:sz w:val="23"/>
                <w:szCs w:val="23"/>
              </w:rPr>
            </w:pPr>
            <w:r w:rsidRPr="008F5C83">
              <w:rPr>
                <w:rFonts w:ascii="Times New Roman" w:hAnsi="Times New Roman" w:cs="Times New Roman"/>
                <w:sz w:val="23"/>
                <w:szCs w:val="23"/>
              </w:rPr>
              <w:t>1</w:t>
            </w:r>
          </w:p>
        </w:tc>
        <w:tc>
          <w:tcPr>
            <w:tcW w:w="1725" w:type="dxa"/>
            <w:tcBorders>
              <w:top w:val="single" w:sz="4" w:space="0" w:color="auto"/>
              <w:left w:val="nil"/>
              <w:bottom w:val="single" w:sz="4" w:space="0" w:color="auto"/>
              <w:right w:val="single" w:sz="8" w:space="0" w:color="auto"/>
            </w:tcBorders>
            <w:vAlign w:val="center"/>
            <w:hideMark/>
          </w:tcPr>
          <w:p w14:paraId="77DB2CEC" w14:textId="77777777" w:rsidR="001B70DC" w:rsidRPr="008F5C83" w:rsidRDefault="001B70DC">
            <w:pPr>
              <w:pStyle w:val="1"/>
              <w:tabs>
                <w:tab w:val="left" w:pos="426"/>
              </w:tabs>
              <w:spacing w:line="240" w:lineRule="auto"/>
              <w:rPr>
                <w:rFonts w:ascii="Times New Roman" w:hAnsi="Times New Roman" w:cs="Times New Roman"/>
                <w:bCs/>
                <w:sz w:val="23"/>
                <w:szCs w:val="23"/>
              </w:rPr>
            </w:pPr>
            <w:r w:rsidRPr="008F5C83">
              <w:rPr>
                <w:rFonts w:ascii="Times New Roman" w:hAnsi="Times New Roman" w:cs="Times New Roman"/>
                <w:sz w:val="23"/>
                <w:szCs w:val="23"/>
              </w:rPr>
              <w:t>КР18-5-2</w:t>
            </w:r>
          </w:p>
        </w:tc>
        <w:tc>
          <w:tcPr>
            <w:tcW w:w="4273" w:type="dxa"/>
            <w:tcBorders>
              <w:top w:val="single" w:sz="4" w:space="0" w:color="auto"/>
              <w:left w:val="nil"/>
              <w:bottom w:val="single" w:sz="4" w:space="0" w:color="auto"/>
              <w:right w:val="single" w:sz="8" w:space="0" w:color="auto"/>
            </w:tcBorders>
            <w:vAlign w:val="center"/>
            <w:hideMark/>
          </w:tcPr>
          <w:p w14:paraId="2E5744BC" w14:textId="7563C9A1" w:rsidR="001B70DC" w:rsidRPr="008F5C83" w:rsidRDefault="001B70DC">
            <w:pPr>
              <w:pStyle w:val="1"/>
              <w:tabs>
                <w:tab w:val="left" w:pos="426"/>
              </w:tabs>
              <w:spacing w:line="240" w:lineRule="auto"/>
              <w:rPr>
                <w:rFonts w:ascii="Times New Roman" w:hAnsi="Times New Roman" w:cs="Times New Roman"/>
                <w:bCs/>
                <w:sz w:val="23"/>
                <w:szCs w:val="23"/>
              </w:rPr>
            </w:pPr>
            <w:r w:rsidRPr="008F5C83">
              <w:rPr>
                <w:rFonts w:ascii="Times New Roman" w:hAnsi="Times New Roman" w:cs="Times New Roman"/>
                <w:sz w:val="23"/>
                <w:szCs w:val="23"/>
              </w:rPr>
              <w:t xml:space="preserve">Виправлення профілю основ </w:t>
            </w:r>
            <w:r w:rsidR="00C559BD" w:rsidRPr="008F5C83">
              <w:rPr>
                <w:rFonts w:ascii="Times New Roman" w:hAnsi="Times New Roman" w:cs="Times New Roman"/>
                <w:sz w:val="23"/>
                <w:szCs w:val="23"/>
              </w:rPr>
              <w:t>щебеневих</w:t>
            </w:r>
            <w:r w:rsidRPr="008F5C83">
              <w:rPr>
                <w:rFonts w:ascii="Times New Roman" w:hAnsi="Times New Roman" w:cs="Times New Roman"/>
                <w:sz w:val="23"/>
                <w:szCs w:val="23"/>
              </w:rPr>
              <w:t xml:space="preserve"> без додавання нового матеріалу</w:t>
            </w:r>
          </w:p>
        </w:tc>
        <w:tc>
          <w:tcPr>
            <w:tcW w:w="910" w:type="dxa"/>
            <w:tcBorders>
              <w:top w:val="single" w:sz="4" w:space="0" w:color="auto"/>
              <w:left w:val="nil"/>
              <w:bottom w:val="single" w:sz="4" w:space="0" w:color="auto"/>
              <w:right w:val="single" w:sz="8" w:space="0" w:color="auto"/>
            </w:tcBorders>
            <w:vAlign w:val="center"/>
            <w:hideMark/>
          </w:tcPr>
          <w:p w14:paraId="64F4A275" w14:textId="24090F5D" w:rsidR="001B70DC" w:rsidRPr="008F5C83" w:rsidRDefault="001B70DC">
            <w:pPr>
              <w:pStyle w:val="1"/>
              <w:tabs>
                <w:tab w:val="left" w:pos="426"/>
              </w:tabs>
              <w:spacing w:line="240" w:lineRule="auto"/>
              <w:rPr>
                <w:rFonts w:ascii="Times New Roman" w:hAnsi="Times New Roman" w:cs="Times New Roman"/>
                <w:bCs/>
                <w:sz w:val="23"/>
                <w:szCs w:val="23"/>
              </w:rPr>
            </w:pPr>
            <w:r w:rsidRPr="008F5C83">
              <w:rPr>
                <w:rFonts w:ascii="Times New Roman" w:hAnsi="Times New Roman" w:cs="Times New Roman"/>
                <w:sz w:val="23"/>
                <w:szCs w:val="23"/>
              </w:rPr>
              <w:t>100 м2</w:t>
            </w:r>
          </w:p>
        </w:tc>
        <w:tc>
          <w:tcPr>
            <w:tcW w:w="1137" w:type="dxa"/>
            <w:tcBorders>
              <w:top w:val="single" w:sz="4" w:space="0" w:color="auto"/>
              <w:left w:val="nil"/>
              <w:bottom w:val="single" w:sz="4" w:space="0" w:color="auto"/>
              <w:right w:val="single" w:sz="8" w:space="0" w:color="auto"/>
            </w:tcBorders>
            <w:vAlign w:val="center"/>
            <w:hideMark/>
          </w:tcPr>
          <w:p w14:paraId="18094B42" w14:textId="77777777" w:rsidR="001B70DC" w:rsidRPr="008F5C83" w:rsidRDefault="001B70DC">
            <w:pPr>
              <w:pStyle w:val="1"/>
              <w:tabs>
                <w:tab w:val="left" w:pos="426"/>
              </w:tabs>
              <w:spacing w:line="240" w:lineRule="auto"/>
              <w:rPr>
                <w:rFonts w:ascii="Times New Roman" w:hAnsi="Times New Roman" w:cs="Times New Roman"/>
                <w:bCs/>
                <w:sz w:val="23"/>
                <w:szCs w:val="23"/>
              </w:rPr>
            </w:pPr>
            <w:r w:rsidRPr="008F5C83">
              <w:rPr>
                <w:rFonts w:ascii="Times New Roman" w:hAnsi="Times New Roman" w:cs="Times New Roman"/>
                <w:sz w:val="23"/>
                <w:szCs w:val="23"/>
              </w:rPr>
              <w:t>3,57</w:t>
            </w:r>
          </w:p>
        </w:tc>
        <w:tc>
          <w:tcPr>
            <w:tcW w:w="1144" w:type="dxa"/>
            <w:tcBorders>
              <w:top w:val="single" w:sz="4" w:space="0" w:color="auto"/>
              <w:left w:val="single" w:sz="4" w:space="0" w:color="auto"/>
              <w:bottom w:val="single" w:sz="4" w:space="0" w:color="auto"/>
              <w:right w:val="single" w:sz="4" w:space="0" w:color="auto"/>
            </w:tcBorders>
            <w:hideMark/>
          </w:tcPr>
          <w:p w14:paraId="3798D3E8" w14:textId="77777777" w:rsidR="001B70DC" w:rsidRPr="008F5C83" w:rsidRDefault="001B70DC">
            <w:pPr>
              <w:pStyle w:val="1"/>
              <w:tabs>
                <w:tab w:val="left" w:pos="426"/>
              </w:tabs>
              <w:spacing w:line="240" w:lineRule="auto"/>
              <w:rPr>
                <w:rFonts w:ascii="Times New Roman" w:hAnsi="Times New Roman" w:cs="Times New Roman"/>
                <w:bCs/>
                <w:sz w:val="23"/>
                <w:szCs w:val="23"/>
              </w:rPr>
            </w:pPr>
            <w:r w:rsidRPr="008F5C83">
              <w:rPr>
                <w:rFonts w:ascii="Times New Roman" w:hAnsi="Times New Roman" w:cs="Times New Roman"/>
                <w:bCs/>
                <w:sz w:val="23"/>
                <w:szCs w:val="23"/>
              </w:rPr>
              <w:t xml:space="preserve"> </w:t>
            </w:r>
          </w:p>
        </w:tc>
      </w:tr>
      <w:tr w:rsidR="001B70DC" w:rsidRPr="008F5C83" w14:paraId="07201888" w14:textId="77777777" w:rsidTr="001B70DC">
        <w:trPr>
          <w:trHeight w:val="510"/>
        </w:trPr>
        <w:tc>
          <w:tcPr>
            <w:tcW w:w="666" w:type="dxa"/>
            <w:tcBorders>
              <w:top w:val="nil"/>
              <w:left w:val="single" w:sz="8" w:space="0" w:color="auto"/>
              <w:bottom w:val="single" w:sz="4" w:space="0" w:color="auto"/>
              <w:right w:val="single" w:sz="8" w:space="0" w:color="auto"/>
            </w:tcBorders>
            <w:vAlign w:val="center"/>
            <w:hideMark/>
          </w:tcPr>
          <w:p w14:paraId="725A81AB" w14:textId="77777777" w:rsidR="001B70DC" w:rsidRPr="008F5C83" w:rsidRDefault="001B70DC">
            <w:pPr>
              <w:pStyle w:val="1"/>
              <w:tabs>
                <w:tab w:val="left" w:pos="426"/>
              </w:tabs>
              <w:spacing w:line="240" w:lineRule="auto"/>
              <w:rPr>
                <w:rFonts w:ascii="Times New Roman" w:hAnsi="Times New Roman" w:cs="Times New Roman"/>
                <w:bCs/>
                <w:sz w:val="23"/>
                <w:szCs w:val="23"/>
              </w:rPr>
            </w:pPr>
            <w:r w:rsidRPr="008F5C83">
              <w:rPr>
                <w:rFonts w:ascii="Times New Roman" w:hAnsi="Times New Roman" w:cs="Times New Roman"/>
                <w:sz w:val="23"/>
                <w:szCs w:val="23"/>
              </w:rPr>
              <w:t>2</w:t>
            </w:r>
          </w:p>
        </w:tc>
        <w:tc>
          <w:tcPr>
            <w:tcW w:w="1725" w:type="dxa"/>
            <w:tcBorders>
              <w:top w:val="nil"/>
              <w:left w:val="nil"/>
              <w:bottom w:val="single" w:sz="4" w:space="0" w:color="auto"/>
              <w:right w:val="single" w:sz="8" w:space="0" w:color="auto"/>
            </w:tcBorders>
            <w:vAlign w:val="center"/>
            <w:hideMark/>
          </w:tcPr>
          <w:p w14:paraId="152D650D" w14:textId="77777777" w:rsidR="001B70DC" w:rsidRPr="008F5C83" w:rsidRDefault="001B70DC">
            <w:pPr>
              <w:pStyle w:val="1"/>
              <w:tabs>
                <w:tab w:val="left" w:pos="426"/>
              </w:tabs>
              <w:spacing w:line="240" w:lineRule="auto"/>
              <w:rPr>
                <w:rFonts w:ascii="Times New Roman" w:hAnsi="Times New Roman" w:cs="Times New Roman"/>
                <w:bCs/>
                <w:sz w:val="23"/>
                <w:szCs w:val="23"/>
              </w:rPr>
            </w:pPr>
            <w:r w:rsidRPr="008F5C83">
              <w:rPr>
                <w:rFonts w:ascii="Times New Roman" w:hAnsi="Times New Roman" w:cs="Times New Roman"/>
                <w:sz w:val="23"/>
                <w:szCs w:val="23"/>
              </w:rPr>
              <w:t>КР18-23-1</w:t>
            </w:r>
          </w:p>
        </w:tc>
        <w:tc>
          <w:tcPr>
            <w:tcW w:w="4273" w:type="dxa"/>
            <w:tcBorders>
              <w:top w:val="nil"/>
              <w:left w:val="nil"/>
              <w:bottom w:val="single" w:sz="4" w:space="0" w:color="auto"/>
              <w:right w:val="single" w:sz="8" w:space="0" w:color="auto"/>
            </w:tcBorders>
            <w:vAlign w:val="center"/>
            <w:hideMark/>
          </w:tcPr>
          <w:p w14:paraId="098A54CE" w14:textId="4844477F" w:rsidR="001B70DC" w:rsidRPr="008F5C83" w:rsidRDefault="001B70DC">
            <w:pPr>
              <w:pStyle w:val="1"/>
              <w:tabs>
                <w:tab w:val="left" w:pos="426"/>
              </w:tabs>
              <w:spacing w:line="240" w:lineRule="auto"/>
              <w:rPr>
                <w:rFonts w:ascii="Times New Roman" w:hAnsi="Times New Roman" w:cs="Times New Roman"/>
                <w:bCs/>
                <w:sz w:val="23"/>
                <w:szCs w:val="23"/>
              </w:rPr>
            </w:pPr>
            <w:r w:rsidRPr="008F5C83">
              <w:rPr>
                <w:rFonts w:ascii="Times New Roman" w:hAnsi="Times New Roman" w:cs="Times New Roman"/>
                <w:sz w:val="23"/>
                <w:szCs w:val="23"/>
              </w:rPr>
              <w:t xml:space="preserve">Улаштування одношарових основ товщиною 15см із </w:t>
            </w:r>
            <w:r w:rsidR="00C559BD" w:rsidRPr="008F5C83">
              <w:rPr>
                <w:rFonts w:ascii="Times New Roman" w:hAnsi="Times New Roman" w:cs="Times New Roman"/>
                <w:sz w:val="23"/>
                <w:szCs w:val="23"/>
              </w:rPr>
              <w:t>щебню</w:t>
            </w:r>
          </w:p>
        </w:tc>
        <w:tc>
          <w:tcPr>
            <w:tcW w:w="910" w:type="dxa"/>
            <w:tcBorders>
              <w:top w:val="nil"/>
              <w:left w:val="nil"/>
              <w:bottom w:val="single" w:sz="4" w:space="0" w:color="auto"/>
              <w:right w:val="single" w:sz="8" w:space="0" w:color="auto"/>
            </w:tcBorders>
            <w:vAlign w:val="center"/>
            <w:hideMark/>
          </w:tcPr>
          <w:p w14:paraId="1AE41557" w14:textId="14D25241" w:rsidR="001B70DC" w:rsidRPr="008F5C83" w:rsidRDefault="001B70DC">
            <w:pPr>
              <w:pStyle w:val="1"/>
              <w:tabs>
                <w:tab w:val="left" w:pos="426"/>
              </w:tabs>
              <w:spacing w:line="240" w:lineRule="auto"/>
              <w:rPr>
                <w:rFonts w:ascii="Times New Roman" w:hAnsi="Times New Roman" w:cs="Times New Roman"/>
                <w:bCs/>
                <w:sz w:val="23"/>
                <w:szCs w:val="23"/>
              </w:rPr>
            </w:pPr>
            <w:r w:rsidRPr="008F5C83">
              <w:rPr>
                <w:rFonts w:ascii="Times New Roman" w:hAnsi="Times New Roman" w:cs="Times New Roman"/>
                <w:sz w:val="23"/>
                <w:szCs w:val="23"/>
              </w:rPr>
              <w:t>100 м2</w:t>
            </w:r>
          </w:p>
        </w:tc>
        <w:tc>
          <w:tcPr>
            <w:tcW w:w="1137" w:type="dxa"/>
            <w:tcBorders>
              <w:top w:val="nil"/>
              <w:left w:val="nil"/>
              <w:bottom w:val="single" w:sz="4" w:space="0" w:color="auto"/>
              <w:right w:val="single" w:sz="8" w:space="0" w:color="auto"/>
            </w:tcBorders>
            <w:vAlign w:val="center"/>
            <w:hideMark/>
          </w:tcPr>
          <w:p w14:paraId="3B136E6B" w14:textId="77777777" w:rsidR="001B70DC" w:rsidRPr="008F5C83" w:rsidRDefault="001B70DC">
            <w:pPr>
              <w:pStyle w:val="1"/>
              <w:tabs>
                <w:tab w:val="left" w:pos="426"/>
              </w:tabs>
              <w:spacing w:line="240" w:lineRule="auto"/>
              <w:rPr>
                <w:rFonts w:ascii="Times New Roman" w:hAnsi="Times New Roman" w:cs="Times New Roman"/>
                <w:bCs/>
                <w:sz w:val="23"/>
                <w:szCs w:val="23"/>
              </w:rPr>
            </w:pPr>
            <w:r w:rsidRPr="008F5C83">
              <w:rPr>
                <w:rFonts w:ascii="Times New Roman" w:hAnsi="Times New Roman" w:cs="Times New Roman"/>
                <w:sz w:val="23"/>
                <w:szCs w:val="23"/>
              </w:rPr>
              <w:t>3,57</w:t>
            </w:r>
          </w:p>
        </w:tc>
        <w:tc>
          <w:tcPr>
            <w:tcW w:w="1144" w:type="dxa"/>
            <w:tcBorders>
              <w:top w:val="single" w:sz="4" w:space="0" w:color="auto"/>
              <w:left w:val="single" w:sz="4" w:space="0" w:color="auto"/>
              <w:bottom w:val="single" w:sz="4" w:space="0" w:color="auto"/>
              <w:right w:val="single" w:sz="4" w:space="0" w:color="auto"/>
            </w:tcBorders>
            <w:hideMark/>
          </w:tcPr>
          <w:p w14:paraId="737FC11B" w14:textId="77777777" w:rsidR="001B70DC" w:rsidRPr="008F5C83" w:rsidRDefault="001B70DC">
            <w:pPr>
              <w:pStyle w:val="1"/>
              <w:tabs>
                <w:tab w:val="left" w:pos="426"/>
              </w:tabs>
              <w:spacing w:line="240" w:lineRule="auto"/>
              <w:rPr>
                <w:rFonts w:ascii="Times New Roman" w:hAnsi="Times New Roman" w:cs="Times New Roman"/>
                <w:bCs/>
                <w:sz w:val="23"/>
                <w:szCs w:val="23"/>
              </w:rPr>
            </w:pPr>
            <w:r w:rsidRPr="008F5C83">
              <w:rPr>
                <w:rFonts w:ascii="Times New Roman" w:hAnsi="Times New Roman" w:cs="Times New Roman"/>
                <w:bCs/>
                <w:sz w:val="23"/>
                <w:szCs w:val="23"/>
              </w:rPr>
              <w:t> </w:t>
            </w:r>
          </w:p>
        </w:tc>
      </w:tr>
      <w:tr w:rsidR="001B70DC" w:rsidRPr="008F5C83" w14:paraId="5F994B76" w14:textId="77777777" w:rsidTr="001B70DC">
        <w:trPr>
          <w:trHeight w:val="510"/>
        </w:trPr>
        <w:tc>
          <w:tcPr>
            <w:tcW w:w="666" w:type="dxa"/>
            <w:tcBorders>
              <w:top w:val="nil"/>
              <w:left w:val="single" w:sz="8" w:space="0" w:color="auto"/>
              <w:bottom w:val="single" w:sz="4" w:space="0" w:color="auto"/>
              <w:right w:val="single" w:sz="8" w:space="0" w:color="auto"/>
            </w:tcBorders>
            <w:vAlign w:val="center"/>
            <w:hideMark/>
          </w:tcPr>
          <w:p w14:paraId="7559C649" w14:textId="77777777" w:rsidR="001B70DC" w:rsidRPr="008F5C83" w:rsidRDefault="001B70DC">
            <w:pPr>
              <w:pStyle w:val="1"/>
              <w:tabs>
                <w:tab w:val="left" w:pos="426"/>
              </w:tabs>
              <w:spacing w:line="240" w:lineRule="auto"/>
              <w:rPr>
                <w:rFonts w:ascii="Times New Roman" w:hAnsi="Times New Roman" w:cs="Times New Roman"/>
                <w:bCs/>
                <w:sz w:val="23"/>
                <w:szCs w:val="23"/>
              </w:rPr>
            </w:pPr>
            <w:r w:rsidRPr="008F5C83">
              <w:rPr>
                <w:rFonts w:ascii="Times New Roman" w:hAnsi="Times New Roman" w:cs="Times New Roman"/>
                <w:sz w:val="23"/>
                <w:szCs w:val="23"/>
              </w:rPr>
              <w:t>3</w:t>
            </w:r>
          </w:p>
        </w:tc>
        <w:tc>
          <w:tcPr>
            <w:tcW w:w="1725" w:type="dxa"/>
            <w:tcBorders>
              <w:top w:val="nil"/>
              <w:left w:val="nil"/>
              <w:bottom w:val="single" w:sz="4" w:space="0" w:color="auto"/>
              <w:right w:val="single" w:sz="8" w:space="0" w:color="auto"/>
            </w:tcBorders>
            <w:vAlign w:val="center"/>
            <w:hideMark/>
          </w:tcPr>
          <w:p w14:paraId="1018D728" w14:textId="77777777" w:rsidR="001B70DC" w:rsidRPr="008F5C83" w:rsidRDefault="001B70DC">
            <w:pPr>
              <w:pStyle w:val="1"/>
              <w:tabs>
                <w:tab w:val="left" w:pos="426"/>
              </w:tabs>
              <w:spacing w:line="240" w:lineRule="auto"/>
              <w:rPr>
                <w:rFonts w:ascii="Times New Roman" w:hAnsi="Times New Roman" w:cs="Times New Roman"/>
                <w:bCs/>
                <w:sz w:val="23"/>
                <w:szCs w:val="23"/>
              </w:rPr>
            </w:pPr>
            <w:r w:rsidRPr="008F5C83">
              <w:rPr>
                <w:rFonts w:ascii="Times New Roman" w:hAnsi="Times New Roman" w:cs="Times New Roman"/>
                <w:sz w:val="23"/>
                <w:szCs w:val="23"/>
              </w:rPr>
              <w:t>КР18-23-4(к=7)</w:t>
            </w:r>
          </w:p>
        </w:tc>
        <w:tc>
          <w:tcPr>
            <w:tcW w:w="4273" w:type="dxa"/>
            <w:tcBorders>
              <w:top w:val="nil"/>
              <w:left w:val="nil"/>
              <w:bottom w:val="single" w:sz="4" w:space="0" w:color="auto"/>
              <w:right w:val="single" w:sz="8" w:space="0" w:color="auto"/>
            </w:tcBorders>
            <w:vAlign w:val="center"/>
            <w:hideMark/>
          </w:tcPr>
          <w:p w14:paraId="2402DE18" w14:textId="77777777" w:rsidR="001B70DC" w:rsidRPr="008F5C83" w:rsidRDefault="001B70DC">
            <w:pPr>
              <w:pStyle w:val="1"/>
              <w:tabs>
                <w:tab w:val="left" w:pos="426"/>
              </w:tabs>
              <w:spacing w:line="240" w:lineRule="auto"/>
              <w:rPr>
                <w:rFonts w:ascii="Times New Roman" w:hAnsi="Times New Roman" w:cs="Times New Roman"/>
                <w:bCs/>
                <w:sz w:val="23"/>
                <w:szCs w:val="23"/>
              </w:rPr>
            </w:pPr>
            <w:r w:rsidRPr="008F5C83">
              <w:rPr>
                <w:rFonts w:ascii="Times New Roman" w:hAnsi="Times New Roman" w:cs="Times New Roman"/>
                <w:sz w:val="23"/>
                <w:szCs w:val="23"/>
              </w:rPr>
              <w:t>На кожний 1см зміни товщини шару додавати або виключати до норм 18-23-1</w:t>
            </w:r>
          </w:p>
        </w:tc>
        <w:tc>
          <w:tcPr>
            <w:tcW w:w="910" w:type="dxa"/>
            <w:tcBorders>
              <w:top w:val="nil"/>
              <w:left w:val="nil"/>
              <w:bottom w:val="single" w:sz="4" w:space="0" w:color="auto"/>
              <w:right w:val="single" w:sz="8" w:space="0" w:color="auto"/>
            </w:tcBorders>
            <w:vAlign w:val="center"/>
            <w:hideMark/>
          </w:tcPr>
          <w:p w14:paraId="1D0EF9EA" w14:textId="237E736C" w:rsidR="001B70DC" w:rsidRPr="008F5C83" w:rsidRDefault="001B70DC">
            <w:pPr>
              <w:pStyle w:val="1"/>
              <w:tabs>
                <w:tab w:val="left" w:pos="426"/>
              </w:tabs>
              <w:spacing w:line="240" w:lineRule="auto"/>
              <w:rPr>
                <w:rFonts w:ascii="Times New Roman" w:hAnsi="Times New Roman" w:cs="Times New Roman"/>
                <w:bCs/>
                <w:sz w:val="23"/>
                <w:szCs w:val="23"/>
              </w:rPr>
            </w:pPr>
            <w:r w:rsidRPr="008F5C83">
              <w:rPr>
                <w:rFonts w:ascii="Times New Roman" w:hAnsi="Times New Roman" w:cs="Times New Roman"/>
                <w:sz w:val="23"/>
                <w:szCs w:val="23"/>
              </w:rPr>
              <w:t>100</w:t>
            </w:r>
            <w:r w:rsidR="00C559BD" w:rsidRPr="008F5C83">
              <w:rPr>
                <w:rFonts w:ascii="Times New Roman" w:hAnsi="Times New Roman" w:cs="Times New Roman"/>
                <w:sz w:val="23"/>
                <w:szCs w:val="23"/>
              </w:rPr>
              <w:t xml:space="preserve"> </w:t>
            </w:r>
            <w:r w:rsidRPr="008F5C83">
              <w:rPr>
                <w:rFonts w:ascii="Times New Roman" w:hAnsi="Times New Roman" w:cs="Times New Roman"/>
                <w:sz w:val="23"/>
                <w:szCs w:val="23"/>
              </w:rPr>
              <w:t>м2</w:t>
            </w:r>
          </w:p>
        </w:tc>
        <w:tc>
          <w:tcPr>
            <w:tcW w:w="1137" w:type="dxa"/>
            <w:tcBorders>
              <w:top w:val="nil"/>
              <w:left w:val="nil"/>
              <w:bottom w:val="single" w:sz="4" w:space="0" w:color="auto"/>
              <w:right w:val="single" w:sz="8" w:space="0" w:color="auto"/>
            </w:tcBorders>
            <w:vAlign w:val="center"/>
            <w:hideMark/>
          </w:tcPr>
          <w:p w14:paraId="62964C83" w14:textId="77777777" w:rsidR="001B70DC" w:rsidRPr="008F5C83" w:rsidRDefault="001B70DC">
            <w:pPr>
              <w:pStyle w:val="1"/>
              <w:tabs>
                <w:tab w:val="left" w:pos="426"/>
              </w:tabs>
              <w:spacing w:line="240" w:lineRule="auto"/>
              <w:rPr>
                <w:rFonts w:ascii="Times New Roman" w:hAnsi="Times New Roman" w:cs="Times New Roman"/>
                <w:bCs/>
                <w:sz w:val="23"/>
                <w:szCs w:val="23"/>
              </w:rPr>
            </w:pPr>
            <w:r w:rsidRPr="008F5C83">
              <w:rPr>
                <w:rFonts w:ascii="Times New Roman" w:hAnsi="Times New Roman" w:cs="Times New Roman"/>
                <w:sz w:val="23"/>
                <w:szCs w:val="23"/>
              </w:rPr>
              <w:t>-3,57</w:t>
            </w:r>
          </w:p>
        </w:tc>
        <w:tc>
          <w:tcPr>
            <w:tcW w:w="1144" w:type="dxa"/>
            <w:tcBorders>
              <w:top w:val="single" w:sz="4" w:space="0" w:color="auto"/>
              <w:left w:val="single" w:sz="4" w:space="0" w:color="auto"/>
              <w:bottom w:val="single" w:sz="4" w:space="0" w:color="auto"/>
              <w:right w:val="single" w:sz="4" w:space="0" w:color="auto"/>
            </w:tcBorders>
            <w:hideMark/>
          </w:tcPr>
          <w:p w14:paraId="3B023ADF" w14:textId="77777777" w:rsidR="001B70DC" w:rsidRPr="008F5C83" w:rsidRDefault="001B70DC">
            <w:pPr>
              <w:pStyle w:val="1"/>
              <w:tabs>
                <w:tab w:val="left" w:pos="426"/>
              </w:tabs>
              <w:spacing w:line="240" w:lineRule="auto"/>
              <w:rPr>
                <w:rFonts w:ascii="Times New Roman" w:hAnsi="Times New Roman" w:cs="Times New Roman"/>
                <w:bCs/>
                <w:sz w:val="23"/>
                <w:szCs w:val="23"/>
              </w:rPr>
            </w:pPr>
            <w:r w:rsidRPr="008F5C83">
              <w:rPr>
                <w:rFonts w:ascii="Times New Roman" w:hAnsi="Times New Roman" w:cs="Times New Roman"/>
                <w:bCs/>
                <w:sz w:val="23"/>
                <w:szCs w:val="23"/>
              </w:rPr>
              <w:t> </w:t>
            </w:r>
          </w:p>
        </w:tc>
      </w:tr>
      <w:tr w:rsidR="001B70DC" w:rsidRPr="008F5C83" w14:paraId="4902E6FA" w14:textId="77777777" w:rsidTr="001B70DC">
        <w:trPr>
          <w:trHeight w:val="300"/>
        </w:trPr>
        <w:tc>
          <w:tcPr>
            <w:tcW w:w="666" w:type="dxa"/>
            <w:tcBorders>
              <w:top w:val="nil"/>
              <w:left w:val="single" w:sz="8" w:space="0" w:color="auto"/>
              <w:bottom w:val="single" w:sz="4" w:space="0" w:color="auto"/>
              <w:right w:val="single" w:sz="8" w:space="0" w:color="auto"/>
            </w:tcBorders>
            <w:vAlign w:val="center"/>
            <w:hideMark/>
          </w:tcPr>
          <w:p w14:paraId="16F0CE87" w14:textId="77777777" w:rsidR="001B70DC" w:rsidRPr="008F5C83" w:rsidRDefault="001B70DC">
            <w:pPr>
              <w:pStyle w:val="1"/>
              <w:tabs>
                <w:tab w:val="left" w:pos="426"/>
              </w:tabs>
              <w:spacing w:line="240" w:lineRule="auto"/>
              <w:rPr>
                <w:rFonts w:ascii="Times New Roman" w:hAnsi="Times New Roman" w:cs="Times New Roman"/>
                <w:bCs/>
                <w:sz w:val="23"/>
                <w:szCs w:val="23"/>
              </w:rPr>
            </w:pPr>
            <w:r w:rsidRPr="008F5C83">
              <w:rPr>
                <w:rFonts w:ascii="Times New Roman" w:hAnsi="Times New Roman" w:cs="Times New Roman"/>
                <w:sz w:val="23"/>
                <w:szCs w:val="23"/>
              </w:rPr>
              <w:t> </w:t>
            </w:r>
          </w:p>
        </w:tc>
        <w:tc>
          <w:tcPr>
            <w:tcW w:w="1725" w:type="dxa"/>
            <w:tcBorders>
              <w:top w:val="nil"/>
              <w:left w:val="nil"/>
              <w:bottom w:val="single" w:sz="4" w:space="0" w:color="auto"/>
              <w:right w:val="single" w:sz="8" w:space="0" w:color="auto"/>
            </w:tcBorders>
            <w:vAlign w:val="center"/>
            <w:hideMark/>
          </w:tcPr>
          <w:p w14:paraId="2F2FD0A9" w14:textId="77777777" w:rsidR="001B70DC" w:rsidRPr="008F5C83" w:rsidRDefault="001B70DC">
            <w:pPr>
              <w:pStyle w:val="1"/>
              <w:tabs>
                <w:tab w:val="left" w:pos="426"/>
              </w:tabs>
              <w:spacing w:line="240" w:lineRule="auto"/>
              <w:rPr>
                <w:rFonts w:ascii="Times New Roman" w:hAnsi="Times New Roman" w:cs="Times New Roman"/>
                <w:bCs/>
                <w:sz w:val="23"/>
                <w:szCs w:val="23"/>
              </w:rPr>
            </w:pPr>
            <w:r w:rsidRPr="008F5C83">
              <w:rPr>
                <w:rFonts w:ascii="Times New Roman" w:hAnsi="Times New Roman" w:cs="Times New Roman"/>
                <w:sz w:val="23"/>
                <w:szCs w:val="23"/>
              </w:rPr>
              <w:t> </w:t>
            </w:r>
          </w:p>
        </w:tc>
        <w:tc>
          <w:tcPr>
            <w:tcW w:w="4273" w:type="dxa"/>
            <w:tcBorders>
              <w:top w:val="nil"/>
              <w:left w:val="nil"/>
              <w:bottom w:val="single" w:sz="4" w:space="0" w:color="auto"/>
              <w:right w:val="single" w:sz="8" w:space="0" w:color="auto"/>
            </w:tcBorders>
            <w:vAlign w:val="center"/>
            <w:hideMark/>
          </w:tcPr>
          <w:p w14:paraId="58649F09" w14:textId="77777777" w:rsidR="001B70DC" w:rsidRPr="008F5C83" w:rsidRDefault="001B70DC">
            <w:pPr>
              <w:pStyle w:val="1"/>
              <w:tabs>
                <w:tab w:val="left" w:pos="426"/>
              </w:tabs>
              <w:spacing w:line="240" w:lineRule="auto"/>
              <w:rPr>
                <w:rFonts w:ascii="Times New Roman" w:hAnsi="Times New Roman" w:cs="Times New Roman"/>
                <w:bCs/>
                <w:sz w:val="23"/>
                <w:szCs w:val="23"/>
              </w:rPr>
            </w:pPr>
            <w:r w:rsidRPr="008F5C83">
              <w:rPr>
                <w:rFonts w:ascii="Times New Roman" w:hAnsi="Times New Roman" w:cs="Times New Roman"/>
                <w:sz w:val="23"/>
                <w:szCs w:val="23"/>
              </w:rPr>
              <w:t>0,7</w:t>
            </w:r>
          </w:p>
        </w:tc>
        <w:tc>
          <w:tcPr>
            <w:tcW w:w="910" w:type="dxa"/>
            <w:tcBorders>
              <w:top w:val="nil"/>
              <w:left w:val="nil"/>
              <w:bottom w:val="single" w:sz="4" w:space="0" w:color="auto"/>
              <w:right w:val="single" w:sz="8" w:space="0" w:color="auto"/>
            </w:tcBorders>
            <w:vAlign w:val="center"/>
            <w:hideMark/>
          </w:tcPr>
          <w:p w14:paraId="27360C97" w14:textId="66F1286E" w:rsidR="001B70DC" w:rsidRPr="008F5C83" w:rsidRDefault="001B70DC">
            <w:pPr>
              <w:pStyle w:val="1"/>
              <w:tabs>
                <w:tab w:val="left" w:pos="426"/>
              </w:tabs>
              <w:spacing w:line="240" w:lineRule="auto"/>
              <w:rPr>
                <w:rFonts w:ascii="Times New Roman" w:hAnsi="Times New Roman" w:cs="Times New Roman"/>
                <w:bCs/>
                <w:sz w:val="23"/>
                <w:szCs w:val="23"/>
              </w:rPr>
            </w:pPr>
          </w:p>
        </w:tc>
        <w:tc>
          <w:tcPr>
            <w:tcW w:w="1137" w:type="dxa"/>
            <w:tcBorders>
              <w:top w:val="nil"/>
              <w:left w:val="nil"/>
              <w:bottom w:val="single" w:sz="4" w:space="0" w:color="auto"/>
              <w:right w:val="single" w:sz="8" w:space="0" w:color="auto"/>
            </w:tcBorders>
            <w:vAlign w:val="center"/>
            <w:hideMark/>
          </w:tcPr>
          <w:p w14:paraId="5F8DBB0B" w14:textId="77777777" w:rsidR="001B70DC" w:rsidRPr="008F5C83" w:rsidRDefault="001B70DC">
            <w:pPr>
              <w:pStyle w:val="1"/>
              <w:tabs>
                <w:tab w:val="left" w:pos="426"/>
              </w:tabs>
              <w:spacing w:line="240" w:lineRule="auto"/>
              <w:rPr>
                <w:rFonts w:ascii="Times New Roman" w:hAnsi="Times New Roman" w:cs="Times New Roman"/>
                <w:bCs/>
                <w:sz w:val="23"/>
                <w:szCs w:val="23"/>
              </w:rPr>
            </w:pPr>
            <w:r w:rsidRPr="008F5C83">
              <w:rPr>
                <w:rFonts w:ascii="Times New Roman" w:hAnsi="Times New Roman" w:cs="Times New Roman"/>
                <w:sz w:val="23"/>
                <w:szCs w:val="23"/>
              </w:rPr>
              <w:t> </w:t>
            </w:r>
          </w:p>
        </w:tc>
        <w:tc>
          <w:tcPr>
            <w:tcW w:w="1144" w:type="dxa"/>
            <w:tcBorders>
              <w:top w:val="single" w:sz="4" w:space="0" w:color="auto"/>
              <w:left w:val="single" w:sz="4" w:space="0" w:color="auto"/>
              <w:bottom w:val="single" w:sz="4" w:space="0" w:color="auto"/>
              <w:right w:val="single" w:sz="4" w:space="0" w:color="auto"/>
            </w:tcBorders>
            <w:hideMark/>
          </w:tcPr>
          <w:p w14:paraId="5B4D8C0E" w14:textId="77777777" w:rsidR="001B70DC" w:rsidRPr="008F5C83" w:rsidRDefault="001B70DC">
            <w:pPr>
              <w:pStyle w:val="1"/>
              <w:tabs>
                <w:tab w:val="left" w:pos="426"/>
              </w:tabs>
              <w:spacing w:line="240" w:lineRule="auto"/>
              <w:rPr>
                <w:rFonts w:ascii="Times New Roman" w:hAnsi="Times New Roman" w:cs="Times New Roman"/>
                <w:bCs/>
                <w:sz w:val="23"/>
                <w:szCs w:val="23"/>
              </w:rPr>
            </w:pPr>
            <w:r w:rsidRPr="008F5C83">
              <w:rPr>
                <w:rFonts w:ascii="Times New Roman" w:hAnsi="Times New Roman" w:cs="Times New Roman"/>
                <w:bCs/>
                <w:sz w:val="23"/>
                <w:szCs w:val="23"/>
              </w:rPr>
              <w:t> </w:t>
            </w:r>
          </w:p>
        </w:tc>
      </w:tr>
      <w:tr w:rsidR="001B70DC" w:rsidRPr="008F5C83" w14:paraId="3F2E1E2A" w14:textId="77777777" w:rsidTr="001B70DC">
        <w:trPr>
          <w:trHeight w:val="510"/>
        </w:trPr>
        <w:tc>
          <w:tcPr>
            <w:tcW w:w="666" w:type="dxa"/>
            <w:tcBorders>
              <w:top w:val="nil"/>
              <w:left w:val="single" w:sz="8" w:space="0" w:color="auto"/>
              <w:bottom w:val="single" w:sz="4" w:space="0" w:color="auto"/>
              <w:right w:val="single" w:sz="8" w:space="0" w:color="auto"/>
            </w:tcBorders>
            <w:vAlign w:val="center"/>
            <w:hideMark/>
          </w:tcPr>
          <w:p w14:paraId="0F63E242" w14:textId="77777777" w:rsidR="001B70DC" w:rsidRPr="008F5C83" w:rsidRDefault="001B70DC">
            <w:pPr>
              <w:pStyle w:val="1"/>
              <w:tabs>
                <w:tab w:val="left" w:pos="426"/>
              </w:tabs>
              <w:spacing w:line="240" w:lineRule="auto"/>
              <w:rPr>
                <w:rFonts w:ascii="Times New Roman" w:hAnsi="Times New Roman" w:cs="Times New Roman"/>
                <w:bCs/>
                <w:sz w:val="23"/>
                <w:szCs w:val="23"/>
              </w:rPr>
            </w:pPr>
            <w:r w:rsidRPr="008F5C83">
              <w:rPr>
                <w:rFonts w:ascii="Times New Roman" w:hAnsi="Times New Roman" w:cs="Times New Roman"/>
                <w:sz w:val="23"/>
                <w:szCs w:val="23"/>
              </w:rPr>
              <w:t>4</w:t>
            </w:r>
          </w:p>
        </w:tc>
        <w:tc>
          <w:tcPr>
            <w:tcW w:w="1725" w:type="dxa"/>
            <w:tcBorders>
              <w:top w:val="nil"/>
              <w:left w:val="nil"/>
              <w:bottom w:val="single" w:sz="4" w:space="0" w:color="auto"/>
              <w:right w:val="single" w:sz="8" w:space="0" w:color="auto"/>
            </w:tcBorders>
            <w:vAlign w:val="center"/>
            <w:hideMark/>
          </w:tcPr>
          <w:p w14:paraId="05EBC4DD" w14:textId="77777777" w:rsidR="001B70DC" w:rsidRPr="008F5C83" w:rsidRDefault="001B70DC">
            <w:pPr>
              <w:pStyle w:val="1"/>
              <w:tabs>
                <w:tab w:val="left" w:pos="426"/>
              </w:tabs>
              <w:spacing w:line="240" w:lineRule="auto"/>
              <w:rPr>
                <w:rFonts w:ascii="Times New Roman" w:hAnsi="Times New Roman" w:cs="Times New Roman"/>
                <w:bCs/>
                <w:sz w:val="23"/>
                <w:szCs w:val="23"/>
              </w:rPr>
            </w:pPr>
            <w:r w:rsidRPr="008F5C83">
              <w:rPr>
                <w:rFonts w:ascii="Times New Roman" w:hAnsi="Times New Roman" w:cs="Times New Roman"/>
                <w:sz w:val="23"/>
                <w:szCs w:val="23"/>
              </w:rPr>
              <w:t> </w:t>
            </w:r>
          </w:p>
        </w:tc>
        <w:tc>
          <w:tcPr>
            <w:tcW w:w="4273" w:type="dxa"/>
            <w:tcBorders>
              <w:top w:val="nil"/>
              <w:left w:val="nil"/>
              <w:bottom w:val="single" w:sz="4" w:space="0" w:color="auto"/>
              <w:right w:val="single" w:sz="8" w:space="0" w:color="auto"/>
            </w:tcBorders>
            <w:vAlign w:val="center"/>
            <w:hideMark/>
          </w:tcPr>
          <w:p w14:paraId="40EBFF51" w14:textId="77777777" w:rsidR="001B70DC" w:rsidRPr="008F5C83" w:rsidRDefault="001B70DC">
            <w:pPr>
              <w:pStyle w:val="1"/>
              <w:tabs>
                <w:tab w:val="left" w:pos="426"/>
              </w:tabs>
              <w:spacing w:line="240" w:lineRule="auto"/>
              <w:rPr>
                <w:rFonts w:ascii="Times New Roman" w:hAnsi="Times New Roman" w:cs="Times New Roman"/>
                <w:bCs/>
                <w:sz w:val="23"/>
                <w:szCs w:val="23"/>
              </w:rPr>
            </w:pPr>
            <w:r w:rsidRPr="008F5C83">
              <w:rPr>
                <w:rFonts w:ascii="Times New Roman" w:hAnsi="Times New Roman" w:cs="Times New Roman"/>
                <w:sz w:val="23"/>
                <w:szCs w:val="23"/>
              </w:rPr>
              <w:t>Щебінь із природного каменю для будівельних робіт, фракція 20-40мм</w:t>
            </w:r>
          </w:p>
        </w:tc>
        <w:tc>
          <w:tcPr>
            <w:tcW w:w="910" w:type="dxa"/>
            <w:tcBorders>
              <w:top w:val="nil"/>
              <w:left w:val="nil"/>
              <w:bottom w:val="single" w:sz="4" w:space="0" w:color="auto"/>
              <w:right w:val="single" w:sz="8" w:space="0" w:color="auto"/>
            </w:tcBorders>
            <w:vAlign w:val="center"/>
            <w:hideMark/>
          </w:tcPr>
          <w:p w14:paraId="38AEA6A2" w14:textId="563FE312" w:rsidR="001B70DC" w:rsidRPr="008F5C83" w:rsidRDefault="001B70DC">
            <w:pPr>
              <w:pStyle w:val="1"/>
              <w:tabs>
                <w:tab w:val="left" w:pos="426"/>
              </w:tabs>
              <w:spacing w:line="240" w:lineRule="auto"/>
              <w:rPr>
                <w:rFonts w:ascii="Times New Roman" w:hAnsi="Times New Roman" w:cs="Times New Roman"/>
                <w:bCs/>
                <w:sz w:val="23"/>
                <w:szCs w:val="23"/>
              </w:rPr>
            </w:pPr>
            <w:r w:rsidRPr="008F5C83">
              <w:rPr>
                <w:rFonts w:ascii="Times New Roman" w:hAnsi="Times New Roman" w:cs="Times New Roman"/>
                <w:sz w:val="23"/>
                <w:szCs w:val="23"/>
              </w:rPr>
              <w:t>м3</w:t>
            </w:r>
          </w:p>
        </w:tc>
        <w:tc>
          <w:tcPr>
            <w:tcW w:w="1137" w:type="dxa"/>
            <w:tcBorders>
              <w:top w:val="nil"/>
              <w:left w:val="nil"/>
              <w:bottom w:val="single" w:sz="4" w:space="0" w:color="auto"/>
              <w:right w:val="single" w:sz="8" w:space="0" w:color="auto"/>
            </w:tcBorders>
            <w:vAlign w:val="center"/>
            <w:hideMark/>
          </w:tcPr>
          <w:p w14:paraId="1F3B7762" w14:textId="77777777" w:rsidR="001B70DC" w:rsidRPr="008F5C83" w:rsidRDefault="001B70DC">
            <w:pPr>
              <w:pStyle w:val="1"/>
              <w:tabs>
                <w:tab w:val="left" w:pos="426"/>
              </w:tabs>
              <w:spacing w:line="240" w:lineRule="auto"/>
              <w:rPr>
                <w:rFonts w:ascii="Times New Roman" w:hAnsi="Times New Roman" w:cs="Times New Roman"/>
                <w:bCs/>
                <w:sz w:val="23"/>
                <w:szCs w:val="23"/>
              </w:rPr>
            </w:pPr>
            <w:r w:rsidRPr="008F5C83">
              <w:rPr>
                <w:rFonts w:ascii="Times New Roman" w:hAnsi="Times New Roman" w:cs="Times New Roman"/>
                <w:sz w:val="23"/>
                <w:szCs w:val="23"/>
              </w:rPr>
              <w:t>28,93842</w:t>
            </w:r>
          </w:p>
        </w:tc>
        <w:tc>
          <w:tcPr>
            <w:tcW w:w="1144" w:type="dxa"/>
            <w:tcBorders>
              <w:top w:val="single" w:sz="4" w:space="0" w:color="auto"/>
              <w:left w:val="single" w:sz="4" w:space="0" w:color="auto"/>
              <w:bottom w:val="single" w:sz="4" w:space="0" w:color="auto"/>
              <w:right w:val="single" w:sz="4" w:space="0" w:color="auto"/>
            </w:tcBorders>
            <w:hideMark/>
          </w:tcPr>
          <w:p w14:paraId="475FBEF8" w14:textId="77777777" w:rsidR="001B70DC" w:rsidRPr="008F5C83" w:rsidRDefault="001B70DC">
            <w:pPr>
              <w:pStyle w:val="1"/>
              <w:tabs>
                <w:tab w:val="left" w:pos="426"/>
              </w:tabs>
              <w:spacing w:line="240" w:lineRule="auto"/>
              <w:rPr>
                <w:rFonts w:ascii="Times New Roman" w:hAnsi="Times New Roman" w:cs="Times New Roman"/>
                <w:bCs/>
                <w:sz w:val="23"/>
                <w:szCs w:val="23"/>
              </w:rPr>
            </w:pPr>
            <w:r w:rsidRPr="008F5C83">
              <w:rPr>
                <w:rFonts w:ascii="Times New Roman" w:hAnsi="Times New Roman" w:cs="Times New Roman"/>
                <w:bCs/>
                <w:sz w:val="23"/>
                <w:szCs w:val="23"/>
              </w:rPr>
              <w:t> </w:t>
            </w:r>
          </w:p>
        </w:tc>
      </w:tr>
      <w:tr w:rsidR="001B70DC" w:rsidRPr="008F5C83" w14:paraId="26D02053" w14:textId="77777777" w:rsidTr="001B70DC">
        <w:trPr>
          <w:trHeight w:val="300"/>
        </w:trPr>
        <w:tc>
          <w:tcPr>
            <w:tcW w:w="666" w:type="dxa"/>
            <w:tcBorders>
              <w:top w:val="nil"/>
              <w:left w:val="single" w:sz="8" w:space="0" w:color="auto"/>
              <w:bottom w:val="single" w:sz="4" w:space="0" w:color="auto"/>
              <w:right w:val="single" w:sz="8" w:space="0" w:color="auto"/>
            </w:tcBorders>
            <w:vAlign w:val="center"/>
            <w:hideMark/>
          </w:tcPr>
          <w:p w14:paraId="67480493" w14:textId="77777777" w:rsidR="001B70DC" w:rsidRPr="008F5C83" w:rsidRDefault="001B70DC">
            <w:pPr>
              <w:pStyle w:val="1"/>
              <w:tabs>
                <w:tab w:val="left" w:pos="426"/>
              </w:tabs>
              <w:spacing w:line="240" w:lineRule="auto"/>
              <w:rPr>
                <w:rFonts w:ascii="Times New Roman" w:hAnsi="Times New Roman" w:cs="Times New Roman"/>
                <w:bCs/>
                <w:sz w:val="23"/>
                <w:szCs w:val="23"/>
              </w:rPr>
            </w:pPr>
            <w:r w:rsidRPr="008F5C83">
              <w:rPr>
                <w:rFonts w:ascii="Times New Roman" w:hAnsi="Times New Roman" w:cs="Times New Roman"/>
                <w:sz w:val="23"/>
                <w:szCs w:val="23"/>
              </w:rPr>
              <w:t> </w:t>
            </w:r>
          </w:p>
        </w:tc>
        <w:tc>
          <w:tcPr>
            <w:tcW w:w="1725" w:type="dxa"/>
            <w:tcBorders>
              <w:top w:val="nil"/>
              <w:left w:val="nil"/>
              <w:bottom w:val="single" w:sz="4" w:space="0" w:color="auto"/>
              <w:right w:val="single" w:sz="8" w:space="0" w:color="auto"/>
            </w:tcBorders>
            <w:vAlign w:val="center"/>
            <w:hideMark/>
          </w:tcPr>
          <w:p w14:paraId="50E47B01" w14:textId="77777777" w:rsidR="001B70DC" w:rsidRPr="008F5C83" w:rsidRDefault="001B70DC">
            <w:pPr>
              <w:pStyle w:val="1"/>
              <w:tabs>
                <w:tab w:val="left" w:pos="426"/>
              </w:tabs>
              <w:spacing w:line="240" w:lineRule="auto"/>
              <w:rPr>
                <w:rFonts w:ascii="Times New Roman" w:hAnsi="Times New Roman" w:cs="Times New Roman"/>
                <w:bCs/>
                <w:sz w:val="23"/>
                <w:szCs w:val="23"/>
              </w:rPr>
            </w:pPr>
            <w:r w:rsidRPr="008F5C83">
              <w:rPr>
                <w:rFonts w:ascii="Times New Roman" w:hAnsi="Times New Roman" w:cs="Times New Roman"/>
                <w:sz w:val="23"/>
                <w:szCs w:val="23"/>
              </w:rPr>
              <w:t> </w:t>
            </w:r>
          </w:p>
        </w:tc>
        <w:tc>
          <w:tcPr>
            <w:tcW w:w="4273" w:type="dxa"/>
            <w:tcBorders>
              <w:top w:val="nil"/>
              <w:left w:val="nil"/>
              <w:bottom w:val="single" w:sz="4" w:space="0" w:color="auto"/>
              <w:right w:val="single" w:sz="8" w:space="0" w:color="auto"/>
            </w:tcBorders>
            <w:vAlign w:val="center"/>
            <w:hideMark/>
          </w:tcPr>
          <w:p w14:paraId="684FBC03" w14:textId="77777777" w:rsidR="001B70DC" w:rsidRPr="008F5C83" w:rsidRDefault="001B70DC">
            <w:pPr>
              <w:pStyle w:val="1"/>
              <w:tabs>
                <w:tab w:val="left" w:pos="426"/>
              </w:tabs>
              <w:spacing w:line="240" w:lineRule="auto"/>
              <w:rPr>
                <w:rFonts w:ascii="Times New Roman" w:hAnsi="Times New Roman" w:cs="Times New Roman"/>
                <w:bCs/>
                <w:sz w:val="23"/>
                <w:szCs w:val="23"/>
              </w:rPr>
            </w:pPr>
            <w:r w:rsidRPr="008F5C83">
              <w:rPr>
                <w:rFonts w:ascii="Times New Roman" w:hAnsi="Times New Roman" w:cs="Times New Roman"/>
                <w:sz w:val="23"/>
                <w:szCs w:val="23"/>
              </w:rPr>
              <w:t>0,2</w:t>
            </w:r>
          </w:p>
        </w:tc>
        <w:tc>
          <w:tcPr>
            <w:tcW w:w="910" w:type="dxa"/>
            <w:tcBorders>
              <w:top w:val="nil"/>
              <w:left w:val="nil"/>
              <w:bottom w:val="single" w:sz="4" w:space="0" w:color="auto"/>
              <w:right w:val="single" w:sz="8" w:space="0" w:color="auto"/>
            </w:tcBorders>
            <w:vAlign w:val="center"/>
            <w:hideMark/>
          </w:tcPr>
          <w:p w14:paraId="55ECB972" w14:textId="77777777" w:rsidR="001B70DC" w:rsidRPr="008F5C83" w:rsidRDefault="001B70DC">
            <w:pPr>
              <w:pStyle w:val="1"/>
              <w:tabs>
                <w:tab w:val="left" w:pos="426"/>
              </w:tabs>
              <w:spacing w:line="240" w:lineRule="auto"/>
              <w:rPr>
                <w:rFonts w:ascii="Times New Roman" w:hAnsi="Times New Roman" w:cs="Times New Roman"/>
                <w:bCs/>
                <w:sz w:val="23"/>
                <w:szCs w:val="23"/>
              </w:rPr>
            </w:pPr>
            <w:r w:rsidRPr="008F5C83">
              <w:rPr>
                <w:rFonts w:ascii="Times New Roman" w:hAnsi="Times New Roman" w:cs="Times New Roman"/>
                <w:sz w:val="23"/>
                <w:szCs w:val="23"/>
              </w:rPr>
              <w:t> </w:t>
            </w:r>
          </w:p>
        </w:tc>
        <w:tc>
          <w:tcPr>
            <w:tcW w:w="1137" w:type="dxa"/>
            <w:tcBorders>
              <w:top w:val="nil"/>
              <w:left w:val="nil"/>
              <w:bottom w:val="single" w:sz="4" w:space="0" w:color="auto"/>
              <w:right w:val="single" w:sz="8" w:space="0" w:color="auto"/>
            </w:tcBorders>
            <w:vAlign w:val="center"/>
            <w:hideMark/>
          </w:tcPr>
          <w:p w14:paraId="75933C01" w14:textId="77777777" w:rsidR="001B70DC" w:rsidRPr="008F5C83" w:rsidRDefault="001B70DC">
            <w:pPr>
              <w:pStyle w:val="1"/>
              <w:tabs>
                <w:tab w:val="left" w:pos="426"/>
              </w:tabs>
              <w:spacing w:line="240" w:lineRule="auto"/>
              <w:rPr>
                <w:rFonts w:ascii="Times New Roman" w:hAnsi="Times New Roman" w:cs="Times New Roman"/>
                <w:bCs/>
                <w:sz w:val="23"/>
                <w:szCs w:val="23"/>
              </w:rPr>
            </w:pPr>
            <w:r w:rsidRPr="008F5C83">
              <w:rPr>
                <w:rFonts w:ascii="Times New Roman" w:hAnsi="Times New Roman" w:cs="Times New Roman"/>
                <w:sz w:val="23"/>
                <w:szCs w:val="23"/>
              </w:rPr>
              <w:t> </w:t>
            </w:r>
          </w:p>
        </w:tc>
        <w:tc>
          <w:tcPr>
            <w:tcW w:w="1144" w:type="dxa"/>
            <w:tcBorders>
              <w:top w:val="single" w:sz="4" w:space="0" w:color="auto"/>
              <w:left w:val="single" w:sz="4" w:space="0" w:color="auto"/>
              <w:bottom w:val="single" w:sz="4" w:space="0" w:color="auto"/>
              <w:right w:val="single" w:sz="4" w:space="0" w:color="auto"/>
            </w:tcBorders>
            <w:hideMark/>
          </w:tcPr>
          <w:p w14:paraId="2C71DA4A" w14:textId="77777777" w:rsidR="001B70DC" w:rsidRPr="008F5C83" w:rsidRDefault="001B70DC">
            <w:pPr>
              <w:pStyle w:val="1"/>
              <w:tabs>
                <w:tab w:val="left" w:pos="426"/>
              </w:tabs>
              <w:spacing w:line="240" w:lineRule="auto"/>
              <w:rPr>
                <w:rFonts w:ascii="Times New Roman" w:hAnsi="Times New Roman" w:cs="Times New Roman"/>
                <w:bCs/>
                <w:sz w:val="23"/>
                <w:szCs w:val="23"/>
              </w:rPr>
            </w:pPr>
            <w:r w:rsidRPr="008F5C83">
              <w:rPr>
                <w:rFonts w:ascii="Times New Roman" w:hAnsi="Times New Roman" w:cs="Times New Roman"/>
                <w:bCs/>
                <w:sz w:val="23"/>
                <w:szCs w:val="23"/>
              </w:rPr>
              <w:t> </w:t>
            </w:r>
          </w:p>
        </w:tc>
      </w:tr>
      <w:tr w:rsidR="001B70DC" w:rsidRPr="008F5C83" w14:paraId="5F44800A" w14:textId="77777777" w:rsidTr="001B70DC">
        <w:trPr>
          <w:trHeight w:val="510"/>
        </w:trPr>
        <w:tc>
          <w:tcPr>
            <w:tcW w:w="666" w:type="dxa"/>
            <w:tcBorders>
              <w:top w:val="nil"/>
              <w:left w:val="single" w:sz="8" w:space="0" w:color="auto"/>
              <w:bottom w:val="single" w:sz="4" w:space="0" w:color="auto"/>
              <w:right w:val="single" w:sz="8" w:space="0" w:color="auto"/>
            </w:tcBorders>
            <w:vAlign w:val="center"/>
            <w:hideMark/>
          </w:tcPr>
          <w:p w14:paraId="1974E905" w14:textId="77777777" w:rsidR="001B70DC" w:rsidRPr="008F5C83" w:rsidRDefault="001B70DC">
            <w:pPr>
              <w:pStyle w:val="1"/>
              <w:tabs>
                <w:tab w:val="left" w:pos="426"/>
              </w:tabs>
              <w:spacing w:line="240" w:lineRule="auto"/>
              <w:rPr>
                <w:rFonts w:ascii="Times New Roman" w:hAnsi="Times New Roman" w:cs="Times New Roman"/>
                <w:bCs/>
                <w:sz w:val="23"/>
                <w:szCs w:val="23"/>
              </w:rPr>
            </w:pPr>
            <w:r w:rsidRPr="008F5C83">
              <w:rPr>
                <w:rFonts w:ascii="Times New Roman" w:hAnsi="Times New Roman" w:cs="Times New Roman"/>
                <w:sz w:val="23"/>
                <w:szCs w:val="23"/>
              </w:rPr>
              <w:t>5</w:t>
            </w:r>
          </w:p>
        </w:tc>
        <w:tc>
          <w:tcPr>
            <w:tcW w:w="1725" w:type="dxa"/>
            <w:tcBorders>
              <w:top w:val="nil"/>
              <w:left w:val="nil"/>
              <w:bottom w:val="single" w:sz="4" w:space="0" w:color="auto"/>
              <w:right w:val="single" w:sz="8" w:space="0" w:color="auto"/>
            </w:tcBorders>
            <w:vAlign w:val="center"/>
            <w:hideMark/>
          </w:tcPr>
          <w:p w14:paraId="351C28A1" w14:textId="77777777" w:rsidR="001B70DC" w:rsidRPr="008F5C83" w:rsidRDefault="001B70DC">
            <w:pPr>
              <w:pStyle w:val="1"/>
              <w:tabs>
                <w:tab w:val="left" w:pos="426"/>
              </w:tabs>
              <w:spacing w:line="240" w:lineRule="auto"/>
              <w:rPr>
                <w:rFonts w:ascii="Times New Roman" w:hAnsi="Times New Roman" w:cs="Times New Roman"/>
                <w:bCs/>
                <w:sz w:val="23"/>
                <w:szCs w:val="23"/>
              </w:rPr>
            </w:pPr>
            <w:r w:rsidRPr="008F5C83">
              <w:rPr>
                <w:rFonts w:ascii="Times New Roman" w:hAnsi="Times New Roman" w:cs="Times New Roman"/>
                <w:sz w:val="23"/>
                <w:szCs w:val="23"/>
              </w:rPr>
              <w:t> </w:t>
            </w:r>
          </w:p>
        </w:tc>
        <w:tc>
          <w:tcPr>
            <w:tcW w:w="4273" w:type="dxa"/>
            <w:tcBorders>
              <w:top w:val="nil"/>
              <w:left w:val="nil"/>
              <w:bottom w:val="single" w:sz="4" w:space="0" w:color="auto"/>
              <w:right w:val="single" w:sz="8" w:space="0" w:color="auto"/>
            </w:tcBorders>
            <w:vAlign w:val="center"/>
            <w:hideMark/>
          </w:tcPr>
          <w:p w14:paraId="144F6ABA" w14:textId="77777777" w:rsidR="001B70DC" w:rsidRPr="008F5C83" w:rsidRDefault="001B70DC">
            <w:pPr>
              <w:pStyle w:val="1"/>
              <w:tabs>
                <w:tab w:val="left" w:pos="426"/>
              </w:tabs>
              <w:spacing w:line="240" w:lineRule="auto"/>
              <w:rPr>
                <w:rFonts w:ascii="Times New Roman" w:hAnsi="Times New Roman" w:cs="Times New Roman"/>
                <w:bCs/>
                <w:sz w:val="23"/>
                <w:szCs w:val="23"/>
              </w:rPr>
            </w:pPr>
            <w:r w:rsidRPr="008F5C83">
              <w:rPr>
                <w:rFonts w:ascii="Times New Roman" w:hAnsi="Times New Roman" w:cs="Times New Roman"/>
                <w:sz w:val="23"/>
                <w:szCs w:val="23"/>
              </w:rPr>
              <w:t>Щебінь із природного каменю для будівельних робіт, фракція 10-20мм</w:t>
            </w:r>
          </w:p>
        </w:tc>
        <w:tc>
          <w:tcPr>
            <w:tcW w:w="910" w:type="dxa"/>
            <w:tcBorders>
              <w:top w:val="nil"/>
              <w:left w:val="nil"/>
              <w:bottom w:val="single" w:sz="4" w:space="0" w:color="auto"/>
              <w:right w:val="single" w:sz="8" w:space="0" w:color="auto"/>
            </w:tcBorders>
            <w:vAlign w:val="center"/>
            <w:hideMark/>
          </w:tcPr>
          <w:p w14:paraId="45BE2AED" w14:textId="77777777" w:rsidR="001B70DC" w:rsidRPr="008F5C83" w:rsidRDefault="001B70DC">
            <w:pPr>
              <w:pStyle w:val="1"/>
              <w:tabs>
                <w:tab w:val="left" w:pos="426"/>
              </w:tabs>
              <w:spacing w:line="240" w:lineRule="auto"/>
              <w:rPr>
                <w:rFonts w:ascii="Times New Roman" w:hAnsi="Times New Roman" w:cs="Times New Roman"/>
                <w:bCs/>
                <w:sz w:val="23"/>
                <w:szCs w:val="23"/>
              </w:rPr>
            </w:pPr>
            <w:r w:rsidRPr="008F5C83">
              <w:rPr>
                <w:rFonts w:ascii="Times New Roman" w:hAnsi="Times New Roman" w:cs="Times New Roman"/>
                <w:sz w:val="23"/>
                <w:szCs w:val="23"/>
              </w:rPr>
              <w:t>м3</w:t>
            </w:r>
          </w:p>
        </w:tc>
        <w:tc>
          <w:tcPr>
            <w:tcW w:w="1137" w:type="dxa"/>
            <w:tcBorders>
              <w:top w:val="nil"/>
              <w:left w:val="nil"/>
              <w:bottom w:val="single" w:sz="4" w:space="0" w:color="auto"/>
              <w:right w:val="single" w:sz="8" w:space="0" w:color="auto"/>
            </w:tcBorders>
            <w:vAlign w:val="center"/>
            <w:hideMark/>
          </w:tcPr>
          <w:p w14:paraId="2B819945" w14:textId="77777777" w:rsidR="001B70DC" w:rsidRPr="008F5C83" w:rsidRDefault="001B70DC">
            <w:pPr>
              <w:pStyle w:val="1"/>
              <w:tabs>
                <w:tab w:val="left" w:pos="426"/>
              </w:tabs>
              <w:spacing w:line="240" w:lineRule="auto"/>
              <w:rPr>
                <w:rFonts w:ascii="Times New Roman" w:hAnsi="Times New Roman" w:cs="Times New Roman"/>
                <w:bCs/>
                <w:sz w:val="23"/>
                <w:szCs w:val="23"/>
              </w:rPr>
            </w:pPr>
            <w:r w:rsidRPr="008F5C83">
              <w:rPr>
                <w:rFonts w:ascii="Times New Roman" w:hAnsi="Times New Roman" w:cs="Times New Roman"/>
                <w:sz w:val="23"/>
                <w:szCs w:val="23"/>
              </w:rPr>
              <w:t>8,26812</w:t>
            </w:r>
          </w:p>
        </w:tc>
        <w:tc>
          <w:tcPr>
            <w:tcW w:w="1144" w:type="dxa"/>
            <w:tcBorders>
              <w:top w:val="single" w:sz="4" w:space="0" w:color="auto"/>
              <w:left w:val="single" w:sz="4" w:space="0" w:color="auto"/>
              <w:bottom w:val="single" w:sz="4" w:space="0" w:color="auto"/>
              <w:right w:val="single" w:sz="4" w:space="0" w:color="auto"/>
            </w:tcBorders>
            <w:hideMark/>
          </w:tcPr>
          <w:p w14:paraId="25E1B75F" w14:textId="77777777" w:rsidR="001B70DC" w:rsidRPr="008F5C83" w:rsidRDefault="001B70DC">
            <w:pPr>
              <w:pStyle w:val="1"/>
              <w:tabs>
                <w:tab w:val="left" w:pos="426"/>
              </w:tabs>
              <w:spacing w:line="240" w:lineRule="auto"/>
              <w:rPr>
                <w:rFonts w:ascii="Times New Roman" w:hAnsi="Times New Roman" w:cs="Times New Roman"/>
                <w:bCs/>
                <w:sz w:val="23"/>
                <w:szCs w:val="23"/>
              </w:rPr>
            </w:pPr>
            <w:r w:rsidRPr="008F5C83">
              <w:rPr>
                <w:rFonts w:ascii="Times New Roman" w:hAnsi="Times New Roman" w:cs="Times New Roman"/>
                <w:bCs/>
                <w:sz w:val="23"/>
                <w:szCs w:val="23"/>
              </w:rPr>
              <w:t> </w:t>
            </w:r>
          </w:p>
        </w:tc>
      </w:tr>
      <w:tr w:rsidR="001B70DC" w:rsidRPr="008F5C83" w14:paraId="329226C1" w14:textId="77777777" w:rsidTr="001B70DC">
        <w:trPr>
          <w:trHeight w:val="300"/>
        </w:trPr>
        <w:tc>
          <w:tcPr>
            <w:tcW w:w="666" w:type="dxa"/>
            <w:tcBorders>
              <w:top w:val="nil"/>
              <w:left w:val="single" w:sz="8" w:space="0" w:color="auto"/>
              <w:bottom w:val="single" w:sz="4" w:space="0" w:color="auto"/>
              <w:right w:val="single" w:sz="8" w:space="0" w:color="auto"/>
            </w:tcBorders>
            <w:vAlign w:val="center"/>
            <w:hideMark/>
          </w:tcPr>
          <w:p w14:paraId="61F0F93D" w14:textId="77777777" w:rsidR="001B70DC" w:rsidRPr="008F5C83" w:rsidRDefault="001B70DC">
            <w:pPr>
              <w:pStyle w:val="1"/>
              <w:tabs>
                <w:tab w:val="left" w:pos="426"/>
              </w:tabs>
              <w:spacing w:line="240" w:lineRule="auto"/>
              <w:rPr>
                <w:rFonts w:ascii="Times New Roman" w:hAnsi="Times New Roman" w:cs="Times New Roman"/>
                <w:bCs/>
                <w:sz w:val="23"/>
                <w:szCs w:val="23"/>
              </w:rPr>
            </w:pPr>
            <w:r w:rsidRPr="008F5C83">
              <w:rPr>
                <w:rFonts w:ascii="Times New Roman" w:hAnsi="Times New Roman" w:cs="Times New Roman"/>
                <w:sz w:val="23"/>
                <w:szCs w:val="23"/>
              </w:rPr>
              <w:t> </w:t>
            </w:r>
          </w:p>
        </w:tc>
        <w:tc>
          <w:tcPr>
            <w:tcW w:w="1725" w:type="dxa"/>
            <w:tcBorders>
              <w:top w:val="nil"/>
              <w:left w:val="nil"/>
              <w:bottom w:val="single" w:sz="4" w:space="0" w:color="auto"/>
              <w:right w:val="single" w:sz="8" w:space="0" w:color="auto"/>
            </w:tcBorders>
            <w:vAlign w:val="center"/>
            <w:hideMark/>
          </w:tcPr>
          <w:p w14:paraId="749691CB" w14:textId="77777777" w:rsidR="001B70DC" w:rsidRPr="008F5C83" w:rsidRDefault="001B70DC">
            <w:pPr>
              <w:pStyle w:val="1"/>
              <w:tabs>
                <w:tab w:val="left" w:pos="426"/>
              </w:tabs>
              <w:spacing w:line="240" w:lineRule="auto"/>
              <w:rPr>
                <w:rFonts w:ascii="Times New Roman" w:hAnsi="Times New Roman" w:cs="Times New Roman"/>
                <w:bCs/>
                <w:sz w:val="23"/>
                <w:szCs w:val="23"/>
              </w:rPr>
            </w:pPr>
            <w:r w:rsidRPr="008F5C83">
              <w:rPr>
                <w:rFonts w:ascii="Times New Roman" w:hAnsi="Times New Roman" w:cs="Times New Roman"/>
                <w:sz w:val="23"/>
                <w:szCs w:val="23"/>
              </w:rPr>
              <w:t> </w:t>
            </w:r>
          </w:p>
        </w:tc>
        <w:tc>
          <w:tcPr>
            <w:tcW w:w="4273" w:type="dxa"/>
            <w:tcBorders>
              <w:top w:val="nil"/>
              <w:left w:val="nil"/>
              <w:bottom w:val="single" w:sz="4" w:space="0" w:color="auto"/>
              <w:right w:val="single" w:sz="8" w:space="0" w:color="auto"/>
            </w:tcBorders>
            <w:vAlign w:val="center"/>
            <w:hideMark/>
          </w:tcPr>
          <w:p w14:paraId="4F640385" w14:textId="77777777" w:rsidR="001B70DC" w:rsidRPr="008F5C83" w:rsidRDefault="001B70DC">
            <w:pPr>
              <w:pStyle w:val="1"/>
              <w:tabs>
                <w:tab w:val="left" w:pos="426"/>
              </w:tabs>
              <w:spacing w:line="240" w:lineRule="auto"/>
              <w:rPr>
                <w:rFonts w:ascii="Times New Roman" w:hAnsi="Times New Roman" w:cs="Times New Roman"/>
                <w:bCs/>
                <w:sz w:val="23"/>
                <w:szCs w:val="23"/>
              </w:rPr>
            </w:pPr>
            <w:r w:rsidRPr="008F5C83">
              <w:rPr>
                <w:rFonts w:ascii="Times New Roman" w:hAnsi="Times New Roman" w:cs="Times New Roman"/>
                <w:sz w:val="23"/>
                <w:szCs w:val="23"/>
              </w:rPr>
              <w:t>0,1</w:t>
            </w:r>
          </w:p>
        </w:tc>
        <w:tc>
          <w:tcPr>
            <w:tcW w:w="910" w:type="dxa"/>
            <w:tcBorders>
              <w:top w:val="nil"/>
              <w:left w:val="nil"/>
              <w:bottom w:val="single" w:sz="4" w:space="0" w:color="auto"/>
              <w:right w:val="single" w:sz="8" w:space="0" w:color="auto"/>
            </w:tcBorders>
            <w:vAlign w:val="center"/>
            <w:hideMark/>
          </w:tcPr>
          <w:p w14:paraId="4AE7D903" w14:textId="77777777" w:rsidR="001B70DC" w:rsidRPr="008F5C83" w:rsidRDefault="001B70DC">
            <w:pPr>
              <w:pStyle w:val="1"/>
              <w:tabs>
                <w:tab w:val="left" w:pos="426"/>
              </w:tabs>
              <w:spacing w:line="240" w:lineRule="auto"/>
              <w:rPr>
                <w:rFonts w:ascii="Times New Roman" w:hAnsi="Times New Roman" w:cs="Times New Roman"/>
                <w:bCs/>
                <w:sz w:val="23"/>
                <w:szCs w:val="23"/>
              </w:rPr>
            </w:pPr>
            <w:r w:rsidRPr="008F5C83">
              <w:rPr>
                <w:rFonts w:ascii="Times New Roman" w:hAnsi="Times New Roman" w:cs="Times New Roman"/>
                <w:sz w:val="23"/>
                <w:szCs w:val="23"/>
              </w:rPr>
              <w:t> </w:t>
            </w:r>
          </w:p>
        </w:tc>
        <w:tc>
          <w:tcPr>
            <w:tcW w:w="1137" w:type="dxa"/>
            <w:tcBorders>
              <w:top w:val="nil"/>
              <w:left w:val="nil"/>
              <w:bottom w:val="single" w:sz="4" w:space="0" w:color="auto"/>
              <w:right w:val="single" w:sz="8" w:space="0" w:color="auto"/>
            </w:tcBorders>
            <w:vAlign w:val="center"/>
            <w:hideMark/>
          </w:tcPr>
          <w:p w14:paraId="3B7D1DCF" w14:textId="77777777" w:rsidR="001B70DC" w:rsidRPr="008F5C83" w:rsidRDefault="001B70DC">
            <w:pPr>
              <w:pStyle w:val="1"/>
              <w:tabs>
                <w:tab w:val="left" w:pos="426"/>
              </w:tabs>
              <w:spacing w:line="240" w:lineRule="auto"/>
              <w:rPr>
                <w:rFonts w:ascii="Times New Roman" w:hAnsi="Times New Roman" w:cs="Times New Roman"/>
                <w:bCs/>
                <w:sz w:val="23"/>
                <w:szCs w:val="23"/>
              </w:rPr>
            </w:pPr>
            <w:r w:rsidRPr="008F5C83">
              <w:rPr>
                <w:rFonts w:ascii="Times New Roman" w:hAnsi="Times New Roman" w:cs="Times New Roman"/>
                <w:sz w:val="23"/>
                <w:szCs w:val="23"/>
              </w:rPr>
              <w:t> </w:t>
            </w:r>
          </w:p>
        </w:tc>
        <w:tc>
          <w:tcPr>
            <w:tcW w:w="1144" w:type="dxa"/>
            <w:tcBorders>
              <w:top w:val="single" w:sz="4" w:space="0" w:color="auto"/>
              <w:left w:val="single" w:sz="4" w:space="0" w:color="auto"/>
              <w:bottom w:val="single" w:sz="4" w:space="0" w:color="auto"/>
              <w:right w:val="single" w:sz="4" w:space="0" w:color="auto"/>
            </w:tcBorders>
            <w:hideMark/>
          </w:tcPr>
          <w:p w14:paraId="49ED603F" w14:textId="77777777" w:rsidR="001B70DC" w:rsidRPr="008F5C83" w:rsidRDefault="001B70DC">
            <w:pPr>
              <w:pStyle w:val="1"/>
              <w:tabs>
                <w:tab w:val="left" w:pos="426"/>
              </w:tabs>
              <w:spacing w:line="240" w:lineRule="auto"/>
              <w:rPr>
                <w:rFonts w:ascii="Times New Roman" w:hAnsi="Times New Roman" w:cs="Times New Roman"/>
                <w:bCs/>
                <w:sz w:val="23"/>
                <w:szCs w:val="23"/>
              </w:rPr>
            </w:pPr>
            <w:r w:rsidRPr="008F5C83">
              <w:rPr>
                <w:rFonts w:ascii="Times New Roman" w:hAnsi="Times New Roman" w:cs="Times New Roman"/>
                <w:bCs/>
                <w:sz w:val="23"/>
                <w:szCs w:val="23"/>
              </w:rPr>
              <w:t> </w:t>
            </w:r>
          </w:p>
        </w:tc>
      </w:tr>
      <w:tr w:rsidR="001B70DC" w:rsidRPr="008F5C83" w14:paraId="37E1279C" w14:textId="77777777" w:rsidTr="001B70DC">
        <w:trPr>
          <w:trHeight w:val="510"/>
        </w:trPr>
        <w:tc>
          <w:tcPr>
            <w:tcW w:w="666" w:type="dxa"/>
            <w:tcBorders>
              <w:top w:val="nil"/>
              <w:left w:val="single" w:sz="8" w:space="0" w:color="auto"/>
              <w:bottom w:val="single" w:sz="4" w:space="0" w:color="auto"/>
              <w:right w:val="single" w:sz="8" w:space="0" w:color="auto"/>
            </w:tcBorders>
            <w:vAlign w:val="center"/>
            <w:hideMark/>
          </w:tcPr>
          <w:p w14:paraId="2BE59A19" w14:textId="77777777" w:rsidR="001B70DC" w:rsidRPr="008F5C83" w:rsidRDefault="001B70DC">
            <w:pPr>
              <w:pStyle w:val="1"/>
              <w:tabs>
                <w:tab w:val="left" w:pos="426"/>
              </w:tabs>
              <w:spacing w:line="240" w:lineRule="auto"/>
              <w:rPr>
                <w:rFonts w:ascii="Times New Roman" w:hAnsi="Times New Roman" w:cs="Times New Roman"/>
                <w:bCs/>
                <w:sz w:val="23"/>
                <w:szCs w:val="23"/>
              </w:rPr>
            </w:pPr>
            <w:r w:rsidRPr="008F5C83">
              <w:rPr>
                <w:rFonts w:ascii="Times New Roman" w:hAnsi="Times New Roman" w:cs="Times New Roman"/>
                <w:sz w:val="23"/>
                <w:szCs w:val="23"/>
              </w:rPr>
              <w:t>6</w:t>
            </w:r>
          </w:p>
        </w:tc>
        <w:tc>
          <w:tcPr>
            <w:tcW w:w="1725" w:type="dxa"/>
            <w:tcBorders>
              <w:top w:val="nil"/>
              <w:left w:val="nil"/>
              <w:bottom w:val="single" w:sz="4" w:space="0" w:color="auto"/>
              <w:right w:val="single" w:sz="8" w:space="0" w:color="auto"/>
            </w:tcBorders>
            <w:vAlign w:val="center"/>
            <w:hideMark/>
          </w:tcPr>
          <w:p w14:paraId="22557EB6" w14:textId="77777777" w:rsidR="001B70DC" w:rsidRPr="008F5C83" w:rsidRDefault="001B70DC">
            <w:pPr>
              <w:pStyle w:val="1"/>
              <w:tabs>
                <w:tab w:val="left" w:pos="426"/>
              </w:tabs>
              <w:spacing w:line="240" w:lineRule="auto"/>
              <w:rPr>
                <w:rFonts w:ascii="Times New Roman" w:hAnsi="Times New Roman" w:cs="Times New Roman"/>
                <w:bCs/>
                <w:sz w:val="23"/>
                <w:szCs w:val="23"/>
              </w:rPr>
            </w:pPr>
            <w:r w:rsidRPr="008F5C83">
              <w:rPr>
                <w:rFonts w:ascii="Times New Roman" w:hAnsi="Times New Roman" w:cs="Times New Roman"/>
                <w:sz w:val="23"/>
                <w:szCs w:val="23"/>
              </w:rPr>
              <w:t> </w:t>
            </w:r>
          </w:p>
        </w:tc>
        <w:tc>
          <w:tcPr>
            <w:tcW w:w="4273" w:type="dxa"/>
            <w:tcBorders>
              <w:top w:val="nil"/>
              <w:left w:val="nil"/>
              <w:bottom w:val="single" w:sz="4" w:space="0" w:color="auto"/>
              <w:right w:val="single" w:sz="8" w:space="0" w:color="auto"/>
            </w:tcBorders>
            <w:vAlign w:val="center"/>
            <w:hideMark/>
          </w:tcPr>
          <w:p w14:paraId="44EAC67D" w14:textId="77777777" w:rsidR="001B70DC" w:rsidRPr="008F5C83" w:rsidRDefault="001B70DC">
            <w:pPr>
              <w:pStyle w:val="1"/>
              <w:tabs>
                <w:tab w:val="left" w:pos="426"/>
              </w:tabs>
              <w:spacing w:line="240" w:lineRule="auto"/>
              <w:rPr>
                <w:rFonts w:ascii="Times New Roman" w:hAnsi="Times New Roman" w:cs="Times New Roman"/>
                <w:bCs/>
                <w:sz w:val="23"/>
                <w:szCs w:val="23"/>
              </w:rPr>
            </w:pPr>
            <w:r w:rsidRPr="008F5C83">
              <w:rPr>
                <w:rFonts w:ascii="Times New Roman" w:hAnsi="Times New Roman" w:cs="Times New Roman"/>
                <w:sz w:val="23"/>
                <w:szCs w:val="23"/>
              </w:rPr>
              <w:t>Щебінь із природного каменю для будівельних робіт, фракція 5-10мм</w:t>
            </w:r>
          </w:p>
        </w:tc>
        <w:tc>
          <w:tcPr>
            <w:tcW w:w="910" w:type="dxa"/>
            <w:tcBorders>
              <w:top w:val="nil"/>
              <w:left w:val="nil"/>
              <w:bottom w:val="single" w:sz="4" w:space="0" w:color="auto"/>
              <w:right w:val="single" w:sz="8" w:space="0" w:color="auto"/>
            </w:tcBorders>
            <w:vAlign w:val="center"/>
            <w:hideMark/>
          </w:tcPr>
          <w:p w14:paraId="7DCD6FFD" w14:textId="77777777" w:rsidR="001B70DC" w:rsidRPr="008F5C83" w:rsidRDefault="001B70DC">
            <w:pPr>
              <w:pStyle w:val="1"/>
              <w:tabs>
                <w:tab w:val="left" w:pos="426"/>
              </w:tabs>
              <w:spacing w:line="240" w:lineRule="auto"/>
              <w:rPr>
                <w:rFonts w:ascii="Times New Roman" w:hAnsi="Times New Roman" w:cs="Times New Roman"/>
                <w:bCs/>
                <w:sz w:val="23"/>
                <w:szCs w:val="23"/>
              </w:rPr>
            </w:pPr>
            <w:r w:rsidRPr="008F5C83">
              <w:rPr>
                <w:rFonts w:ascii="Times New Roman" w:hAnsi="Times New Roman" w:cs="Times New Roman"/>
                <w:sz w:val="23"/>
                <w:szCs w:val="23"/>
              </w:rPr>
              <w:t>м3</w:t>
            </w:r>
          </w:p>
        </w:tc>
        <w:tc>
          <w:tcPr>
            <w:tcW w:w="1137" w:type="dxa"/>
            <w:tcBorders>
              <w:top w:val="nil"/>
              <w:left w:val="nil"/>
              <w:bottom w:val="single" w:sz="4" w:space="0" w:color="auto"/>
              <w:right w:val="single" w:sz="8" w:space="0" w:color="auto"/>
            </w:tcBorders>
            <w:vAlign w:val="center"/>
            <w:hideMark/>
          </w:tcPr>
          <w:p w14:paraId="4D4E4128" w14:textId="77777777" w:rsidR="001B70DC" w:rsidRPr="008F5C83" w:rsidRDefault="001B70DC">
            <w:pPr>
              <w:pStyle w:val="1"/>
              <w:tabs>
                <w:tab w:val="left" w:pos="426"/>
              </w:tabs>
              <w:spacing w:line="240" w:lineRule="auto"/>
              <w:rPr>
                <w:rFonts w:ascii="Times New Roman" w:hAnsi="Times New Roman" w:cs="Times New Roman"/>
                <w:bCs/>
                <w:sz w:val="23"/>
                <w:szCs w:val="23"/>
              </w:rPr>
            </w:pPr>
            <w:r w:rsidRPr="008F5C83">
              <w:rPr>
                <w:rFonts w:ascii="Times New Roman" w:hAnsi="Times New Roman" w:cs="Times New Roman"/>
                <w:sz w:val="23"/>
                <w:szCs w:val="23"/>
              </w:rPr>
              <w:t>4,13406</w:t>
            </w:r>
          </w:p>
        </w:tc>
        <w:tc>
          <w:tcPr>
            <w:tcW w:w="1144" w:type="dxa"/>
            <w:tcBorders>
              <w:top w:val="single" w:sz="4" w:space="0" w:color="auto"/>
              <w:left w:val="single" w:sz="4" w:space="0" w:color="auto"/>
              <w:bottom w:val="single" w:sz="4" w:space="0" w:color="auto"/>
              <w:right w:val="single" w:sz="4" w:space="0" w:color="auto"/>
            </w:tcBorders>
            <w:hideMark/>
          </w:tcPr>
          <w:p w14:paraId="4E268C4C" w14:textId="77777777" w:rsidR="001B70DC" w:rsidRPr="008F5C83" w:rsidRDefault="001B70DC">
            <w:pPr>
              <w:pStyle w:val="1"/>
              <w:tabs>
                <w:tab w:val="left" w:pos="426"/>
              </w:tabs>
              <w:spacing w:line="240" w:lineRule="auto"/>
              <w:rPr>
                <w:rFonts w:ascii="Times New Roman" w:hAnsi="Times New Roman" w:cs="Times New Roman"/>
                <w:bCs/>
                <w:sz w:val="23"/>
                <w:szCs w:val="23"/>
              </w:rPr>
            </w:pPr>
            <w:r w:rsidRPr="008F5C83">
              <w:rPr>
                <w:rFonts w:ascii="Times New Roman" w:hAnsi="Times New Roman" w:cs="Times New Roman"/>
                <w:bCs/>
                <w:sz w:val="23"/>
                <w:szCs w:val="23"/>
              </w:rPr>
              <w:t> </w:t>
            </w:r>
          </w:p>
        </w:tc>
      </w:tr>
      <w:tr w:rsidR="001B70DC" w:rsidRPr="008F5C83" w14:paraId="75546B4E" w14:textId="77777777" w:rsidTr="001B70DC">
        <w:trPr>
          <w:trHeight w:val="300"/>
        </w:trPr>
        <w:tc>
          <w:tcPr>
            <w:tcW w:w="666" w:type="dxa"/>
            <w:tcBorders>
              <w:top w:val="nil"/>
              <w:left w:val="single" w:sz="8" w:space="0" w:color="auto"/>
              <w:bottom w:val="single" w:sz="4" w:space="0" w:color="auto"/>
              <w:right w:val="single" w:sz="8" w:space="0" w:color="auto"/>
            </w:tcBorders>
            <w:vAlign w:val="center"/>
            <w:hideMark/>
          </w:tcPr>
          <w:p w14:paraId="53B96A01" w14:textId="77777777" w:rsidR="001B70DC" w:rsidRPr="008F5C83" w:rsidRDefault="001B70DC">
            <w:pPr>
              <w:pStyle w:val="1"/>
              <w:tabs>
                <w:tab w:val="left" w:pos="426"/>
              </w:tabs>
              <w:spacing w:line="240" w:lineRule="auto"/>
              <w:rPr>
                <w:rFonts w:ascii="Times New Roman" w:hAnsi="Times New Roman" w:cs="Times New Roman"/>
                <w:bCs/>
                <w:sz w:val="23"/>
                <w:szCs w:val="23"/>
              </w:rPr>
            </w:pPr>
            <w:r w:rsidRPr="008F5C83">
              <w:rPr>
                <w:rFonts w:ascii="Times New Roman" w:hAnsi="Times New Roman" w:cs="Times New Roman"/>
                <w:sz w:val="23"/>
                <w:szCs w:val="23"/>
              </w:rPr>
              <w:t>7</w:t>
            </w:r>
          </w:p>
        </w:tc>
        <w:tc>
          <w:tcPr>
            <w:tcW w:w="1725" w:type="dxa"/>
            <w:tcBorders>
              <w:top w:val="nil"/>
              <w:left w:val="nil"/>
              <w:bottom w:val="single" w:sz="4" w:space="0" w:color="auto"/>
              <w:right w:val="single" w:sz="8" w:space="0" w:color="auto"/>
            </w:tcBorders>
            <w:vAlign w:val="center"/>
            <w:hideMark/>
          </w:tcPr>
          <w:p w14:paraId="0B249C81" w14:textId="77777777" w:rsidR="001B70DC" w:rsidRPr="008F5C83" w:rsidRDefault="001B70DC">
            <w:pPr>
              <w:pStyle w:val="1"/>
              <w:tabs>
                <w:tab w:val="left" w:pos="426"/>
              </w:tabs>
              <w:spacing w:line="240" w:lineRule="auto"/>
              <w:rPr>
                <w:rFonts w:ascii="Times New Roman" w:hAnsi="Times New Roman" w:cs="Times New Roman"/>
                <w:bCs/>
                <w:sz w:val="23"/>
                <w:szCs w:val="23"/>
              </w:rPr>
            </w:pPr>
            <w:r w:rsidRPr="008F5C83">
              <w:rPr>
                <w:rFonts w:ascii="Times New Roman" w:hAnsi="Times New Roman" w:cs="Times New Roman"/>
                <w:sz w:val="23"/>
                <w:szCs w:val="23"/>
              </w:rPr>
              <w:t>КР18-58-1</w:t>
            </w:r>
          </w:p>
        </w:tc>
        <w:tc>
          <w:tcPr>
            <w:tcW w:w="4273" w:type="dxa"/>
            <w:tcBorders>
              <w:top w:val="nil"/>
              <w:left w:val="nil"/>
              <w:bottom w:val="single" w:sz="4" w:space="0" w:color="auto"/>
              <w:right w:val="single" w:sz="8" w:space="0" w:color="auto"/>
            </w:tcBorders>
            <w:vAlign w:val="center"/>
            <w:hideMark/>
          </w:tcPr>
          <w:p w14:paraId="1694C92C" w14:textId="4F846C61" w:rsidR="001B70DC" w:rsidRPr="008F5C83" w:rsidRDefault="001B70DC">
            <w:pPr>
              <w:pStyle w:val="1"/>
              <w:tabs>
                <w:tab w:val="left" w:pos="426"/>
              </w:tabs>
              <w:spacing w:line="240" w:lineRule="auto"/>
              <w:rPr>
                <w:rFonts w:ascii="Times New Roman" w:hAnsi="Times New Roman" w:cs="Times New Roman"/>
                <w:bCs/>
                <w:sz w:val="23"/>
                <w:szCs w:val="23"/>
              </w:rPr>
            </w:pPr>
            <w:r w:rsidRPr="008F5C83">
              <w:rPr>
                <w:rFonts w:ascii="Times New Roman" w:hAnsi="Times New Roman" w:cs="Times New Roman"/>
                <w:sz w:val="23"/>
                <w:szCs w:val="23"/>
              </w:rPr>
              <w:t xml:space="preserve">Розливання </w:t>
            </w:r>
            <w:r w:rsidR="00C559BD" w:rsidRPr="008F5C83">
              <w:rPr>
                <w:rFonts w:ascii="Times New Roman" w:hAnsi="Times New Roman" w:cs="Times New Roman"/>
                <w:sz w:val="23"/>
                <w:szCs w:val="23"/>
              </w:rPr>
              <w:t>в’яжучих</w:t>
            </w:r>
            <w:r w:rsidRPr="008F5C83">
              <w:rPr>
                <w:rFonts w:ascii="Times New Roman" w:hAnsi="Times New Roman" w:cs="Times New Roman"/>
                <w:sz w:val="23"/>
                <w:szCs w:val="23"/>
              </w:rPr>
              <w:t xml:space="preserve"> матеріалі(07л/</w:t>
            </w:r>
            <w:proofErr w:type="spellStart"/>
            <w:r w:rsidRPr="008F5C83">
              <w:rPr>
                <w:rFonts w:ascii="Times New Roman" w:hAnsi="Times New Roman" w:cs="Times New Roman"/>
                <w:sz w:val="23"/>
                <w:szCs w:val="23"/>
              </w:rPr>
              <w:t>кв.м</w:t>
            </w:r>
            <w:proofErr w:type="spellEnd"/>
            <w:r w:rsidRPr="008F5C83">
              <w:rPr>
                <w:rFonts w:ascii="Times New Roman" w:hAnsi="Times New Roman" w:cs="Times New Roman"/>
                <w:sz w:val="23"/>
                <w:szCs w:val="23"/>
              </w:rPr>
              <w:t>.)</w:t>
            </w:r>
          </w:p>
        </w:tc>
        <w:tc>
          <w:tcPr>
            <w:tcW w:w="910" w:type="dxa"/>
            <w:tcBorders>
              <w:top w:val="nil"/>
              <w:left w:val="nil"/>
              <w:bottom w:val="single" w:sz="4" w:space="0" w:color="auto"/>
              <w:right w:val="single" w:sz="8" w:space="0" w:color="auto"/>
            </w:tcBorders>
            <w:vAlign w:val="center"/>
            <w:hideMark/>
          </w:tcPr>
          <w:p w14:paraId="64F65B53" w14:textId="77777777" w:rsidR="001B70DC" w:rsidRPr="008F5C83" w:rsidRDefault="001B70DC">
            <w:pPr>
              <w:pStyle w:val="1"/>
              <w:tabs>
                <w:tab w:val="left" w:pos="426"/>
              </w:tabs>
              <w:spacing w:line="240" w:lineRule="auto"/>
              <w:rPr>
                <w:rFonts w:ascii="Times New Roman" w:hAnsi="Times New Roman" w:cs="Times New Roman"/>
                <w:bCs/>
                <w:sz w:val="23"/>
                <w:szCs w:val="23"/>
              </w:rPr>
            </w:pPr>
            <w:r w:rsidRPr="008F5C83">
              <w:rPr>
                <w:rFonts w:ascii="Times New Roman" w:hAnsi="Times New Roman" w:cs="Times New Roman"/>
                <w:sz w:val="23"/>
                <w:szCs w:val="23"/>
              </w:rPr>
              <w:t>1т</w:t>
            </w:r>
          </w:p>
        </w:tc>
        <w:tc>
          <w:tcPr>
            <w:tcW w:w="1137" w:type="dxa"/>
            <w:tcBorders>
              <w:top w:val="nil"/>
              <w:left w:val="nil"/>
              <w:bottom w:val="single" w:sz="4" w:space="0" w:color="auto"/>
              <w:right w:val="single" w:sz="8" w:space="0" w:color="auto"/>
            </w:tcBorders>
            <w:vAlign w:val="center"/>
            <w:hideMark/>
          </w:tcPr>
          <w:p w14:paraId="5A1A5DC9" w14:textId="77777777" w:rsidR="001B70DC" w:rsidRPr="008F5C83" w:rsidRDefault="001B70DC">
            <w:pPr>
              <w:pStyle w:val="1"/>
              <w:tabs>
                <w:tab w:val="left" w:pos="426"/>
              </w:tabs>
              <w:spacing w:line="240" w:lineRule="auto"/>
              <w:rPr>
                <w:rFonts w:ascii="Times New Roman" w:hAnsi="Times New Roman" w:cs="Times New Roman"/>
                <w:bCs/>
                <w:sz w:val="23"/>
                <w:szCs w:val="23"/>
              </w:rPr>
            </w:pPr>
            <w:r w:rsidRPr="008F5C83">
              <w:rPr>
                <w:rFonts w:ascii="Times New Roman" w:hAnsi="Times New Roman" w:cs="Times New Roman"/>
                <w:sz w:val="23"/>
                <w:szCs w:val="23"/>
              </w:rPr>
              <w:t>0,2499</w:t>
            </w:r>
          </w:p>
        </w:tc>
        <w:tc>
          <w:tcPr>
            <w:tcW w:w="1144" w:type="dxa"/>
            <w:tcBorders>
              <w:top w:val="single" w:sz="4" w:space="0" w:color="auto"/>
              <w:left w:val="single" w:sz="4" w:space="0" w:color="auto"/>
              <w:bottom w:val="single" w:sz="4" w:space="0" w:color="auto"/>
              <w:right w:val="single" w:sz="4" w:space="0" w:color="auto"/>
            </w:tcBorders>
            <w:hideMark/>
          </w:tcPr>
          <w:p w14:paraId="408CD1AB" w14:textId="77777777" w:rsidR="001B70DC" w:rsidRPr="008F5C83" w:rsidRDefault="001B70DC">
            <w:pPr>
              <w:pStyle w:val="1"/>
              <w:tabs>
                <w:tab w:val="left" w:pos="426"/>
              </w:tabs>
              <w:spacing w:line="240" w:lineRule="auto"/>
              <w:rPr>
                <w:rFonts w:ascii="Times New Roman" w:hAnsi="Times New Roman" w:cs="Times New Roman"/>
                <w:bCs/>
                <w:sz w:val="23"/>
                <w:szCs w:val="23"/>
              </w:rPr>
            </w:pPr>
            <w:r w:rsidRPr="008F5C83">
              <w:rPr>
                <w:rFonts w:ascii="Times New Roman" w:hAnsi="Times New Roman" w:cs="Times New Roman"/>
                <w:bCs/>
                <w:sz w:val="23"/>
                <w:szCs w:val="23"/>
              </w:rPr>
              <w:t> </w:t>
            </w:r>
          </w:p>
        </w:tc>
      </w:tr>
      <w:tr w:rsidR="001B70DC" w:rsidRPr="008F5C83" w14:paraId="682FB720" w14:textId="77777777" w:rsidTr="001B70DC">
        <w:trPr>
          <w:trHeight w:val="510"/>
        </w:trPr>
        <w:tc>
          <w:tcPr>
            <w:tcW w:w="666" w:type="dxa"/>
            <w:tcBorders>
              <w:top w:val="nil"/>
              <w:left w:val="single" w:sz="8" w:space="0" w:color="auto"/>
              <w:bottom w:val="single" w:sz="4" w:space="0" w:color="auto"/>
              <w:right w:val="single" w:sz="8" w:space="0" w:color="auto"/>
            </w:tcBorders>
            <w:vAlign w:val="center"/>
            <w:hideMark/>
          </w:tcPr>
          <w:p w14:paraId="42A5758A" w14:textId="77777777" w:rsidR="001B70DC" w:rsidRPr="008F5C83" w:rsidRDefault="001B70DC">
            <w:pPr>
              <w:pStyle w:val="1"/>
              <w:tabs>
                <w:tab w:val="left" w:pos="426"/>
              </w:tabs>
              <w:spacing w:line="240" w:lineRule="auto"/>
              <w:rPr>
                <w:rFonts w:ascii="Times New Roman" w:hAnsi="Times New Roman" w:cs="Times New Roman"/>
                <w:bCs/>
                <w:sz w:val="23"/>
                <w:szCs w:val="23"/>
              </w:rPr>
            </w:pPr>
            <w:r w:rsidRPr="008F5C83">
              <w:rPr>
                <w:rFonts w:ascii="Times New Roman" w:hAnsi="Times New Roman" w:cs="Times New Roman"/>
                <w:sz w:val="23"/>
                <w:szCs w:val="23"/>
              </w:rPr>
              <w:t>8</w:t>
            </w:r>
          </w:p>
        </w:tc>
        <w:tc>
          <w:tcPr>
            <w:tcW w:w="1725" w:type="dxa"/>
            <w:tcBorders>
              <w:top w:val="nil"/>
              <w:left w:val="nil"/>
              <w:bottom w:val="single" w:sz="4" w:space="0" w:color="auto"/>
              <w:right w:val="single" w:sz="8" w:space="0" w:color="auto"/>
            </w:tcBorders>
            <w:vAlign w:val="center"/>
            <w:hideMark/>
          </w:tcPr>
          <w:p w14:paraId="609AFFAE" w14:textId="77777777" w:rsidR="001B70DC" w:rsidRPr="008F5C83" w:rsidRDefault="001B70DC">
            <w:pPr>
              <w:pStyle w:val="1"/>
              <w:tabs>
                <w:tab w:val="left" w:pos="426"/>
              </w:tabs>
              <w:spacing w:line="240" w:lineRule="auto"/>
              <w:rPr>
                <w:rFonts w:ascii="Times New Roman" w:hAnsi="Times New Roman" w:cs="Times New Roman"/>
                <w:bCs/>
                <w:sz w:val="23"/>
                <w:szCs w:val="23"/>
              </w:rPr>
            </w:pPr>
            <w:r w:rsidRPr="008F5C83">
              <w:rPr>
                <w:rFonts w:ascii="Times New Roman" w:hAnsi="Times New Roman" w:cs="Times New Roman"/>
                <w:sz w:val="23"/>
                <w:szCs w:val="23"/>
              </w:rPr>
              <w:t>КР18-43-1</w:t>
            </w:r>
          </w:p>
        </w:tc>
        <w:tc>
          <w:tcPr>
            <w:tcW w:w="4273" w:type="dxa"/>
            <w:tcBorders>
              <w:top w:val="nil"/>
              <w:left w:val="nil"/>
              <w:bottom w:val="single" w:sz="4" w:space="0" w:color="auto"/>
              <w:right w:val="single" w:sz="8" w:space="0" w:color="auto"/>
            </w:tcBorders>
            <w:vAlign w:val="center"/>
            <w:hideMark/>
          </w:tcPr>
          <w:p w14:paraId="354F9A2B" w14:textId="77777777" w:rsidR="001B70DC" w:rsidRPr="008F5C83" w:rsidRDefault="001B70DC">
            <w:pPr>
              <w:pStyle w:val="1"/>
              <w:tabs>
                <w:tab w:val="left" w:pos="426"/>
              </w:tabs>
              <w:spacing w:line="240" w:lineRule="auto"/>
              <w:rPr>
                <w:rFonts w:ascii="Times New Roman" w:hAnsi="Times New Roman" w:cs="Times New Roman"/>
                <w:bCs/>
                <w:sz w:val="23"/>
                <w:szCs w:val="23"/>
              </w:rPr>
            </w:pPr>
            <w:r w:rsidRPr="008F5C83">
              <w:rPr>
                <w:rFonts w:ascii="Times New Roman" w:hAnsi="Times New Roman" w:cs="Times New Roman"/>
                <w:sz w:val="23"/>
                <w:szCs w:val="23"/>
              </w:rPr>
              <w:t>Улаштування покриттів товщиною 4см із гарячих асфальтобетонних сумішей</w:t>
            </w:r>
          </w:p>
        </w:tc>
        <w:tc>
          <w:tcPr>
            <w:tcW w:w="910" w:type="dxa"/>
            <w:tcBorders>
              <w:top w:val="nil"/>
              <w:left w:val="nil"/>
              <w:bottom w:val="single" w:sz="4" w:space="0" w:color="auto"/>
              <w:right w:val="single" w:sz="8" w:space="0" w:color="auto"/>
            </w:tcBorders>
            <w:vAlign w:val="center"/>
            <w:hideMark/>
          </w:tcPr>
          <w:p w14:paraId="49DA22EF" w14:textId="6BF703FA" w:rsidR="001B70DC" w:rsidRPr="008F5C83" w:rsidRDefault="001B70DC">
            <w:pPr>
              <w:pStyle w:val="1"/>
              <w:tabs>
                <w:tab w:val="left" w:pos="426"/>
              </w:tabs>
              <w:spacing w:line="240" w:lineRule="auto"/>
              <w:rPr>
                <w:rFonts w:ascii="Times New Roman" w:hAnsi="Times New Roman" w:cs="Times New Roman"/>
                <w:bCs/>
                <w:sz w:val="23"/>
                <w:szCs w:val="23"/>
              </w:rPr>
            </w:pPr>
            <w:r w:rsidRPr="008F5C83">
              <w:rPr>
                <w:rFonts w:ascii="Times New Roman" w:hAnsi="Times New Roman" w:cs="Times New Roman"/>
                <w:sz w:val="23"/>
                <w:szCs w:val="23"/>
              </w:rPr>
              <w:t>100</w:t>
            </w:r>
            <w:r w:rsidR="00C559BD" w:rsidRPr="008F5C83">
              <w:rPr>
                <w:rFonts w:ascii="Times New Roman" w:hAnsi="Times New Roman" w:cs="Times New Roman"/>
                <w:sz w:val="23"/>
                <w:szCs w:val="23"/>
              </w:rPr>
              <w:t xml:space="preserve"> </w:t>
            </w:r>
            <w:r w:rsidRPr="008F5C83">
              <w:rPr>
                <w:rFonts w:ascii="Times New Roman" w:hAnsi="Times New Roman" w:cs="Times New Roman"/>
                <w:sz w:val="23"/>
                <w:szCs w:val="23"/>
              </w:rPr>
              <w:t>м2</w:t>
            </w:r>
          </w:p>
        </w:tc>
        <w:tc>
          <w:tcPr>
            <w:tcW w:w="1137" w:type="dxa"/>
            <w:tcBorders>
              <w:top w:val="nil"/>
              <w:left w:val="nil"/>
              <w:bottom w:val="single" w:sz="4" w:space="0" w:color="auto"/>
              <w:right w:val="single" w:sz="8" w:space="0" w:color="auto"/>
            </w:tcBorders>
            <w:vAlign w:val="center"/>
            <w:hideMark/>
          </w:tcPr>
          <w:p w14:paraId="507B1752" w14:textId="77777777" w:rsidR="001B70DC" w:rsidRPr="008F5C83" w:rsidRDefault="001B70DC">
            <w:pPr>
              <w:pStyle w:val="1"/>
              <w:tabs>
                <w:tab w:val="left" w:pos="426"/>
              </w:tabs>
              <w:spacing w:line="240" w:lineRule="auto"/>
              <w:rPr>
                <w:rFonts w:ascii="Times New Roman" w:hAnsi="Times New Roman" w:cs="Times New Roman"/>
                <w:bCs/>
                <w:sz w:val="23"/>
                <w:szCs w:val="23"/>
              </w:rPr>
            </w:pPr>
            <w:r w:rsidRPr="008F5C83">
              <w:rPr>
                <w:rFonts w:ascii="Times New Roman" w:hAnsi="Times New Roman" w:cs="Times New Roman"/>
                <w:sz w:val="23"/>
                <w:szCs w:val="23"/>
              </w:rPr>
              <w:t>3,57</w:t>
            </w:r>
          </w:p>
        </w:tc>
        <w:tc>
          <w:tcPr>
            <w:tcW w:w="1144" w:type="dxa"/>
            <w:tcBorders>
              <w:top w:val="single" w:sz="4" w:space="0" w:color="auto"/>
              <w:left w:val="single" w:sz="4" w:space="0" w:color="auto"/>
              <w:bottom w:val="single" w:sz="4" w:space="0" w:color="auto"/>
              <w:right w:val="single" w:sz="4" w:space="0" w:color="auto"/>
            </w:tcBorders>
            <w:hideMark/>
          </w:tcPr>
          <w:p w14:paraId="1D3A7F3B" w14:textId="77777777" w:rsidR="001B70DC" w:rsidRPr="008F5C83" w:rsidRDefault="001B70DC">
            <w:pPr>
              <w:pStyle w:val="1"/>
              <w:tabs>
                <w:tab w:val="left" w:pos="426"/>
              </w:tabs>
              <w:spacing w:line="240" w:lineRule="auto"/>
              <w:rPr>
                <w:rFonts w:ascii="Times New Roman" w:hAnsi="Times New Roman" w:cs="Times New Roman"/>
                <w:bCs/>
                <w:sz w:val="23"/>
                <w:szCs w:val="23"/>
              </w:rPr>
            </w:pPr>
            <w:r w:rsidRPr="008F5C83">
              <w:rPr>
                <w:rFonts w:ascii="Times New Roman" w:hAnsi="Times New Roman" w:cs="Times New Roman"/>
                <w:bCs/>
                <w:sz w:val="23"/>
                <w:szCs w:val="23"/>
              </w:rPr>
              <w:t> </w:t>
            </w:r>
          </w:p>
        </w:tc>
      </w:tr>
      <w:tr w:rsidR="001B70DC" w:rsidRPr="008F5C83" w14:paraId="4F1941FE" w14:textId="77777777" w:rsidTr="001B70DC">
        <w:trPr>
          <w:trHeight w:val="510"/>
        </w:trPr>
        <w:tc>
          <w:tcPr>
            <w:tcW w:w="666" w:type="dxa"/>
            <w:tcBorders>
              <w:top w:val="nil"/>
              <w:left w:val="single" w:sz="8" w:space="0" w:color="auto"/>
              <w:bottom w:val="single" w:sz="4" w:space="0" w:color="auto"/>
              <w:right w:val="single" w:sz="8" w:space="0" w:color="auto"/>
            </w:tcBorders>
            <w:vAlign w:val="center"/>
            <w:hideMark/>
          </w:tcPr>
          <w:p w14:paraId="0991256A" w14:textId="77777777" w:rsidR="001B70DC" w:rsidRPr="008F5C83" w:rsidRDefault="001B70DC">
            <w:pPr>
              <w:pStyle w:val="1"/>
              <w:tabs>
                <w:tab w:val="left" w:pos="426"/>
              </w:tabs>
              <w:spacing w:line="240" w:lineRule="auto"/>
              <w:rPr>
                <w:rFonts w:ascii="Times New Roman" w:hAnsi="Times New Roman" w:cs="Times New Roman"/>
                <w:bCs/>
                <w:sz w:val="23"/>
                <w:szCs w:val="23"/>
              </w:rPr>
            </w:pPr>
            <w:r w:rsidRPr="008F5C83">
              <w:rPr>
                <w:rFonts w:ascii="Times New Roman" w:hAnsi="Times New Roman" w:cs="Times New Roman"/>
                <w:sz w:val="23"/>
                <w:szCs w:val="23"/>
              </w:rPr>
              <w:t>9</w:t>
            </w:r>
          </w:p>
        </w:tc>
        <w:tc>
          <w:tcPr>
            <w:tcW w:w="1725" w:type="dxa"/>
            <w:tcBorders>
              <w:top w:val="nil"/>
              <w:left w:val="nil"/>
              <w:bottom w:val="single" w:sz="4" w:space="0" w:color="auto"/>
              <w:right w:val="single" w:sz="8" w:space="0" w:color="auto"/>
            </w:tcBorders>
            <w:vAlign w:val="center"/>
            <w:hideMark/>
          </w:tcPr>
          <w:p w14:paraId="2054FE5E" w14:textId="77777777" w:rsidR="001B70DC" w:rsidRPr="008F5C83" w:rsidRDefault="001B70DC">
            <w:pPr>
              <w:pStyle w:val="1"/>
              <w:tabs>
                <w:tab w:val="left" w:pos="426"/>
              </w:tabs>
              <w:spacing w:line="240" w:lineRule="auto"/>
              <w:rPr>
                <w:rFonts w:ascii="Times New Roman" w:hAnsi="Times New Roman" w:cs="Times New Roman"/>
                <w:bCs/>
                <w:sz w:val="23"/>
                <w:szCs w:val="23"/>
              </w:rPr>
            </w:pPr>
            <w:r w:rsidRPr="008F5C83">
              <w:rPr>
                <w:rFonts w:ascii="Times New Roman" w:hAnsi="Times New Roman" w:cs="Times New Roman"/>
                <w:sz w:val="23"/>
                <w:szCs w:val="23"/>
              </w:rPr>
              <w:t>КР18-43-2(к=2)</w:t>
            </w:r>
          </w:p>
        </w:tc>
        <w:tc>
          <w:tcPr>
            <w:tcW w:w="4273" w:type="dxa"/>
            <w:tcBorders>
              <w:top w:val="nil"/>
              <w:left w:val="nil"/>
              <w:bottom w:val="single" w:sz="4" w:space="0" w:color="auto"/>
              <w:right w:val="single" w:sz="8" w:space="0" w:color="auto"/>
            </w:tcBorders>
            <w:vAlign w:val="center"/>
            <w:hideMark/>
          </w:tcPr>
          <w:p w14:paraId="77AF3217" w14:textId="77777777" w:rsidR="001B70DC" w:rsidRPr="008F5C83" w:rsidRDefault="001B70DC">
            <w:pPr>
              <w:pStyle w:val="1"/>
              <w:tabs>
                <w:tab w:val="left" w:pos="426"/>
              </w:tabs>
              <w:spacing w:line="240" w:lineRule="auto"/>
              <w:rPr>
                <w:rFonts w:ascii="Times New Roman" w:hAnsi="Times New Roman" w:cs="Times New Roman"/>
                <w:bCs/>
                <w:sz w:val="23"/>
                <w:szCs w:val="23"/>
              </w:rPr>
            </w:pPr>
            <w:r w:rsidRPr="008F5C83">
              <w:rPr>
                <w:rFonts w:ascii="Times New Roman" w:hAnsi="Times New Roman" w:cs="Times New Roman"/>
                <w:sz w:val="23"/>
                <w:szCs w:val="23"/>
              </w:rPr>
              <w:t>На кожні 0,5см зміни товщини шару додавати або виключати до норми 18-43-1(до 5см)</w:t>
            </w:r>
          </w:p>
        </w:tc>
        <w:tc>
          <w:tcPr>
            <w:tcW w:w="910" w:type="dxa"/>
            <w:tcBorders>
              <w:top w:val="nil"/>
              <w:left w:val="nil"/>
              <w:bottom w:val="single" w:sz="4" w:space="0" w:color="auto"/>
              <w:right w:val="single" w:sz="8" w:space="0" w:color="auto"/>
            </w:tcBorders>
            <w:vAlign w:val="center"/>
            <w:hideMark/>
          </w:tcPr>
          <w:p w14:paraId="1721834F" w14:textId="7E6070DF" w:rsidR="001B70DC" w:rsidRPr="008F5C83" w:rsidRDefault="001B70DC">
            <w:pPr>
              <w:pStyle w:val="1"/>
              <w:tabs>
                <w:tab w:val="left" w:pos="426"/>
              </w:tabs>
              <w:spacing w:line="240" w:lineRule="auto"/>
              <w:rPr>
                <w:rFonts w:ascii="Times New Roman" w:hAnsi="Times New Roman" w:cs="Times New Roman"/>
                <w:bCs/>
                <w:sz w:val="23"/>
                <w:szCs w:val="23"/>
              </w:rPr>
            </w:pPr>
            <w:r w:rsidRPr="008F5C83">
              <w:rPr>
                <w:rFonts w:ascii="Times New Roman" w:hAnsi="Times New Roman" w:cs="Times New Roman"/>
                <w:sz w:val="23"/>
                <w:szCs w:val="23"/>
              </w:rPr>
              <w:t>100</w:t>
            </w:r>
            <w:r w:rsidR="00C559BD" w:rsidRPr="008F5C83">
              <w:rPr>
                <w:rFonts w:ascii="Times New Roman" w:hAnsi="Times New Roman" w:cs="Times New Roman"/>
                <w:sz w:val="23"/>
                <w:szCs w:val="23"/>
              </w:rPr>
              <w:t xml:space="preserve"> </w:t>
            </w:r>
            <w:r w:rsidRPr="008F5C83">
              <w:rPr>
                <w:rFonts w:ascii="Times New Roman" w:hAnsi="Times New Roman" w:cs="Times New Roman"/>
                <w:sz w:val="23"/>
                <w:szCs w:val="23"/>
              </w:rPr>
              <w:t>м2</w:t>
            </w:r>
          </w:p>
        </w:tc>
        <w:tc>
          <w:tcPr>
            <w:tcW w:w="1137" w:type="dxa"/>
            <w:tcBorders>
              <w:top w:val="nil"/>
              <w:left w:val="nil"/>
              <w:bottom w:val="single" w:sz="4" w:space="0" w:color="auto"/>
              <w:right w:val="single" w:sz="8" w:space="0" w:color="auto"/>
            </w:tcBorders>
            <w:vAlign w:val="center"/>
            <w:hideMark/>
          </w:tcPr>
          <w:p w14:paraId="7BB7375A" w14:textId="77777777" w:rsidR="001B70DC" w:rsidRPr="008F5C83" w:rsidRDefault="001B70DC">
            <w:pPr>
              <w:pStyle w:val="1"/>
              <w:tabs>
                <w:tab w:val="left" w:pos="426"/>
              </w:tabs>
              <w:spacing w:line="240" w:lineRule="auto"/>
              <w:rPr>
                <w:rFonts w:ascii="Times New Roman" w:hAnsi="Times New Roman" w:cs="Times New Roman"/>
                <w:bCs/>
                <w:sz w:val="23"/>
                <w:szCs w:val="23"/>
              </w:rPr>
            </w:pPr>
            <w:r w:rsidRPr="008F5C83">
              <w:rPr>
                <w:rFonts w:ascii="Times New Roman" w:hAnsi="Times New Roman" w:cs="Times New Roman"/>
                <w:sz w:val="23"/>
                <w:szCs w:val="23"/>
              </w:rPr>
              <w:t>3,57</w:t>
            </w:r>
          </w:p>
        </w:tc>
        <w:tc>
          <w:tcPr>
            <w:tcW w:w="1144" w:type="dxa"/>
            <w:tcBorders>
              <w:top w:val="single" w:sz="4" w:space="0" w:color="auto"/>
              <w:left w:val="single" w:sz="4" w:space="0" w:color="auto"/>
              <w:bottom w:val="single" w:sz="4" w:space="0" w:color="auto"/>
              <w:right w:val="single" w:sz="4" w:space="0" w:color="auto"/>
            </w:tcBorders>
            <w:hideMark/>
          </w:tcPr>
          <w:p w14:paraId="3ED366BD" w14:textId="77777777" w:rsidR="001B70DC" w:rsidRPr="008F5C83" w:rsidRDefault="001B70DC">
            <w:pPr>
              <w:pStyle w:val="1"/>
              <w:tabs>
                <w:tab w:val="left" w:pos="426"/>
              </w:tabs>
              <w:spacing w:line="240" w:lineRule="auto"/>
              <w:rPr>
                <w:rFonts w:ascii="Times New Roman" w:hAnsi="Times New Roman" w:cs="Times New Roman"/>
                <w:bCs/>
                <w:sz w:val="23"/>
                <w:szCs w:val="23"/>
              </w:rPr>
            </w:pPr>
            <w:r w:rsidRPr="008F5C83">
              <w:rPr>
                <w:rFonts w:ascii="Times New Roman" w:hAnsi="Times New Roman" w:cs="Times New Roman"/>
                <w:bCs/>
                <w:sz w:val="23"/>
                <w:szCs w:val="23"/>
              </w:rPr>
              <w:t> </w:t>
            </w:r>
          </w:p>
        </w:tc>
      </w:tr>
      <w:tr w:rsidR="001B70DC" w:rsidRPr="008F5C83" w14:paraId="322F11B8" w14:textId="77777777" w:rsidTr="001B70DC">
        <w:trPr>
          <w:trHeight w:val="1020"/>
        </w:trPr>
        <w:tc>
          <w:tcPr>
            <w:tcW w:w="666" w:type="dxa"/>
            <w:tcBorders>
              <w:top w:val="single" w:sz="4" w:space="0" w:color="auto"/>
              <w:left w:val="single" w:sz="8" w:space="0" w:color="auto"/>
              <w:bottom w:val="single" w:sz="4" w:space="0" w:color="auto"/>
              <w:right w:val="single" w:sz="8" w:space="0" w:color="auto"/>
            </w:tcBorders>
            <w:vAlign w:val="center"/>
            <w:hideMark/>
          </w:tcPr>
          <w:p w14:paraId="1705853E" w14:textId="77777777" w:rsidR="001B70DC" w:rsidRPr="008F5C83" w:rsidRDefault="001B70DC">
            <w:pPr>
              <w:pStyle w:val="1"/>
              <w:tabs>
                <w:tab w:val="left" w:pos="426"/>
              </w:tabs>
              <w:spacing w:line="240" w:lineRule="auto"/>
              <w:rPr>
                <w:rFonts w:ascii="Times New Roman" w:hAnsi="Times New Roman" w:cs="Times New Roman"/>
                <w:bCs/>
                <w:sz w:val="23"/>
                <w:szCs w:val="23"/>
              </w:rPr>
            </w:pPr>
            <w:r w:rsidRPr="008F5C83">
              <w:rPr>
                <w:rFonts w:ascii="Times New Roman" w:hAnsi="Times New Roman" w:cs="Times New Roman"/>
                <w:sz w:val="23"/>
                <w:szCs w:val="23"/>
              </w:rPr>
              <w:t>10</w:t>
            </w:r>
          </w:p>
        </w:tc>
        <w:tc>
          <w:tcPr>
            <w:tcW w:w="1725" w:type="dxa"/>
            <w:tcBorders>
              <w:top w:val="single" w:sz="4" w:space="0" w:color="auto"/>
              <w:left w:val="nil"/>
              <w:bottom w:val="single" w:sz="4" w:space="0" w:color="auto"/>
              <w:right w:val="single" w:sz="8" w:space="0" w:color="auto"/>
            </w:tcBorders>
            <w:vAlign w:val="center"/>
            <w:hideMark/>
          </w:tcPr>
          <w:p w14:paraId="49D55871" w14:textId="77777777" w:rsidR="001B70DC" w:rsidRPr="008F5C83" w:rsidRDefault="001B70DC">
            <w:pPr>
              <w:pStyle w:val="1"/>
              <w:tabs>
                <w:tab w:val="left" w:pos="426"/>
              </w:tabs>
              <w:spacing w:line="240" w:lineRule="auto"/>
              <w:rPr>
                <w:rFonts w:ascii="Times New Roman" w:hAnsi="Times New Roman" w:cs="Times New Roman"/>
                <w:bCs/>
                <w:sz w:val="23"/>
                <w:szCs w:val="23"/>
              </w:rPr>
            </w:pPr>
            <w:r w:rsidRPr="008F5C83">
              <w:rPr>
                <w:rFonts w:ascii="Times New Roman" w:hAnsi="Times New Roman" w:cs="Times New Roman"/>
                <w:sz w:val="23"/>
                <w:szCs w:val="23"/>
              </w:rPr>
              <w:t> </w:t>
            </w:r>
          </w:p>
        </w:tc>
        <w:tc>
          <w:tcPr>
            <w:tcW w:w="4273" w:type="dxa"/>
            <w:tcBorders>
              <w:top w:val="single" w:sz="4" w:space="0" w:color="auto"/>
              <w:left w:val="nil"/>
              <w:bottom w:val="single" w:sz="4" w:space="0" w:color="auto"/>
              <w:right w:val="single" w:sz="8" w:space="0" w:color="auto"/>
            </w:tcBorders>
            <w:vAlign w:val="center"/>
            <w:hideMark/>
          </w:tcPr>
          <w:p w14:paraId="18AEB461" w14:textId="4E88AFFC" w:rsidR="001B70DC" w:rsidRPr="008F5C83" w:rsidRDefault="001B70DC">
            <w:pPr>
              <w:pStyle w:val="1"/>
              <w:tabs>
                <w:tab w:val="left" w:pos="426"/>
              </w:tabs>
              <w:spacing w:line="240" w:lineRule="auto"/>
              <w:rPr>
                <w:rFonts w:ascii="Times New Roman" w:hAnsi="Times New Roman" w:cs="Times New Roman"/>
                <w:bCs/>
                <w:sz w:val="23"/>
                <w:szCs w:val="23"/>
              </w:rPr>
            </w:pPr>
            <w:r w:rsidRPr="008F5C83">
              <w:rPr>
                <w:rFonts w:ascii="Times New Roman" w:hAnsi="Times New Roman" w:cs="Times New Roman"/>
                <w:sz w:val="23"/>
                <w:szCs w:val="23"/>
              </w:rPr>
              <w:t xml:space="preserve">Суміші асфальтобетонні гарячі і теплі (асфальтобетон щільний) (дорожні) (аеродромні), що застосовуються у верхніх шарах покриттів, </w:t>
            </w:r>
            <w:r w:rsidR="00C559BD" w:rsidRPr="008F5C83">
              <w:rPr>
                <w:rFonts w:ascii="Times New Roman" w:hAnsi="Times New Roman" w:cs="Times New Roman"/>
                <w:sz w:val="23"/>
                <w:szCs w:val="23"/>
              </w:rPr>
              <w:t>дрібнозернисті</w:t>
            </w:r>
            <w:r w:rsidRPr="008F5C83">
              <w:rPr>
                <w:rFonts w:ascii="Times New Roman" w:hAnsi="Times New Roman" w:cs="Times New Roman"/>
                <w:sz w:val="23"/>
                <w:szCs w:val="23"/>
              </w:rPr>
              <w:t>, тип А, марка1</w:t>
            </w:r>
          </w:p>
        </w:tc>
        <w:tc>
          <w:tcPr>
            <w:tcW w:w="910" w:type="dxa"/>
            <w:tcBorders>
              <w:top w:val="single" w:sz="4" w:space="0" w:color="auto"/>
              <w:left w:val="nil"/>
              <w:bottom w:val="single" w:sz="4" w:space="0" w:color="auto"/>
              <w:right w:val="single" w:sz="8" w:space="0" w:color="auto"/>
            </w:tcBorders>
            <w:vAlign w:val="center"/>
            <w:hideMark/>
          </w:tcPr>
          <w:p w14:paraId="014AB21A" w14:textId="77777777" w:rsidR="001B70DC" w:rsidRPr="008F5C83" w:rsidRDefault="001B70DC">
            <w:pPr>
              <w:pStyle w:val="1"/>
              <w:tabs>
                <w:tab w:val="left" w:pos="426"/>
              </w:tabs>
              <w:spacing w:line="240" w:lineRule="auto"/>
              <w:rPr>
                <w:rFonts w:ascii="Times New Roman" w:hAnsi="Times New Roman" w:cs="Times New Roman"/>
                <w:bCs/>
                <w:sz w:val="23"/>
                <w:szCs w:val="23"/>
              </w:rPr>
            </w:pPr>
            <w:r w:rsidRPr="008F5C83">
              <w:rPr>
                <w:rFonts w:ascii="Times New Roman" w:hAnsi="Times New Roman" w:cs="Times New Roman"/>
                <w:sz w:val="23"/>
                <w:szCs w:val="23"/>
              </w:rPr>
              <w:t>т</w:t>
            </w:r>
          </w:p>
        </w:tc>
        <w:tc>
          <w:tcPr>
            <w:tcW w:w="1137" w:type="dxa"/>
            <w:tcBorders>
              <w:top w:val="single" w:sz="4" w:space="0" w:color="auto"/>
              <w:left w:val="nil"/>
              <w:bottom w:val="single" w:sz="4" w:space="0" w:color="auto"/>
              <w:right w:val="single" w:sz="8" w:space="0" w:color="auto"/>
            </w:tcBorders>
            <w:vAlign w:val="center"/>
            <w:hideMark/>
          </w:tcPr>
          <w:p w14:paraId="299F4027" w14:textId="77777777" w:rsidR="001B70DC" w:rsidRPr="008F5C83" w:rsidRDefault="001B70DC">
            <w:pPr>
              <w:pStyle w:val="1"/>
              <w:tabs>
                <w:tab w:val="left" w:pos="426"/>
              </w:tabs>
              <w:spacing w:line="240" w:lineRule="auto"/>
              <w:rPr>
                <w:rFonts w:ascii="Times New Roman" w:hAnsi="Times New Roman" w:cs="Times New Roman"/>
                <w:bCs/>
                <w:sz w:val="23"/>
                <w:szCs w:val="23"/>
              </w:rPr>
            </w:pPr>
            <w:r w:rsidRPr="008F5C83">
              <w:rPr>
                <w:rFonts w:ascii="Times New Roman" w:hAnsi="Times New Roman" w:cs="Times New Roman"/>
                <w:sz w:val="23"/>
                <w:szCs w:val="23"/>
              </w:rPr>
              <w:t>43,1256</w:t>
            </w:r>
          </w:p>
        </w:tc>
        <w:tc>
          <w:tcPr>
            <w:tcW w:w="1144" w:type="dxa"/>
            <w:tcBorders>
              <w:top w:val="single" w:sz="4" w:space="0" w:color="auto"/>
              <w:left w:val="single" w:sz="8" w:space="0" w:color="auto"/>
              <w:bottom w:val="single" w:sz="4" w:space="0" w:color="auto"/>
              <w:right w:val="single" w:sz="8" w:space="0" w:color="auto"/>
            </w:tcBorders>
            <w:vAlign w:val="center"/>
            <w:hideMark/>
          </w:tcPr>
          <w:p w14:paraId="5D6CCE31" w14:textId="77777777" w:rsidR="001B70DC" w:rsidRPr="008F5C83" w:rsidRDefault="001B70DC">
            <w:pPr>
              <w:pStyle w:val="1"/>
              <w:tabs>
                <w:tab w:val="left" w:pos="426"/>
              </w:tabs>
              <w:spacing w:line="240" w:lineRule="auto"/>
              <w:rPr>
                <w:rFonts w:ascii="Times New Roman" w:hAnsi="Times New Roman" w:cs="Times New Roman"/>
                <w:bCs/>
                <w:sz w:val="23"/>
                <w:szCs w:val="23"/>
              </w:rPr>
            </w:pPr>
            <w:r w:rsidRPr="008F5C83">
              <w:rPr>
                <w:rFonts w:ascii="Times New Roman" w:hAnsi="Times New Roman" w:cs="Times New Roman"/>
                <w:sz w:val="23"/>
                <w:szCs w:val="23"/>
              </w:rPr>
              <w:t>10</w:t>
            </w:r>
          </w:p>
        </w:tc>
      </w:tr>
    </w:tbl>
    <w:p w14:paraId="52C78ED1" w14:textId="77777777" w:rsidR="001B70DC" w:rsidRPr="008F5C83" w:rsidRDefault="001B70DC" w:rsidP="001B70DC">
      <w:pPr>
        <w:pStyle w:val="a5"/>
        <w:numPr>
          <w:ilvl w:val="0"/>
          <w:numId w:val="15"/>
        </w:numPr>
        <w:tabs>
          <w:tab w:val="left" w:pos="567"/>
        </w:tabs>
        <w:suppressAutoHyphens/>
        <w:spacing w:after="0" w:line="240" w:lineRule="auto"/>
        <w:ind w:left="0" w:firstLine="284"/>
        <w:jc w:val="both"/>
        <w:rPr>
          <w:rFonts w:ascii="Times New Roman" w:hAnsi="Times New Roman" w:cs="Times New Roman"/>
          <w:sz w:val="23"/>
          <w:szCs w:val="23"/>
          <w:lang w:val="uk-UA"/>
        </w:rPr>
      </w:pPr>
      <w:r w:rsidRPr="008F5C83">
        <w:rPr>
          <w:rFonts w:ascii="Times New Roman" w:hAnsi="Times New Roman" w:cs="Times New Roman"/>
          <w:sz w:val="23"/>
          <w:szCs w:val="23"/>
          <w:lang w:val="uk-UA"/>
        </w:rPr>
        <w:t>Учасник повинен ознайомитися з місцем надання послуг, для цього Учасник повинен здійснити виїзд на місце розташування об’єкта та провести його огляд. Відповідно Учасник до своєї тендерної пропозиції надає довідку/акт-підтвердження про огляд об’єкта, підписана(</w:t>
      </w:r>
      <w:proofErr w:type="spellStart"/>
      <w:r w:rsidRPr="008F5C83">
        <w:rPr>
          <w:rFonts w:ascii="Times New Roman" w:hAnsi="Times New Roman" w:cs="Times New Roman"/>
          <w:sz w:val="23"/>
          <w:szCs w:val="23"/>
          <w:lang w:val="uk-UA"/>
        </w:rPr>
        <w:t>ий</w:t>
      </w:r>
      <w:proofErr w:type="spellEnd"/>
      <w:r w:rsidRPr="008F5C83">
        <w:rPr>
          <w:rFonts w:ascii="Times New Roman" w:hAnsi="Times New Roman" w:cs="Times New Roman"/>
          <w:sz w:val="23"/>
          <w:szCs w:val="23"/>
          <w:lang w:val="uk-UA"/>
        </w:rPr>
        <w:t>) з боку Замовника та Учасника.</w:t>
      </w:r>
    </w:p>
    <w:p w14:paraId="4CBED2FF" w14:textId="77777777" w:rsidR="001B70DC" w:rsidRPr="008F5C83" w:rsidRDefault="001B70DC" w:rsidP="001B70DC">
      <w:pPr>
        <w:numPr>
          <w:ilvl w:val="0"/>
          <w:numId w:val="15"/>
        </w:numPr>
        <w:tabs>
          <w:tab w:val="left" w:pos="567"/>
        </w:tabs>
        <w:suppressAutoHyphens/>
        <w:spacing w:after="0" w:line="240" w:lineRule="auto"/>
        <w:ind w:left="0" w:firstLine="284"/>
        <w:jc w:val="both"/>
        <w:rPr>
          <w:rFonts w:ascii="Times New Roman" w:hAnsi="Times New Roman" w:cs="Times New Roman"/>
          <w:sz w:val="23"/>
          <w:szCs w:val="23"/>
        </w:rPr>
      </w:pPr>
      <w:r w:rsidRPr="008F5C83">
        <w:rPr>
          <w:rFonts w:ascii="Times New Roman" w:hAnsi="Times New Roman" w:cs="Times New Roman"/>
          <w:sz w:val="23"/>
          <w:szCs w:val="23"/>
        </w:rPr>
        <w:t>Учасник надає усі види послуг поточного ремонту відповідно до вимог діючих будівельних норм, та розраховує вартість відповідно до вимог Кошторисних Норм України "Настанова з визначення вартості будівництва" (з урахуванням Зміни №1, №2). Якість наданих послуг з поточного ремонту та матеріалів повинні відповідати вимогам діючих державних стандартів, будівельних, протипожежних та санітарних норм і правил встановлених для даних видів послуг. Всі технічні характеристики, запропонованих Учасником матеріалів, повинні бути не гірше, ніж визначено Замовником та відповідати технічному рішенню вказаному в цьому Технічному завданні.</w:t>
      </w:r>
    </w:p>
    <w:p w14:paraId="33675A3F" w14:textId="77777777" w:rsidR="00185F78" w:rsidRPr="008F5C83" w:rsidRDefault="00185F78" w:rsidP="00185F78">
      <w:pPr>
        <w:numPr>
          <w:ilvl w:val="0"/>
          <w:numId w:val="15"/>
        </w:numPr>
        <w:tabs>
          <w:tab w:val="left" w:pos="567"/>
        </w:tabs>
        <w:suppressAutoHyphens/>
        <w:spacing w:after="0" w:line="240" w:lineRule="auto"/>
        <w:ind w:left="0" w:firstLine="284"/>
        <w:jc w:val="both"/>
        <w:rPr>
          <w:rFonts w:ascii="Times New Roman" w:hAnsi="Times New Roman" w:cs="Times New Roman"/>
          <w:sz w:val="23"/>
          <w:szCs w:val="23"/>
        </w:rPr>
      </w:pPr>
      <w:r w:rsidRPr="008F5C83">
        <w:rPr>
          <w:rFonts w:ascii="Times New Roman" w:hAnsi="Times New Roman" w:cs="Times New Roman"/>
          <w:sz w:val="23"/>
          <w:szCs w:val="23"/>
        </w:rPr>
        <w:t>Учасник надає усі види послуг поточного ремонту відповідно до вимог діючих будівельних норм, та розраховує вартість відповідно до вимог Кошторисних Норм України "Настанова з визначення вартості будівництва" (з урахуванням Зміни №1, №2). Якість наданих послуг з поточного ремонту та матеріалів повинні відповідати вимогам діючих державних стандартів, будівельних, протипожежних та санітарних норм і правил встановлених для даних видів послуг. Всі технічні характеристики, запропонованих Учасником матеріалів, повинні бути не гірше, ніж визначено Замовником та відповідати технічному рішенню вказаному в цьому Технічному завданні.</w:t>
      </w:r>
    </w:p>
    <w:p w14:paraId="1EFE0306" w14:textId="77777777" w:rsidR="00185F78" w:rsidRPr="008F5C83" w:rsidRDefault="00185F78" w:rsidP="00185F78">
      <w:pPr>
        <w:numPr>
          <w:ilvl w:val="0"/>
          <w:numId w:val="15"/>
        </w:numPr>
        <w:tabs>
          <w:tab w:val="left" w:pos="567"/>
        </w:tabs>
        <w:suppressAutoHyphens/>
        <w:spacing w:after="0" w:line="240" w:lineRule="auto"/>
        <w:ind w:left="0" w:firstLine="284"/>
        <w:jc w:val="both"/>
        <w:rPr>
          <w:rFonts w:ascii="Times New Roman" w:hAnsi="Times New Roman" w:cs="Times New Roman"/>
          <w:sz w:val="23"/>
          <w:szCs w:val="23"/>
        </w:rPr>
      </w:pPr>
      <w:r w:rsidRPr="008F5C83">
        <w:rPr>
          <w:rFonts w:ascii="Times New Roman" w:hAnsi="Times New Roman" w:cs="Times New Roman"/>
          <w:sz w:val="23"/>
          <w:szCs w:val="23"/>
        </w:rPr>
        <w:t>Технологія та якість наданих послуг, якість застосованих матеріалів повинні відповідати вимогам діючих державних стандартів, будівельних, протипожежних та санітарних норм і правил встановлених для даних видів послуг.</w:t>
      </w:r>
    </w:p>
    <w:p w14:paraId="11C6B262" w14:textId="77777777" w:rsidR="00185F78" w:rsidRPr="008F5C83" w:rsidRDefault="00185F78" w:rsidP="00185F78">
      <w:pPr>
        <w:numPr>
          <w:ilvl w:val="0"/>
          <w:numId w:val="15"/>
        </w:numPr>
        <w:tabs>
          <w:tab w:val="left" w:pos="567"/>
        </w:tabs>
        <w:suppressAutoHyphens/>
        <w:spacing w:after="0" w:line="240" w:lineRule="auto"/>
        <w:ind w:left="0" w:firstLine="284"/>
        <w:jc w:val="both"/>
        <w:rPr>
          <w:rFonts w:ascii="Times New Roman" w:hAnsi="Times New Roman" w:cs="Times New Roman"/>
          <w:sz w:val="23"/>
          <w:szCs w:val="23"/>
        </w:rPr>
      </w:pPr>
      <w:r w:rsidRPr="008F5C83">
        <w:rPr>
          <w:rFonts w:ascii="Times New Roman" w:hAnsi="Times New Roman" w:cs="Times New Roman"/>
          <w:sz w:val="23"/>
          <w:szCs w:val="23"/>
        </w:rPr>
        <w:t xml:space="preserve">Використовувані матеріали і обладнання повинні відповідати державним стандартам і технічним умовам. При складанні ціни пропозиції (договірної ціни) на надані послуги поточного ремонту вартість матеріальних ресурсів приймається Учасником на підставі проведеного учасником процедури закупівлі (підрядником) аналізу цін (при рівних якісних характеристиках), за обґрунтованою ціною матеріальних ресурсів, що склалася на дату оформлення ціни пропозиції та яка не повинна перевищувати середню ціну в регіоні., з урахуванням їх якісних характеристик, строків та об’ємів постачання. </w:t>
      </w:r>
    </w:p>
    <w:p w14:paraId="0EB60BBB" w14:textId="77777777" w:rsidR="00185F78" w:rsidRPr="008F5C83" w:rsidRDefault="00185F78" w:rsidP="00185F78">
      <w:pPr>
        <w:numPr>
          <w:ilvl w:val="0"/>
          <w:numId w:val="15"/>
        </w:numPr>
        <w:tabs>
          <w:tab w:val="left" w:pos="567"/>
        </w:tabs>
        <w:suppressAutoHyphens/>
        <w:spacing w:after="0" w:line="240" w:lineRule="auto"/>
        <w:ind w:left="0" w:firstLine="284"/>
        <w:jc w:val="both"/>
        <w:rPr>
          <w:rFonts w:ascii="Times New Roman" w:hAnsi="Times New Roman" w:cs="Times New Roman"/>
          <w:sz w:val="23"/>
          <w:szCs w:val="23"/>
        </w:rPr>
      </w:pPr>
      <w:r w:rsidRPr="008F5C83">
        <w:rPr>
          <w:rFonts w:ascii="Times New Roman" w:hAnsi="Times New Roman" w:cs="Times New Roman"/>
          <w:sz w:val="23"/>
          <w:szCs w:val="23"/>
        </w:rPr>
        <w:t xml:space="preserve">Учасник разом з ціновою пропозицією (договірною ціною) повинен надати підтвердження та обґрунтування відпускної ціни матеріалів, для перевірки Замовником вартості матеріальних ресурсів. </w:t>
      </w:r>
    </w:p>
    <w:p w14:paraId="78ECCC43" w14:textId="77777777" w:rsidR="00185F78" w:rsidRPr="008F5C83" w:rsidRDefault="00185F78" w:rsidP="00185F78">
      <w:pPr>
        <w:numPr>
          <w:ilvl w:val="0"/>
          <w:numId w:val="15"/>
        </w:numPr>
        <w:tabs>
          <w:tab w:val="left" w:pos="567"/>
        </w:tabs>
        <w:suppressAutoHyphens/>
        <w:spacing w:after="0" w:line="240" w:lineRule="auto"/>
        <w:ind w:left="0" w:firstLine="284"/>
        <w:jc w:val="both"/>
        <w:rPr>
          <w:rFonts w:ascii="Times New Roman" w:hAnsi="Times New Roman" w:cs="Times New Roman"/>
          <w:sz w:val="23"/>
          <w:szCs w:val="23"/>
        </w:rPr>
      </w:pPr>
      <w:r w:rsidRPr="008F5C83">
        <w:rPr>
          <w:rFonts w:ascii="Times New Roman" w:hAnsi="Times New Roman" w:cs="Times New Roman"/>
          <w:sz w:val="23"/>
          <w:szCs w:val="23"/>
        </w:rPr>
        <w:t>Замовник впродовж проведення поточного ремонту проводить технічний нагляд з метою дотримання норм чинного законодавства України та ДБН.</w:t>
      </w:r>
    </w:p>
    <w:p w14:paraId="2F65238C" w14:textId="77777777" w:rsidR="00185F78" w:rsidRPr="008F5C83" w:rsidRDefault="00185F78" w:rsidP="00185F78">
      <w:pPr>
        <w:numPr>
          <w:ilvl w:val="0"/>
          <w:numId w:val="15"/>
        </w:numPr>
        <w:tabs>
          <w:tab w:val="left" w:pos="567"/>
        </w:tabs>
        <w:suppressAutoHyphens/>
        <w:spacing w:after="0" w:line="240" w:lineRule="auto"/>
        <w:ind w:left="0" w:firstLine="284"/>
        <w:jc w:val="both"/>
        <w:rPr>
          <w:rFonts w:ascii="Times New Roman" w:hAnsi="Times New Roman" w:cs="Times New Roman"/>
          <w:sz w:val="23"/>
          <w:szCs w:val="23"/>
        </w:rPr>
      </w:pPr>
      <w:r w:rsidRPr="008F5C83">
        <w:rPr>
          <w:rFonts w:ascii="Times New Roman" w:hAnsi="Times New Roman" w:cs="Times New Roman"/>
          <w:sz w:val="23"/>
          <w:szCs w:val="23"/>
        </w:rPr>
        <w:t>Відповідно до вимог ДБН А.3.1-5:2016 Учасником повинен пред’являти Замовнику приховані послуги з оформленням відповідних актів, інакше зазначені послуги з поточного ремонту до оплати прийматися не будуть.</w:t>
      </w:r>
    </w:p>
    <w:p w14:paraId="5611796A" w14:textId="77777777" w:rsidR="00185F78" w:rsidRPr="008F5C83" w:rsidRDefault="00185F78" w:rsidP="00185F78">
      <w:pPr>
        <w:numPr>
          <w:ilvl w:val="0"/>
          <w:numId w:val="15"/>
        </w:numPr>
        <w:tabs>
          <w:tab w:val="left" w:pos="567"/>
        </w:tabs>
        <w:suppressAutoHyphens/>
        <w:spacing w:after="0" w:line="240" w:lineRule="auto"/>
        <w:ind w:left="0" w:firstLine="284"/>
        <w:jc w:val="both"/>
        <w:rPr>
          <w:rFonts w:ascii="Times New Roman" w:hAnsi="Times New Roman" w:cs="Times New Roman"/>
          <w:sz w:val="23"/>
          <w:szCs w:val="23"/>
        </w:rPr>
      </w:pPr>
      <w:r w:rsidRPr="008F5C83">
        <w:rPr>
          <w:rFonts w:ascii="Times New Roman" w:hAnsi="Times New Roman" w:cs="Times New Roman"/>
          <w:sz w:val="23"/>
          <w:szCs w:val="23"/>
        </w:rPr>
        <w:t>Учасник визначає ціни (із змінами та доповненнями), з урахуванням всіх видів та обсягів наданих послуг з поточного ремонту, що повинні бути виконані. Ціна пропозиції повинна включати всі витрати Учасника, зокрема сплату податків і зборів, що сплачуються або мають бути сплачені, вартість матеріалів, страхування, інші витрати.</w:t>
      </w:r>
    </w:p>
    <w:p w14:paraId="776BC340" w14:textId="77777777" w:rsidR="00185F78" w:rsidRPr="008F5C83" w:rsidRDefault="00185F78" w:rsidP="00185F78">
      <w:pPr>
        <w:numPr>
          <w:ilvl w:val="0"/>
          <w:numId w:val="15"/>
        </w:numPr>
        <w:tabs>
          <w:tab w:val="left" w:pos="567"/>
        </w:tabs>
        <w:suppressAutoHyphens/>
        <w:spacing w:after="0" w:line="240" w:lineRule="auto"/>
        <w:ind w:left="0" w:firstLine="284"/>
        <w:jc w:val="both"/>
        <w:rPr>
          <w:rFonts w:ascii="Times New Roman" w:hAnsi="Times New Roman" w:cs="Times New Roman"/>
          <w:sz w:val="23"/>
          <w:szCs w:val="23"/>
        </w:rPr>
      </w:pPr>
      <w:r w:rsidRPr="008F5C83">
        <w:rPr>
          <w:rFonts w:ascii="Times New Roman" w:hAnsi="Times New Roman" w:cs="Times New Roman"/>
          <w:sz w:val="23"/>
          <w:szCs w:val="23"/>
        </w:rPr>
        <w:t xml:space="preserve">Гарантія на надані послуги з поточного ремонту </w:t>
      </w:r>
      <w:r w:rsidRPr="008F5C83">
        <w:rPr>
          <w:rFonts w:ascii="Times New Roman" w:hAnsi="Times New Roman" w:cs="Times New Roman"/>
          <w:sz w:val="23"/>
          <w:szCs w:val="23"/>
          <w:u w:val="single"/>
        </w:rPr>
        <w:t>не менше 3 років.</w:t>
      </w:r>
    </w:p>
    <w:p w14:paraId="7C2E7617" w14:textId="77777777" w:rsidR="00185F78" w:rsidRPr="008F5C83" w:rsidRDefault="00185F78" w:rsidP="00185F78">
      <w:pPr>
        <w:numPr>
          <w:ilvl w:val="0"/>
          <w:numId w:val="15"/>
        </w:numPr>
        <w:tabs>
          <w:tab w:val="left" w:pos="567"/>
        </w:tabs>
        <w:suppressAutoHyphens/>
        <w:spacing w:after="0" w:line="240" w:lineRule="auto"/>
        <w:ind w:left="0" w:firstLine="284"/>
        <w:jc w:val="both"/>
        <w:rPr>
          <w:rFonts w:ascii="Times New Roman" w:hAnsi="Times New Roman" w:cs="Times New Roman"/>
          <w:sz w:val="23"/>
          <w:szCs w:val="23"/>
        </w:rPr>
      </w:pPr>
      <w:r w:rsidRPr="008F5C83">
        <w:rPr>
          <w:rFonts w:ascii="Times New Roman" w:hAnsi="Times New Roman" w:cs="Times New Roman"/>
          <w:sz w:val="23"/>
          <w:szCs w:val="23"/>
        </w:rPr>
        <w:t>В ціну пропозиції необхідно включити вартість всіх будівельних матеріалів, конструкцій, виробів та обладнання, які необхідні для надання послуг з поточного ремонту.</w:t>
      </w:r>
    </w:p>
    <w:p w14:paraId="1D755CB3" w14:textId="77777777" w:rsidR="00185F78" w:rsidRPr="008F5C83" w:rsidRDefault="00185F78" w:rsidP="00185F78">
      <w:pPr>
        <w:numPr>
          <w:ilvl w:val="0"/>
          <w:numId w:val="15"/>
        </w:numPr>
        <w:tabs>
          <w:tab w:val="left" w:pos="567"/>
        </w:tabs>
        <w:suppressAutoHyphens/>
        <w:spacing w:after="0" w:line="240" w:lineRule="auto"/>
        <w:ind w:left="0" w:firstLine="284"/>
        <w:jc w:val="both"/>
        <w:rPr>
          <w:rFonts w:ascii="Times New Roman" w:hAnsi="Times New Roman" w:cs="Times New Roman"/>
          <w:sz w:val="23"/>
          <w:szCs w:val="23"/>
        </w:rPr>
      </w:pPr>
      <w:r w:rsidRPr="008F5C83">
        <w:rPr>
          <w:rFonts w:ascii="Times New Roman" w:hAnsi="Times New Roman" w:cs="Times New Roman"/>
          <w:sz w:val="23"/>
          <w:szCs w:val="23"/>
        </w:rPr>
        <w:t>Відстань транспортування асфальтобетонних сумішей від місця їх випуску до місця укладання не повинна перевищувати значень, що вказані в таблиці 20.2а ДБН В.2.3-4:2015, при цьому час транспортування асфальтобетонних сумішей не повинен перевищувати трьох годин.</w:t>
      </w:r>
    </w:p>
    <w:p w14:paraId="103E0BCE" w14:textId="77777777" w:rsidR="00E73845" w:rsidRPr="008F5C83" w:rsidRDefault="00E73845" w:rsidP="00E73845">
      <w:pPr>
        <w:tabs>
          <w:tab w:val="left" w:pos="925"/>
        </w:tabs>
        <w:suppressAutoHyphens/>
        <w:ind w:left="400"/>
        <w:jc w:val="both"/>
        <w:rPr>
          <w:rFonts w:ascii="Times New Roman" w:eastAsia="Calibri" w:hAnsi="Times New Roman" w:cs="Times New Roman"/>
          <w:sz w:val="23"/>
          <w:szCs w:val="23"/>
          <w:lang w:eastAsia="ru-RU"/>
        </w:rPr>
      </w:pPr>
    </w:p>
    <w:p w14:paraId="0F88DCE6" w14:textId="7114629F" w:rsidR="003B24F5" w:rsidRPr="008F5C83" w:rsidRDefault="00E73845" w:rsidP="00185F78">
      <w:pPr>
        <w:tabs>
          <w:tab w:val="left" w:pos="426"/>
        </w:tabs>
        <w:suppressAutoHyphens/>
        <w:spacing w:after="0" w:line="240" w:lineRule="auto"/>
        <w:jc w:val="both"/>
        <w:rPr>
          <w:rFonts w:ascii="Times New Roman" w:eastAsia="Calibri" w:hAnsi="Times New Roman" w:cs="Times New Roman"/>
          <w:i/>
          <w:lang w:eastAsia="uk-UA"/>
        </w:rPr>
      </w:pPr>
      <w:r w:rsidRPr="008F5C83">
        <w:rPr>
          <w:rFonts w:ascii="Times New Roman" w:eastAsia="Arial" w:hAnsi="Times New Roman" w:cs="Times New Roman"/>
          <w:b/>
          <w:bCs/>
          <w:i/>
          <w:sz w:val="23"/>
          <w:szCs w:val="23"/>
          <w:lang w:eastAsia="ru-RU"/>
        </w:rPr>
        <w:t>**У Учасника повинні бути чинні ліцензія (сертифікат) або документи дозвільного характеру на провадження такого виду діяльності, якщо отримання дозволу або ліцензії (сертифікату) на провадження такого виду діяльності передбачено законом.</w:t>
      </w:r>
    </w:p>
    <w:sectPr w:rsidR="003B24F5" w:rsidRPr="008F5C8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A0D66"/>
    <w:multiLevelType w:val="hybridMultilevel"/>
    <w:tmpl w:val="7B46D386"/>
    <w:lvl w:ilvl="0" w:tplc="BC988CD8">
      <w:start w:val="1"/>
      <w:numFmt w:val="bullet"/>
      <w:lvlText w:val=""/>
      <w:lvlJc w:val="left"/>
      <w:pPr>
        <w:ind w:left="10153" w:hanging="360"/>
      </w:pPr>
      <w:rPr>
        <w:rFonts w:ascii="Symbol" w:hAnsi="Symbol" w:hint="default"/>
      </w:rPr>
    </w:lvl>
    <w:lvl w:ilvl="1" w:tplc="04190003">
      <w:start w:val="1"/>
      <w:numFmt w:val="bullet"/>
      <w:lvlText w:val="o"/>
      <w:lvlJc w:val="left"/>
      <w:pPr>
        <w:ind w:left="10873" w:hanging="360"/>
      </w:pPr>
      <w:rPr>
        <w:rFonts w:ascii="Courier New" w:hAnsi="Courier New" w:cs="Courier New" w:hint="default"/>
      </w:rPr>
    </w:lvl>
    <w:lvl w:ilvl="2" w:tplc="04190005">
      <w:start w:val="1"/>
      <w:numFmt w:val="bullet"/>
      <w:lvlText w:val=""/>
      <w:lvlJc w:val="left"/>
      <w:pPr>
        <w:ind w:left="11593" w:hanging="360"/>
      </w:pPr>
      <w:rPr>
        <w:rFonts w:ascii="Wingdings" w:hAnsi="Wingdings" w:hint="default"/>
      </w:rPr>
    </w:lvl>
    <w:lvl w:ilvl="3" w:tplc="04190001">
      <w:start w:val="1"/>
      <w:numFmt w:val="bullet"/>
      <w:lvlText w:val=""/>
      <w:lvlJc w:val="left"/>
      <w:pPr>
        <w:ind w:left="12313" w:hanging="360"/>
      </w:pPr>
      <w:rPr>
        <w:rFonts w:ascii="Symbol" w:hAnsi="Symbol" w:hint="default"/>
      </w:rPr>
    </w:lvl>
    <w:lvl w:ilvl="4" w:tplc="04190003">
      <w:start w:val="1"/>
      <w:numFmt w:val="bullet"/>
      <w:lvlText w:val="o"/>
      <w:lvlJc w:val="left"/>
      <w:pPr>
        <w:ind w:left="13033" w:hanging="360"/>
      </w:pPr>
      <w:rPr>
        <w:rFonts w:ascii="Courier New" w:hAnsi="Courier New" w:cs="Courier New" w:hint="default"/>
      </w:rPr>
    </w:lvl>
    <w:lvl w:ilvl="5" w:tplc="04190005">
      <w:start w:val="1"/>
      <w:numFmt w:val="bullet"/>
      <w:lvlText w:val=""/>
      <w:lvlJc w:val="left"/>
      <w:pPr>
        <w:ind w:left="13753" w:hanging="360"/>
      </w:pPr>
      <w:rPr>
        <w:rFonts w:ascii="Wingdings" w:hAnsi="Wingdings" w:hint="default"/>
      </w:rPr>
    </w:lvl>
    <w:lvl w:ilvl="6" w:tplc="04190001">
      <w:start w:val="1"/>
      <w:numFmt w:val="bullet"/>
      <w:lvlText w:val=""/>
      <w:lvlJc w:val="left"/>
      <w:pPr>
        <w:ind w:left="14473" w:hanging="360"/>
      </w:pPr>
      <w:rPr>
        <w:rFonts w:ascii="Symbol" w:hAnsi="Symbol" w:hint="default"/>
      </w:rPr>
    </w:lvl>
    <w:lvl w:ilvl="7" w:tplc="04190003">
      <w:start w:val="1"/>
      <w:numFmt w:val="bullet"/>
      <w:lvlText w:val="o"/>
      <w:lvlJc w:val="left"/>
      <w:pPr>
        <w:ind w:left="15193" w:hanging="360"/>
      </w:pPr>
      <w:rPr>
        <w:rFonts w:ascii="Courier New" w:hAnsi="Courier New" w:cs="Courier New" w:hint="default"/>
      </w:rPr>
    </w:lvl>
    <w:lvl w:ilvl="8" w:tplc="04190005">
      <w:start w:val="1"/>
      <w:numFmt w:val="bullet"/>
      <w:lvlText w:val=""/>
      <w:lvlJc w:val="left"/>
      <w:pPr>
        <w:ind w:left="15913" w:hanging="360"/>
      </w:pPr>
      <w:rPr>
        <w:rFonts w:ascii="Wingdings" w:hAnsi="Wingdings" w:hint="default"/>
      </w:rPr>
    </w:lvl>
  </w:abstractNum>
  <w:abstractNum w:abstractNumId="1" w15:restartNumberingAfterBreak="0">
    <w:nsid w:val="19F63562"/>
    <w:multiLevelType w:val="multilevel"/>
    <w:tmpl w:val="B7B8A7A6"/>
    <w:lvl w:ilvl="0">
      <w:start w:val="1"/>
      <w:numFmt w:val="decimal"/>
      <w:lvlText w:val="%1."/>
      <w:lvlJc w:val="left"/>
      <w:pPr>
        <w:tabs>
          <w:tab w:val="num" w:pos="0"/>
        </w:tabs>
        <w:ind w:left="360" w:hanging="360"/>
      </w:pPr>
      <w:rPr>
        <w:b w:val="0"/>
        <w:bCs/>
      </w:rPr>
    </w:lvl>
    <w:lvl w:ilvl="1">
      <w:start w:val="1"/>
      <w:numFmt w:val="decimal"/>
      <w:lvlText w:val="%1.%2."/>
      <w:lvlJc w:val="left"/>
      <w:pPr>
        <w:tabs>
          <w:tab w:val="num" w:pos="0"/>
        </w:tabs>
        <w:ind w:left="1080" w:hanging="360"/>
      </w:pPr>
      <w:rPr>
        <w:rFonts w:cs="Times New Roman"/>
      </w:rPr>
    </w:lvl>
    <w:lvl w:ilvl="2">
      <w:start w:val="1"/>
      <w:numFmt w:val="decimal"/>
      <w:lvlText w:val="%1.%2.%3."/>
      <w:lvlJc w:val="left"/>
      <w:pPr>
        <w:tabs>
          <w:tab w:val="num" w:pos="0"/>
        </w:tabs>
        <w:ind w:left="1800" w:hanging="720"/>
      </w:pPr>
      <w:rPr>
        <w:rFonts w:cs="Times New Roman"/>
      </w:rPr>
    </w:lvl>
    <w:lvl w:ilvl="3">
      <w:start w:val="1"/>
      <w:numFmt w:val="decimal"/>
      <w:lvlText w:val="%1.%2.%3.%4."/>
      <w:lvlJc w:val="left"/>
      <w:pPr>
        <w:tabs>
          <w:tab w:val="num" w:pos="0"/>
        </w:tabs>
        <w:ind w:left="2160" w:hanging="720"/>
      </w:pPr>
      <w:rPr>
        <w:rFonts w:cs="Times New Roman"/>
      </w:rPr>
    </w:lvl>
    <w:lvl w:ilvl="4">
      <w:start w:val="1"/>
      <w:numFmt w:val="decimal"/>
      <w:lvlText w:val="%1.%2.%3.%4.%5."/>
      <w:lvlJc w:val="left"/>
      <w:pPr>
        <w:tabs>
          <w:tab w:val="num" w:pos="0"/>
        </w:tabs>
        <w:ind w:left="2880" w:hanging="1080"/>
      </w:pPr>
      <w:rPr>
        <w:rFonts w:cs="Times New Roman"/>
      </w:rPr>
    </w:lvl>
    <w:lvl w:ilvl="5">
      <w:start w:val="1"/>
      <w:numFmt w:val="decimal"/>
      <w:lvlText w:val="%1.%2.%3.%4.%5.%6."/>
      <w:lvlJc w:val="left"/>
      <w:pPr>
        <w:tabs>
          <w:tab w:val="num" w:pos="0"/>
        </w:tabs>
        <w:ind w:left="3240" w:hanging="1080"/>
      </w:pPr>
      <w:rPr>
        <w:rFonts w:cs="Times New Roman"/>
      </w:rPr>
    </w:lvl>
    <w:lvl w:ilvl="6">
      <w:start w:val="1"/>
      <w:numFmt w:val="decimal"/>
      <w:lvlText w:val="%1.%2.%3.%4.%5.%6.%7."/>
      <w:lvlJc w:val="left"/>
      <w:pPr>
        <w:tabs>
          <w:tab w:val="num" w:pos="0"/>
        </w:tabs>
        <w:ind w:left="3960" w:hanging="1440"/>
      </w:pPr>
      <w:rPr>
        <w:rFonts w:cs="Times New Roman"/>
      </w:rPr>
    </w:lvl>
    <w:lvl w:ilvl="7">
      <w:start w:val="1"/>
      <w:numFmt w:val="decimal"/>
      <w:lvlText w:val="%1.%2.%3.%4.%5.%6.%7.%8."/>
      <w:lvlJc w:val="left"/>
      <w:pPr>
        <w:tabs>
          <w:tab w:val="num" w:pos="0"/>
        </w:tabs>
        <w:ind w:left="4320" w:hanging="1440"/>
      </w:pPr>
      <w:rPr>
        <w:rFonts w:cs="Times New Roman"/>
      </w:rPr>
    </w:lvl>
    <w:lvl w:ilvl="8">
      <w:start w:val="1"/>
      <w:numFmt w:val="decimal"/>
      <w:lvlText w:val="%1.%2.%3.%4.%5.%6.%7.%8.%9."/>
      <w:lvlJc w:val="left"/>
      <w:pPr>
        <w:tabs>
          <w:tab w:val="num" w:pos="0"/>
        </w:tabs>
        <w:ind w:left="5040" w:hanging="1800"/>
      </w:pPr>
      <w:rPr>
        <w:rFonts w:cs="Times New Roman"/>
      </w:rPr>
    </w:lvl>
  </w:abstractNum>
  <w:abstractNum w:abstractNumId="2" w15:restartNumberingAfterBreak="0">
    <w:nsid w:val="1B10622C"/>
    <w:multiLevelType w:val="multilevel"/>
    <w:tmpl w:val="B7B8A7A6"/>
    <w:lvl w:ilvl="0">
      <w:start w:val="1"/>
      <w:numFmt w:val="decimal"/>
      <w:lvlText w:val="%1."/>
      <w:lvlJc w:val="left"/>
      <w:pPr>
        <w:tabs>
          <w:tab w:val="num" w:pos="0"/>
        </w:tabs>
        <w:ind w:left="360" w:hanging="360"/>
      </w:pPr>
      <w:rPr>
        <w:b w:val="0"/>
        <w:bCs/>
      </w:rPr>
    </w:lvl>
    <w:lvl w:ilvl="1">
      <w:start w:val="1"/>
      <w:numFmt w:val="decimal"/>
      <w:lvlText w:val="%1.%2."/>
      <w:lvlJc w:val="left"/>
      <w:pPr>
        <w:tabs>
          <w:tab w:val="num" w:pos="0"/>
        </w:tabs>
        <w:ind w:left="1080" w:hanging="360"/>
      </w:pPr>
      <w:rPr>
        <w:rFonts w:cs="Times New Roman"/>
      </w:rPr>
    </w:lvl>
    <w:lvl w:ilvl="2">
      <w:start w:val="1"/>
      <w:numFmt w:val="decimal"/>
      <w:lvlText w:val="%1.%2.%3."/>
      <w:lvlJc w:val="left"/>
      <w:pPr>
        <w:tabs>
          <w:tab w:val="num" w:pos="0"/>
        </w:tabs>
        <w:ind w:left="1800" w:hanging="720"/>
      </w:pPr>
      <w:rPr>
        <w:rFonts w:cs="Times New Roman"/>
      </w:rPr>
    </w:lvl>
    <w:lvl w:ilvl="3">
      <w:start w:val="1"/>
      <w:numFmt w:val="decimal"/>
      <w:lvlText w:val="%1.%2.%3.%4."/>
      <w:lvlJc w:val="left"/>
      <w:pPr>
        <w:tabs>
          <w:tab w:val="num" w:pos="0"/>
        </w:tabs>
        <w:ind w:left="2160" w:hanging="720"/>
      </w:pPr>
      <w:rPr>
        <w:rFonts w:cs="Times New Roman"/>
      </w:rPr>
    </w:lvl>
    <w:lvl w:ilvl="4">
      <w:start w:val="1"/>
      <w:numFmt w:val="decimal"/>
      <w:lvlText w:val="%1.%2.%3.%4.%5."/>
      <w:lvlJc w:val="left"/>
      <w:pPr>
        <w:tabs>
          <w:tab w:val="num" w:pos="0"/>
        </w:tabs>
        <w:ind w:left="2880" w:hanging="1080"/>
      </w:pPr>
      <w:rPr>
        <w:rFonts w:cs="Times New Roman"/>
      </w:rPr>
    </w:lvl>
    <w:lvl w:ilvl="5">
      <w:start w:val="1"/>
      <w:numFmt w:val="decimal"/>
      <w:lvlText w:val="%1.%2.%3.%4.%5.%6."/>
      <w:lvlJc w:val="left"/>
      <w:pPr>
        <w:tabs>
          <w:tab w:val="num" w:pos="0"/>
        </w:tabs>
        <w:ind w:left="3240" w:hanging="1080"/>
      </w:pPr>
      <w:rPr>
        <w:rFonts w:cs="Times New Roman"/>
      </w:rPr>
    </w:lvl>
    <w:lvl w:ilvl="6">
      <w:start w:val="1"/>
      <w:numFmt w:val="decimal"/>
      <w:lvlText w:val="%1.%2.%3.%4.%5.%6.%7."/>
      <w:lvlJc w:val="left"/>
      <w:pPr>
        <w:tabs>
          <w:tab w:val="num" w:pos="0"/>
        </w:tabs>
        <w:ind w:left="3960" w:hanging="1440"/>
      </w:pPr>
      <w:rPr>
        <w:rFonts w:cs="Times New Roman"/>
      </w:rPr>
    </w:lvl>
    <w:lvl w:ilvl="7">
      <w:start w:val="1"/>
      <w:numFmt w:val="decimal"/>
      <w:lvlText w:val="%1.%2.%3.%4.%5.%6.%7.%8."/>
      <w:lvlJc w:val="left"/>
      <w:pPr>
        <w:tabs>
          <w:tab w:val="num" w:pos="0"/>
        </w:tabs>
        <w:ind w:left="4320" w:hanging="1440"/>
      </w:pPr>
      <w:rPr>
        <w:rFonts w:cs="Times New Roman"/>
      </w:rPr>
    </w:lvl>
    <w:lvl w:ilvl="8">
      <w:start w:val="1"/>
      <w:numFmt w:val="decimal"/>
      <w:lvlText w:val="%1.%2.%3.%4.%5.%6.%7.%8.%9."/>
      <w:lvlJc w:val="left"/>
      <w:pPr>
        <w:tabs>
          <w:tab w:val="num" w:pos="0"/>
        </w:tabs>
        <w:ind w:left="5040" w:hanging="1800"/>
      </w:pPr>
      <w:rPr>
        <w:rFonts w:cs="Times New Roman"/>
      </w:rPr>
    </w:lvl>
  </w:abstractNum>
  <w:abstractNum w:abstractNumId="3" w15:restartNumberingAfterBreak="0">
    <w:nsid w:val="1B79258A"/>
    <w:multiLevelType w:val="hybridMultilevel"/>
    <w:tmpl w:val="9752A564"/>
    <w:lvl w:ilvl="0" w:tplc="BC988CD8">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4" w15:restartNumberingAfterBreak="0">
    <w:nsid w:val="1B8752EC"/>
    <w:multiLevelType w:val="hybridMultilevel"/>
    <w:tmpl w:val="E878D0BC"/>
    <w:lvl w:ilvl="0" w:tplc="04190011">
      <w:start w:val="1"/>
      <w:numFmt w:val="decimal"/>
      <w:lvlText w:val="%1)"/>
      <w:lvlJc w:val="left"/>
      <w:pPr>
        <w:ind w:left="36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38664E5"/>
    <w:multiLevelType w:val="hybridMultilevel"/>
    <w:tmpl w:val="1FE87704"/>
    <w:lvl w:ilvl="0" w:tplc="04190011">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15:restartNumberingAfterBreak="0">
    <w:nsid w:val="35B800D4"/>
    <w:multiLevelType w:val="hybridMultilevel"/>
    <w:tmpl w:val="0004D91C"/>
    <w:lvl w:ilvl="0" w:tplc="B20C26B8">
      <w:start w:val="1"/>
      <w:numFmt w:val="decimal"/>
      <w:lvlText w:val="%1."/>
      <w:lvlJc w:val="left"/>
      <w:pPr>
        <w:tabs>
          <w:tab w:val="num" w:pos="360"/>
        </w:tabs>
        <w:ind w:left="360" w:hanging="360"/>
      </w:pPr>
      <w:rPr>
        <w:b w:val="0"/>
        <w:color w:val="auto"/>
        <w:sz w:val="24"/>
        <w:szCs w:val="24"/>
      </w:rPr>
    </w:lvl>
    <w:lvl w:ilvl="1" w:tplc="4022D6D6">
      <w:numFmt w:val="bullet"/>
      <w:lvlText w:val="–"/>
      <w:lvlJc w:val="left"/>
      <w:pPr>
        <w:tabs>
          <w:tab w:val="num" w:pos="1695"/>
        </w:tabs>
        <w:ind w:left="1695" w:hanging="615"/>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15:restartNumberingAfterBreak="0">
    <w:nsid w:val="35CE54E8"/>
    <w:multiLevelType w:val="multilevel"/>
    <w:tmpl w:val="13365440"/>
    <w:lvl w:ilvl="0">
      <w:start w:val="1"/>
      <w:numFmt w:val="decimal"/>
      <w:lvlText w:val="%1."/>
      <w:lvlJc w:val="left"/>
      <w:rPr>
        <w:rFonts w:ascii="Times New Roman" w:eastAsia="Times New Roman" w:hAnsi="Times New Roman" w:cs="Times New Roman"/>
        <w:b w:val="0"/>
        <w:bCs w:val="0"/>
        <w:i w:val="0"/>
        <w:iCs w:val="0"/>
        <w:smallCaps w:val="0"/>
        <w:strike w:val="0"/>
        <w:color w:val="373C3B"/>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1912143"/>
    <w:multiLevelType w:val="multilevel"/>
    <w:tmpl w:val="5C2ED7AE"/>
    <w:lvl w:ilvl="0">
      <w:start w:val="1"/>
      <w:numFmt w:val="decimal"/>
      <w:lvlText w:val="%1."/>
      <w:lvlJc w:val="left"/>
      <w:pPr>
        <w:ind w:left="720" w:hanging="360"/>
      </w:pPr>
      <w:rPr>
        <w:rFonts w:hint="default"/>
        <w:b/>
        <w:bCs/>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9" w15:restartNumberingAfterBreak="0">
    <w:nsid w:val="43612370"/>
    <w:multiLevelType w:val="hybridMultilevel"/>
    <w:tmpl w:val="AC0E48E0"/>
    <w:lvl w:ilvl="0" w:tplc="55E2272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15:restartNumberingAfterBreak="0">
    <w:nsid w:val="5228176A"/>
    <w:multiLevelType w:val="hybridMultilevel"/>
    <w:tmpl w:val="DF8A575E"/>
    <w:lvl w:ilvl="0" w:tplc="BC988CD8">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1" w15:restartNumberingAfterBreak="0">
    <w:nsid w:val="55AC6D54"/>
    <w:multiLevelType w:val="hybridMultilevel"/>
    <w:tmpl w:val="9072E930"/>
    <w:lvl w:ilvl="0" w:tplc="BAC8435A">
      <w:start w:val="1"/>
      <w:numFmt w:val="decimal"/>
      <w:lvlText w:val="%1."/>
      <w:lvlJc w:val="left"/>
      <w:pPr>
        <w:ind w:left="1080" w:hanging="360"/>
      </w:pPr>
      <w:rPr>
        <w:color w:val="000000" w:themeColor="text1"/>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6B9202E9"/>
    <w:multiLevelType w:val="multilevel"/>
    <w:tmpl w:val="B7B8A7A6"/>
    <w:lvl w:ilvl="0">
      <w:start w:val="1"/>
      <w:numFmt w:val="decimal"/>
      <w:lvlText w:val="%1."/>
      <w:lvlJc w:val="left"/>
      <w:pPr>
        <w:tabs>
          <w:tab w:val="num" w:pos="0"/>
        </w:tabs>
        <w:ind w:left="360" w:hanging="360"/>
      </w:pPr>
      <w:rPr>
        <w:b w:val="0"/>
        <w:bCs/>
      </w:rPr>
    </w:lvl>
    <w:lvl w:ilvl="1">
      <w:start w:val="1"/>
      <w:numFmt w:val="decimal"/>
      <w:lvlText w:val="%1.%2."/>
      <w:lvlJc w:val="left"/>
      <w:pPr>
        <w:tabs>
          <w:tab w:val="num" w:pos="0"/>
        </w:tabs>
        <w:ind w:left="1080" w:hanging="360"/>
      </w:pPr>
      <w:rPr>
        <w:rFonts w:cs="Times New Roman"/>
      </w:rPr>
    </w:lvl>
    <w:lvl w:ilvl="2">
      <w:start w:val="1"/>
      <w:numFmt w:val="decimal"/>
      <w:lvlText w:val="%1.%2.%3."/>
      <w:lvlJc w:val="left"/>
      <w:pPr>
        <w:tabs>
          <w:tab w:val="num" w:pos="0"/>
        </w:tabs>
        <w:ind w:left="1800" w:hanging="720"/>
      </w:pPr>
      <w:rPr>
        <w:rFonts w:cs="Times New Roman"/>
      </w:rPr>
    </w:lvl>
    <w:lvl w:ilvl="3">
      <w:start w:val="1"/>
      <w:numFmt w:val="decimal"/>
      <w:lvlText w:val="%1.%2.%3.%4."/>
      <w:lvlJc w:val="left"/>
      <w:pPr>
        <w:tabs>
          <w:tab w:val="num" w:pos="0"/>
        </w:tabs>
        <w:ind w:left="2160" w:hanging="720"/>
      </w:pPr>
      <w:rPr>
        <w:rFonts w:cs="Times New Roman"/>
      </w:rPr>
    </w:lvl>
    <w:lvl w:ilvl="4">
      <w:start w:val="1"/>
      <w:numFmt w:val="decimal"/>
      <w:lvlText w:val="%1.%2.%3.%4.%5."/>
      <w:lvlJc w:val="left"/>
      <w:pPr>
        <w:tabs>
          <w:tab w:val="num" w:pos="0"/>
        </w:tabs>
        <w:ind w:left="2880" w:hanging="1080"/>
      </w:pPr>
      <w:rPr>
        <w:rFonts w:cs="Times New Roman"/>
      </w:rPr>
    </w:lvl>
    <w:lvl w:ilvl="5">
      <w:start w:val="1"/>
      <w:numFmt w:val="decimal"/>
      <w:lvlText w:val="%1.%2.%3.%4.%5.%6."/>
      <w:lvlJc w:val="left"/>
      <w:pPr>
        <w:tabs>
          <w:tab w:val="num" w:pos="0"/>
        </w:tabs>
        <w:ind w:left="3240" w:hanging="1080"/>
      </w:pPr>
      <w:rPr>
        <w:rFonts w:cs="Times New Roman"/>
      </w:rPr>
    </w:lvl>
    <w:lvl w:ilvl="6">
      <w:start w:val="1"/>
      <w:numFmt w:val="decimal"/>
      <w:lvlText w:val="%1.%2.%3.%4.%5.%6.%7."/>
      <w:lvlJc w:val="left"/>
      <w:pPr>
        <w:tabs>
          <w:tab w:val="num" w:pos="0"/>
        </w:tabs>
        <w:ind w:left="3960" w:hanging="1440"/>
      </w:pPr>
      <w:rPr>
        <w:rFonts w:cs="Times New Roman"/>
      </w:rPr>
    </w:lvl>
    <w:lvl w:ilvl="7">
      <w:start w:val="1"/>
      <w:numFmt w:val="decimal"/>
      <w:lvlText w:val="%1.%2.%3.%4.%5.%6.%7.%8."/>
      <w:lvlJc w:val="left"/>
      <w:pPr>
        <w:tabs>
          <w:tab w:val="num" w:pos="0"/>
        </w:tabs>
        <w:ind w:left="4320" w:hanging="1440"/>
      </w:pPr>
      <w:rPr>
        <w:rFonts w:cs="Times New Roman"/>
      </w:rPr>
    </w:lvl>
    <w:lvl w:ilvl="8">
      <w:start w:val="1"/>
      <w:numFmt w:val="decimal"/>
      <w:lvlText w:val="%1.%2.%3.%4.%5.%6.%7.%8.%9."/>
      <w:lvlJc w:val="left"/>
      <w:pPr>
        <w:tabs>
          <w:tab w:val="num" w:pos="0"/>
        </w:tabs>
        <w:ind w:left="5040" w:hanging="1800"/>
      </w:pPr>
      <w:rPr>
        <w:rFonts w:cs="Times New Roman"/>
      </w:rPr>
    </w:lvl>
  </w:abstractNum>
  <w:num w:numId="1">
    <w:abstractNumId w:val="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5"/>
  </w:num>
  <w:num w:numId="5">
    <w:abstractNumId w:val="9"/>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0"/>
  </w:num>
  <w:num w:numId="11">
    <w:abstractNumId w:val="7"/>
  </w:num>
  <w:num w:numId="12">
    <w:abstractNumId w:val="12"/>
    <w:lvlOverride w:ilvl="0">
      <w:startOverride w:val="1"/>
    </w:lvlOverride>
  </w:num>
  <w:num w:numId="13">
    <w:abstractNumId w:val="1"/>
  </w:num>
  <w:num w:numId="14">
    <w:abstractNumId w:val="2"/>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6B8"/>
    <w:rsid w:val="000F3E74"/>
    <w:rsid w:val="00185F78"/>
    <w:rsid w:val="001B70DC"/>
    <w:rsid w:val="00242203"/>
    <w:rsid w:val="002A205F"/>
    <w:rsid w:val="002B72AC"/>
    <w:rsid w:val="002C12FC"/>
    <w:rsid w:val="002D425D"/>
    <w:rsid w:val="003B24F5"/>
    <w:rsid w:val="00414A3F"/>
    <w:rsid w:val="004241FB"/>
    <w:rsid w:val="004518F7"/>
    <w:rsid w:val="004565DA"/>
    <w:rsid w:val="00492316"/>
    <w:rsid w:val="004B30E0"/>
    <w:rsid w:val="005A5351"/>
    <w:rsid w:val="005E265A"/>
    <w:rsid w:val="005F3D1B"/>
    <w:rsid w:val="00650503"/>
    <w:rsid w:val="0068176C"/>
    <w:rsid w:val="006B7CE1"/>
    <w:rsid w:val="00700AF5"/>
    <w:rsid w:val="00762AA6"/>
    <w:rsid w:val="007E607A"/>
    <w:rsid w:val="00831F03"/>
    <w:rsid w:val="00857DB5"/>
    <w:rsid w:val="008F5C83"/>
    <w:rsid w:val="00932BB8"/>
    <w:rsid w:val="009A42DA"/>
    <w:rsid w:val="00A25594"/>
    <w:rsid w:val="00A42C8B"/>
    <w:rsid w:val="00A52318"/>
    <w:rsid w:val="00B25970"/>
    <w:rsid w:val="00B72904"/>
    <w:rsid w:val="00B76851"/>
    <w:rsid w:val="00BE404B"/>
    <w:rsid w:val="00BF014B"/>
    <w:rsid w:val="00C559BD"/>
    <w:rsid w:val="00C607E0"/>
    <w:rsid w:val="00C70250"/>
    <w:rsid w:val="00C95BB7"/>
    <w:rsid w:val="00D05B79"/>
    <w:rsid w:val="00D33C43"/>
    <w:rsid w:val="00D626B8"/>
    <w:rsid w:val="00E07611"/>
    <w:rsid w:val="00E132F1"/>
    <w:rsid w:val="00E26A98"/>
    <w:rsid w:val="00E51405"/>
    <w:rsid w:val="00E73845"/>
    <w:rsid w:val="00F13A8F"/>
    <w:rsid w:val="00FB2F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3C42E"/>
  <w15:docId w15:val="{2F6B9E6E-0A7A-4078-A4E9-F30C4FB8E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72AC"/>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2B72AC"/>
  </w:style>
  <w:style w:type="character" w:styleId="a3">
    <w:name w:val="Emphasis"/>
    <w:uiPriority w:val="20"/>
    <w:qFormat/>
    <w:rsid w:val="002B72AC"/>
    <w:rPr>
      <w:i/>
      <w:iCs/>
    </w:rPr>
  </w:style>
  <w:style w:type="table" w:styleId="a4">
    <w:name w:val="Table Grid"/>
    <w:basedOn w:val="a1"/>
    <w:uiPriority w:val="39"/>
    <w:rsid w:val="002B72AC"/>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Список уровня 2,название табл/рис,заголовок 1.1,AC List 01"/>
    <w:basedOn w:val="a"/>
    <w:link w:val="a6"/>
    <w:uiPriority w:val="99"/>
    <w:qFormat/>
    <w:rsid w:val="00414A3F"/>
    <w:pPr>
      <w:ind w:left="720"/>
      <w:contextualSpacing/>
    </w:pPr>
    <w:rPr>
      <w:lang w:val="ru-RU"/>
    </w:rPr>
  </w:style>
  <w:style w:type="paragraph" w:customStyle="1" w:styleId="1">
    <w:name w:val="Обычный1"/>
    <w:unhideWhenUsed/>
    <w:qFormat/>
    <w:rsid w:val="00414A3F"/>
    <w:pPr>
      <w:spacing w:after="0" w:line="276" w:lineRule="auto"/>
    </w:pPr>
    <w:rPr>
      <w:rFonts w:ascii="Arial" w:eastAsia="SimSun" w:hAnsi="Arial" w:cs="SimSun"/>
      <w:color w:val="000000"/>
      <w:lang w:eastAsia="ru-RU"/>
    </w:rPr>
  </w:style>
  <w:style w:type="paragraph" w:customStyle="1" w:styleId="rvps2">
    <w:name w:val="rvps2"/>
    <w:basedOn w:val="a"/>
    <w:unhideWhenUsed/>
    <w:qFormat/>
    <w:rsid w:val="00414A3F"/>
    <w:pPr>
      <w:spacing w:before="100" w:beforeAutospacing="1" w:after="100" w:afterAutospacing="1" w:line="240" w:lineRule="auto"/>
    </w:pPr>
    <w:rPr>
      <w:rFonts w:ascii="Times New Roman" w:eastAsia="SimSun" w:hAnsi="Times New Roman" w:cs="SimSun"/>
      <w:sz w:val="24"/>
      <w:szCs w:val="24"/>
      <w:lang w:eastAsia="uk-UA"/>
    </w:rPr>
  </w:style>
  <w:style w:type="paragraph" w:styleId="a7">
    <w:name w:val="No Spacing"/>
    <w:link w:val="a8"/>
    <w:qFormat/>
    <w:rsid w:val="00414A3F"/>
    <w:pPr>
      <w:spacing w:after="0" w:line="240" w:lineRule="auto"/>
    </w:pPr>
    <w:rPr>
      <w:rFonts w:ascii="Calibri" w:eastAsia="Calibri" w:hAnsi="Calibri" w:cs="Times New Roman"/>
    </w:rPr>
  </w:style>
  <w:style w:type="character" w:customStyle="1" w:styleId="a8">
    <w:name w:val="Без интервала Знак"/>
    <w:basedOn w:val="a0"/>
    <w:link w:val="a7"/>
    <w:rsid w:val="00414A3F"/>
    <w:rPr>
      <w:rFonts w:ascii="Calibri" w:eastAsia="Calibri" w:hAnsi="Calibri" w:cs="Times New Roman"/>
    </w:rPr>
  </w:style>
  <w:style w:type="character" w:customStyle="1" w:styleId="a6">
    <w:name w:val="Абзац списка Знак"/>
    <w:aliases w:val="Список уровня 2 Знак,название табл/рис Знак,заголовок 1.1 Знак,AC List 01 Знак"/>
    <w:link w:val="a5"/>
    <w:uiPriority w:val="99"/>
    <w:qFormat/>
    <w:locked/>
    <w:rsid w:val="00414A3F"/>
  </w:style>
  <w:style w:type="paragraph" w:styleId="a9">
    <w:name w:val="Balloon Text"/>
    <w:basedOn w:val="a"/>
    <w:link w:val="aa"/>
    <w:uiPriority w:val="99"/>
    <w:semiHidden/>
    <w:unhideWhenUsed/>
    <w:rsid w:val="00D33C43"/>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D33C43"/>
    <w:rPr>
      <w:rFonts w:ascii="Segoe UI" w:hAnsi="Segoe UI" w:cs="Segoe UI"/>
      <w:sz w:val="18"/>
      <w:szCs w:val="18"/>
      <w:lang w:val="uk-UA"/>
    </w:rPr>
  </w:style>
  <w:style w:type="table" w:customStyle="1" w:styleId="10">
    <w:name w:val="Сетка таблицы1"/>
    <w:basedOn w:val="a1"/>
    <w:next w:val="a4"/>
    <w:uiPriority w:val="39"/>
    <w:rsid w:val="00242203"/>
    <w:pPr>
      <w:spacing w:after="0" w:line="240" w:lineRule="auto"/>
    </w:pPr>
    <w:rPr>
      <w:rFonts w:ascii="Calibri" w:eastAsia="Calibri" w:hAnsi="Calibri" w:cs="Calibri"/>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4"/>
    <w:uiPriority w:val="39"/>
    <w:rsid w:val="007E607A"/>
    <w:pPr>
      <w:spacing w:after="0" w:line="240" w:lineRule="auto"/>
    </w:pPr>
    <w:rPr>
      <w:rFonts w:ascii="Calibri" w:eastAsia="Calibri" w:hAnsi="Calibri" w:cs="Calibri"/>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4"/>
    <w:uiPriority w:val="39"/>
    <w:rsid w:val="00700AF5"/>
    <w:pPr>
      <w:spacing w:after="0" w:line="240" w:lineRule="auto"/>
    </w:pPr>
    <w:rPr>
      <w:rFonts w:ascii="Calibri" w:eastAsia="Calibri" w:hAnsi="Calibri" w:cs="Calibri"/>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3"/>
    <w:basedOn w:val="a1"/>
    <w:rsid w:val="00700AF5"/>
    <w:rPr>
      <w:rFonts w:ascii="Calibri" w:eastAsia="Calibri" w:hAnsi="Calibri" w:cs="Calibri"/>
      <w:lang w:val="uk-UA" w:eastAsia="ru-RU"/>
    </w:rPr>
    <w:tblPr>
      <w:tblStyleRowBandSize w:val="1"/>
      <w:tblStyleColBandSize w:val="1"/>
      <w:tblInd w:w="0" w:type="nil"/>
      <w:tblCellMar>
        <w:top w:w="100" w:type="dxa"/>
        <w:left w:w="100" w:type="dxa"/>
        <w:bottom w:w="100" w:type="dxa"/>
        <w:right w:w="100" w:type="dxa"/>
      </w:tblCellMar>
    </w:tblPr>
  </w:style>
  <w:style w:type="table" w:customStyle="1" w:styleId="11">
    <w:name w:val="Сетка таблицы11"/>
    <w:basedOn w:val="a1"/>
    <w:next w:val="a4"/>
    <w:uiPriority w:val="39"/>
    <w:rsid w:val="004241F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4"/>
    <w:uiPriority w:val="59"/>
    <w:rsid w:val="00762AA6"/>
    <w:pPr>
      <w:spacing w:after="0" w:line="240" w:lineRule="auto"/>
    </w:pPr>
    <w:rPr>
      <w:rFonts w:ascii="Calibri" w:eastAsia="Calibri" w:hAnsi="Calibri" w:cs="Calibri"/>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next w:val="a4"/>
    <w:uiPriority w:val="39"/>
    <w:rsid w:val="00762AA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next w:val="a4"/>
    <w:uiPriority w:val="39"/>
    <w:rsid w:val="00A42C8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Основной текст_"/>
    <w:basedOn w:val="a0"/>
    <w:qFormat/>
    <w:rsid w:val="002D425D"/>
    <w:rPr>
      <w:rFonts w:ascii="Times New Roman" w:eastAsia="Times New Roman" w:hAnsi="Times New Roman" w:cs="Times New Roman"/>
      <w:color w:val="373C3B"/>
    </w:rPr>
  </w:style>
  <w:style w:type="table" w:customStyle="1" w:styleId="14">
    <w:name w:val="Сетка таблицы14"/>
    <w:basedOn w:val="a1"/>
    <w:uiPriority w:val="39"/>
    <w:rsid w:val="002D425D"/>
    <w:pPr>
      <w:suppressAutoHyphens/>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4"/>
    <w:uiPriority w:val="39"/>
    <w:rsid w:val="00E73845"/>
    <w:pPr>
      <w:suppressAutoHyphens/>
      <w:spacing w:after="0" w:line="240" w:lineRule="auto"/>
    </w:pPr>
    <w:rPr>
      <w:rFonts w:ascii="Calibri" w:eastAsia="Calibri" w:hAnsi="Calibri" w:cs="Calibri"/>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15"/>
    <w:basedOn w:val="a1"/>
    <w:rsid w:val="00E73845"/>
    <w:pPr>
      <w:suppressAutoHyphens/>
      <w:spacing w:after="0" w:line="240" w:lineRule="auto"/>
    </w:pPr>
    <w:rPr>
      <w:rFonts w:ascii="Times New Roman" w:eastAsia="Times New Roman" w:hAnsi="Times New Roman" w:cs="Times New Roman"/>
      <w:color w:val="373C3B"/>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8215298">
      <w:bodyDiv w:val="1"/>
      <w:marLeft w:val="0"/>
      <w:marRight w:val="0"/>
      <w:marTop w:val="0"/>
      <w:marBottom w:val="0"/>
      <w:divBdr>
        <w:top w:val="none" w:sz="0" w:space="0" w:color="auto"/>
        <w:left w:val="none" w:sz="0" w:space="0" w:color="auto"/>
        <w:bottom w:val="none" w:sz="0" w:space="0" w:color="auto"/>
        <w:right w:val="none" w:sz="0" w:space="0" w:color="auto"/>
      </w:divBdr>
    </w:div>
    <w:div w:id="1487014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377</TotalTime>
  <Pages>3</Pages>
  <Words>1272</Words>
  <Characters>7257</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Пользователь</cp:lastModifiedBy>
  <cp:revision>45</cp:revision>
  <cp:lastPrinted>2023-06-20T07:28:00Z</cp:lastPrinted>
  <dcterms:created xsi:type="dcterms:W3CDTF">2021-03-31T12:56:00Z</dcterms:created>
  <dcterms:modified xsi:type="dcterms:W3CDTF">2023-08-03T10:57:00Z</dcterms:modified>
</cp:coreProperties>
</file>