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B5BCC" w14:textId="5B66F18D" w:rsidR="00C607E0" w:rsidRPr="00242626" w:rsidRDefault="00C607E0" w:rsidP="00C95BB7">
      <w:pPr>
        <w:spacing w:after="0" w:line="240" w:lineRule="auto"/>
        <w:jc w:val="center"/>
        <w:rPr>
          <w:rFonts w:ascii="Times New Roman" w:eastAsia="Arial" w:hAnsi="Times New Roman" w:cs="Times New Roman"/>
          <w:b/>
          <w:i/>
          <w:lang w:eastAsia="ru-RU"/>
        </w:rPr>
      </w:pPr>
      <w:bookmarkStart w:id="0" w:name="_Hlk90986724"/>
      <w:r w:rsidRPr="00242626">
        <w:rPr>
          <w:rFonts w:ascii="Times New Roman" w:eastAsia="Times New Roman" w:hAnsi="Times New Roman" w:cs="Times New Roman"/>
          <w:b/>
          <w:i/>
          <w:lang w:eastAsia="uk-UA"/>
        </w:rPr>
        <w:t>КОМУНАЛЬНЕ ПІДПРИЄМСТВО «ТЕРНІВСЬКЕ ЖИТЛОВО-КОМУНАЛЬНЕ ПІДПРИЄМСТВО»</w:t>
      </w:r>
    </w:p>
    <w:bookmarkEnd w:id="0"/>
    <w:p w14:paraId="3B2D7303" w14:textId="77777777" w:rsidR="002B72AC" w:rsidRPr="00242626" w:rsidRDefault="002B72AC" w:rsidP="00C95BB7">
      <w:pPr>
        <w:spacing w:before="100" w:beforeAutospacing="1" w:after="0" w:line="240" w:lineRule="auto"/>
        <w:jc w:val="center"/>
        <w:rPr>
          <w:rFonts w:ascii="Times New Roman" w:hAnsi="Times New Roman" w:cs="Times New Roman"/>
          <w:b/>
          <w:bCs/>
        </w:rPr>
      </w:pPr>
      <w:r w:rsidRPr="00242626">
        <w:rPr>
          <w:rFonts w:ascii="Times New Roman" w:hAnsi="Times New Roman" w:cs="Times New Roman"/>
          <w:b/>
          <w:bCs/>
        </w:rPr>
        <w:t xml:space="preserve">ОБҐРУНТУВАННЯ </w:t>
      </w:r>
    </w:p>
    <w:p w14:paraId="59A1FD00" w14:textId="4E8860CF" w:rsidR="002B72AC" w:rsidRPr="00242626" w:rsidRDefault="002B72AC" w:rsidP="004241FB">
      <w:pPr>
        <w:spacing w:after="0" w:line="240" w:lineRule="auto"/>
        <w:jc w:val="center"/>
        <w:rPr>
          <w:rFonts w:ascii="Times New Roman" w:hAnsi="Times New Roman" w:cs="Times New Roman"/>
          <w:b/>
          <w:u w:val="single"/>
        </w:rPr>
      </w:pPr>
      <w:r w:rsidRPr="00242626">
        <w:rPr>
          <w:rFonts w:ascii="Times New Roman" w:hAnsi="Times New Roman" w:cs="Times New Roman"/>
          <w:bCs/>
        </w:rPr>
        <w:t xml:space="preserve">технічних та якісних характеристик </w:t>
      </w:r>
      <w:r w:rsidRPr="00242626">
        <w:rPr>
          <w:rFonts w:ascii="Times New Roman" w:hAnsi="Times New Roman" w:cs="Times New Roman"/>
          <w:b/>
          <w:bCs/>
        </w:rPr>
        <w:t xml:space="preserve">закупівлі </w:t>
      </w:r>
      <w:r w:rsidR="00F13A8F" w:rsidRPr="00242626">
        <w:rPr>
          <w:rFonts w:ascii="Times New Roman" w:hAnsi="Times New Roman" w:cs="Times New Roman"/>
          <w:b/>
          <w:bCs/>
        </w:rPr>
        <w:t xml:space="preserve">послуг з </w:t>
      </w:r>
      <w:r w:rsidR="00D62961" w:rsidRPr="00242626">
        <w:rPr>
          <w:rFonts w:ascii="Times New Roman" w:hAnsi="Times New Roman" w:cs="Times New Roman"/>
          <w:b/>
          <w:bCs/>
        </w:rPr>
        <w:t>Поточного ремонту дороги по вул. Нова (від перехрестя з вул. Троїцька), S-1270 м2</w:t>
      </w:r>
      <w:r w:rsidR="00F13A8F" w:rsidRPr="00242626">
        <w:rPr>
          <w:rFonts w:ascii="Times New Roman" w:hAnsi="Times New Roman" w:cs="Times New Roman"/>
          <w:b/>
          <w:bCs/>
        </w:rPr>
        <w:t xml:space="preserve"> </w:t>
      </w:r>
      <w:r w:rsidRPr="00242626">
        <w:rPr>
          <w:rFonts w:ascii="Times New Roman" w:hAnsi="Times New Roman" w:cs="Times New Roman"/>
          <w:bCs/>
        </w:rPr>
        <w:t>розміру бюджетного призначення, очікуваної вартості предмета закупівлі</w:t>
      </w:r>
    </w:p>
    <w:p w14:paraId="3673CAB5" w14:textId="77777777" w:rsidR="002B72AC" w:rsidRPr="00242626" w:rsidRDefault="002B72AC" w:rsidP="00C95BB7">
      <w:pPr>
        <w:spacing w:before="100" w:beforeAutospacing="1" w:after="0" w:line="240" w:lineRule="auto"/>
        <w:jc w:val="both"/>
        <w:rPr>
          <w:rStyle w:val="a3"/>
          <w:rFonts w:ascii="Times New Roman" w:hAnsi="Times New Roman" w:cs="Times New Roman"/>
          <w:bCs/>
        </w:rPr>
      </w:pPr>
      <w:r w:rsidRPr="00242626">
        <w:rPr>
          <w:rStyle w:val="a3"/>
          <w:rFonts w:ascii="Times New Roman" w:hAnsi="Times New Roman" w:cs="Times New Roman"/>
          <w:bCs/>
        </w:rPr>
        <w:t>(оприлюднюється на виконання постанови КМУ № 710 від 11.10.2016 «Про ефективне використання державних коштів» (зі змінами))</w:t>
      </w:r>
    </w:p>
    <w:p w14:paraId="2F0D6305" w14:textId="77777777" w:rsidR="00C607E0" w:rsidRPr="00242626" w:rsidRDefault="00C607E0" w:rsidP="004518F7">
      <w:pPr>
        <w:spacing w:before="100" w:beforeAutospacing="1" w:after="0" w:line="240" w:lineRule="auto"/>
        <w:jc w:val="both"/>
        <w:rPr>
          <w:rFonts w:ascii="Times New Roman" w:eastAsia="Times New Roman" w:hAnsi="Times New Roman" w:cs="Times New Roman"/>
          <w:i/>
          <w:lang w:eastAsia="uk-UA"/>
        </w:rPr>
      </w:pPr>
      <w:r w:rsidRPr="00242626">
        <w:rPr>
          <w:rFonts w:ascii="Times New Roman" w:eastAsia="Times New Roman" w:hAnsi="Times New Roman" w:cs="Times New Roman"/>
          <w:b/>
          <w:bCs/>
          <w:i/>
          <w:iCs/>
          <w:lang w:eastAsia="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242626">
        <w:rPr>
          <w:rFonts w:ascii="Times New Roman" w:eastAsia="Times New Roman" w:hAnsi="Times New Roman" w:cs="Times New Roman"/>
          <w:i/>
          <w:iCs/>
          <w:lang w:eastAsia="uk-UA"/>
        </w:rPr>
        <w:t>Комунальне підприємство «</w:t>
      </w:r>
      <w:proofErr w:type="spellStart"/>
      <w:r w:rsidRPr="00242626">
        <w:rPr>
          <w:rFonts w:ascii="Times New Roman" w:eastAsia="Times New Roman" w:hAnsi="Times New Roman" w:cs="Times New Roman"/>
          <w:i/>
          <w:iCs/>
          <w:lang w:eastAsia="uk-UA"/>
        </w:rPr>
        <w:t>Тернівське</w:t>
      </w:r>
      <w:proofErr w:type="spellEnd"/>
      <w:r w:rsidRPr="00242626">
        <w:rPr>
          <w:rFonts w:ascii="Times New Roman" w:eastAsia="Times New Roman" w:hAnsi="Times New Roman" w:cs="Times New Roman"/>
          <w:i/>
          <w:iCs/>
          <w:lang w:eastAsia="uk-UA"/>
        </w:rPr>
        <w:t xml:space="preserve">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p>
    <w:p w14:paraId="5ECA2795" w14:textId="2ADEB8F8" w:rsidR="00762AA6" w:rsidRPr="00242626" w:rsidRDefault="002B72AC" w:rsidP="00762AA6">
      <w:pPr>
        <w:widowControl w:val="0"/>
        <w:spacing w:after="0" w:line="240" w:lineRule="auto"/>
        <w:jc w:val="both"/>
        <w:rPr>
          <w:rFonts w:ascii="Times New Roman" w:eastAsia="Times New Roman" w:hAnsi="Times New Roman" w:cs="Times New Roman"/>
          <w:i/>
          <w:lang w:eastAsia="ru-RU"/>
        </w:rPr>
      </w:pPr>
      <w:r w:rsidRPr="00242626">
        <w:rPr>
          <w:rFonts w:ascii="Times New Roman" w:eastAsia="Times New Roman" w:hAnsi="Times New Roman" w:cs="Times New Roman"/>
          <w:b/>
          <w:bCs/>
          <w:iCs/>
          <w:color w:val="000000"/>
        </w:rPr>
        <w:t xml:space="preserve">Назва предмета закупівлі </w:t>
      </w:r>
      <w:r w:rsidRPr="00242626">
        <w:rPr>
          <w:rFonts w:ascii="Times New Roman" w:eastAsia="Times New Roman" w:hAnsi="Times New Roman" w:cs="Times New Roman"/>
          <w:b/>
          <w:color w:val="000000"/>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42626">
        <w:rPr>
          <w:rFonts w:ascii="Times New Roman" w:hAnsi="Times New Roman" w:cs="Times New Roman"/>
        </w:rPr>
        <w:t xml:space="preserve"> </w:t>
      </w:r>
      <w:r w:rsidR="00D62961" w:rsidRPr="00242626">
        <w:rPr>
          <w:rFonts w:ascii="Times New Roman" w:eastAsia="Times New Roman" w:hAnsi="Times New Roman" w:cs="Times New Roman"/>
          <w:i/>
          <w:lang w:eastAsia="ru-RU"/>
        </w:rPr>
        <w:t>Поточний ремонт дороги по вул. Нова (від перехрестя з вул. Троїцька), S-1270 м2</w:t>
      </w:r>
      <w:r w:rsidR="004241FB" w:rsidRPr="00242626">
        <w:rPr>
          <w:rFonts w:ascii="Times New Roman" w:eastAsia="Times New Roman" w:hAnsi="Times New Roman" w:cs="Times New Roman"/>
          <w:i/>
          <w:lang w:eastAsia="ru-RU"/>
        </w:rPr>
        <w:t xml:space="preserve"> – 1 послуга, за кодом ДК 021:2015 </w:t>
      </w:r>
      <w:r w:rsidR="00A42C8B" w:rsidRPr="00242626">
        <w:rPr>
          <w:rFonts w:ascii="Times New Roman" w:eastAsia="Times New Roman" w:hAnsi="Times New Roman" w:cs="Times New Roman"/>
          <w:i/>
          <w:lang w:eastAsia="ru-RU"/>
        </w:rPr>
        <w:t xml:space="preserve">45230000-8 - Будівництво трубопроводів, ліній зв’язку та </w:t>
      </w:r>
      <w:proofErr w:type="spellStart"/>
      <w:r w:rsidR="00A42C8B" w:rsidRPr="00242626">
        <w:rPr>
          <w:rFonts w:ascii="Times New Roman" w:eastAsia="Times New Roman" w:hAnsi="Times New Roman" w:cs="Times New Roman"/>
          <w:i/>
          <w:lang w:eastAsia="ru-RU"/>
        </w:rPr>
        <w:t>електропередач</w:t>
      </w:r>
      <w:proofErr w:type="spellEnd"/>
      <w:r w:rsidR="00A42C8B" w:rsidRPr="00242626">
        <w:rPr>
          <w:rFonts w:ascii="Times New Roman" w:eastAsia="Times New Roman" w:hAnsi="Times New Roman" w:cs="Times New Roman"/>
          <w:i/>
          <w:lang w:eastAsia="ru-RU"/>
        </w:rPr>
        <w:t>, шосе, доріг, аеродромів і залізничних доріг; вирівнювання поверхонь (45233142-6 - Ремонт доріг)</w:t>
      </w:r>
      <w:r w:rsidR="00762AA6" w:rsidRPr="00242626">
        <w:rPr>
          <w:rFonts w:ascii="Times New Roman" w:eastAsia="Times New Roman" w:hAnsi="Times New Roman" w:cs="Times New Roman"/>
          <w:i/>
          <w:lang w:eastAsia="ru-RU"/>
        </w:rPr>
        <w:t>.</w:t>
      </w:r>
    </w:p>
    <w:p w14:paraId="760DDE09" w14:textId="77777777" w:rsidR="00762AA6" w:rsidRPr="00242626" w:rsidRDefault="00762AA6" w:rsidP="00762AA6">
      <w:pPr>
        <w:widowControl w:val="0"/>
        <w:spacing w:after="0" w:line="240" w:lineRule="auto"/>
        <w:jc w:val="both"/>
        <w:rPr>
          <w:rFonts w:ascii="Times New Roman" w:eastAsia="Times New Roman" w:hAnsi="Times New Roman" w:cs="Times New Roman"/>
          <w:i/>
          <w:lang w:eastAsia="ru-RU"/>
        </w:rPr>
      </w:pPr>
    </w:p>
    <w:p w14:paraId="4B266D2B" w14:textId="0C5D658F" w:rsidR="00B72904" w:rsidRPr="00242626" w:rsidRDefault="002B72AC" w:rsidP="00762AA6">
      <w:pPr>
        <w:widowControl w:val="0"/>
        <w:spacing w:after="0" w:line="240" w:lineRule="auto"/>
        <w:jc w:val="both"/>
        <w:rPr>
          <w:rFonts w:ascii="Times New Roman" w:hAnsi="Times New Roman" w:cs="Times New Roman"/>
        </w:rPr>
      </w:pPr>
      <w:r w:rsidRPr="00242626">
        <w:rPr>
          <w:rFonts w:ascii="Times New Roman" w:hAnsi="Times New Roman" w:cs="Times New Roman"/>
          <w:b/>
        </w:rPr>
        <w:t>Вид та ідентифікатор процедури закупівлі</w:t>
      </w:r>
      <w:r w:rsidRPr="00242626">
        <w:rPr>
          <w:rFonts w:ascii="Times New Roman" w:hAnsi="Times New Roman" w:cs="Times New Roman"/>
          <w:b/>
          <w:bCs/>
        </w:rPr>
        <w:t>:</w:t>
      </w:r>
      <w:r w:rsidR="00932BB8" w:rsidRPr="00242626">
        <w:rPr>
          <w:rFonts w:ascii="Times New Roman" w:hAnsi="Times New Roman" w:cs="Times New Roman"/>
          <w:b/>
          <w:bCs/>
        </w:rPr>
        <w:t xml:space="preserve"> </w:t>
      </w:r>
      <w:r w:rsidR="00932BB8" w:rsidRPr="00242626">
        <w:rPr>
          <w:rFonts w:ascii="Times New Roman" w:hAnsi="Times New Roman" w:cs="Times New Roman"/>
          <w:bCs/>
        </w:rPr>
        <w:t>відкриті торги</w:t>
      </w:r>
      <w:r w:rsidR="00E51405" w:rsidRPr="00242626">
        <w:rPr>
          <w:rFonts w:ascii="Times New Roman" w:hAnsi="Times New Roman" w:cs="Times New Roman"/>
          <w:bCs/>
        </w:rPr>
        <w:t xml:space="preserve"> (з особливостями)</w:t>
      </w:r>
      <w:r w:rsidR="00932BB8" w:rsidRPr="00242626">
        <w:rPr>
          <w:rFonts w:ascii="Times New Roman" w:hAnsi="Times New Roman" w:cs="Times New Roman"/>
          <w:bCs/>
        </w:rPr>
        <w:t>,</w:t>
      </w:r>
      <w:r w:rsidRPr="00242626">
        <w:rPr>
          <w:rFonts w:ascii="Times New Roman" w:hAnsi="Times New Roman" w:cs="Times New Roman"/>
        </w:rPr>
        <w:t xml:space="preserve"> </w:t>
      </w:r>
    </w:p>
    <w:p w14:paraId="33062F40" w14:textId="33804227" w:rsidR="00D62961" w:rsidRDefault="00242626" w:rsidP="004518F7">
      <w:pPr>
        <w:spacing w:after="0" w:line="240" w:lineRule="auto"/>
        <w:jc w:val="both"/>
        <w:rPr>
          <w:rFonts w:ascii="Times New Roman" w:hAnsi="Times New Roman" w:cs="Times New Roman"/>
          <w:b/>
          <w:shd w:val="clear" w:color="auto" w:fill="FFFFFF"/>
        </w:rPr>
      </w:pPr>
      <w:r w:rsidRPr="00242626">
        <w:rPr>
          <w:rFonts w:ascii="Times New Roman" w:hAnsi="Times New Roman" w:cs="Times New Roman"/>
          <w:b/>
          <w:shd w:val="clear" w:color="auto" w:fill="FFFFFF"/>
        </w:rPr>
        <w:t>UA-2023-07-19-011395-a</w:t>
      </w:r>
    </w:p>
    <w:p w14:paraId="5A76AEB4" w14:textId="77777777" w:rsidR="00242626" w:rsidRPr="00242626" w:rsidRDefault="00242626" w:rsidP="004518F7">
      <w:pPr>
        <w:spacing w:after="0" w:line="240" w:lineRule="auto"/>
        <w:jc w:val="both"/>
        <w:rPr>
          <w:rFonts w:ascii="Times New Roman" w:hAnsi="Times New Roman" w:cs="Times New Roman"/>
          <w:b/>
          <w:highlight w:val="yellow"/>
          <w:shd w:val="clear" w:color="auto" w:fill="FFFFFF"/>
        </w:rPr>
      </w:pPr>
    </w:p>
    <w:p w14:paraId="4E9336F8" w14:textId="123F39A3" w:rsidR="002B72AC" w:rsidRPr="00242626" w:rsidRDefault="002B72AC" w:rsidP="004518F7">
      <w:pPr>
        <w:spacing w:after="0" w:line="240" w:lineRule="auto"/>
        <w:jc w:val="both"/>
        <w:rPr>
          <w:rFonts w:ascii="Times New Roman" w:eastAsia="Calibri" w:hAnsi="Times New Roman" w:cs="Times New Roman"/>
        </w:rPr>
      </w:pPr>
      <w:r w:rsidRPr="00242626">
        <w:rPr>
          <w:rFonts w:ascii="Times New Roman" w:hAnsi="Times New Roman" w:cs="Times New Roman"/>
          <w:b/>
        </w:rPr>
        <w:t>Очікувана вартість та обґрунтування очікуваної вартості предмета закупівлі</w:t>
      </w:r>
      <w:r w:rsidRPr="00242626">
        <w:rPr>
          <w:rFonts w:ascii="Times New Roman" w:hAnsi="Times New Roman" w:cs="Times New Roman"/>
          <w:b/>
          <w:bCs/>
        </w:rPr>
        <w:t>:</w:t>
      </w:r>
      <w:r w:rsidRPr="00242626">
        <w:rPr>
          <w:rFonts w:ascii="Times New Roman" w:hAnsi="Times New Roman" w:cs="Times New Roman"/>
        </w:rPr>
        <w:t xml:space="preserve"> </w:t>
      </w:r>
      <w:r w:rsidR="00D62961" w:rsidRPr="00242626">
        <w:rPr>
          <w:rFonts w:ascii="Times New Roman" w:hAnsi="Times New Roman" w:cs="Times New Roman"/>
        </w:rPr>
        <w:t>1 536 816 </w:t>
      </w:r>
      <w:r w:rsidR="004241FB" w:rsidRPr="00242626">
        <w:rPr>
          <w:rFonts w:ascii="Times New Roman" w:eastAsia="Times New Roman" w:hAnsi="Times New Roman" w:cs="Times New Roman"/>
          <w:bCs/>
          <w:lang w:eastAsia="uk-UA"/>
        </w:rPr>
        <w:t>грн. </w:t>
      </w:r>
      <w:r w:rsidR="000F3E74" w:rsidRPr="00242626">
        <w:rPr>
          <w:rFonts w:ascii="Times New Roman" w:eastAsia="Times New Roman" w:hAnsi="Times New Roman" w:cs="Times New Roman"/>
          <w:bCs/>
          <w:lang w:eastAsia="uk-UA"/>
        </w:rPr>
        <w:t>0</w:t>
      </w:r>
      <w:r w:rsidR="00650503" w:rsidRPr="00242626">
        <w:rPr>
          <w:rFonts w:ascii="Times New Roman" w:eastAsia="Times New Roman" w:hAnsi="Times New Roman" w:cs="Times New Roman"/>
          <w:bCs/>
          <w:lang w:eastAsia="uk-UA"/>
        </w:rPr>
        <w:t>0</w:t>
      </w:r>
      <w:r w:rsidR="004241FB" w:rsidRPr="00242626">
        <w:rPr>
          <w:rFonts w:ascii="Times New Roman" w:eastAsia="Times New Roman" w:hAnsi="Times New Roman" w:cs="Times New Roman"/>
          <w:bCs/>
          <w:lang w:eastAsia="uk-UA"/>
        </w:rPr>
        <w:t> </w:t>
      </w:r>
      <w:r w:rsidR="00650503" w:rsidRPr="00242626">
        <w:rPr>
          <w:rFonts w:ascii="Times New Roman" w:eastAsia="Times New Roman" w:hAnsi="Times New Roman" w:cs="Times New Roman"/>
          <w:bCs/>
          <w:lang w:eastAsia="uk-UA"/>
        </w:rPr>
        <w:t>коп</w:t>
      </w:r>
      <w:r w:rsidR="00831F03" w:rsidRPr="00242626">
        <w:rPr>
          <w:rFonts w:ascii="Times New Roman" w:eastAsia="Calibri" w:hAnsi="Times New Roman" w:cs="Times New Roman"/>
        </w:rPr>
        <w:t>.</w:t>
      </w:r>
      <w:r w:rsidR="00E26A98" w:rsidRPr="00242626">
        <w:rPr>
          <w:rFonts w:ascii="Times New Roman" w:eastAsia="Calibri" w:hAnsi="Times New Roman" w:cs="Times New Roman"/>
        </w:rPr>
        <w:t xml:space="preserve"> </w:t>
      </w:r>
      <w:r w:rsidRPr="00242626">
        <w:rPr>
          <w:rFonts w:ascii="Times New Roman" w:eastAsia="Calibri" w:hAnsi="Times New Roman" w:cs="Times New Roman"/>
        </w:rPr>
        <w:t>Визначення очікуваної вартості предмета закупівлі обумовлено статистичним аналізом</w:t>
      </w:r>
      <w:r w:rsidRPr="00242626">
        <w:rPr>
          <w:rFonts w:ascii="Times New Roman" w:hAnsi="Times New Roman" w:cs="Times New Roman"/>
        </w:rPr>
        <w:t xml:space="preserve"> </w:t>
      </w:r>
      <w:r w:rsidRPr="00242626">
        <w:rPr>
          <w:rFonts w:ascii="Times New Roman" w:eastAsia="Calibri" w:hAnsi="Times New Roman" w:cs="Times New Roman"/>
        </w:rPr>
        <w:t>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w:t>
      </w:r>
      <w:r w:rsidR="00932BB8" w:rsidRPr="00242626">
        <w:rPr>
          <w:rFonts w:ascii="Times New Roman" w:eastAsia="Calibri" w:hAnsi="Times New Roman" w:cs="Times New Roman"/>
        </w:rPr>
        <w:t>.</w:t>
      </w:r>
      <w:r w:rsidRPr="00242626">
        <w:rPr>
          <w:rFonts w:ascii="Times New Roman" w:eastAsia="Calibri" w:hAnsi="Times New Roman" w:cs="Times New Roman"/>
        </w:rPr>
        <w:t xml:space="preserve"> </w:t>
      </w:r>
    </w:p>
    <w:p w14:paraId="68224930" w14:textId="77777777" w:rsidR="00650503" w:rsidRPr="00242626" w:rsidRDefault="00650503" w:rsidP="004518F7">
      <w:pPr>
        <w:spacing w:after="0" w:line="240" w:lineRule="auto"/>
        <w:jc w:val="both"/>
        <w:rPr>
          <w:rFonts w:ascii="Times New Roman" w:eastAsia="Calibri" w:hAnsi="Times New Roman" w:cs="Times New Roman"/>
        </w:rPr>
      </w:pPr>
    </w:p>
    <w:p w14:paraId="0F8935AC" w14:textId="2293AA87" w:rsidR="00E132F1" w:rsidRPr="00242626" w:rsidRDefault="002B72AC" w:rsidP="004518F7">
      <w:pPr>
        <w:spacing w:after="0" w:line="240" w:lineRule="auto"/>
        <w:jc w:val="both"/>
        <w:rPr>
          <w:rFonts w:ascii="Times New Roman" w:eastAsia="Times New Roman" w:hAnsi="Times New Roman" w:cs="Times New Roman"/>
          <w:bCs/>
          <w:lang w:eastAsia="uk-UA"/>
        </w:rPr>
      </w:pPr>
      <w:r w:rsidRPr="00242626">
        <w:rPr>
          <w:rFonts w:ascii="Times New Roman" w:eastAsia="Times New Roman" w:hAnsi="Times New Roman" w:cs="Times New Roman"/>
          <w:b/>
          <w:bCs/>
          <w:lang w:eastAsia="uk-UA"/>
        </w:rPr>
        <w:t>Розмір бюджетного призначення:</w:t>
      </w:r>
      <w:r w:rsidR="003B24F5" w:rsidRPr="00242626">
        <w:rPr>
          <w:rFonts w:ascii="Times New Roman" w:eastAsia="Times New Roman" w:hAnsi="Times New Roman" w:cs="Times New Roman"/>
          <w:bCs/>
          <w:lang w:eastAsia="uk-UA"/>
        </w:rPr>
        <w:t xml:space="preserve"> </w:t>
      </w:r>
      <w:r w:rsidR="00D62961" w:rsidRPr="00242626">
        <w:rPr>
          <w:rFonts w:ascii="Times New Roman" w:hAnsi="Times New Roman" w:cs="Times New Roman"/>
        </w:rPr>
        <w:t>1 536 816 </w:t>
      </w:r>
      <w:r w:rsidR="00D62961" w:rsidRPr="00242626">
        <w:rPr>
          <w:rFonts w:ascii="Times New Roman" w:eastAsia="Times New Roman" w:hAnsi="Times New Roman" w:cs="Times New Roman"/>
          <w:bCs/>
          <w:lang w:eastAsia="uk-UA"/>
        </w:rPr>
        <w:t>грн. 00 коп</w:t>
      </w:r>
      <w:r w:rsidR="00A42C8B" w:rsidRPr="00242626">
        <w:rPr>
          <w:rFonts w:ascii="Times New Roman" w:eastAsia="Times New Roman" w:hAnsi="Times New Roman" w:cs="Times New Roman"/>
          <w:bCs/>
          <w:lang w:eastAsia="uk-UA"/>
        </w:rPr>
        <w:t>.</w:t>
      </w:r>
      <w:r w:rsidR="00700AF5" w:rsidRPr="00242626">
        <w:rPr>
          <w:rFonts w:ascii="Times New Roman" w:hAnsi="Times New Roman" w:cs="Times New Roman"/>
        </w:rPr>
        <w:t xml:space="preserve">, </w:t>
      </w:r>
      <w:r w:rsidR="004241FB" w:rsidRPr="00242626">
        <w:rPr>
          <w:rFonts w:ascii="Times New Roman" w:eastAsia="Times New Roman" w:hAnsi="Times New Roman" w:cs="Times New Roman"/>
          <w:bCs/>
          <w:lang w:eastAsia="uk-UA"/>
        </w:rPr>
        <w:t xml:space="preserve">згідно Рішення сесії міської ради від 13.12.2022 року № 291-21/VIII «Про бюджет </w:t>
      </w:r>
      <w:proofErr w:type="spellStart"/>
      <w:r w:rsidR="004241FB" w:rsidRPr="00242626">
        <w:rPr>
          <w:rFonts w:ascii="Times New Roman" w:eastAsia="Times New Roman" w:hAnsi="Times New Roman" w:cs="Times New Roman"/>
          <w:bCs/>
          <w:lang w:eastAsia="uk-UA"/>
        </w:rPr>
        <w:t>Тернівської</w:t>
      </w:r>
      <w:proofErr w:type="spellEnd"/>
      <w:r w:rsidR="004241FB" w:rsidRPr="00242626">
        <w:rPr>
          <w:rFonts w:ascii="Times New Roman" w:eastAsia="Times New Roman" w:hAnsi="Times New Roman" w:cs="Times New Roman"/>
          <w:bCs/>
          <w:lang w:eastAsia="uk-UA"/>
        </w:rPr>
        <w:t xml:space="preserve"> міської тери</w:t>
      </w:r>
      <w:r w:rsidR="00A42C8B" w:rsidRPr="00242626">
        <w:rPr>
          <w:rFonts w:ascii="Times New Roman" w:eastAsia="Times New Roman" w:hAnsi="Times New Roman" w:cs="Times New Roman"/>
          <w:bCs/>
          <w:lang w:eastAsia="uk-UA"/>
        </w:rPr>
        <w:t xml:space="preserve">торіальної громади на 2023 рік» та згідно Рішення сесії </w:t>
      </w:r>
      <w:proofErr w:type="spellStart"/>
      <w:r w:rsidR="00A42C8B" w:rsidRPr="00242626">
        <w:rPr>
          <w:rFonts w:ascii="Times New Roman" w:eastAsia="Times New Roman" w:hAnsi="Times New Roman" w:cs="Times New Roman"/>
          <w:bCs/>
          <w:lang w:eastAsia="uk-UA"/>
        </w:rPr>
        <w:t>Тернівської</w:t>
      </w:r>
      <w:proofErr w:type="spellEnd"/>
      <w:r w:rsidR="00A42C8B" w:rsidRPr="00242626">
        <w:rPr>
          <w:rFonts w:ascii="Times New Roman" w:eastAsia="Times New Roman" w:hAnsi="Times New Roman" w:cs="Times New Roman"/>
          <w:bCs/>
          <w:lang w:eastAsia="uk-UA"/>
        </w:rPr>
        <w:t xml:space="preserve"> міської ради від 05.05.2023 року № 473-23/VІІІ.</w:t>
      </w:r>
    </w:p>
    <w:p w14:paraId="7CD50A11" w14:textId="77777777" w:rsidR="004241FB" w:rsidRPr="00242626" w:rsidRDefault="004241FB" w:rsidP="004518F7">
      <w:pPr>
        <w:spacing w:after="0" w:line="240" w:lineRule="auto"/>
        <w:jc w:val="both"/>
        <w:rPr>
          <w:rFonts w:ascii="Times New Roman" w:eastAsia="Times New Roman" w:hAnsi="Times New Roman" w:cs="Times New Roman"/>
          <w:b/>
          <w:i/>
          <w:color w:val="000000"/>
          <w:lang w:eastAsia="uk-UA"/>
        </w:rPr>
      </w:pPr>
    </w:p>
    <w:p w14:paraId="754D9128" w14:textId="28101E4B" w:rsidR="00A42C8B" w:rsidRPr="00242626" w:rsidRDefault="002B72AC" w:rsidP="004518F7">
      <w:pPr>
        <w:spacing w:after="0" w:line="240" w:lineRule="auto"/>
        <w:jc w:val="both"/>
        <w:rPr>
          <w:rFonts w:ascii="Times New Roman" w:hAnsi="Times New Roman" w:cs="Times New Roman"/>
        </w:rPr>
      </w:pPr>
      <w:r w:rsidRPr="00242626">
        <w:rPr>
          <w:rFonts w:ascii="Times New Roman" w:hAnsi="Times New Roman" w:cs="Times New Roman"/>
          <w:b/>
        </w:rPr>
        <w:t xml:space="preserve">Обґрунтування технічних та якісних характеристик предмета закупівлі. </w:t>
      </w:r>
      <w:r w:rsidR="00D05B79" w:rsidRPr="00242626">
        <w:rPr>
          <w:rFonts w:ascii="Times New Roman" w:hAnsi="Times New Roman" w:cs="Times New Roman"/>
          <w:bCs/>
        </w:rPr>
        <w:t xml:space="preserve">Термін надання послуг: </w:t>
      </w:r>
      <w:r w:rsidR="00A42C8B" w:rsidRPr="00242626">
        <w:rPr>
          <w:rFonts w:ascii="Times New Roman" w:hAnsi="Times New Roman" w:cs="Times New Roman"/>
        </w:rPr>
        <w:t xml:space="preserve">протягом </w:t>
      </w:r>
      <w:r w:rsidR="00D62961" w:rsidRPr="00242626">
        <w:rPr>
          <w:rFonts w:ascii="Times New Roman" w:hAnsi="Times New Roman" w:cs="Times New Roman"/>
        </w:rPr>
        <w:t xml:space="preserve">29 (двадцяти дев’яти) </w:t>
      </w:r>
      <w:r w:rsidR="00A42C8B" w:rsidRPr="00242626">
        <w:rPr>
          <w:rFonts w:ascii="Times New Roman" w:hAnsi="Times New Roman" w:cs="Times New Roman"/>
        </w:rPr>
        <w:t>календарних днів з дати укладення договору на поточний ремонт та договору технагляду</w:t>
      </w:r>
      <w:r w:rsidR="003B24F5" w:rsidRPr="00242626">
        <w:rPr>
          <w:rFonts w:ascii="Times New Roman" w:hAnsi="Times New Roman" w:cs="Times New Roman"/>
        </w:rPr>
        <w:t>,</w:t>
      </w:r>
      <w:r w:rsidR="00414A3F" w:rsidRPr="00242626">
        <w:rPr>
          <w:rFonts w:ascii="Times New Roman" w:hAnsi="Times New Roman" w:cs="Times New Roman"/>
        </w:rPr>
        <w:t xml:space="preserve"> </w:t>
      </w:r>
      <w:r w:rsidR="003B24F5" w:rsidRPr="00242626">
        <w:rPr>
          <w:rFonts w:ascii="Times New Roman" w:hAnsi="Times New Roman" w:cs="Times New Roman"/>
        </w:rPr>
        <w:t>з</w:t>
      </w:r>
      <w:r w:rsidR="00414A3F" w:rsidRPr="00242626">
        <w:rPr>
          <w:rFonts w:ascii="Times New Roman" w:hAnsi="Times New Roman" w:cs="Times New Roman"/>
        </w:rPr>
        <w:t>а адрес</w:t>
      </w:r>
      <w:r w:rsidR="003B24F5" w:rsidRPr="00242626">
        <w:rPr>
          <w:rFonts w:ascii="Times New Roman" w:hAnsi="Times New Roman" w:cs="Times New Roman"/>
        </w:rPr>
        <w:t>ою</w:t>
      </w:r>
      <w:r w:rsidR="00414A3F" w:rsidRPr="00242626">
        <w:rPr>
          <w:rFonts w:ascii="Times New Roman" w:hAnsi="Times New Roman" w:cs="Times New Roman"/>
        </w:rPr>
        <w:t xml:space="preserve">: </w:t>
      </w:r>
      <w:r w:rsidR="00D62961" w:rsidRPr="00242626">
        <w:rPr>
          <w:rFonts w:ascii="Times New Roman" w:hAnsi="Times New Roman" w:cs="Times New Roman"/>
        </w:rPr>
        <w:t>вул. Нова (від перехрестя з вул. Троїцька), м. Тернівка, Дніпропетровська область, Україна, 51500</w:t>
      </w:r>
      <w:r w:rsidR="00A42C8B" w:rsidRPr="00242626">
        <w:rPr>
          <w:rFonts w:ascii="Times New Roman" w:hAnsi="Times New Roman" w:cs="Times New Roman"/>
        </w:rPr>
        <w:t>.</w:t>
      </w:r>
    </w:p>
    <w:p w14:paraId="62221B24" w14:textId="5B94C4C5" w:rsidR="00414A3F" w:rsidRPr="00242626" w:rsidRDefault="00414A3F" w:rsidP="004518F7">
      <w:pPr>
        <w:spacing w:after="0" w:line="240" w:lineRule="auto"/>
        <w:jc w:val="both"/>
        <w:rPr>
          <w:rFonts w:ascii="Times New Roman" w:hAnsi="Times New Roman" w:cs="Times New Roman"/>
        </w:rPr>
      </w:pPr>
      <w:r w:rsidRPr="00242626">
        <w:rPr>
          <w:rFonts w:ascii="Times New Roman" w:hAnsi="Times New Roman" w:cs="Times New Roman"/>
        </w:rPr>
        <w:t xml:space="preserve">Якісні та технічні характеристики </w:t>
      </w:r>
      <w:r w:rsidR="00762AA6" w:rsidRPr="00242626">
        <w:rPr>
          <w:rFonts w:ascii="Times New Roman" w:hAnsi="Times New Roman" w:cs="Times New Roman"/>
        </w:rPr>
        <w:t xml:space="preserve">предмета закупівлі </w:t>
      </w:r>
      <w:r w:rsidRPr="00242626">
        <w:rPr>
          <w:rFonts w:ascii="Times New Roman" w:hAnsi="Times New Roman" w:cs="Times New Roman"/>
        </w:rPr>
        <w:t xml:space="preserve">визначені з урахуванням реальних потреб підприємства та оптимального співвідношення ціни та якості. </w:t>
      </w:r>
    </w:p>
    <w:p w14:paraId="51781C4D" w14:textId="77777777" w:rsidR="00414A3F" w:rsidRPr="00242626" w:rsidRDefault="00414A3F" w:rsidP="004518F7">
      <w:pPr>
        <w:spacing w:after="0" w:line="240" w:lineRule="auto"/>
        <w:jc w:val="both"/>
        <w:rPr>
          <w:rFonts w:ascii="Times New Roman" w:hAnsi="Times New Roman" w:cs="Times New Roman"/>
        </w:rPr>
      </w:pPr>
      <w:r w:rsidRPr="00242626">
        <w:rPr>
          <w:rFonts w:ascii="Times New Roman" w:hAnsi="Times New Roman" w:cs="Times New Roman"/>
        </w:rPr>
        <w:t>Враховуючи зазначене, замовник прийняв рішення стосовно застосування таких технічних та якісних характеристик предмета закупівлі:</w:t>
      </w:r>
    </w:p>
    <w:p w14:paraId="40AD2DA9" w14:textId="77777777" w:rsidR="00D62961" w:rsidRPr="00242626" w:rsidRDefault="00D62961" w:rsidP="00D62961">
      <w:pPr>
        <w:pStyle w:val="a5"/>
        <w:numPr>
          <w:ilvl w:val="0"/>
          <w:numId w:val="12"/>
        </w:numPr>
        <w:tabs>
          <w:tab w:val="left" w:pos="426"/>
        </w:tabs>
        <w:suppressAutoHyphens/>
        <w:spacing w:after="120" w:line="240" w:lineRule="auto"/>
        <w:ind w:left="0" w:firstLine="0"/>
        <w:rPr>
          <w:rFonts w:ascii="Times New Roman" w:hAnsi="Times New Roman" w:cs="Times New Roman"/>
          <w:lang w:val="uk-UA"/>
        </w:rPr>
      </w:pPr>
      <w:r w:rsidRPr="00242626">
        <w:rPr>
          <w:rFonts w:ascii="Times New Roman" w:hAnsi="Times New Roman" w:cs="Times New Roman"/>
          <w:lang w:val="uk-UA"/>
        </w:rPr>
        <w:t>Детальний опис предмета закупівлі:</w:t>
      </w:r>
    </w:p>
    <w:p w14:paraId="4440C4AE" w14:textId="77777777" w:rsidR="00242626" w:rsidRPr="00242626" w:rsidRDefault="00242626" w:rsidP="00242626">
      <w:pPr>
        <w:pStyle w:val="1"/>
        <w:spacing w:line="240" w:lineRule="auto"/>
        <w:ind w:left="720"/>
        <w:jc w:val="right"/>
        <w:rPr>
          <w:rFonts w:ascii="Times New Roman" w:hAnsi="Times New Roman" w:cs="Times New Roman"/>
          <w:bCs/>
          <w:i/>
          <w:color w:val="auto"/>
          <w:sz w:val="23"/>
          <w:szCs w:val="23"/>
          <w:lang w:val="uk-UA"/>
        </w:rPr>
      </w:pPr>
      <w:bookmarkStart w:id="1" w:name="_GoBack"/>
      <w:bookmarkEnd w:id="1"/>
      <w:r w:rsidRPr="00242626">
        <w:rPr>
          <w:rFonts w:ascii="Times New Roman" w:hAnsi="Times New Roman" w:cs="Times New Roman"/>
          <w:bCs/>
          <w:i/>
          <w:color w:val="auto"/>
          <w:sz w:val="23"/>
          <w:szCs w:val="23"/>
          <w:lang w:val="uk-UA"/>
        </w:rPr>
        <w:t>Таблиця 1</w:t>
      </w: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2"/>
        <w:gridCol w:w="6288"/>
      </w:tblGrid>
      <w:tr w:rsidR="00242626" w:rsidRPr="00242626" w14:paraId="4F695B6F" w14:textId="77777777" w:rsidTr="00242626">
        <w:tc>
          <w:tcPr>
            <w:tcW w:w="3462" w:type="dxa"/>
            <w:tcBorders>
              <w:top w:val="single" w:sz="4" w:space="0" w:color="auto"/>
              <w:left w:val="single" w:sz="4" w:space="0" w:color="auto"/>
              <w:bottom w:val="single" w:sz="4" w:space="0" w:color="auto"/>
              <w:right w:val="single" w:sz="4" w:space="0" w:color="auto"/>
            </w:tcBorders>
            <w:hideMark/>
          </w:tcPr>
          <w:p w14:paraId="03C61896" w14:textId="77777777" w:rsidR="00242626" w:rsidRPr="00242626" w:rsidRDefault="00242626">
            <w:pPr>
              <w:spacing w:after="0" w:line="240" w:lineRule="auto"/>
              <w:rPr>
                <w:rFonts w:ascii="Times New Roman" w:eastAsia="Arial" w:hAnsi="Times New Roman" w:cs="Times New Roman"/>
                <w:bCs/>
                <w:i/>
                <w:color w:val="373C3B"/>
                <w:sz w:val="23"/>
                <w:szCs w:val="23"/>
              </w:rPr>
            </w:pPr>
            <w:r w:rsidRPr="00242626">
              <w:rPr>
                <w:rFonts w:ascii="Times New Roman" w:eastAsia="Times New Roman" w:hAnsi="Times New Roman" w:cs="Times New Roman"/>
                <w:color w:val="000000"/>
                <w:sz w:val="23"/>
                <w:szCs w:val="23"/>
                <w:highlight w:val="white"/>
              </w:rPr>
              <w:t>Назва предмета закупівлі</w:t>
            </w:r>
          </w:p>
        </w:tc>
        <w:tc>
          <w:tcPr>
            <w:tcW w:w="6289" w:type="dxa"/>
            <w:tcBorders>
              <w:top w:val="single" w:sz="4" w:space="0" w:color="auto"/>
              <w:left w:val="single" w:sz="4" w:space="0" w:color="auto"/>
              <w:bottom w:val="single" w:sz="4" w:space="0" w:color="auto"/>
              <w:right w:val="single" w:sz="4" w:space="0" w:color="auto"/>
            </w:tcBorders>
            <w:hideMark/>
          </w:tcPr>
          <w:p w14:paraId="61A9F002" w14:textId="77777777" w:rsidR="00242626" w:rsidRPr="00242626" w:rsidRDefault="00242626">
            <w:pPr>
              <w:spacing w:after="0" w:line="240" w:lineRule="auto"/>
              <w:rPr>
                <w:rFonts w:ascii="Times New Roman" w:eastAsia="Arial" w:hAnsi="Times New Roman" w:cs="Times New Roman"/>
                <w:bCs/>
                <w:i/>
                <w:color w:val="373C3B"/>
                <w:sz w:val="23"/>
                <w:szCs w:val="23"/>
              </w:rPr>
            </w:pPr>
            <w:r w:rsidRPr="00242626">
              <w:rPr>
                <w:rFonts w:ascii="Times New Roman" w:eastAsia="Times New Roman" w:hAnsi="Times New Roman" w:cs="Times New Roman"/>
                <w:color w:val="373C3B"/>
                <w:sz w:val="23"/>
                <w:szCs w:val="23"/>
              </w:rPr>
              <w:t>Поточний ремонт дороги по вул. Нова (від перехрестя з вул. Троїцька), S-1270 м2</w:t>
            </w:r>
          </w:p>
        </w:tc>
      </w:tr>
      <w:tr w:rsidR="00242626" w:rsidRPr="00242626" w14:paraId="2AC0919D" w14:textId="77777777" w:rsidTr="00242626">
        <w:tc>
          <w:tcPr>
            <w:tcW w:w="3462" w:type="dxa"/>
            <w:tcBorders>
              <w:top w:val="single" w:sz="4" w:space="0" w:color="auto"/>
              <w:left w:val="single" w:sz="4" w:space="0" w:color="auto"/>
              <w:bottom w:val="single" w:sz="4" w:space="0" w:color="auto"/>
              <w:right w:val="single" w:sz="4" w:space="0" w:color="auto"/>
            </w:tcBorders>
            <w:hideMark/>
          </w:tcPr>
          <w:p w14:paraId="17E5A1F2" w14:textId="77777777" w:rsidR="00242626" w:rsidRPr="00242626" w:rsidRDefault="00242626">
            <w:pPr>
              <w:spacing w:after="0" w:line="240" w:lineRule="auto"/>
              <w:rPr>
                <w:rFonts w:ascii="Times New Roman" w:eastAsia="Arial" w:hAnsi="Times New Roman" w:cs="Times New Roman"/>
                <w:bCs/>
                <w:i/>
                <w:color w:val="373C3B"/>
                <w:sz w:val="23"/>
                <w:szCs w:val="23"/>
              </w:rPr>
            </w:pPr>
            <w:r w:rsidRPr="00242626">
              <w:rPr>
                <w:rFonts w:ascii="Times New Roman" w:eastAsia="Times New Roman" w:hAnsi="Times New Roman" w:cs="Times New Roman"/>
                <w:color w:val="000000"/>
                <w:sz w:val="23"/>
                <w:szCs w:val="23"/>
                <w:highlight w:val="white"/>
              </w:rPr>
              <w:t>Код ДК 021:2015</w:t>
            </w:r>
          </w:p>
        </w:tc>
        <w:tc>
          <w:tcPr>
            <w:tcW w:w="6289" w:type="dxa"/>
            <w:tcBorders>
              <w:top w:val="single" w:sz="4" w:space="0" w:color="auto"/>
              <w:left w:val="single" w:sz="4" w:space="0" w:color="auto"/>
              <w:bottom w:val="single" w:sz="4" w:space="0" w:color="auto"/>
              <w:right w:val="single" w:sz="4" w:space="0" w:color="auto"/>
            </w:tcBorders>
            <w:hideMark/>
          </w:tcPr>
          <w:p w14:paraId="5F82749D" w14:textId="77777777" w:rsidR="00242626" w:rsidRPr="00242626" w:rsidRDefault="00242626">
            <w:pPr>
              <w:spacing w:after="0" w:line="240" w:lineRule="auto"/>
              <w:rPr>
                <w:rFonts w:ascii="Times New Roman" w:eastAsia="Arial" w:hAnsi="Times New Roman" w:cs="Times New Roman"/>
                <w:bCs/>
                <w:i/>
                <w:color w:val="373C3B"/>
                <w:sz w:val="23"/>
                <w:szCs w:val="23"/>
              </w:rPr>
            </w:pPr>
            <w:r w:rsidRPr="00242626">
              <w:rPr>
                <w:rFonts w:ascii="Times New Roman" w:eastAsia="Times New Roman" w:hAnsi="Times New Roman" w:cs="Times New Roman"/>
                <w:color w:val="373C3B"/>
                <w:sz w:val="23"/>
                <w:szCs w:val="23"/>
              </w:rPr>
              <w:t xml:space="preserve">45230000-8 - Будівництво трубопроводів, ліній зв’язку та </w:t>
            </w:r>
            <w:proofErr w:type="spellStart"/>
            <w:r w:rsidRPr="00242626">
              <w:rPr>
                <w:rFonts w:ascii="Times New Roman" w:eastAsia="Times New Roman" w:hAnsi="Times New Roman" w:cs="Times New Roman"/>
                <w:color w:val="373C3B"/>
                <w:sz w:val="23"/>
                <w:szCs w:val="23"/>
              </w:rPr>
              <w:t>електропередач</w:t>
            </w:r>
            <w:proofErr w:type="spellEnd"/>
            <w:r w:rsidRPr="00242626">
              <w:rPr>
                <w:rFonts w:ascii="Times New Roman" w:eastAsia="Times New Roman" w:hAnsi="Times New Roman" w:cs="Times New Roman"/>
                <w:color w:val="373C3B"/>
                <w:sz w:val="23"/>
                <w:szCs w:val="23"/>
              </w:rPr>
              <w:t>, шосе, доріг, аеродромів і залізничних доріг; вирівнювання поверхонь</w:t>
            </w:r>
          </w:p>
        </w:tc>
      </w:tr>
      <w:tr w:rsidR="00242626" w:rsidRPr="00242626" w14:paraId="490C1672" w14:textId="77777777" w:rsidTr="00242626">
        <w:tc>
          <w:tcPr>
            <w:tcW w:w="3462" w:type="dxa"/>
            <w:tcBorders>
              <w:top w:val="single" w:sz="4" w:space="0" w:color="auto"/>
              <w:left w:val="single" w:sz="4" w:space="0" w:color="auto"/>
              <w:bottom w:val="single" w:sz="4" w:space="0" w:color="auto"/>
              <w:right w:val="single" w:sz="4" w:space="0" w:color="auto"/>
            </w:tcBorders>
            <w:hideMark/>
          </w:tcPr>
          <w:p w14:paraId="389F0110" w14:textId="77777777" w:rsidR="00242626" w:rsidRPr="00242626" w:rsidRDefault="00242626">
            <w:pPr>
              <w:spacing w:after="0" w:line="240" w:lineRule="auto"/>
              <w:rPr>
                <w:rFonts w:ascii="Times New Roman" w:eastAsia="Arial" w:hAnsi="Times New Roman" w:cs="Times New Roman"/>
                <w:bCs/>
                <w:i/>
                <w:color w:val="373C3B"/>
                <w:sz w:val="23"/>
                <w:szCs w:val="23"/>
              </w:rPr>
            </w:pPr>
            <w:r w:rsidRPr="00242626">
              <w:rPr>
                <w:rFonts w:ascii="Times New Roman" w:eastAsia="Times New Roman" w:hAnsi="Times New Roman" w:cs="Times New Roman"/>
                <w:color w:val="000000"/>
                <w:sz w:val="23"/>
                <w:szCs w:val="23"/>
              </w:rPr>
              <w:t>Назва послуг номенклатурної позиції предмета закупівлі та код послуг, визначеного згідно з Єдиним закупівельним словником, що найбільше відповідає назві номенклатурної позиції предмета закупівлі</w:t>
            </w:r>
          </w:p>
        </w:tc>
        <w:tc>
          <w:tcPr>
            <w:tcW w:w="6289" w:type="dxa"/>
            <w:tcBorders>
              <w:top w:val="single" w:sz="4" w:space="0" w:color="auto"/>
              <w:left w:val="single" w:sz="4" w:space="0" w:color="auto"/>
              <w:bottom w:val="single" w:sz="4" w:space="0" w:color="auto"/>
              <w:right w:val="single" w:sz="4" w:space="0" w:color="auto"/>
            </w:tcBorders>
            <w:vAlign w:val="center"/>
            <w:hideMark/>
          </w:tcPr>
          <w:p w14:paraId="46F89229" w14:textId="77777777" w:rsidR="00242626" w:rsidRPr="00242626" w:rsidRDefault="00242626">
            <w:pPr>
              <w:spacing w:after="0" w:line="240" w:lineRule="auto"/>
              <w:rPr>
                <w:rFonts w:ascii="Times New Roman" w:eastAsia="Arial" w:hAnsi="Times New Roman" w:cs="Times New Roman"/>
                <w:bCs/>
                <w:i/>
                <w:color w:val="373C3B"/>
                <w:sz w:val="23"/>
                <w:szCs w:val="23"/>
              </w:rPr>
            </w:pPr>
            <w:r w:rsidRPr="00242626">
              <w:rPr>
                <w:rFonts w:ascii="Times New Roman" w:eastAsia="Times New Roman" w:hAnsi="Times New Roman" w:cs="Times New Roman"/>
                <w:color w:val="373C3B"/>
                <w:sz w:val="23"/>
                <w:szCs w:val="23"/>
              </w:rPr>
              <w:t>45233142-6 - Ремонт доріг</w:t>
            </w:r>
          </w:p>
        </w:tc>
      </w:tr>
      <w:tr w:rsidR="00242626" w:rsidRPr="00242626" w14:paraId="08BD9C62" w14:textId="77777777" w:rsidTr="00242626">
        <w:tc>
          <w:tcPr>
            <w:tcW w:w="3462" w:type="dxa"/>
            <w:tcBorders>
              <w:top w:val="single" w:sz="4" w:space="0" w:color="auto"/>
              <w:left w:val="single" w:sz="4" w:space="0" w:color="auto"/>
              <w:bottom w:val="single" w:sz="4" w:space="0" w:color="auto"/>
              <w:right w:val="single" w:sz="4" w:space="0" w:color="auto"/>
            </w:tcBorders>
            <w:hideMark/>
          </w:tcPr>
          <w:p w14:paraId="6FC5EE4D" w14:textId="77777777" w:rsidR="00242626" w:rsidRPr="00242626" w:rsidRDefault="00242626">
            <w:pPr>
              <w:spacing w:after="0" w:line="240" w:lineRule="auto"/>
              <w:rPr>
                <w:rFonts w:ascii="Times New Roman" w:eastAsia="Arial" w:hAnsi="Times New Roman" w:cs="Times New Roman"/>
                <w:bCs/>
                <w:i/>
                <w:color w:val="373C3B"/>
                <w:sz w:val="23"/>
                <w:szCs w:val="23"/>
              </w:rPr>
            </w:pPr>
            <w:r w:rsidRPr="00242626">
              <w:rPr>
                <w:rFonts w:ascii="Times New Roman" w:eastAsia="Times New Roman" w:hAnsi="Times New Roman" w:cs="Times New Roman"/>
                <w:color w:val="000000"/>
                <w:sz w:val="23"/>
                <w:szCs w:val="23"/>
                <w:highlight w:val="white"/>
              </w:rPr>
              <w:t>Обсяги наданих послуг</w:t>
            </w:r>
          </w:p>
        </w:tc>
        <w:tc>
          <w:tcPr>
            <w:tcW w:w="6289" w:type="dxa"/>
            <w:tcBorders>
              <w:top w:val="single" w:sz="4" w:space="0" w:color="auto"/>
              <w:left w:val="single" w:sz="4" w:space="0" w:color="auto"/>
              <w:bottom w:val="single" w:sz="4" w:space="0" w:color="auto"/>
              <w:right w:val="single" w:sz="4" w:space="0" w:color="auto"/>
            </w:tcBorders>
            <w:hideMark/>
          </w:tcPr>
          <w:p w14:paraId="1753E67A" w14:textId="77777777" w:rsidR="00242626" w:rsidRPr="00242626" w:rsidRDefault="00242626">
            <w:pPr>
              <w:spacing w:after="0" w:line="240" w:lineRule="auto"/>
              <w:rPr>
                <w:rFonts w:ascii="Times New Roman" w:eastAsia="Arial" w:hAnsi="Times New Roman" w:cs="Times New Roman"/>
                <w:bCs/>
                <w:i/>
                <w:color w:val="373C3B"/>
                <w:sz w:val="23"/>
                <w:szCs w:val="23"/>
              </w:rPr>
            </w:pPr>
            <w:r w:rsidRPr="00242626">
              <w:rPr>
                <w:rFonts w:ascii="Times New Roman" w:eastAsia="Arial" w:hAnsi="Times New Roman" w:cs="Times New Roman"/>
                <w:color w:val="000000"/>
                <w:sz w:val="23"/>
                <w:szCs w:val="23"/>
                <w:shd w:val="clear" w:color="auto" w:fill="FFFFFF"/>
              </w:rPr>
              <w:t>1 послуга</w:t>
            </w:r>
          </w:p>
        </w:tc>
      </w:tr>
      <w:tr w:rsidR="00242626" w:rsidRPr="00242626" w14:paraId="6A99FEF1" w14:textId="77777777" w:rsidTr="00242626">
        <w:tc>
          <w:tcPr>
            <w:tcW w:w="3462" w:type="dxa"/>
            <w:tcBorders>
              <w:top w:val="single" w:sz="4" w:space="0" w:color="auto"/>
              <w:left w:val="single" w:sz="4" w:space="0" w:color="auto"/>
              <w:bottom w:val="single" w:sz="4" w:space="0" w:color="auto"/>
              <w:right w:val="single" w:sz="4" w:space="0" w:color="auto"/>
            </w:tcBorders>
            <w:hideMark/>
          </w:tcPr>
          <w:p w14:paraId="6D2508B5" w14:textId="77777777" w:rsidR="00242626" w:rsidRPr="00242626" w:rsidRDefault="00242626">
            <w:pPr>
              <w:spacing w:after="0" w:line="240" w:lineRule="auto"/>
              <w:rPr>
                <w:rFonts w:ascii="Times New Roman" w:eastAsia="Arial" w:hAnsi="Times New Roman" w:cs="Times New Roman"/>
                <w:bCs/>
                <w:i/>
                <w:color w:val="373C3B"/>
                <w:sz w:val="23"/>
                <w:szCs w:val="23"/>
              </w:rPr>
            </w:pPr>
            <w:r w:rsidRPr="00242626">
              <w:rPr>
                <w:rFonts w:ascii="Times New Roman" w:eastAsia="Times New Roman" w:hAnsi="Times New Roman" w:cs="Times New Roman"/>
                <w:color w:val="000000"/>
                <w:sz w:val="23"/>
                <w:szCs w:val="23"/>
              </w:rPr>
              <w:t>Місце, де повинні бути надані послуги</w:t>
            </w:r>
          </w:p>
        </w:tc>
        <w:tc>
          <w:tcPr>
            <w:tcW w:w="6289" w:type="dxa"/>
            <w:tcBorders>
              <w:top w:val="single" w:sz="4" w:space="0" w:color="auto"/>
              <w:left w:val="single" w:sz="4" w:space="0" w:color="auto"/>
              <w:bottom w:val="single" w:sz="4" w:space="0" w:color="auto"/>
              <w:right w:val="single" w:sz="4" w:space="0" w:color="auto"/>
            </w:tcBorders>
            <w:hideMark/>
          </w:tcPr>
          <w:p w14:paraId="40CBEEEE" w14:textId="77777777" w:rsidR="00242626" w:rsidRPr="00242626" w:rsidRDefault="00242626">
            <w:pPr>
              <w:spacing w:after="0" w:line="240" w:lineRule="auto"/>
              <w:rPr>
                <w:rFonts w:ascii="Times New Roman" w:eastAsia="Arial" w:hAnsi="Times New Roman" w:cs="Times New Roman"/>
                <w:bCs/>
                <w:i/>
                <w:color w:val="373C3B"/>
                <w:sz w:val="23"/>
                <w:szCs w:val="23"/>
              </w:rPr>
            </w:pPr>
            <w:r w:rsidRPr="00242626">
              <w:rPr>
                <w:rFonts w:ascii="Times New Roman" w:eastAsia="Times New Roman" w:hAnsi="Times New Roman" w:cs="Times New Roman"/>
                <w:color w:val="373C3B"/>
                <w:sz w:val="23"/>
                <w:szCs w:val="23"/>
              </w:rPr>
              <w:t xml:space="preserve">вул. Нова (від перехрестя з вул. Троїцька), </w:t>
            </w:r>
            <w:r w:rsidRPr="00242626">
              <w:rPr>
                <w:rFonts w:ascii="Times New Roman" w:eastAsia="Times New Roman" w:hAnsi="Times New Roman" w:cs="Times New Roman"/>
                <w:color w:val="000000"/>
                <w:sz w:val="23"/>
                <w:szCs w:val="23"/>
              </w:rPr>
              <w:t>м. Тернівка, Дніпропетровська область, Україна, 51500</w:t>
            </w:r>
          </w:p>
        </w:tc>
      </w:tr>
      <w:tr w:rsidR="00242626" w:rsidRPr="00242626" w14:paraId="6CADB3AC" w14:textId="77777777" w:rsidTr="00242626">
        <w:tc>
          <w:tcPr>
            <w:tcW w:w="3462" w:type="dxa"/>
            <w:tcBorders>
              <w:top w:val="single" w:sz="4" w:space="0" w:color="auto"/>
              <w:left w:val="single" w:sz="4" w:space="0" w:color="auto"/>
              <w:bottom w:val="single" w:sz="4" w:space="0" w:color="auto"/>
              <w:right w:val="single" w:sz="4" w:space="0" w:color="auto"/>
            </w:tcBorders>
            <w:vAlign w:val="center"/>
            <w:hideMark/>
          </w:tcPr>
          <w:p w14:paraId="30D665A1" w14:textId="77777777" w:rsidR="00242626" w:rsidRPr="00242626" w:rsidRDefault="00242626">
            <w:pPr>
              <w:widowControl w:val="0"/>
              <w:spacing w:after="0" w:line="240" w:lineRule="auto"/>
              <w:rPr>
                <w:rFonts w:ascii="Times New Roman" w:eastAsia="Times New Roman" w:hAnsi="Times New Roman" w:cs="Times New Roman"/>
                <w:color w:val="000000"/>
                <w:sz w:val="23"/>
                <w:szCs w:val="23"/>
                <w:highlight w:val="white"/>
                <w:lang w:eastAsia="uk-UA" w:bidi="uk-UA"/>
              </w:rPr>
            </w:pPr>
            <w:r w:rsidRPr="00242626">
              <w:rPr>
                <w:rFonts w:ascii="Times New Roman" w:eastAsia="Times New Roman" w:hAnsi="Times New Roman" w:cs="Times New Roman"/>
                <w:color w:val="000000"/>
                <w:sz w:val="23"/>
                <w:szCs w:val="23"/>
                <w:highlight w:val="white"/>
                <w:lang w:eastAsia="uk-UA" w:bidi="uk-UA"/>
              </w:rPr>
              <w:t>Строк надання послуг</w:t>
            </w:r>
          </w:p>
        </w:tc>
        <w:tc>
          <w:tcPr>
            <w:tcW w:w="6289" w:type="dxa"/>
            <w:tcBorders>
              <w:top w:val="single" w:sz="4" w:space="0" w:color="auto"/>
              <w:left w:val="single" w:sz="4" w:space="0" w:color="auto"/>
              <w:bottom w:val="single" w:sz="4" w:space="0" w:color="auto"/>
              <w:right w:val="single" w:sz="4" w:space="0" w:color="auto"/>
            </w:tcBorders>
            <w:vAlign w:val="center"/>
            <w:hideMark/>
          </w:tcPr>
          <w:p w14:paraId="2C05918E" w14:textId="77777777" w:rsidR="00242626" w:rsidRPr="00242626" w:rsidRDefault="00242626">
            <w:pPr>
              <w:widowControl w:val="0"/>
              <w:spacing w:after="0" w:line="240" w:lineRule="auto"/>
              <w:rPr>
                <w:rFonts w:ascii="Times New Roman" w:eastAsia="Times New Roman" w:hAnsi="Times New Roman" w:cs="Times New Roman"/>
                <w:color w:val="000000"/>
                <w:sz w:val="23"/>
                <w:szCs w:val="23"/>
                <w:lang w:eastAsia="uk-UA" w:bidi="uk-UA"/>
              </w:rPr>
            </w:pPr>
            <w:r w:rsidRPr="00242626">
              <w:rPr>
                <w:rFonts w:ascii="Times New Roman" w:eastAsia="Times New Roman" w:hAnsi="Times New Roman" w:cs="Times New Roman"/>
                <w:color w:val="373C3B"/>
                <w:sz w:val="23"/>
                <w:szCs w:val="23"/>
              </w:rPr>
              <w:t>протягом 29 (двадцяти дев’яти) календарних днів з дати укладення договору на поточний ремонт та договору технагляду</w:t>
            </w:r>
          </w:p>
        </w:tc>
      </w:tr>
    </w:tbl>
    <w:p w14:paraId="5ED2CB70" w14:textId="77777777" w:rsidR="00242626" w:rsidRPr="00242626" w:rsidRDefault="00242626" w:rsidP="00242626">
      <w:pPr>
        <w:spacing w:after="0" w:line="240" w:lineRule="auto"/>
        <w:rPr>
          <w:rFonts w:ascii="Times New Roman" w:eastAsia="Times New Roman" w:hAnsi="Times New Roman" w:cs="Times New Roman"/>
          <w:bCs/>
          <w:i/>
          <w:iCs/>
          <w:sz w:val="23"/>
          <w:szCs w:val="23"/>
          <w:lang w:eastAsia="ru-RU"/>
        </w:rPr>
      </w:pPr>
    </w:p>
    <w:p w14:paraId="57D36E90" w14:textId="77777777" w:rsidR="00242626" w:rsidRPr="00242626" w:rsidRDefault="00242626" w:rsidP="00242626">
      <w:pPr>
        <w:pStyle w:val="a5"/>
        <w:numPr>
          <w:ilvl w:val="0"/>
          <w:numId w:val="13"/>
        </w:numPr>
        <w:spacing w:after="0" w:line="240" w:lineRule="auto"/>
        <w:rPr>
          <w:rFonts w:ascii="Times New Roman" w:eastAsia="Times New Roman" w:hAnsi="Times New Roman" w:cs="Times New Roman"/>
          <w:color w:val="000000"/>
          <w:sz w:val="23"/>
          <w:szCs w:val="23"/>
          <w:lang w:val="uk-UA"/>
        </w:rPr>
      </w:pPr>
      <w:r w:rsidRPr="00242626">
        <w:rPr>
          <w:rFonts w:ascii="Times New Roman" w:eastAsia="Times New Roman" w:hAnsi="Times New Roman" w:cs="Times New Roman"/>
          <w:color w:val="000000"/>
          <w:sz w:val="23"/>
          <w:szCs w:val="23"/>
          <w:lang w:val="uk-UA"/>
        </w:rPr>
        <w:t>Предмет закупівлі повинен відповідати:</w:t>
      </w:r>
    </w:p>
    <w:p w14:paraId="65457336" w14:textId="77777777" w:rsidR="00242626" w:rsidRPr="00242626" w:rsidRDefault="00242626" w:rsidP="00242626">
      <w:pPr>
        <w:pStyle w:val="a5"/>
        <w:spacing w:after="0" w:line="240" w:lineRule="auto"/>
        <w:ind w:left="360"/>
        <w:rPr>
          <w:rFonts w:ascii="Times New Roman" w:eastAsia="Times New Roman" w:hAnsi="Times New Roman" w:cs="Times New Roman"/>
          <w:color w:val="000000"/>
          <w:sz w:val="23"/>
          <w:szCs w:val="23"/>
          <w:lang w:val="uk-UA"/>
        </w:rPr>
      </w:pPr>
    </w:p>
    <w:p w14:paraId="3461C3D9" w14:textId="77777777" w:rsidR="00242626" w:rsidRPr="00242626" w:rsidRDefault="00242626" w:rsidP="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b/>
          <w:bCs/>
          <w:color w:val="000000"/>
          <w:sz w:val="23"/>
          <w:szCs w:val="23"/>
        </w:rPr>
        <w:t>ОСНОВНІ ХАРАКТЕРИСТИКИ</w:t>
      </w:r>
    </w:p>
    <w:p w14:paraId="25A31E85" w14:textId="77777777" w:rsidR="00242626" w:rsidRPr="00242626" w:rsidRDefault="00242626" w:rsidP="00242626">
      <w:pPr>
        <w:pStyle w:val="1"/>
        <w:spacing w:line="240" w:lineRule="auto"/>
        <w:ind w:left="720"/>
        <w:jc w:val="right"/>
        <w:rPr>
          <w:rFonts w:ascii="Times New Roman" w:eastAsia="Arial" w:hAnsi="Times New Roman" w:cs="Times New Roman"/>
          <w:bCs/>
          <w:i/>
          <w:color w:val="auto"/>
          <w:sz w:val="23"/>
          <w:szCs w:val="23"/>
          <w:lang w:val="uk-UA"/>
        </w:rPr>
      </w:pPr>
      <w:r w:rsidRPr="00242626">
        <w:rPr>
          <w:rFonts w:ascii="Times New Roman" w:hAnsi="Times New Roman" w:cs="Times New Roman"/>
          <w:bCs/>
          <w:i/>
          <w:color w:val="auto"/>
          <w:sz w:val="23"/>
          <w:szCs w:val="23"/>
          <w:lang w:val="uk-UA"/>
        </w:rPr>
        <w:t>Таблиця 2</w:t>
      </w:r>
    </w:p>
    <w:tbl>
      <w:tblPr>
        <w:tblW w:w="9940" w:type="dxa"/>
        <w:tblInd w:w="118" w:type="dxa"/>
        <w:tblLook w:val="04A0" w:firstRow="1" w:lastRow="0" w:firstColumn="1" w:lastColumn="0" w:noHBand="0" w:noVBand="1"/>
      </w:tblPr>
      <w:tblGrid>
        <w:gridCol w:w="673"/>
        <w:gridCol w:w="1712"/>
        <w:gridCol w:w="4361"/>
        <w:gridCol w:w="913"/>
        <w:gridCol w:w="1137"/>
        <w:gridCol w:w="1144"/>
      </w:tblGrid>
      <w:tr w:rsidR="00242626" w:rsidRPr="00242626" w14:paraId="15F7EF47" w14:textId="77777777" w:rsidTr="00242626">
        <w:trPr>
          <w:trHeight w:val="495"/>
        </w:trPr>
        <w:tc>
          <w:tcPr>
            <w:tcW w:w="712" w:type="dxa"/>
            <w:tcBorders>
              <w:top w:val="single" w:sz="8" w:space="0" w:color="auto"/>
              <w:left w:val="single" w:sz="8" w:space="0" w:color="auto"/>
              <w:bottom w:val="nil"/>
              <w:right w:val="single" w:sz="8" w:space="0" w:color="auto"/>
            </w:tcBorders>
            <w:vAlign w:val="center"/>
            <w:hideMark/>
          </w:tcPr>
          <w:p w14:paraId="7DD6A11D"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 п/п</w:t>
            </w:r>
          </w:p>
        </w:tc>
        <w:tc>
          <w:tcPr>
            <w:tcW w:w="1434" w:type="dxa"/>
            <w:tcBorders>
              <w:top w:val="single" w:sz="8" w:space="0" w:color="auto"/>
              <w:left w:val="nil"/>
              <w:bottom w:val="nil"/>
              <w:right w:val="single" w:sz="8" w:space="0" w:color="auto"/>
            </w:tcBorders>
            <w:vAlign w:val="center"/>
            <w:hideMark/>
          </w:tcPr>
          <w:p w14:paraId="2DEFDCB5"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Обґрунтування</w:t>
            </w:r>
          </w:p>
        </w:tc>
        <w:tc>
          <w:tcPr>
            <w:tcW w:w="4950" w:type="dxa"/>
            <w:tcBorders>
              <w:top w:val="single" w:sz="8" w:space="0" w:color="auto"/>
              <w:left w:val="nil"/>
              <w:bottom w:val="nil"/>
              <w:right w:val="single" w:sz="8" w:space="0" w:color="auto"/>
            </w:tcBorders>
            <w:vAlign w:val="center"/>
            <w:hideMark/>
          </w:tcPr>
          <w:p w14:paraId="65F2D94D"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Найменування робіт і витрат</w:t>
            </w:r>
          </w:p>
        </w:tc>
        <w:tc>
          <w:tcPr>
            <w:tcW w:w="938" w:type="dxa"/>
            <w:tcBorders>
              <w:top w:val="single" w:sz="8" w:space="0" w:color="auto"/>
              <w:left w:val="nil"/>
              <w:bottom w:val="nil"/>
              <w:right w:val="single" w:sz="8" w:space="0" w:color="auto"/>
            </w:tcBorders>
            <w:vAlign w:val="center"/>
            <w:hideMark/>
          </w:tcPr>
          <w:p w14:paraId="30875F1A"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 xml:space="preserve">Од.  </w:t>
            </w:r>
            <w:proofErr w:type="spellStart"/>
            <w:r w:rsidRPr="00242626">
              <w:rPr>
                <w:rFonts w:ascii="Times New Roman" w:eastAsia="Times New Roman" w:hAnsi="Times New Roman" w:cs="Times New Roman"/>
                <w:color w:val="000000"/>
                <w:sz w:val="23"/>
                <w:szCs w:val="23"/>
              </w:rPr>
              <w:t>вим</w:t>
            </w:r>
            <w:proofErr w:type="spellEnd"/>
            <w:r w:rsidRPr="00242626">
              <w:rPr>
                <w:rFonts w:ascii="Times New Roman" w:eastAsia="Times New Roman" w:hAnsi="Times New Roman" w:cs="Times New Roman"/>
                <w:color w:val="000000"/>
                <w:sz w:val="23"/>
                <w:szCs w:val="23"/>
              </w:rPr>
              <w:t>.</w:t>
            </w:r>
          </w:p>
        </w:tc>
        <w:tc>
          <w:tcPr>
            <w:tcW w:w="952" w:type="dxa"/>
            <w:tcBorders>
              <w:top w:val="single" w:sz="8" w:space="0" w:color="auto"/>
              <w:left w:val="nil"/>
              <w:bottom w:val="nil"/>
              <w:right w:val="single" w:sz="8" w:space="0" w:color="auto"/>
            </w:tcBorders>
            <w:vAlign w:val="center"/>
            <w:hideMark/>
          </w:tcPr>
          <w:p w14:paraId="54583326"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 xml:space="preserve">  Кількість</w:t>
            </w:r>
          </w:p>
        </w:tc>
        <w:tc>
          <w:tcPr>
            <w:tcW w:w="954" w:type="dxa"/>
            <w:tcBorders>
              <w:top w:val="single" w:sz="8" w:space="0" w:color="auto"/>
              <w:left w:val="nil"/>
              <w:bottom w:val="nil"/>
              <w:right w:val="single" w:sz="8" w:space="0" w:color="auto"/>
            </w:tcBorders>
            <w:vAlign w:val="center"/>
            <w:hideMark/>
          </w:tcPr>
          <w:p w14:paraId="56AF1650"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Примітка</w:t>
            </w:r>
          </w:p>
        </w:tc>
      </w:tr>
      <w:tr w:rsidR="00242626" w:rsidRPr="00242626" w14:paraId="4A05B24A" w14:textId="77777777" w:rsidTr="00242626">
        <w:trPr>
          <w:trHeight w:val="300"/>
        </w:trPr>
        <w:tc>
          <w:tcPr>
            <w:tcW w:w="712" w:type="dxa"/>
            <w:tcBorders>
              <w:top w:val="single" w:sz="8" w:space="0" w:color="auto"/>
              <w:left w:val="single" w:sz="8" w:space="0" w:color="auto"/>
              <w:bottom w:val="single" w:sz="8" w:space="0" w:color="auto"/>
              <w:right w:val="single" w:sz="8" w:space="0" w:color="auto"/>
            </w:tcBorders>
            <w:vAlign w:val="center"/>
            <w:hideMark/>
          </w:tcPr>
          <w:p w14:paraId="63A34611"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1</w:t>
            </w:r>
          </w:p>
        </w:tc>
        <w:tc>
          <w:tcPr>
            <w:tcW w:w="1434" w:type="dxa"/>
            <w:tcBorders>
              <w:top w:val="single" w:sz="8" w:space="0" w:color="auto"/>
              <w:left w:val="nil"/>
              <w:bottom w:val="single" w:sz="8" w:space="0" w:color="auto"/>
              <w:right w:val="single" w:sz="8" w:space="0" w:color="auto"/>
            </w:tcBorders>
            <w:vAlign w:val="center"/>
            <w:hideMark/>
          </w:tcPr>
          <w:p w14:paraId="09C3DAC3"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2</w:t>
            </w:r>
          </w:p>
        </w:tc>
        <w:tc>
          <w:tcPr>
            <w:tcW w:w="4950" w:type="dxa"/>
            <w:tcBorders>
              <w:top w:val="single" w:sz="8" w:space="0" w:color="auto"/>
              <w:left w:val="nil"/>
              <w:bottom w:val="single" w:sz="8" w:space="0" w:color="auto"/>
              <w:right w:val="single" w:sz="8" w:space="0" w:color="auto"/>
            </w:tcBorders>
            <w:vAlign w:val="center"/>
            <w:hideMark/>
          </w:tcPr>
          <w:p w14:paraId="39AC237D"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3</w:t>
            </w:r>
          </w:p>
        </w:tc>
        <w:tc>
          <w:tcPr>
            <w:tcW w:w="938" w:type="dxa"/>
            <w:tcBorders>
              <w:top w:val="single" w:sz="8" w:space="0" w:color="auto"/>
              <w:left w:val="nil"/>
              <w:bottom w:val="single" w:sz="8" w:space="0" w:color="auto"/>
              <w:right w:val="single" w:sz="8" w:space="0" w:color="auto"/>
            </w:tcBorders>
            <w:vAlign w:val="center"/>
            <w:hideMark/>
          </w:tcPr>
          <w:p w14:paraId="1BDA322D"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4</w:t>
            </w:r>
          </w:p>
        </w:tc>
        <w:tc>
          <w:tcPr>
            <w:tcW w:w="952" w:type="dxa"/>
            <w:tcBorders>
              <w:top w:val="single" w:sz="8" w:space="0" w:color="auto"/>
              <w:left w:val="nil"/>
              <w:bottom w:val="single" w:sz="8" w:space="0" w:color="auto"/>
              <w:right w:val="single" w:sz="8" w:space="0" w:color="auto"/>
            </w:tcBorders>
            <w:vAlign w:val="center"/>
            <w:hideMark/>
          </w:tcPr>
          <w:p w14:paraId="1CC3B1EE"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5</w:t>
            </w:r>
          </w:p>
        </w:tc>
        <w:tc>
          <w:tcPr>
            <w:tcW w:w="954" w:type="dxa"/>
            <w:tcBorders>
              <w:top w:val="single" w:sz="8" w:space="0" w:color="auto"/>
              <w:left w:val="nil"/>
              <w:bottom w:val="single" w:sz="8" w:space="0" w:color="auto"/>
              <w:right w:val="single" w:sz="8" w:space="0" w:color="auto"/>
            </w:tcBorders>
            <w:vAlign w:val="center"/>
            <w:hideMark/>
          </w:tcPr>
          <w:p w14:paraId="1A8DB92D"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6</w:t>
            </w:r>
          </w:p>
        </w:tc>
      </w:tr>
      <w:tr w:rsidR="00242626" w:rsidRPr="00242626" w14:paraId="1EF098D1" w14:textId="77777777" w:rsidTr="00242626">
        <w:trPr>
          <w:trHeight w:val="278"/>
        </w:trPr>
        <w:tc>
          <w:tcPr>
            <w:tcW w:w="9940" w:type="dxa"/>
            <w:gridSpan w:val="6"/>
            <w:tcBorders>
              <w:top w:val="single" w:sz="8" w:space="0" w:color="auto"/>
              <w:left w:val="single" w:sz="8" w:space="0" w:color="auto"/>
              <w:bottom w:val="single" w:sz="4" w:space="0" w:color="auto"/>
              <w:right w:val="single" w:sz="8" w:space="0" w:color="auto"/>
            </w:tcBorders>
            <w:vAlign w:val="center"/>
            <w:hideMark/>
          </w:tcPr>
          <w:p w14:paraId="57958A89" w14:textId="77777777" w:rsidR="00242626" w:rsidRPr="00242626" w:rsidRDefault="00242626">
            <w:pPr>
              <w:spacing w:after="0" w:line="240" w:lineRule="auto"/>
              <w:jc w:val="center"/>
              <w:rPr>
                <w:rFonts w:ascii="Times New Roman" w:eastAsia="Times New Roman" w:hAnsi="Times New Roman" w:cs="Times New Roman"/>
                <w:b/>
                <w:bCs/>
                <w:color w:val="000000"/>
                <w:sz w:val="23"/>
                <w:szCs w:val="23"/>
              </w:rPr>
            </w:pPr>
            <w:r w:rsidRPr="00242626">
              <w:rPr>
                <w:rFonts w:ascii="Times New Roman" w:eastAsia="Times New Roman" w:hAnsi="Times New Roman" w:cs="Times New Roman"/>
                <w:b/>
                <w:bCs/>
                <w:color w:val="000000"/>
                <w:sz w:val="23"/>
                <w:szCs w:val="23"/>
              </w:rPr>
              <w:t> </w:t>
            </w:r>
          </w:p>
        </w:tc>
      </w:tr>
      <w:tr w:rsidR="00242626" w:rsidRPr="00242626" w14:paraId="609C4670" w14:textId="77777777" w:rsidTr="00242626">
        <w:trPr>
          <w:trHeight w:val="510"/>
        </w:trPr>
        <w:tc>
          <w:tcPr>
            <w:tcW w:w="712" w:type="dxa"/>
            <w:tcBorders>
              <w:top w:val="nil"/>
              <w:left w:val="single" w:sz="8" w:space="0" w:color="auto"/>
              <w:bottom w:val="single" w:sz="4" w:space="0" w:color="auto"/>
              <w:right w:val="single" w:sz="8" w:space="0" w:color="auto"/>
            </w:tcBorders>
            <w:vAlign w:val="center"/>
            <w:hideMark/>
          </w:tcPr>
          <w:p w14:paraId="0F2344BF"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1</w:t>
            </w:r>
          </w:p>
        </w:tc>
        <w:tc>
          <w:tcPr>
            <w:tcW w:w="1434" w:type="dxa"/>
            <w:tcBorders>
              <w:top w:val="nil"/>
              <w:left w:val="nil"/>
              <w:bottom w:val="single" w:sz="4" w:space="0" w:color="auto"/>
              <w:right w:val="single" w:sz="8" w:space="0" w:color="auto"/>
            </w:tcBorders>
            <w:vAlign w:val="center"/>
            <w:hideMark/>
          </w:tcPr>
          <w:p w14:paraId="57111D6A"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КР18-5-2</w:t>
            </w:r>
          </w:p>
        </w:tc>
        <w:tc>
          <w:tcPr>
            <w:tcW w:w="4950" w:type="dxa"/>
            <w:tcBorders>
              <w:top w:val="nil"/>
              <w:left w:val="nil"/>
              <w:bottom w:val="single" w:sz="4" w:space="0" w:color="auto"/>
              <w:right w:val="single" w:sz="8" w:space="0" w:color="auto"/>
            </w:tcBorders>
            <w:vAlign w:val="center"/>
            <w:hideMark/>
          </w:tcPr>
          <w:p w14:paraId="46A25708" w14:textId="77777777" w:rsidR="00242626" w:rsidRPr="00242626" w:rsidRDefault="00242626">
            <w:pPr>
              <w:spacing w:after="0" w:line="240" w:lineRule="auto"/>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Виправлення профілю основ щебеневих без додавання нового матеріалу</w:t>
            </w:r>
          </w:p>
        </w:tc>
        <w:tc>
          <w:tcPr>
            <w:tcW w:w="938" w:type="dxa"/>
            <w:tcBorders>
              <w:top w:val="nil"/>
              <w:left w:val="nil"/>
              <w:bottom w:val="single" w:sz="4" w:space="0" w:color="auto"/>
              <w:right w:val="single" w:sz="8" w:space="0" w:color="auto"/>
            </w:tcBorders>
            <w:vAlign w:val="center"/>
            <w:hideMark/>
          </w:tcPr>
          <w:p w14:paraId="5CF19A7B" w14:textId="15A7CE99"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100 м2</w:t>
            </w:r>
          </w:p>
        </w:tc>
        <w:tc>
          <w:tcPr>
            <w:tcW w:w="952" w:type="dxa"/>
            <w:tcBorders>
              <w:top w:val="nil"/>
              <w:left w:val="nil"/>
              <w:bottom w:val="single" w:sz="4" w:space="0" w:color="auto"/>
              <w:right w:val="single" w:sz="8" w:space="0" w:color="auto"/>
            </w:tcBorders>
            <w:vAlign w:val="center"/>
            <w:hideMark/>
          </w:tcPr>
          <w:p w14:paraId="3BC052F3"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11</w:t>
            </w:r>
          </w:p>
        </w:tc>
        <w:tc>
          <w:tcPr>
            <w:tcW w:w="954" w:type="dxa"/>
            <w:tcBorders>
              <w:top w:val="nil"/>
              <w:left w:val="nil"/>
              <w:bottom w:val="single" w:sz="4" w:space="0" w:color="auto"/>
              <w:right w:val="single" w:sz="8" w:space="0" w:color="auto"/>
            </w:tcBorders>
            <w:vAlign w:val="center"/>
            <w:hideMark/>
          </w:tcPr>
          <w:p w14:paraId="5C3B0E31"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 xml:space="preserve"> </w:t>
            </w:r>
          </w:p>
        </w:tc>
      </w:tr>
      <w:tr w:rsidR="00242626" w:rsidRPr="00242626" w14:paraId="65E2DB16" w14:textId="77777777" w:rsidTr="00242626">
        <w:trPr>
          <w:trHeight w:val="510"/>
        </w:trPr>
        <w:tc>
          <w:tcPr>
            <w:tcW w:w="712" w:type="dxa"/>
            <w:tcBorders>
              <w:top w:val="nil"/>
              <w:left w:val="single" w:sz="8" w:space="0" w:color="auto"/>
              <w:bottom w:val="single" w:sz="4" w:space="0" w:color="auto"/>
              <w:right w:val="single" w:sz="8" w:space="0" w:color="auto"/>
            </w:tcBorders>
            <w:vAlign w:val="center"/>
            <w:hideMark/>
          </w:tcPr>
          <w:p w14:paraId="66473251"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2</w:t>
            </w:r>
          </w:p>
        </w:tc>
        <w:tc>
          <w:tcPr>
            <w:tcW w:w="1434" w:type="dxa"/>
            <w:tcBorders>
              <w:top w:val="nil"/>
              <w:left w:val="nil"/>
              <w:bottom w:val="single" w:sz="4" w:space="0" w:color="auto"/>
              <w:right w:val="single" w:sz="8" w:space="0" w:color="auto"/>
            </w:tcBorders>
            <w:vAlign w:val="center"/>
            <w:hideMark/>
          </w:tcPr>
          <w:p w14:paraId="54624263"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КР18-5-1</w:t>
            </w:r>
          </w:p>
        </w:tc>
        <w:tc>
          <w:tcPr>
            <w:tcW w:w="4950" w:type="dxa"/>
            <w:tcBorders>
              <w:top w:val="nil"/>
              <w:left w:val="nil"/>
              <w:bottom w:val="single" w:sz="4" w:space="0" w:color="auto"/>
              <w:right w:val="single" w:sz="8" w:space="0" w:color="auto"/>
            </w:tcBorders>
            <w:vAlign w:val="center"/>
            <w:hideMark/>
          </w:tcPr>
          <w:p w14:paraId="5899BE8F" w14:textId="77777777" w:rsidR="00242626" w:rsidRPr="00242626" w:rsidRDefault="00242626">
            <w:pPr>
              <w:spacing w:after="0" w:line="240" w:lineRule="auto"/>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Виправлення профілю основ щебеневих з додаванням нового матеріалу</w:t>
            </w:r>
          </w:p>
        </w:tc>
        <w:tc>
          <w:tcPr>
            <w:tcW w:w="938" w:type="dxa"/>
            <w:tcBorders>
              <w:top w:val="nil"/>
              <w:left w:val="nil"/>
              <w:bottom w:val="single" w:sz="4" w:space="0" w:color="auto"/>
              <w:right w:val="single" w:sz="8" w:space="0" w:color="auto"/>
            </w:tcBorders>
            <w:vAlign w:val="center"/>
            <w:hideMark/>
          </w:tcPr>
          <w:p w14:paraId="1D3051B0"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100м2</w:t>
            </w:r>
          </w:p>
        </w:tc>
        <w:tc>
          <w:tcPr>
            <w:tcW w:w="952" w:type="dxa"/>
            <w:tcBorders>
              <w:top w:val="nil"/>
              <w:left w:val="nil"/>
              <w:bottom w:val="single" w:sz="4" w:space="0" w:color="auto"/>
              <w:right w:val="single" w:sz="8" w:space="0" w:color="auto"/>
            </w:tcBorders>
            <w:vAlign w:val="center"/>
            <w:hideMark/>
          </w:tcPr>
          <w:p w14:paraId="61BA8954"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4,72</w:t>
            </w:r>
          </w:p>
        </w:tc>
        <w:tc>
          <w:tcPr>
            <w:tcW w:w="954" w:type="dxa"/>
            <w:tcBorders>
              <w:top w:val="nil"/>
              <w:left w:val="nil"/>
              <w:bottom w:val="single" w:sz="4" w:space="0" w:color="auto"/>
              <w:right w:val="single" w:sz="8" w:space="0" w:color="auto"/>
            </w:tcBorders>
            <w:vAlign w:val="center"/>
            <w:hideMark/>
          </w:tcPr>
          <w:p w14:paraId="4C3344CA"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 </w:t>
            </w:r>
          </w:p>
        </w:tc>
      </w:tr>
      <w:tr w:rsidR="00242626" w:rsidRPr="00242626" w14:paraId="3BA80528" w14:textId="77777777" w:rsidTr="00242626">
        <w:trPr>
          <w:trHeight w:val="510"/>
        </w:trPr>
        <w:tc>
          <w:tcPr>
            <w:tcW w:w="712" w:type="dxa"/>
            <w:tcBorders>
              <w:top w:val="nil"/>
              <w:left w:val="single" w:sz="8" w:space="0" w:color="auto"/>
              <w:bottom w:val="single" w:sz="4" w:space="0" w:color="auto"/>
              <w:right w:val="single" w:sz="8" w:space="0" w:color="auto"/>
            </w:tcBorders>
            <w:vAlign w:val="center"/>
            <w:hideMark/>
          </w:tcPr>
          <w:p w14:paraId="4AFBD5CD"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3</w:t>
            </w:r>
          </w:p>
        </w:tc>
        <w:tc>
          <w:tcPr>
            <w:tcW w:w="1434" w:type="dxa"/>
            <w:tcBorders>
              <w:top w:val="nil"/>
              <w:left w:val="nil"/>
              <w:bottom w:val="single" w:sz="4" w:space="0" w:color="auto"/>
              <w:right w:val="single" w:sz="8" w:space="0" w:color="auto"/>
            </w:tcBorders>
            <w:vAlign w:val="center"/>
            <w:hideMark/>
          </w:tcPr>
          <w:p w14:paraId="3A45E826"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КР18-23-1</w:t>
            </w:r>
          </w:p>
        </w:tc>
        <w:tc>
          <w:tcPr>
            <w:tcW w:w="4950" w:type="dxa"/>
            <w:tcBorders>
              <w:top w:val="nil"/>
              <w:left w:val="nil"/>
              <w:bottom w:val="single" w:sz="4" w:space="0" w:color="auto"/>
              <w:right w:val="single" w:sz="8" w:space="0" w:color="auto"/>
            </w:tcBorders>
            <w:vAlign w:val="center"/>
            <w:hideMark/>
          </w:tcPr>
          <w:p w14:paraId="26E7C901" w14:textId="77777777" w:rsidR="00242626" w:rsidRPr="00242626" w:rsidRDefault="00242626">
            <w:pPr>
              <w:spacing w:after="0" w:line="240" w:lineRule="auto"/>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Улаштування одношарових основ товщиною 15см із щебню</w:t>
            </w:r>
          </w:p>
        </w:tc>
        <w:tc>
          <w:tcPr>
            <w:tcW w:w="938" w:type="dxa"/>
            <w:tcBorders>
              <w:top w:val="nil"/>
              <w:left w:val="nil"/>
              <w:bottom w:val="single" w:sz="4" w:space="0" w:color="auto"/>
              <w:right w:val="single" w:sz="8" w:space="0" w:color="auto"/>
            </w:tcBorders>
            <w:vAlign w:val="center"/>
            <w:hideMark/>
          </w:tcPr>
          <w:p w14:paraId="251704FB" w14:textId="5A1E8531"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100 м2</w:t>
            </w:r>
          </w:p>
        </w:tc>
        <w:tc>
          <w:tcPr>
            <w:tcW w:w="952" w:type="dxa"/>
            <w:tcBorders>
              <w:top w:val="nil"/>
              <w:left w:val="nil"/>
              <w:bottom w:val="single" w:sz="4" w:space="0" w:color="auto"/>
              <w:right w:val="single" w:sz="8" w:space="0" w:color="auto"/>
            </w:tcBorders>
            <w:vAlign w:val="center"/>
            <w:hideMark/>
          </w:tcPr>
          <w:p w14:paraId="7F26CDF2"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12,7</w:t>
            </w:r>
          </w:p>
        </w:tc>
        <w:tc>
          <w:tcPr>
            <w:tcW w:w="954" w:type="dxa"/>
            <w:tcBorders>
              <w:top w:val="nil"/>
              <w:left w:val="nil"/>
              <w:bottom w:val="single" w:sz="4" w:space="0" w:color="auto"/>
              <w:right w:val="single" w:sz="8" w:space="0" w:color="auto"/>
            </w:tcBorders>
            <w:vAlign w:val="center"/>
            <w:hideMark/>
          </w:tcPr>
          <w:p w14:paraId="0EB7C909"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 </w:t>
            </w:r>
          </w:p>
        </w:tc>
      </w:tr>
      <w:tr w:rsidR="00242626" w:rsidRPr="00242626" w14:paraId="506A17FE" w14:textId="77777777" w:rsidTr="00242626">
        <w:trPr>
          <w:trHeight w:val="510"/>
        </w:trPr>
        <w:tc>
          <w:tcPr>
            <w:tcW w:w="712" w:type="dxa"/>
            <w:tcBorders>
              <w:top w:val="nil"/>
              <w:left w:val="single" w:sz="8" w:space="0" w:color="auto"/>
              <w:bottom w:val="single" w:sz="4" w:space="0" w:color="auto"/>
              <w:right w:val="single" w:sz="8" w:space="0" w:color="auto"/>
            </w:tcBorders>
            <w:vAlign w:val="center"/>
            <w:hideMark/>
          </w:tcPr>
          <w:p w14:paraId="37DAB3C9"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4</w:t>
            </w:r>
          </w:p>
        </w:tc>
        <w:tc>
          <w:tcPr>
            <w:tcW w:w="1434" w:type="dxa"/>
            <w:tcBorders>
              <w:top w:val="nil"/>
              <w:left w:val="nil"/>
              <w:bottom w:val="single" w:sz="4" w:space="0" w:color="auto"/>
              <w:right w:val="single" w:sz="8" w:space="0" w:color="auto"/>
            </w:tcBorders>
            <w:vAlign w:val="center"/>
            <w:hideMark/>
          </w:tcPr>
          <w:p w14:paraId="5C300135"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РН18-23-4(к=5)</w:t>
            </w:r>
          </w:p>
        </w:tc>
        <w:tc>
          <w:tcPr>
            <w:tcW w:w="4950" w:type="dxa"/>
            <w:tcBorders>
              <w:top w:val="nil"/>
              <w:left w:val="nil"/>
              <w:bottom w:val="single" w:sz="4" w:space="0" w:color="auto"/>
              <w:right w:val="single" w:sz="8" w:space="0" w:color="auto"/>
            </w:tcBorders>
            <w:vAlign w:val="center"/>
            <w:hideMark/>
          </w:tcPr>
          <w:p w14:paraId="38AB2A44" w14:textId="77777777" w:rsidR="00242626" w:rsidRPr="00242626" w:rsidRDefault="00242626">
            <w:pPr>
              <w:spacing w:after="0" w:line="240" w:lineRule="auto"/>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На кожний 1см зміни товщини шару додавати або виключати до норм 18-23-1</w:t>
            </w:r>
          </w:p>
        </w:tc>
        <w:tc>
          <w:tcPr>
            <w:tcW w:w="938" w:type="dxa"/>
            <w:tcBorders>
              <w:top w:val="nil"/>
              <w:left w:val="nil"/>
              <w:bottom w:val="single" w:sz="4" w:space="0" w:color="auto"/>
              <w:right w:val="single" w:sz="8" w:space="0" w:color="auto"/>
            </w:tcBorders>
            <w:vAlign w:val="center"/>
            <w:hideMark/>
          </w:tcPr>
          <w:p w14:paraId="19814EA5" w14:textId="09D0DCBC"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100</w:t>
            </w:r>
            <w:r>
              <w:rPr>
                <w:rFonts w:ascii="Times New Roman" w:eastAsia="Times New Roman" w:hAnsi="Times New Roman" w:cs="Times New Roman"/>
                <w:color w:val="000000"/>
                <w:sz w:val="23"/>
                <w:szCs w:val="23"/>
              </w:rPr>
              <w:t xml:space="preserve"> </w:t>
            </w:r>
            <w:r w:rsidRPr="00242626">
              <w:rPr>
                <w:rFonts w:ascii="Times New Roman" w:eastAsia="Times New Roman" w:hAnsi="Times New Roman" w:cs="Times New Roman"/>
                <w:color w:val="000000"/>
                <w:sz w:val="23"/>
                <w:szCs w:val="23"/>
              </w:rPr>
              <w:t>м2</w:t>
            </w:r>
          </w:p>
        </w:tc>
        <w:tc>
          <w:tcPr>
            <w:tcW w:w="952" w:type="dxa"/>
            <w:tcBorders>
              <w:top w:val="nil"/>
              <w:left w:val="nil"/>
              <w:bottom w:val="single" w:sz="4" w:space="0" w:color="auto"/>
              <w:right w:val="single" w:sz="8" w:space="0" w:color="auto"/>
            </w:tcBorders>
            <w:vAlign w:val="center"/>
            <w:hideMark/>
          </w:tcPr>
          <w:p w14:paraId="10B2BE8D"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-12,7</w:t>
            </w:r>
          </w:p>
        </w:tc>
        <w:tc>
          <w:tcPr>
            <w:tcW w:w="954" w:type="dxa"/>
            <w:tcBorders>
              <w:top w:val="nil"/>
              <w:left w:val="nil"/>
              <w:bottom w:val="single" w:sz="4" w:space="0" w:color="auto"/>
              <w:right w:val="single" w:sz="8" w:space="0" w:color="auto"/>
            </w:tcBorders>
            <w:vAlign w:val="center"/>
            <w:hideMark/>
          </w:tcPr>
          <w:p w14:paraId="3444D9F3"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 </w:t>
            </w:r>
          </w:p>
        </w:tc>
      </w:tr>
      <w:tr w:rsidR="00242626" w:rsidRPr="00242626" w14:paraId="27795D06" w14:textId="77777777" w:rsidTr="00242626">
        <w:trPr>
          <w:trHeight w:val="300"/>
        </w:trPr>
        <w:tc>
          <w:tcPr>
            <w:tcW w:w="712" w:type="dxa"/>
            <w:tcBorders>
              <w:top w:val="nil"/>
              <w:left w:val="single" w:sz="8" w:space="0" w:color="auto"/>
              <w:bottom w:val="single" w:sz="4" w:space="0" w:color="auto"/>
              <w:right w:val="single" w:sz="8" w:space="0" w:color="auto"/>
            </w:tcBorders>
            <w:vAlign w:val="center"/>
            <w:hideMark/>
          </w:tcPr>
          <w:p w14:paraId="11274783"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 </w:t>
            </w:r>
          </w:p>
        </w:tc>
        <w:tc>
          <w:tcPr>
            <w:tcW w:w="1434" w:type="dxa"/>
            <w:tcBorders>
              <w:top w:val="nil"/>
              <w:left w:val="nil"/>
              <w:bottom w:val="single" w:sz="4" w:space="0" w:color="auto"/>
              <w:right w:val="single" w:sz="8" w:space="0" w:color="auto"/>
            </w:tcBorders>
            <w:vAlign w:val="center"/>
            <w:hideMark/>
          </w:tcPr>
          <w:p w14:paraId="2AEF3712"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 </w:t>
            </w:r>
          </w:p>
        </w:tc>
        <w:tc>
          <w:tcPr>
            <w:tcW w:w="4950" w:type="dxa"/>
            <w:tcBorders>
              <w:top w:val="nil"/>
              <w:left w:val="nil"/>
              <w:bottom w:val="single" w:sz="4" w:space="0" w:color="auto"/>
              <w:right w:val="single" w:sz="8" w:space="0" w:color="auto"/>
            </w:tcBorders>
            <w:vAlign w:val="center"/>
            <w:hideMark/>
          </w:tcPr>
          <w:p w14:paraId="36207625" w14:textId="77777777" w:rsidR="00242626" w:rsidRPr="00242626" w:rsidRDefault="00242626">
            <w:pPr>
              <w:spacing w:after="0" w:line="240" w:lineRule="auto"/>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0,7</w:t>
            </w:r>
          </w:p>
        </w:tc>
        <w:tc>
          <w:tcPr>
            <w:tcW w:w="938" w:type="dxa"/>
            <w:tcBorders>
              <w:top w:val="nil"/>
              <w:left w:val="nil"/>
              <w:bottom w:val="single" w:sz="4" w:space="0" w:color="auto"/>
              <w:right w:val="single" w:sz="8" w:space="0" w:color="auto"/>
            </w:tcBorders>
            <w:vAlign w:val="center"/>
            <w:hideMark/>
          </w:tcPr>
          <w:p w14:paraId="166143A8" w14:textId="13087E02" w:rsidR="00242626" w:rsidRPr="00242626" w:rsidRDefault="00242626">
            <w:pPr>
              <w:spacing w:after="0" w:line="240" w:lineRule="auto"/>
              <w:jc w:val="center"/>
              <w:rPr>
                <w:rFonts w:ascii="Times New Roman" w:eastAsia="Times New Roman" w:hAnsi="Times New Roman" w:cs="Times New Roman"/>
                <w:color w:val="000000"/>
                <w:sz w:val="23"/>
                <w:szCs w:val="23"/>
              </w:rPr>
            </w:pPr>
          </w:p>
        </w:tc>
        <w:tc>
          <w:tcPr>
            <w:tcW w:w="952" w:type="dxa"/>
            <w:tcBorders>
              <w:top w:val="nil"/>
              <w:left w:val="nil"/>
              <w:bottom w:val="single" w:sz="4" w:space="0" w:color="auto"/>
              <w:right w:val="single" w:sz="8" w:space="0" w:color="auto"/>
            </w:tcBorders>
            <w:vAlign w:val="center"/>
            <w:hideMark/>
          </w:tcPr>
          <w:p w14:paraId="2C6D522F"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 </w:t>
            </w:r>
          </w:p>
        </w:tc>
        <w:tc>
          <w:tcPr>
            <w:tcW w:w="954" w:type="dxa"/>
            <w:tcBorders>
              <w:top w:val="nil"/>
              <w:left w:val="nil"/>
              <w:bottom w:val="single" w:sz="4" w:space="0" w:color="auto"/>
              <w:right w:val="single" w:sz="8" w:space="0" w:color="auto"/>
            </w:tcBorders>
            <w:vAlign w:val="center"/>
            <w:hideMark/>
          </w:tcPr>
          <w:p w14:paraId="78F699DB"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 </w:t>
            </w:r>
          </w:p>
        </w:tc>
      </w:tr>
      <w:tr w:rsidR="00242626" w:rsidRPr="00242626" w14:paraId="0A8708C2" w14:textId="77777777" w:rsidTr="00242626">
        <w:trPr>
          <w:trHeight w:val="510"/>
        </w:trPr>
        <w:tc>
          <w:tcPr>
            <w:tcW w:w="712" w:type="dxa"/>
            <w:tcBorders>
              <w:top w:val="nil"/>
              <w:left w:val="single" w:sz="8" w:space="0" w:color="auto"/>
              <w:bottom w:val="single" w:sz="4" w:space="0" w:color="auto"/>
              <w:right w:val="single" w:sz="8" w:space="0" w:color="auto"/>
            </w:tcBorders>
            <w:vAlign w:val="center"/>
            <w:hideMark/>
          </w:tcPr>
          <w:p w14:paraId="75F26965"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5</w:t>
            </w:r>
          </w:p>
        </w:tc>
        <w:tc>
          <w:tcPr>
            <w:tcW w:w="1434" w:type="dxa"/>
            <w:tcBorders>
              <w:top w:val="nil"/>
              <w:left w:val="nil"/>
              <w:bottom w:val="single" w:sz="4" w:space="0" w:color="auto"/>
              <w:right w:val="single" w:sz="8" w:space="0" w:color="auto"/>
            </w:tcBorders>
            <w:vAlign w:val="center"/>
            <w:hideMark/>
          </w:tcPr>
          <w:p w14:paraId="6FC24D10"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 </w:t>
            </w:r>
          </w:p>
        </w:tc>
        <w:tc>
          <w:tcPr>
            <w:tcW w:w="4950" w:type="dxa"/>
            <w:tcBorders>
              <w:top w:val="nil"/>
              <w:left w:val="nil"/>
              <w:bottom w:val="single" w:sz="4" w:space="0" w:color="auto"/>
              <w:right w:val="single" w:sz="8" w:space="0" w:color="auto"/>
            </w:tcBorders>
            <w:vAlign w:val="center"/>
            <w:hideMark/>
          </w:tcPr>
          <w:p w14:paraId="0C1344F1" w14:textId="77777777" w:rsidR="00242626" w:rsidRPr="00242626" w:rsidRDefault="00242626">
            <w:pPr>
              <w:spacing w:after="0" w:line="240" w:lineRule="auto"/>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Щебінь із природного каменю для будівельних робіт, фракція 20-40мм</w:t>
            </w:r>
          </w:p>
        </w:tc>
        <w:tc>
          <w:tcPr>
            <w:tcW w:w="938" w:type="dxa"/>
            <w:tcBorders>
              <w:top w:val="nil"/>
              <w:left w:val="nil"/>
              <w:bottom w:val="single" w:sz="4" w:space="0" w:color="auto"/>
              <w:right w:val="single" w:sz="8" w:space="0" w:color="auto"/>
            </w:tcBorders>
            <w:vAlign w:val="center"/>
            <w:hideMark/>
          </w:tcPr>
          <w:p w14:paraId="5A489B34" w14:textId="18E41205"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м3</w:t>
            </w:r>
          </w:p>
        </w:tc>
        <w:tc>
          <w:tcPr>
            <w:tcW w:w="952" w:type="dxa"/>
            <w:tcBorders>
              <w:top w:val="nil"/>
              <w:left w:val="nil"/>
              <w:bottom w:val="single" w:sz="4" w:space="0" w:color="auto"/>
              <w:right w:val="single" w:sz="8" w:space="0" w:color="auto"/>
            </w:tcBorders>
            <w:vAlign w:val="center"/>
            <w:hideMark/>
          </w:tcPr>
          <w:p w14:paraId="2E7708F0"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125,349</w:t>
            </w:r>
          </w:p>
        </w:tc>
        <w:tc>
          <w:tcPr>
            <w:tcW w:w="954" w:type="dxa"/>
            <w:tcBorders>
              <w:top w:val="nil"/>
              <w:left w:val="nil"/>
              <w:bottom w:val="single" w:sz="4" w:space="0" w:color="auto"/>
              <w:right w:val="single" w:sz="8" w:space="0" w:color="auto"/>
            </w:tcBorders>
            <w:vAlign w:val="center"/>
            <w:hideMark/>
          </w:tcPr>
          <w:p w14:paraId="279E9A02"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 </w:t>
            </w:r>
          </w:p>
        </w:tc>
      </w:tr>
      <w:tr w:rsidR="00242626" w:rsidRPr="00242626" w14:paraId="18701844" w14:textId="77777777" w:rsidTr="00242626">
        <w:trPr>
          <w:trHeight w:val="300"/>
        </w:trPr>
        <w:tc>
          <w:tcPr>
            <w:tcW w:w="712" w:type="dxa"/>
            <w:tcBorders>
              <w:top w:val="nil"/>
              <w:left w:val="single" w:sz="8" w:space="0" w:color="auto"/>
              <w:bottom w:val="single" w:sz="4" w:space="0" w:color="auto"/>
              <w:right w:val="single" w:sz="8" w:space="0" w:color="auto"/>
            </w:tcBorders>
            <w:vAlign w:val="center"/>
            <w:hideMark/>
          </w:tcPr>
          <w:p w14:paraId="7967BFA2"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 </w:t>
            </w:r>
          </w:p>
        </w:tc>
        <w:tc>
          <w:tcPr>
            <w:tcW w:w="1434" w:type="dxa"/>
            <w:tcBorders>
              <w:top w:val="nil"/>
              <w:left w:val="nil"/>
              <w:bottom w:val="single" w:sz="4" w:space="0" w:color="auto"/>
              <w:right w:val="single" w:sz="8" w:space="0" w:color="auto"/>
            </w:tcBorders>
            <w:vAlign w:val="center"/>
            <w:hideMark/>
          </w:tcPr>
          <w:p w14:paraId="1C2F9CCB"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 </w:t>
            </w:r>
          </w:p>
        </w:tc>
        <w:tc>
          <w:tcPr>
            <w:tcW w:w="4950" w:type="dxa"/>
            <w:tcBorders>
              <w:top w:val="nil"/>
              <w:left w:val="nil"/>
              <w:bottom w:val="single" w:sz="4" w:space="0" w:color="auto"/>
              <w:right w:val="single" w:sz="8" w:space="0" w:color="auto"/>
            </w:tcBorders>
            <w:vAlign w:val="center"/>
            <w:hideMark/>
          </w:tcPr>
          <w:p w14:paraId="699EE3CC" w14:textId="77777777" w:rsidR="00242626" w:rsidRPr="00242626" w:rsidRDefault="00242626">
            <w:pPr>
              <w:spacing w:after="0" w:line="240" w:lineRule="auto"/>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0,2</w:t>
            </w:r>
          </w:p>
        </w:tc>
        <w:tc>
          <w:tcPr>
            <w:tcW w:w="938" w:type="dxa"/>
            <w:tcBorders>
              <w:top w:val="nil"/>
              <w:left w:val="nil"/>
              <w:bottom w:val="single" w:sz="4" w:space="0" w:color="auto"/>
              <w:right w:val="single" w:sz="8" w:space="0" w:color="auto"/>
            </w:tcBorders>
            <w:vAlign w:val="center"/>
            <w:hideMark/>
          </w:tcPr>
          <w:p w14:paraId="0F95F0F7"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 </w:t>
            </w:r>
          </w:p>
        </w:tc>
        <w:tc>
          <w:tcPr>
            <w:tcW w:w="952" w:type="dxa"/>
            <w:tcBorders>
              <w:top w:val="nil"/>
              <w:left w:val="nil"/>
              <w:bottom w:val="single" w:sz="4" w:space="0" w:color="auto"/>
              <w:right w:val="single" w:sz="8" w:space="0" w:color="auto"/>
            </w:tcBorders>
            <w:vAlign w:val="center"/>
            <w:hideMark/>
          </w:tcPr>
          <w:p w14:paraId="0649DDC5"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 </w:t>
            </w:r>
          </w:p>
        </w:tc>
        <w:tc>
          <w:tcPr>
            <w:tcW w:w="954" w:type="dxa"/>
            <w:tcBorders>
              <w:top w:val="nil"/>
              <w:left w:val="nil"/>
              <w:bottom w:val="single" w:sz="4" w:space="0" w:color="auto"/>
              <w:right w:val="single" w:sz="8" w:space="0" w:color="auto"/>
            </w:tcBorders>
            <w:vAlign w:val="center"/>
            <w:hideMark/>
          </w:tcPr>
          <w:p w14:paraId="5ACD7E38"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 </w:t>
            </w:r>
          </w:p>
        </w:tc>
      </w:tr>
      <w:tr w:rsidR="00242626" w:rsidRPr="00242626" w14:paraId="0D9A778C" w14:textId="77777777" w:rsidTr="00242626">
        <w:trPr>
          <w:trHeight w:val="510"/>
        </w:trPr>
        <w:tc>
          <w:tcPr>
            <w:tcW w:w="712" w:type="dxa"/>
            <w:tcBorders>
              <w:top w:val="nil"/>
              <w:left w:val="single" w:sz="8" w:space="0" w:color="auto"/>
              <w:bottom w:val="single" w:sz="4" w:space="0" w:color="auto"/>
              <w:right w:val="single" w:sz="8" w:space="0" w:color="auto"/>
            </w:tcBorders>
            <w:vAlign w:val="center"/>
            <w:hideMark/>
          </w:tcPr>
          <w:p w14:paraId="1F5FAE17"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6</w:t>
            </w:r>
          </w:p>
        </w:tc>
        <w:tc>
          <w:tcPr>
            <w:tcW w:w="1434" w:type="dxa"/>
            <w:tcBorders>
              <w:top w:val="nil"/>
              <w:left w:val="nil"/>
              <w:bottom w:val="single" w:sz="4" w:space="0" w:color="auto"/>
              <w:right w:val="single" w:sz="8" w:space="0" w:color="auto"/>
            </w:tcBorders>
            <w:vAlign w:val="center"/>
            <w:hideMark/>
          </w:tcPr>
          <w:p w14:paraId="34A6637A"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 </w:t>
            </w:r>
          </w:p>
        </w:tc>
        <w:tc>
          <w:tcPr>
            <w:tcW w:w="4950" w:type="dxa"/>
            <w:tcBorders>
              <w:top w:val="nil"/>
              <w:left w:val="nil"/>
              <w:bottom w:val="single" w:sz="4" w:space="0" w:color="auto"/>
              <w:right w:val="single" w:sz="8" w:space="0" w:color="auto"/>
            </w:tcBorders>
            <w:vAlign w:val="center"/>
            <w:hideMark/>
          </w:tcPr>
          <w:p w14:paraId="6E42FEDB" w14:textId="77777777" w:rsidR="00242626" w:rsidRPr="00242626" w:rsidRDefault="00242626">
            <w:pPr>
              <w:spacing w:after="0" w:line="240" w:lineRule="auto"/>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Щебінь із природного каменю для будівельних робіт, фракція 10-20мм</w:t>
            </w:r>
          </w:p>
        </w:tc>
        <w:tc>
          <w:tcPr>
            <w:tcW w:w="938" w:type="dxa"/>
            <w:tcBorders>
              <w:top w:val="nil"/>
              <w:left w:val="nil"/>
              <w:bottom w:val="single" w:sz="4" w:space="0" w:color="auto"/>
              <w:right w:val="single" w:sz="8" w:space="0" w:color="auto"/>
            </w:tcBorders>
            <w:vAlign w:val="center"/>
            <w:hideMark/>
          </w:tcPr>
          <w:p w14:paraId="1B3818F6"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м3</w:t>
            </w:r>
          </w:p>
        </w:tc>
        <w:tc>
          <w:tcPr>
            <w:tcW w:w="952" w:type="dxa"/>
            <w:tcBorders>
              <w:top w:val="nil"/>
              <w:left w:val="nil"/>
              <w:bottom w:val="single" w:sz="4" w:space="0" w:color="auto"/>
              <w:right w:val="single" w:sz="8" w:space="0" w:color="auto"/>
            </w:tcBorders>
            <w:vAlign w:val="center"/>
            <w:hideMark/>
          </w:tcPr>
          <w:p w14:paraId="52226384"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35,814</w:t>
            </w:r>
          </w:p>
        </w:tc>
        <w:tc>
          <w:tcPr>
            <w:tcW w:w="954" w:type="dxa"/>
            <w:tcBorders>
              <w:top w:val="nil"/>
              <w:left w:val="nil"/>
              <w:bottom w:val="single" w:sz="4" w:space="0" w:color="auto"/>
              <w:right w:val="single" w:sz="8" w:space="0" w:color="auto"/>
            </w:tcBorders>
            <w:vAlign w:val="center"/>
            <w:hideMark/>
          </w:tcPr>
          <w:p w14:paraId="0C50AA1B"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 </w:t>
            </w:r>
          </w:p>
        </w:tc>
      </w:tr>
      <w:tr w:rsidR="00242626" w:rsidRPr="00242626" w14:paraId="66F9A709" w14:textId="77777777" w:rsidTr="00242626">
        <w:trPr>
          <w:trHeight w:val="300"/>
        </w:trPr>
        <w:tc>
          <w:tcPr>
            <w:tcW w:w="712" w:type="dxa"/>
            <w:tcBorders>
              <w:top w:val="nil"/>
              <w:left w:val="single" w:sz="8" w:space="0" w:color="auto"/>
              <w:bottom w:val="single" w:sz="4" w:space="0" w:color="auto"/>
              <w:right w:val="single" w:sz="8" w:space="0" w:color="auto"/>
            </w:tcBorders>
            <w:vAlign w:val="center"/>
            <w:hideMark/>
          </w:tcPr>
          <w:p w14:paraId="79E8F000"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 </w:t>
            </w:r>
          </w:p>
        </w:tc>
        <w:tc>
          <w:tcPr>
            <w:tcW w:w="1434" w:type="dxa"/>
            <w:tcBorders>
              <w:top w:val="nil"/>
              <w:left w:val="nil"/>
              <w:bottom w:val="single" w:sz="4" w:space="0" w:color="auto"/>
              <w:right w:val="single" w:sz="8" w:space="0" w:color="auto"/>
            </w:tcBorders>
            <w:vAlign w:val="center"/>
            <w:hideMark/>
          </w:tcPr>
          <w:p w14:paraId="784C2E67"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 </w:t>
            </w:r>
          </w:p>
        </w:tc>
        <w:tc>
          <w:tcPr>
            <w:tcW w:w="4950" w:type="dxa"/>
            <w:tcBorders>
              <w:top w:val="nil"/>
              <w:left w:val="nil"/>
              <w:bottom w:val="single" w:sz="4" w:space="0" w:color="auto"/>
              <w:right w:val="single" w:sz="8" w:space="0" w:color="auto"/>
            </w:tcBorders>
            <w:vAlign w:val="center"/>
            <w:hideMark/>
          </w:tcPr>
          <w:p w14:paraId="1D9D0FBE" w14:textId="77777777" w:rsidR="00242626" w:rsidRPr="00242626" w:rsidRDefault="00242626">
            <w:pPr>
              <w:spacing w:after="0" w:line="240" w:lineRule="auto"/>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0,1</w:t>
            </w:r>
          </w:p>
        </w:tc>
        <w:tc>
          <w:tcPr>
            <w:tcW w:w="938" w:type="dxa"/>
            <w:tcBorders>
              <w:top w:val="nil"/>
              <w:left w:val="nil"/>
              <w:bottom w:val="single" w:sz="4" w:space="0" w:color="auto"/>
              <w:right w:val="single" w:sz="8" w:space="0" w:color="auto"/>
            </w:tcBorders>
            <w:vAlign w:val="center"/>
            <w:hideMark/>
          </w:tcPr>
          <w:p w14:paraId="2D71BC46"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 </w:t>
            </w:r>
          </w:p>
        </w:tc>
        <w:tc>
          <w:tcPr>
            <w:tcW w:w="952" w:type="dxa"/>
            <w:tcBorders>
              <w:top w:val="nil"/>
              <w:left w:val="nil"/>
              <w:bottom w:val="single" w:sz="4" w:space="0" w:color="auto"/>
              <w:right w:val="single" w:sz="8" w:space="0" w:color="auto"/>
            </w:tcBorders>
            <w:vAlign w:val="center"/>
            <w:hideMark/>
          </w:tcPr>
          <w:p w14:paraId="7F509182"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 </w:t>
            </w:r>
          </w:p>
        </w:tc>
        <w:tc>
          <w:tcPr>
            <w:tcW w:w="954" w:type="dxa"/>
            <w:tcBorders>
              <w:top w:val="nil"/>
              <w:left w:val="nil"/>
              <w:bottom w:val="single" w:sz="4" w:space="0" w:color="auto"/>
              <w:right w:val="single" w:sz="8" w:space="0" w:color="auto"/>
            </w:tcBorders>
            <w:vAlign w:val="center"/>
            <w:hideMark/>
          </w:tcPr>
          <w:p w14:paraId="50EB1E63"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 </w:t>
            </w:r>
          </w:p>
        </w:tc>
      </w:tr>
      <w:tr w:rsidR="00242626" w:rsidRPr="00242626" w14:paraId="14FFE684" w14:textId="77777777" w:rsidTr="00242626">
        <w:trPr>
          <w:trHeight w:val="510"/>
        </w:trPr>
        <w:tc>
          <w:tcPr>
            <w:tcW w:w="712" w:type="dxa"/>
            <w:tcBorders>
              <w:top w:val="nil"/>
              <w:left w:val="single" w:sz="8" w:space="0" w:color="auto"/>
              <w:bottom w:val="single" w:sz="4" w:space="0" w:color="auto"/>
              <w:right w:val="single" w:sz="8" w:space="0" w:color="auto"/>
            </w:tcBorders>
            <w:vAlign w:val="center"/>
            <w:hideMark/>
          </w:tcPr>
          <w:p w14:paraId="1289F3C4"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7</w:t>
            </w:r>
          </w:p>
        </w:tc>
        <w:tc>
          <w:tcPr>
            <w:tcW w:w="1434" w:type="dxa"/>
            <w:tcBorders>
              <w:top w:val="nil"/>
              <w:left w:val="nil"/>
              <w:bottom w:val="single" w:sz="4" w:space="0" w:color="auto"/>
              <w:right w:val="single" w:sz="8" w:space="0" w:color="auto"/>
            </w:tcBorders>
            <w:vAlign w:val="center"/>
            <w:hideMark/>
          </w:tcPr>
          <w:p w14:paraId="51596478"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 </w:t>
            </w:r>
          </w:p>
        </w:tc>
        <w:tc>
          <w:tcPr>
            <w:tcW w:w="4950" w:type="dxa"/>
            <w:tcBorders>
              <w:top w:val="nil"/>
              <w:left w:val="nil"/>
              <w:bottom w:val="single" w:sz="4" w:space="0" w:color="auto"/>
              <w:right w:val="single" w:sz="8" w:space="0" w:color="auto"/>
            </w:tcBorders>
            <w:vAlign w:val="center"/>
            <w:hideMark/>
          </w:tcPr>
          <w:p w14:paraId="6D702742" w14:textId="77777777" w:rsidR="00242626" w:rsidRPr="00242626" w:rsidRDefault="00242626">
            <w:pPr>
              <w:spacing w:after="0" w:line="240" w:lineRule="auto"/>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Щебінь із природного каменю для будівельних робіт, фракція 5-10мм</w:t>
            </w:r>
          </w:p>
        </w:tc>
        <w:tc>
          <w:tcPr>
            <w:tcW w:w="938" w:type="dxa"/>
            <w:tcBorders>
              <w:top w:val="nil"/>
              <w:left w:val="nil"/>
              <w:bottom w:val="single" w:sz="4" w:space="0" w:color="auto"/>
              <w:right w:val="single" w:sz="8" w:space="0" w:color="auto"/>
            </w:tcBorders>
            <w:vAlign w:val="center"/>
            <w:hideMark/>
          </w:tcPr>
          <w:p w14:paraId="029EFCC0"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м3</w:t>
            </w:r>
          </w:p>
        </w:tc>
        <w:tc>
          <w:tcPr>
            <w:tcW w:w="952" w:type="dxa"/>
            <w:tcBorders>
              <w:top w:val="nil"/>
              <w:left w:val="nil"/>
              <w:bottom w:val="single" w:sz="4" w:space="0" w:color="auto"/>
              <w:right w:val="single" w:sz="8" w:space="0" w:color="auto"/>
            </w:tcBorders>
            <w:vAlign w:val="center"/>
            <w:hideMark/>
          </w:tcPr>
          <w:p w14:paraId="28530946"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17,907</w:t>
            </w:r>
          </w:p>
        </w:tc>
        <w:tc>
          <w:tcPr>
            <w:tcW w:w="954" w:type="dxa"/>
            <w:tcBorders>
              <w:top w:val="nil"/>
              <w:left w:val="nil"/>
              <w:bottom w:val="single" w:sz="4" w:space="0" w:color="auto"/>
              <w:right w:val="single" w:sz="8" w:space="0" w:color="auto"/>
            </w:tcBorders>
            <w:vAlign w:val="center"/>
            <w:hideMark/>
          </w:tcPr>
          <w:p w14:paraId="14978CC4"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 </w:t>
            </w:r>
          </w:p>
        </w:tc>
      </w:tr>
      <w:tr w:rsidR="00242626" w:rsidRPr="00242626" w14:paraId="4CE9D310" w14:textId="77777777" w:rsidTr="00242626">
        <w:trPr>
          <w:trHeight w:val="300"/>
        </w:trPr>
        <w:tc>
          <w:tcPr>
            <w:tcW w:w="712" w:type="dxa"/>
            <w:tcBorders>
              <w:top w:val="nil"/>
              <w:left w:val="single" w:sz="8" w:space="0" w:color="auto"/>
              <w:bottom w:val="single" w:sz="4" w:space="0" w:color="auto"/>
              <w:right w:val="single" w:sz="8" w:space="0" w:color="auto"/>
            </w:tcBorders>
            <w:vAlign w:val="center"/>
            <w:hideMark/>
          </w:tcPr>
          <w:p w14:paraId="383B08FB"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8</w:t>
            </w:r>
          </w:p>
        </w:tc>
        <w:tc>
          <w:tcPr>
            <w:tcW w:w="1434" w:type="dxa"/>
            <w:tcBorders>
              <w:top w:val="nil"/>
              <w:left w:val="nil"/>
              <w:bottom w:val="single" w:sz="4" w:space="0" w:color="auto"/>
              <w:right w:val="single" w:sz="8" w:space="0" w:color="auto"/>
            </w:tcBorders>
            <w:vAlign w:val="center"/>
            <w:hideMark/>
          </w:tcPr>
          <w:p w14:paraId="4BD45369"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КР18-58-1</w:t>
            </w:r>
          </w:p>
        </w:tc>
        <w:tc>
          <w:tcPr>
            <w:tcW w:w="4950" w:type="dxa"/>
            <w:tcBorders>
              <w:top w:val="nil"/>
              <w:left w:val="nil"/>
              <w:bottom w:val="single" w:sz="4" w:space="0" w:color="auto"/>
              <w:right w:val="single" w:sz="8" w:space="0" w:color="auto"/>
            </w:tcBorders>
            <w:vAlign w:val="center"/>
            <w:hideMark/>
          </w:tcPr>
          <w:p w14:paraId="2B90AEE6" w14:textId="77777777" w:rsidR="00242626" w:rsidRPr="00242626" w:rsidRDefault="00242626">
            <w:pPr>
              <w:spacing w:after="0" w:line="240" w:lineRule="auto"/>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Розливання в’яжучих матеріалі(07л/</w:t>
            </w:r>
            <w:proofErr w:type="spellStart"/>
            <w:r w:rsidRPr="00242626">
              <w:rPr>
                <w:rFonts w:ascii="Times New Roman" w:eastAsia="Times New Roman" w:hAnsi="Times New Roman" w:cs="Times New Roman"/>
                <w:color w:val="000000"/>
                <w:sz w:val="23"/>
                <w:szCs w:val="23"/>
              </w:rPr>
              <w:t>кв.м</w:t>
            </w:r>
            <w:proofErr w:type="spellEnd"/>
            <w:r w:rsidRPr="00242626">
              <w:rPr>
                <w:rFonts w:ascii="Times New Roman" w:eastAsia="Times New Roman" w:hAnsi="Times New Roman" w:cs="Times New Roman"/>
                <w:color w:val="000000"/>
                <w:sz w:val="23"/>
                <w:szCs w:val="23"/>
              </w:rPr>
              <w:t>.)</w:t>
            </w:r>
          </w:p>
        </w:tc>
        <w:tc>
          <w:tcPr>
            <w:tcW w:w="938" w:type="dxa"/>
            <w:tcBorders>
              <w:top w:val="nil"/>
              <w:left w:val="nil"/>
              <w:bottom w:val="single" w:sz="4" w:space="0" w:color="auto"/>
              <w:right w:val="single" w:sz="8" w:space="0" w:color="auto"/>
            </w:tcBorders>
            <w:vAlign w:val="center"/>
            <w:hideMark/>
          </w:tcPr>
          <w:p w14:paraId="68927988"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1т</w:t>
            </w:r>
          </w:p>
        </w:tc>
        <w:tc>
          <w:tcPr>
            <w:tcW w:w="952" w:type="dxa"/>
            <w:tcBorders>
              <w:top w:val="nil"/>
              <w:left w:val="nil"/>
              <w:bottom w:val="single" w:sz="4" w:space="0" w:color="auto"/>
              <w:right w:val="single" w:sz="8" w:space="0" w:color="auto"/>
            </w:tcBorders>
            <w:vAlign w:val="center"/>
            <w:hideMark/>
          </w:tcPr>
          <w:p w14:paraId="564D374A"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0,889</w:t>
            </w:r>
          </w:p>
        </w:tc>
        <w:tc>
          <w:tcPr>
            <w:tcW w:w="954" w:type="dxa"/>
            <w:tcBorders>
              <w:top w:val="nil"/>
              <w:left w:val="nil"/>
              <w:bottom w:val="single" w:sz="4" w:space="0" w:color="auto"/>
              <w:right w:val="single" w:sz="8" w:space="0" w:color="auto"/>
            </w:tcBorders>
            <w:vAlign w:val="center"/>
            <w:hideMark/>
          </w:tcPr>
          <w:p w14:paraId="6B4EE666"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 </w:t>
            </w:r>
          </w:p>
        </w:tc>
      </w:tr>
      <w:tr w:rsidR="00242626" w:rsidRPr="00242626" w14:paraId="15332049" w14:textId="77777777" w:rsidTr="00242626">
        <w:trPr>
          <w:trHeight w:val="510"/>
        </w:trPr>
        <w:tc>
          <w:tcPr>
            <w:tcW w:w="712" w:type="dxa"/>
            <w:tcBorders>
              <w:top w:val="nil"/>
              <w:left w:val="single" w:sz="8" w:space="0" w:color="auto"/>
              <w:bottom w:val="single" w:sz="4" w:space="0" w:color="auto"/>
              <w:right w:val="single" w:sz="8" w:space="0" w:color="auto"/>
            </w:tcBorders>
            <w:vAlign w:val="center"/>
            <w:hideMark/>
          </w:tcPr>
          <w:p w14:paraId="4152D7F7"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9</w:t>
            </w:r>
          </w:p>
        </w:tc>
        <w:tc>
          <w:tcPr>
            <w:tcW w:w="1434" w:type="dxa"/>
            <w:tcBorders>
              <w:top w:val="nil"/>
              <w:left w:val="nil"/>
              <w:bottom w:val="single" w:sz="4" w:space="0" w:color="auto"/>
              <w:right w:val="single" w:sz="8" w:space="0" w:color="auto"/>
            </w:tcBorders>
            <w:vAlign w:val="center"/>
            <w:hideMark/>
          </w:tcPr>
          <w:p w14:paraId="2233FFB1"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КР18-43-1</w:t>
            </w:r>
          </w:p>
        </w:tc>
        <w:tc>
          <w:tcPr>
            <w:tcW w:w="4950" w:type="dxa"/>
            <w:tcBorders>
              <w:top w:val="nil"/>
              <w:left w:val="nil"/>
              <w:bottom w:val="single" w:sz="4" w:space="0" w:color="auto"/>
              <w:right w:val="single" w:sz="8" w:space="0" w:color="auto"/>
            </w:tcBorders>
            <w:vAlign w:val="center"/>
            <w:hideMark/>
          </w:tcPr>
          <w:p w14:paraId="3FE4DE6D" w14:textId="77777777" w:rsidR="00242626" w:rsidRPr="00242626" w:rsidRDefault="00242626">
            <w:pPr>
              <w:spacing w:after="0" w:line="240" w:lineRule="auto"/>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Улаштування покриттів товщиною 4см із гарячих асфальтобетонних сумішей</w:t>
            </w:r>
          </w:p>
        </w:tc>
        <w:tc>
          <w:tcPr>
            <w:tcW w:w="938" w:type="dxa"/>
            <w:tcBorders>
              <w:top w:val="nil"/>
              <w:left w:val="nil"/>
              <w:bottom w:val="single" w:sz="4" w:space="0" w:color="auto"/>
              <w:right w:val="single" w:sz="8" w:space="0" w:color="auto"/>
            </w:tcBorders>
            <w:vAlign w:val="center"/>
            <w:hideMark/>
          </w:tcPr>
          <w:p w14:paraId="4A35CD1F" w14:textId="0094052A"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100</w:t>
            </w:r>
            <w:r>
              <w:rPr>
                <w:rFonts w:ascii="Times New Roman" w:eastAsia="Times New Roman" w:hAnsi="Times New Roman" w:cs="Times New Roman"/>
                <w:color w:val="000000"/>
                <w:sz w:val="23"/>
                <w:szCs w:val="23"/>
              </w:rPr>
              <w:t xml:space="preserve"> </w:t>
            </w:r>
            <w:r w:rsidRPr="00242626">
              <w:rPr>
                <w:rFonts w:ascii="Times New Roman" w:eastAsia="Times New Roman" w:hAnsi="Times New Roman" w:cs="Times New Roman"/>
                <w:color w:val="000000"/>
                <w:sz w:val="23"/>
                <w:szCs w:val="23"/>
              </w:rPr>
              <w:t>м2</w:t>
            </w:r>
          </w:p>
        </w:tc>
        <w:tc>
          <w:tcPr>
            <w:tcW w:w="952" w:type="dxa"/>
            <w:tcBorders>
              <w:top w:val="nil"/>
              <w:left w:val="nil"/>
              <w:bottom w:val="single" w:sz="4" w:space="0" w:color="auto"/>
              <w:right w:val="single" w:sz="8" w:space="0" w:color="auto"/>
            </w:tcBorders>
            <w:vAlign w:val="center"/>
            <w:hideMark/>
          </w:tcPr>
          <w:p w14:paraId="0D0AE9B8"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12,7</w:t>
            </w:r>
          </w:p>
        </w:tc>
        <w:tc>
          <w:tcPr>
            <w:tcW w:w="954" w:type="dxa"/>
            <w:tcBorders>
              <w:top w:val="nil"/>
              <w:left w:val="nil"/>
              <w:bottom w:val="single" w:sz="4" w:space="0" w:color="auto"/>
              <w:right w:val="single" w:sz="8" w:space="0" w:color="auto"/>
            </w:tcBorders>
            <w:vAlign w:val="center"/>
            <w:hideMark/>
          </w:tcPr>
          <w:p w14:paraId="76B4E7F2"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 </w:t>
            </w:r>
          </w:p>
        </w:tc>
      </w:tr>
      <w:tr w:rsidR="00242626" w:rsidRPr="00242626" w14:paraId="2CA24E40" w14:textId="77777777" w:rsidTr="00242626">
        <w:trPr>
          <w:trHeight w:val="510"/>
        </w:trPr>
        <w:tc>
          <w:tcPr>
            <w:tcW w:w="712" w:type="dxa"/>
            <w:tcBorders>
              <w:top w:val="single" w:sz="4" w:space="0" w:color="auto"/>
              <w:left w:val="single" w:sz="4" w:space="0" w:color="auto"/>
              <w:bottom w:val="single" w:sz="4" w:space="0" w:color="auto"/>
              <w:right w:val="single" w:sz="4" w:space="0" w:color="auto"/>
            </w:tcBorders>
            <w:vAlign w:val="center"/>
            <w:hideMark/>
          </w:tcPr>
          <w:p w14:paraId="656A3D40"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10</w:t>
            </w:r>
          </w:p>
        </w:tc>
        <w:tc>
          <w:tcPr>
            <w:tcW w:w="1434" w:type="dxa"/>
            <w:tcBorders>
              <w:top w:val="single" w:sz="4" w:space="0" w:color="auto"/>
              <w:left w:val="single" w:sz="4" w:space="0" w:color="auto"/>
              <w:bottom w:val="single" w:sz="4" w:space="0" w:color="auto"/>
              <w:right w:val="single" w:sz="4" w:space="0" w:color="auto"/>
            </w:tcBorders>
            <w:vAlign w:val="center"/>
            <w:hideMark/>
          </w:tcPr>
          <w:p w14:paraId="37BCAAF3"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КР18-43-2(к=2)</w:t>
            </w:r>
          </w:p>
        </w:tc>
        <w:tc>
          <w:tcPr>
            <w:tcW w:w="4950" w:type="dxa"/>
            <w:tcBorders>
              <w:top w:val="single" w:sz="4" w:space="0" w:color="auto"/>
              <w:left w:val="single" w:sz="4" w:space="0" w:color="auto"/>
              <w:bottom w:val="single" w:sz="4" w:space="0" w:color="auto"/>
              <w:right w:val="single" w:sz="4" w:space="0" w:color="auto"/>
            </w:tcBorders>
            <w:vAlign w:val="center"/>
            <w:hideMark/>
          </w:tcPr>
          <w:p w14:paraId="5BF6F8ED" w14:textId="77777777" w:rsidR="00242626" w:rsidRPr="00242626" w:rsidRDefault="00242626">
            <w:pPr>
              <w:spacing w:after="0" w:line="240" w:lineRule="auto"/>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На кожні 0,5см зміни товщини шару додавати або виключати до норми 18-43-1(до 5см)</w:t>
            </w:r>
          </w:p>
        </w:tc>
        <w:tc>
          <w:tcPr>
            <w:tcW w:w="938" w:type="dxa"/>
            <w:tcBorders>
              <w:top w:val="single" w:sz="4" w:space="0" w:color="auto"/>
              <w:left w:val="single" w:sz="4" w:space="0" w:color="auto"/>
              <w:bottom w:val="single" w:sz="4" w:space="0" w:color="auto"/>
              <w:right w:val="single" w:sz="4" w:space="0" w:color="auto"/>
            </w:tcBorders>
            <w:vAlign w:val="center"/>
            <w:hideMark/>
          </w:tcPr>
          <w:p w14:paraId="2CB89555" w14:textId="4996CA5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100</w:t>
            </w:r>
            <w:r>
              <w:rPr>
                <w:rFonts w:ascii="Times New Roman" w:eastAsia="Times New Roman" w:hAnsi="Times New Roman" w:cs="Times New Roman"/>
                <w:color w:val="000000"/>
                <w:sz w:val="23"/>
                <w:szCs w:val="23"/>
              </w:rPr>
              <w:t xml:space="preserve"> </w:t>
            </w:r>
            <w:r w:rsidRPr="00242626">
              <w:rPr>
                <w:rFonts w:ascii="Times New Roman" w:eastAsia="Times New Roman" w:hAnsi="Times New Roman" w:cs="Times New Roman"/>
                <w:color w:val="000000"/>
                <w:sz w:val="23"/>
                <w:szCs w:val="23"/>
              </w:rPr>
              <w:t>м2</w:t>
            </w:r>
          </w:p>
        </w:tc>
        <w:tc>
          <w:tcPr>
            <w:tcW w:w="952" w:type="dxa"/>
            <w:tcBorders>
              <w:top w:val="single" w:sz="4" w:space="0" w:color="auto"/>
              <w:left w:val="single" w:sz="4" w:space="0" w:color="auto"/>
              <w:bottom w:val="single" w:sz="4" w:space="0" w:color="auto"/>
              <w:right w:val="single" w:sz="4" w:space="0" w:color="auto"/>
            </w:tcBorders>
            <w:vAlign w:val="center"/>
            <w:hideMark/>
          </w:tcPr>
          <w:p w14:paraId="4045B3AC"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12,7</w:t>
            </w:r>
          </w:p>
        </w:tc>
        <w:tc>
          <w:tcPr>
            <w:tcW w:w="954" w:type="dxa"/>
            <w:tcBorders>
              <w:top w:val="single" w:sz="4" w:space="0" w:color="auto"/>
              <w:left w:val="single" w:sz="4" w:space="0" w:color="auto"/>
              <w:bottom w:val="single" w:sz="4" w:space="0" w:color="auto"/>
              <w:right w:val="single" w:sz="4" w:space="0" w:color="auto"/>
            </w:tcBorders>
            <w:vAlign w:val="center"/>
            <w:hideMark/>
          </w:tcPr>
          <w:p w14:paraId="4D0AA680"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 </w:t>
            </w:r>
          </w:p>
        </w:tc>
      </w:tr>
      <w:tr w:rsidR="00242626" w:rsidRPr="00242626" w14:paraId="0BC927DA" w14:textId="77777777" w:rsidTr="00242626">
        <w:trPr>
          <w:trHeight w:val="1020"/>
        </w:trPr>
        <w:tc>
          <w:tcPr>
            <w:tcW w:w="712" w:type="dxa"/>
            <w:tcBorders>
              <w:top w:val="nil"/>
              <w:left w:val="single" w:sz="8" w:space="0" w:color="auto"/>
              <w:bottom w:val="single" w:sz="4" w:space="0" w:color="auto"/>
              <w:right w:val="single" w:sz="8" w:space="0" w:color="auto"/>
            </w:tcBorders>
            <w:vAlign w:val="center"/>
            <w:hideMark/>
          </w:tcPr>
          <w:p w14:paraId="69A0A73E"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 </w:t>
            </w:r>
          </w:p>
        </w:tc>
        <w:tc>
          <w:tcPr>
            <w:tcW w:w="1434" w:type="dxa"/>
            <w:tcBorders>
              <w:top w:val="nil"/>
              <w:left w:val="nil"/>
              <w:bottom w:val="single" w:sz="4" w:space="0" w:color="auto"/>
              <w:right w:val="single" w:sz="8" w:space="0" w:color="auto"/>
            </w:tcBorders>
            <w:vAlign w:val="center"/>
            <w:hideMark/>
          </w:tcPr>
          <w:p w14:paraId="533CE5FD"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 </w:t>
            </w:r>
          </w:p>
        </w:tc>
        <w:tc>
          <w:tcPr>
            <w:tcW w:w="4950" w:type="dxa"/>
            <w:tcBorders>
              <w:top w:val="nil"/>
              <w:left w:val="nil"/>
              <w:bottom w:val="single" w:sz="4" w:space="0" w:color="auto"/>
              <w:right w:val="single" w:sz="8" w:space="0" w:color="auto"/>
            </w:tcBorders>
            <w:vAlign w:val="center"/>
            <w:hideMark/>
          </w:tcPr>
          <w:p w14:paraId="62500D66" w14:textId="77777777" w:rsidR="00242626" w:rsidRPr="00242626" w:rsidRDefault="00242626">
            <w:pPr>
              <w:spacing w:after="0" w:line="240" w:lineRule="auto"/>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Суміші асфальтобетонні гарячі і теплі (асфальтобетон щільний) (дорожні) (аеродромні), що застосовуються у верхніх шарах покриттів, дрібнозернисті, тип А, марка1</w:t>
            </w:r>
          </w:p>
        </w:tc>
        <w:tc>
          <w:tcPr>
            <w:tcW w:w="938" w:type="dxa"/>
            <w:tcBorders>
              <w:top w:val="nil"/>
              <w:left w:val="nil"/>
              <w:bottom w:val="single" w:sz="4" w:space="0" w:color="auto"/>
              <w:right w:val="single" w:sz="8" w:space="0" w:color="auto"/>
            </w:tcBorders>
            <w:vAlign w:val="center"/>
            <w:hideMark/>
          </w:tcPr>
          <w:p w14:paraId="341EF0E0"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т</w:t>
            </w:r>
          </w:p>
        </w:tc>
        <w:tc>
          <w:tcPr>
            <w:tcW w:w="952" w:type="dxa"/>
            <w:tcBorders>
              <w:top w:val="nil"/>
              <w:left w:val="nil"/>
              <w:bottom w:val="single" w:sz="4" w:space="0" w:color="auto"/>
              <w:right w:val="single" w:sz="8" w:space="0" w:color="auto"/>
            </w:tcBorders>
            <w:vAlign w:val="center"/>
            <w:hideMark/>
          </w:tcPr>
          <w:p w14:paraId="220B8DA7"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153,416</w:t>
            </w:r>
          </w:p>
        </w:tc>
        <w:tc>
          <w:tcPr>
            <w:tcW w:w="954" w:type="dxa"/>
            <w:tcBorders>
              <w:top w:val="nil"/>
              <w:left w:val="nil"/>
              <w:bottom w:val="single" w:sz="4" w:space="0" w:color="auto"/>
              <w:right w:val="single" w:sz="8" w:space="0" w:color="auto"/>
            </w:tcBorders>
            <w:vAlign w:val="center"/>
            <w:hideMark/>
          </w:tcPr>
          <w:p w14:paraId="30461610"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 </w:t>
            </w:r>
          </w:p>
        </w:tc>
      </w:tr>
      <w:tr w:rsidR="00242626" w:rsidRPr="00242626" w14:paraId="2B27347C" w14:textId="77777777" w:rsidTr="00242626">
        <w:trPr>
          <w:trHeight w:val="510"/>
        </w:trPr>
        <w:tc>
          <w:tcPr>
            <w:tcW w:w="712" w:type="dxa"/>
            <w:tcBorders>
              <w:top w:val="nil"/>
              <w:left w:val="single" w:sz="8" w:space="0" w:color="auto"/>
              <w:bottom w:val="single" w:sz="4" w:space="0" w:color="auto"/>
              <w:right w:val="single" w:sz="8" w:space="0" w:color="auto"/>
            </w:tcBorders>
            <w:vAlign w:val="center"/>
            <w:hideMark/>
          </w:tcPr>
          <w:p w14:paraId="3F0A86F9"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11</w:t>
            </w:r>
          </w:p>
        </w:tc>
        <w:tc>
          <w:tcPr>
            <w:tcW w:w="1434" w:type="dxa"/>
            <w:tcBorders>
              <w:top w:val="nil"/>
              <w:left w:val="nil"/>
              <w:bottom w:val="single" w:sz="4" w:space="0" w:color="auto"/>
              <w:right w:val="single" w:sz="8" w:space="0" w:color="auto"/>
            </w:tcBorders>
            <w:vAlign w:val="center"/>
            <w:hideMark/>
          </w:tcPr>
          <w:p w14:paraId="11E8E1D1"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КР18-54-11</w:t>
            </w:r>
          </w:p>
        </w:tc>
        <w:tc>
          <w:tcPr>
            <w:tcW w:w="4950" w:type="dxa"/>
            <w:tcBorders>
              <w:top w:val="nil"/>
              <w:left w:val="nil"/>
              <w:bottom w:val="single" w:sz="4" w:space="0" w:color="auto"/>
              <w:right w:val="single" w:sz="8" w:space="0" w:color="auto"/>
            </w:tcBorders>
            <w:vAlign w:val="center"/>
            <w:hideMark/>
          </w:tcPr>
          <w:p w14:paraId="2E2BBCDC" w14:textId="77777777" w:rsidR="00242626" w:rsidRPr="00242626" w:rsidRDefault="00242626">
            <w:pPr>
              <w:spacing w:after="0" w:line="240" w:lineRule="auto"/>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Укріплення узбіччя піщано-щебеневою сумішшю товщиною 10см</w:t>
            </w:r>
          </w:p>
        </w:tc>
        <w:tc>
          <w:tcPr>
            <w:tcW w:w="938" w:type="dxa"/>
            <w:tcBorders>
              <w:top w:val="nil"/>
              <w:left w:val="nil"/>
              <w:bottom w:val="single" w:sz="4" w:space="0" w:color="auto"/>
              <w:right w:val="single" w:sz="8" w:space="0" w:color="auto"/>
            </w:tcBorders>
            <w:vAlign w:val="center"/>
            <w:hideMark/>
          </w:tcPr>
          <w:p w14:paraId="5EF904A9" w14:textId="38DD3A48"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100</w:t>
            </w:r>
            <w:r>
              <w:rPr>
                <w:rFonts w:ascii="Times New Roman" w:eastAsia="Times New Roman" w:hAnsi="Times New Roman" w:cs="Times New Roman"/>
                <w:color w:val="000000"/>
                <w:sz w:val="23"/>
                <w:szCs w:val="23"/>
              </w:rPr>
              <w:t xml:space="preserve"> </w:t>
            </w:r>
            <w:r w:rsidRPr="00242626">
              <w:rPr>
                <w:rFonts w:ascii="Times New Roman" w:eastAsia="Times New Roman" w:hAnsi="Times New Roman" w:cs="Times New Roman"/>
                <w:color w:val="000000"/>
                <w:sz w:val="23"/>
                <w:szCs w:val="23"/>
              </w:rPr>
              <w:t>м2</w:t>
            </w:r>
          </w:p>
        </w:tc>
        <w:tc>
          <w:tcPr>
            <w:tcW w:w="952" w:type="dxa"/>
            <w:tcBorders>
              <w:top w:val="nil"/>
              <w:left w:val="nil"/>
              <w:bottom w:val="single" w:sz="4" w:space="0" w:color="auto"/>
              <w:right w:val="single" w:sz="8" w:space="0" w:color="auto"/>
            </w:tcBorders>
            <w:vAlign w:val="center"/>
            <w:hideMark/>
          </w:tcPr>
          <w:p w14:paraId="12349ED7"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3,02</w:t>
            </w:r>
          </w:p>
        </w:tc>
        <w:tc>
          <w:tcPr>
            <w:tcW w:w="954" w:type="dxa"/>
            <w:tcBorders>
              <w:top w:val="nil"/>
              <w:left w:val="nil"/>
              <w:bottom w:val="single" w:sz="4" w:space="0" w:color="auto"/>
              <w:right w:val="single" w:sz="8" w:space="0" w:color="auto"/>
            </w:tcBorders>
            <w:vAlign w:val="center"/>
            <w:hideMark/>
          </w:tcPr>
          <w:p w14:paraId="07BE509C"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 </w:t>
            </w:r>
          </w:p>
        </w:tc>
      </w:tr>
      <w:tr w:rsidR="00242626" w:rsidRPr="00242626" w14:paraId="0CA71FD7" w14:textId="77777777" w:rsidTr="00242626">
        <w:trPr>
          <w:trHeight w:val="510"/>
        </w:trPr>
        <w:tc>
          <w:tcPr>
            <w:tcW w:w="712" w:type="dxa"/>
            <w:tcBorders>
              <w:top w:val="nil"/>
              <w:left w:val="single" w:sz="8" w:space="0" w:color="auto"/>
              <w:bottom w:val="single" w:sz="4" w:space="0" w:color="auto"/>
              <w:right w:val="single" w:sz="8" w:space="0" w:color="auto"/>
            </w:tcBorders>
            <w:vAlign w:val="center"/>
            <w:hideMark/>
          </w:tcPr>
          <w:p w14:paraId="1A153B49"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12</w:t>
            </w:r>
          </w:p>
        </w:tc>
        <w:tc>
          <w:tcPr>
            <w:tcW w:w="1434" w:type="dxa"/>
            <w:tcBorders>
              <w:top w:val="nil"/>
              <w:left w:val="nil"/>
              <w:bottom w:val="single" w:sz="4" w:space="0" w:color="auto"/>
              <w:right w:val="single" w:sz="8" w:space="0" w:color="auto"/>
            </w:tcBorders>
            <w:vAlign w:val="center"/>
            <w:hideMark/>
          </w:tcPr>
          <w:p w14:paraId="3B9028E0"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КР18-54-12(к=5)</w:t>
            </w:r>
          </w:p>
        </w:tc>
        <w:tc>
          <w:tcPr>
            <w:tcW w:w="4950" w:type="dxa"/>
            <w:tcBorders>
              <w:top w:val="nil"/>
              <w:left w:val="nil"/>
              <w:bottom w:val="single" w:sz="4" w:space="0" w:color="auto"/>
              <w:right w:val="single" w:sz="8" w:space="0" w:color="auto"/>
            </w:tcBorders>
            <w:vAlign w:val="center"/>
            <w:hideMark/>
          </w:tcPr>
          <w:p w14:paraId="247CEC8C" w14:textId="77777777" w:rsidR="00242626" w:rsidRPr="00242626" w:rsidRDefault="00242626">
            <w:pPr>
              <w:spacing w:after="0" w:line="240" w:lineRule="auto"/>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На кожний 1см зміни товщини шару додавати або виключати до норм 18-54-11</w:t>
            </w:r>
          </w:p>
        </w:tc>
        <w:tc>
          <w:tcPr>
            <w:tcW w:w="938" w:type="dxa"/>
            <w:tcBorders>
              <w:top w:val="nil"/>
              <w:left w:val="nil"/>
              <w:bottom w:val="single" w:sz="4" w:space="0" w:color="auto"/>
              <w:right w:val="single" w:sz="8" w:space="0" w:color="auto"/>
            </w:tcBorders>
            <w:vAlign w:val="center"/>
            <w:hideMark/>
          </w:tcPr>
          <w:p w14:paraId="678B8229" w14:textId="1A11B6D2"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100</w:t>
            </w:r>
            <w:r>
              <w:rPr>
                <w:rFonts w:ascii="Times New Roman" w:eastAsia="Times New Roman" w:hAnsi="Times New Roman" w:cs="Times New Roman"/>
                <w:color w:val="000000"/>
                <w:sz w:val="23"/>
                <w:szCs w:val="23"/>
              </w:rPr>
              <w:t xml:space="preserve"> </w:t>
            </w:r>
            <w:r w:rsidRPr="00242626">
              <w:rPr>
                <w:rFonts w:ascii="Times New Roman" w:eastAsia="Times New Roman" w:hAnsi="Times New Roman" w:cs="Times New Roman"/>
                <w:color w:val="000000"/>
                <w:sz w:val="23"/>
                <w:szCs w:val="23"/>
              </w:rPr>
              <w:t>м2</w:t>
            </w:r>
          </w:p>
        </w:tc>
        <w:tc>
          <w:tcPr>
            <w:tcW w:w="952" w:type="dxa"/>
            <w:tcBorders>
              <w:top w:val="nil"/>
              <w:left w:val="nil"/>
              <w:bottom w:val="single" w:sz="4" w:space="0" w:color="auto"/>
              <w:right w:val="single" w:sz="8" w:space="0" w:color="auto"/>
            </w:tcBorders>
            <w:vAlign w:val="center"/>
            <w:hideMark/>
          </w:tcPr>
          <w:p w14:paraId="6E0D4DC9"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3,02</w:t>
            </w:r>
          </w:p>
        </w:tc>
        <w:tc>
          <w:tcPr>
            <w:tcW w:w="954" w:type="dxa"/>
            <w:tcBorders>
              <w:top w:val="nil"/>
              <w:left w:val="nil"/>
              <w:bottom w:val="single" w:sz="4" w:space="0" w:color="auto"/>
              <w:right w:val="single" w:sz="8" w:space="0" w:color="auto"/>
            </w:tcBorders>
            <w:vAlign w:val="center"/>
            <w:hideMark/>
          </w:tcPr>
          <w:p w14:paraId="0F6E11A2" w14:textId="77777777" w:rsidR="00242626" w:rsidRPr="00242626" w:rsidRDefault="00242626">
            <w:pPr>
              <w:spacing w:after="0" w:line="240" w:lineRule="auto"/>
              <w:jc w:val="center"/>
              <w:rPr>
                <w:rFonts w:ascii="Times New Roman" w:eastAsia="Times New Roman" w:hAnsi="Times New Roman" w:cs="Times New Roman"/>
                <w:color w:val="000000"/>
                <w:sz w:val="23"/>
                <w:szCs w:val="23"/>
              </w:rPr>
            </w:pPr>
            <w:r w:rsidRPr="00242626">
              <w:rPr>
                <w:rFonts w:ascii="Times New Roman" w:eastAsia="Times New Roman" w:hAnsi="Times New Roman" w:cs="Times New Roman"/>
                <w:color w:val="000000"/>
                <w:sz w:val="23"/>
                <w:szCs w:val="23"/>
              </w:rPr>
              <w:t> </w:t>
            </w:r>
          </w:p>
        </w:tc>
      </w:tr>
    </w:tbl>
    <w:p w14:paraId="027D2020" w14:textId="77777777" w:rsidR="00242626" w:rsidRPr="00242626" w:rsidRDefault="00242626" w:rsidP="00242626">
      <w:pPr>
        <w:pStyle w:val="1"/>
        <w:spacing w:line="240" w:lineRule="auto"/>
        <w:rPr>
          <w:rFonts w:ascii="Times New Roman" w:eastAsia="Arial" w:hAnsi="Times New Roman" w:cs="Times New Roman"/>
          <w:bCs/>
          <w:iCs/>
          <w:color w:val="auto"/>
          <w:sz w:val="23"/>
          <w:szCs w:val="23"/>
          <w:lang w:val="uk-UA"/>
        </w:rPr>
      </w:pPr>
    </w:p>
    <w:p w14:paraId="154614C3" w14:textId="77777777" w:rsidR="00242626" w:rsidRPr="00242626" w:rsidRDefault="00242626" w:rsidP="00242626">
      <w:pPr>
        <w:pStyle w:val="a5"/>
        <w:numPr>
          <w:ilvl w:val="0"/>
          <w:numId w:val="13"/>
        </w:numPr>
        <w:tabs>
          <w:tab w:val="left" w:pos="567"/>
        </w:tabs>
        <w:suppressAutoHyphens/>
        <w:spacing w:after="0" w:line="240" w:lineRule="auto"/>
        <w:ind w:left="0" w:firstLine="284"/>
        <w:jc w:val="both"/>
        <w:rPr>
          <w:rFonts w:ascii="Times New Roman" w:hAnsi="Times New Roman" w:cs="Times New Roman"/>
          <w:sz w:val="23"/>
          <w:szCs w:val="23"/>
          <w:lang w:val="uk-UA"/>
        </w:rPr>
      </w:pPr>
      <w:r w:rsidRPr="00242626">
        <w:rPr>
          <w:rFonts w:ascii="Times New Roman" w:hAnsi="Times New Roman" w:cs="Times New Roman"/>
          <w:sz w:val="23"/>
          <w:szCs w:val="23"/>
          <w:lang w:val="uk-UA"/>
        </w:rPr>
        <w:t>Учасник повинен ознайомитися з місцем надання послуг, для цього Учасник повинен здійснити виїзд на місце розташування об’єкта та провести його огляд. Відповідно Учасник до своєї тендерної пропозиції надає довідку/акт-підтвердження про огляд об’єкта, підписана(</w:t>
      </w:r>
      <w:proofErr w:type="spellStart"/>
      <w:r w:rsidRPr="00242626">
        <w:rPr>
          <w:rFonts w:ascii="Times New Roman" w:hAnsi="Times New Roman" w:cs="Times New Roman"/>
          <w:sz w:val="23"/>
          <w:szCs w:val="23"/>
          <w:lang w:val="uk-UA"/>
        </w:rPr>
        <w:t>ий</w:t>
      </w:r>
      <w:proofErr w:type="spellEnd"/>
      <w:r w:rsidRPr="00242626">
        <w:rPr>
          <w:rFonts w:ascii="Times New Roman" w:hAnsi="Times New Roman" w:cs="Times New Roman"/>
          <w:sz w:val="23"/>
          <w:szCs w:val="23"/>
          <w:lang w:val="uk-UA"/>
        </w:rPr>
        <w:t>) з боку Замовника та Учасника.</w:t>
      </w:r>
    </w:p>
    <w:p w14:paraId="3C974BF8" w14:textId="77777777" w:rsidR="00242626" w:rsidRPr="00242626" w:rsidRDefault="00242626" w:rsidP="00242626">
      <w:pPr>
        <w:numPr>
          <w:ilvl w:val="0"/>
          <w:numId w:val="13"/>
        </w:numPr>
        <w:tabs>
          <w:tab w:val="left" w:pos="567"/>
        </w:tabs>
        <w:suppressAutoHyphens/>
        <w:spacing w:after="0" w:line="240" w:lineRule="auto"/>
        <w:ind w:left="0" w:firstLine="284"/>
        <w:jc w:val="both"/>
        <w:rPr>
          <w:rFonts w:ascii="Times New Roman" w:hAnsi="Times New Roman" w:cs="Times New Roman"/>
          <w:sz w:val="23"/>
          <w:szCs w:val="23"/>
        </w:rPr>
      </w:pPr>
      <w:r w:rsidRPr="00242626">
        <w:rPr>
          <w:rFonts w:ascii="Times New Roman" w:hAnsi="Times New Roman" w:cs="Times New Roman"/>
          <w:sz w:val="23"/>
          <w:szCs w:val="23"/>
        </w:rPr>
        <w:t>Учасник надає усі види послуг поточного ремонту відповідно до вимог діючих будівельних норм, та розраховує вартість відповідно до вимог Кошторисних Норм України "Настанова з визначення вартості будівництва" (з урахуванням Зміни №1, №2). Якість наданих послуг з поточного ремонту та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 Всі технічні характеристики, запропонованих Учасником матеріалів, повинні бути не гірше, ніж визначено Замовником та відповідати технічному рішенню вказаному в цьому Технічному завданні.</w:t>
      </w:r>
    </w:p>
    <w:p w14:paraId="134A2C62" w14:textId="77777777" w:rsidR="00242626" w:rsidRPr="00242626" w:rsidRDefault="00242626" w:rsidP="00242626">
      <w:pPr>
        <w:numPr>
          <w:ilvl w:val="0"/>
          <w:numId w:val="13"/>
        </w:numPr>
        <w:tabs>
          <w:tab w:val="left" w:pos="567"/>
        </w:tabs>
        <w:suppressAutoHyphens/>
        <w:spacing w:after="0" w:line="240" w:lineRule="auto"/>
        <w:ind w:left="0" w:firstLine="284"/>
        <w:jc w:val="both"/>
        <w:rPr>
          <w:rFonts w:ascii="Times New Roman" w:hAnsi="Times New Roman" w:cs="Times New Roman"/>
          <w:sz w:val="23"/>
          <w:szCs w:val="23"/>
        </w:rPr>
      </w:pPr>
      <w:r w:rsidRPr="00242626">
        <w:rPr>
          <w:rFonts w:ascii="Times New Roman" w:hAnsi="Times New Roman" w:cs="Times New Roman"/>
          <w:sz w:val="23"/>
          <w:szCs w:val="23"/>
        </w:rPr>
        <w:t>Технологія та якість наданих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1F95636D" w14:textId="77777777" w:rsidR="00242626" w:rsidRPr="00242626" w:rsidRDefault="00242626" w:rsidP="00242626">
      <w:pPr>
        <w:numPr>
          <w:ilvl w:val="0"/>
          <w:numId w:val="13"/>
        </w:numPr>
        <w:tabs>
          <w:tab w:val="left" w:pos="567"/>
        </w:tabs>
        <w:suppressAutoHyphens/>
        <w:spacing w:after="0" w:line="240" w:lineRule="auto"/>
        <w:ind w:left="0" w:firstLine="284"/>
        <w:jc w:val="both"/>
        <w:rPr>
          <w:rFonts w:ascii="Times New Roman" w:hAnsi="Times New Roman" w:cs="Times New Roman"/>
          <w:sz w:val="23"/>
          <w:szCs w:val="23"/>
        </w:rPr>
      </w:pPr>
      <w:r w:rsidRPr="00242626">
        <w:rPr>
          <w:rFonts w:ascii="Times New Roman" w:hAnsi="Times New Roman" w:cs="Times New Roman"/>
          <w:sz w:val="23"/>
          <w:szCs w:val="23"/>
        </w:rPr>
        <w:t xml:space="preserve">Використовувані матеріали і обладнання повинні відповідати державним стандартам і технічним умовам. При складанні ціни пропозиції (договірної ціни) на надані послуги поточного ремонту вартість матеріальних ресурсів приймається Учасником на підставі проведеного учасником процедури закупівлі (підрядником) аналізу цін (при рівних якісних характеристиках), за обґрунтованою ціною матеріальних ресурсів, що склалася на дату оформлення ціни пропозиції та яка не повинна перевищувати середню ціну в регіоні., з урахуванням їх якісних характеристик, строків та об’ємів постачання. </w:t>
      </w:r>
    </w:p>
    <w:p w14:paraId="41140C70" w14:textId="77777777" w:rsidR="00242626" w:rsidRPr="00242626" w:rsidRDefault="00242626" w:rsidP="00242626">
      <w:pPr>
        <w:numPr>
          <w:ilvl w:val="0"/>
          <w:numId w:val="13"/>
        </w:numPr>
        <w:tabs>
          <w:tab w:val="left" w:pos="567"/>
        </w:tabs>
        <w:suppressAutoHyphens/>
        <w:spacing w:after="0" w:line="240" w:lineRule="auto"/>
        <w:ind w:left="0" w:firstLine="284"/>
        <w:jc w:val="both"/>
        <w:rPr>
          <w:rFonts w:ascii="Times New Roman" w:hAnsi="Times New Roman" w:cs="Times New Roman"/>
          <w:sz w:val="23"/>
          <w:szCs w:val="23"/>
        </w:rPr>
      </w:pPr>
      <w:r w:rsidRPr="00242626">
        <w:rPr>
          <w:rFonts w:ascii="Times New Roman" w:hAnsi="Times New Roman" w:cs="Times New Roman"/>
          <w:sz w:val="23"/>
          <w:szCs w:val="23"/>
        </w:rPr>
        <w:t xml:space="preserve">Учасник разом з ціновою пропозицією (договірною ціною) повинен надати підтвердження та обґрунтування відпускної ціни матеріалів, для перевірки Замовником вартості матеріальних ресурсів. </w:t>
      </w:r>
    </w:p>
    <w:p w14:paraId="392DF53C" w14:textId="77777777" w:rsidR="00242626" w:rsidRPr="00242626" w:rsidRDefault="00242626" w:rsidP="00242626">
      <w:pPr>
        <w:numPr>
          <w:ilvl w:val="0"/>
          <w:numId w:val="13"/>
        </w:numPr>
        <w:tabs>
          <w:tab w:val="left" w:pos="567"/>
        </w:tabs>
        <w:suppressAutoHyphens/>
        <w:spacing w:after="0" w:line="240" w:lineRule="auto"/>
        <w:ind w:left="0" w:firstLine="284"/>
        <w:jc w:val="both"/>
        <w:rPr>
          <w:rFonts w:ascii="Times New Roman" w:hAnsi="Times New Roman" w:cs="Times New Roman"/>
          <w:sz w:val="23"/>
          <w:szCs w:val="23"/>
        </w:rPr>
      </w:pPr>
      <w:r w:rsidRPr="00242626">
        <w:rPr>
          <w:rFonts w:ascii="Times New Roman" w:hAnsi="Times New Roman" w:cs="Times New Roman"/>
          <w:sz w:val="23"/>
          <w:szCs w:val="23"/>
        </w:rPr>
        <w:t>Замовник впродовж проведення поточного ремонту проводить технічний нагляд з метою дотримання норм чинного законодавства України та ДБН.</w:t>
      </w:r>
    </w:p>
    <w:p w14:paraId="3325E2C1" w14:textId="77777777" w:rsidR="00242626" w:rsidRPr="00242626" w:rsidRDefault="00242626" w:rsidP="00242626">
      <w:pPr>
        <w:numPr>
          <w:ilvl w:val="0"/>
          <w:numId w:val="13"/>
        </w:numPr>
        <w:tabs>
          <w:tab w:val="left" w:pos="567"/>
        </w:tabs>
        <w:suppressAutoHyphens/>
        <w:spacing w:after="0" w:line="240" w:lineRule="auto"/>
        <w:ind w:left="0" w:firstLine="284"/>
        <w:jc w:val="both"/>
        <w:rPr>
          <w:rFonts w:ascii="Times New Roman" w:hAnsi="Times New Roman" w:cs="Times New Roman"/>
          <w:sz w:val="23"/>
          <w:szCs w:val="23"/>
        </w:rPr>
      </w:pPr>
      <w:r w:rsidRPr="00242626">
        <w:rPr>
          <w:rFonts w:ascii="Times New Roman" w:hAnsi="Times New Roman" w:cs="Times New Roman"/>
          <w:sz w:val="23"/>
          <w:szCs w:val="23"/>
        </w:rPr>
        <w:t>Відповідно до вимог ДБН А.3.1-5:2016 Учасником повинен пред’являти Замовнику приховані послуги з оформленням відповідних актів, інакше зазначені послуги з поточного ремонту до оплати прийматися не будуть.</w:t>
      </w:r>
    </w:p>
    <w:p w14:paraId="4F78C56D" w14:textId="77777777" w:rsidR="00242626" w:rsidRPr="00242626" w:rsidRDefault="00242626" w:rsidP="00242626">
      <w:pPr>
        <w:numPr>
          <w:ilvl w:val="0"/>
          <w:numId w:val="13"/>
        </w:numPr>
        <w:tabs>
          <w:tab w:val="left" w:pos="567"/>
        </w:tabs>
        <w:suppressAutoHyphens/>
        <w:spacing w:after="0" w:line="240" w:lineRule="auto"/>
        <w:ind w:left="0" w:firstLine="284"/>
        <w:jc w:val="both"/>
        <w:rPr>
          <w:rFonts w:ascii="Times New Roman" w:hAnsi="Times New Roman" w:cs="Times New Roman"/>
          <w:sz w:val="23"/>
          <w:szCs w:val="23"/>
        </w:rPr>
      </w:pPr>
      <w:r w:rsidRPr="00242626">
        <w:rPr>
          <w:rFonts w:ascii="Times New Roman" w:hAnsi="Times New Roman" w:cs="Times New Roman"/>
          <w:sz w:val="23"/>
          <w:szCs w:val="23"/>
        </w:rPr>
        <w:t>Учасник визначає ціни (із змінами та доповненнями), з урахуванням всіх видів та обсягів наданих послуг з поточного ремонту,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673AD317" w14:textId="77777777" w:rsidR="00242626" w:rsidRPr="00242626" w:rsidRDefault="00242626" w:rsidP="00242626">
      <w:pPr>
        <w:numPr>
          <w:ilvl w:val="0"/>
          <w:numId w:val="13"/>
        </w:numPr>
        <w:tabs>
          <w:tab w:val="left" w:pos="567"/>
        </w:tabs>
        <w:suppressAutoHyphens/>
        <w:spacing w:after="0" w:line="240" w:lineRule="auto"/>
        <w:ind w:left="0" w:firstLine="284"/>
        <w:jc w:val="both"/>
        <w:rPr>
          <w:rFonts w:ascii="Times New Roman" w:hAnsi="Times New Roman" w:cs="Times New Roman"/>
          <w:sz w:val="23"/>
          <w:szCs w:val="23"/>
        </w:rPr>
      </w:pPr>
      <w:r w:rsidRPr="00242626">
        <w:rPr>
          <w:rFonts w:ascii="Times New Roman" w:hAnsi="Times New Roman" w:cs="Times New Roman"/>
          <w:sz w:val="23"/>
          <w:szCs w:val="23"/>
        </w:rPr>
        <w:t xml:space="preserve">Гарантія на надані послуги з поточного ремонту </w:t>
      </w:r>
      <w:r w:rsidRPr="00242626">
        <w:rPr>
          <w:rFonts w:ascii="Times New Roman" w:hAnsi="Times New Roman" w:cs="Times New Roman"/>
          <w:sz w:val="23"/>
          <w:szCs w:val="23"/>
          <w:u w:val="single"/>
        </w:rPr>
        <w:t>не менше 3 років.</w:t>
      </w:r>
    </w:p>
    <w:p w14:paraId="56C11A28" w14:textId="77777777" w:rsidR="00242626" w:rsidRPr="00242626" w:rsidRDefault="00242626" w:rsidP="00242626">
      <w:pPr>
        <w:numPr>
          <w:ilvl w:val="0"/>
          <w:numId w:val="13"/>
        </w:numPr>
        <w:tabs>
          <w:tab w:val="left" w:pos="567"/>
        </w:tabs>
        <w:suppressAutoHyphens/>
        <w:spacing w:after="0" w:line="240" w:lineRule="auto"/>
        <w:ind w:left="0" w:firstLine="284"/>
        <w:jc w:val="both"/>
        <w:rPr>
          <w:rFonts w:ascii="Times New Roman" w:hAnsi="Times New Roman" w:cs="Times New Roman"/>
          <w:sz w:val="23"/>
          <w:szCs w:val="23"/>
        </w:rPr>
      </w:pPr>
      <w:r w:rsidRPr="00242626">
        <w:rPr>
          <w:rFonts w:ascii="Times New Roman" w:hAnsi="Times New Roman" w:cs="Times New Roman"/>
          <w:sz w:val="23"/>
          <w:szCs w:val="23"/>
        </w:rPr>
        <w:t>В ціну пропозиції необхідно включити вартість всіх будівельних матеріалів, конструкцій, виробів та обладнання, які необхідні для надання послуг з поточного ремонту.</w:t>
      </w:r>
    </w:p>
    <w:p w14:paraId="49155396" w14:textId="77777777" w:rsidR="00242626" w:rsidRPr="00242626" w:rsidRDefault="00242626" w:rsidP="00242626">
      <w:pPr>
        <w:numPr>
          <w:ilvl w:val="0"/>
          <w:numId w:val="13"/>
        </w:numPr>
        <w:tabs>
          <w:tab w:val="left" w:pos="567"/>
        </w:tabs>
        <w:suppressAutoHyphens/>
        <w:spacing w:after="0" w:line="240" w:lineRule="auto"/>
        <w:ind w:left="0" w:firstLine="284"/>
        <w:jc w:val="both"/>
        <w:rPr>
          <w:rFonts w:ascii="Times New Roman" w:hAnsi="Times New Roman" w:cs="Times New Roman"/>
          <w:sz w:val="23"/>
          <w:szCs w:val="23"/>
        </w:rPr>
      </w:pPr>
      <w:r w:rsidRPr="00242626">
        <w:rPr>
          <w:rFonts w:ascii="Times New Roman" w:hAnsi="Times New Roman" w:cs="Times New Roman"/>
          <w:sz w:val="23"/>
          <w:szCs w:val="23"/>
        </w:rPr>
        <w:t>Відстань транспортування асфальтобетонних сумішей від місця їх випуску до місця укладання не повинна перевищувати значень, що вказані в таблиці 20.2а ДБН В.2.3-4:2015, при цьому час транспортування асфальтобетонних сумішей не повинен перевищувати трьох годин.</w:t>
      </w:r>
    </w:p>
    <w:p w14:paraId="52348047" w14:textId="77777777" w:rsidR="00242626" w:rsidRPr="00242626" w:rsidRDefault="00242626" w:rsidP="00242626">
      <w:pPr>
        <w:tabs>
          <w:tab w:val="left" w:pos="925"/>
        </w:tabs>
        <w:ind w:left="400"/>
        <w:jc w:val="both"/>
        <w:rPr>
          <w:rFonts w:ascii="Times New Roman" w:hAnsi="Times New Roman" w:cs="Times New Roman"/>
          <w:sz w:val="23"/>
          <w:szCs w:val="23"/>
        </w:rPr>
      </w:pPr>
    </w:p>
    <w:p w14:paraId="4329F504" w14:textId="77777777" w:rsidR="00242626" w:rsidRPr="00242626" w:rsidRDefault="00242626" w:rsidP="00242626">
      <w:pPr>
        <w:pStyle w:val="1"/>
        <w:tabs>
          <w:tab w:val="left" w:pos="426"/>
        </w:tabs>
        <w:spacing w:line="240" w:lineRule="auto"/>
        <w:jc w:val="both"/>
        <w:rPr>
          <w:rFonts w:ascii="Times New Roman" w:hAnsi="Times New Roman" w:cs="Times New Roman"/>
          <w:b/>
          <w:bCs/>
          <w:i/>
          <w:color w:val="auto"/>
          <w:sz w:val="23"/>
          <w:szCs w:val="23"/>
          <w:lang w:val="uk-UA"/>
        </w:rPr>
      </w:pPr>
      <w:r w:rsidRPr="00242626">
        <w:rPr>
          <w:rFonts w:ascii="Times New Roman" w:hAnsi="Times New Roman" w:cs="Times New Roman"/>
          <w:b/>
          <w:bCs/>
          <w:i/>
          <w:color w:val="auto"/>
          <w:sz w:val="23"/>
          <w:szCs w:val="23"/>
          <w:lang w:val="uk-UA"/>
        </w:rPr>
        <w:t>**У Учасника повинні бути чинні ліцензія (сертифікат) або документи дозвільного характеру на провадження такого виду діяльності, якщо отримання дозволу або ліцензії (сертифікату) на провадження такого виду діяльності передбачено законом.</w:t>
      </w:r>
    </w:p>
    <w:p w14:paraId="3BA97065" w14:textId="77777777" w:rsidR="00242626" w:rsidRPr="00242626" w:rsidRDefault="00242626" w:rsidP="00242626">
      <w:pPr>
        <w:spacing w:after="0" w:line="240" w:lineRule="auto"/>
        <w:jc w:val="center"/>
        <w:rPr>
          <w:rFonts w:ascii="Times New Roman" w:eastAsia="Times New Roman" w:hAnsi="Times New Roman" w:cs="Times New Roman"/>
          <w:b/>
          <w:i/>
          <w:sz w:val="23"/>
          <w:szCs w:val="23"/>
        </w:rPr>
      </w:pPr>
    </w:p>
    <w:p w14:paraId="1A1C09B5" w14:textId="77777777" w:rsidR="00D62961" w:rsidRPr="00242626" w:rsidRDefault="00D62961" w:rsidP="004518F7">
      <w:pPr>
        <w:spacing w:after="0" w:line="240" w:lineRule="auto"/>
        <w:jc w:val="both"/>
        <w:rPr>
          <w:rFonts w:ascii="Times New Roman" w:hAnsi="Times New Roman" w:cs="Times New Roman"/>
        </w:rPr>
      </w:pPr>
    </w:p>
    <w:sectPr w:rsidR="00D62961" w:rsidRPr="002426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0D66"/>
    <w:multiLevelType w:val="hybridMultilevel"/>
    <w:tmpl w:val="7B46D386"/>
    <w:lvl w:ilvl="0" w:tplc="BC988CD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1B79258A"/>
    <w:multiLevelType w:val="hybridMultilevel"/>
    <w:tmpl w:val="9752A564"/>
    <w:lvl w:ilvl="0" w:tplc="BC988CD8">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 w15:restartNumberingAfterBreak="0">
    <w:nsid w:val="1B8752EC"/>
    <w:multiLevelType w:val="hybridMultilevel"/>
    <w:tmpl w:val="E878D0B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8664E5"/>
    <w:multiLevelType w:val="hybridMultilevel"/>
    <w:tmpl w:val="1FE87704"/>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5B800D4"/>
    <w:multiLevelType w:val="hybridMultilevel"/>
    <w:tmpl w:val="0004D91C"/>
    <w:lvl w:ilvl="0" w:tplc="B20C26B8">
      <w:start w:val="1"/>
      <w:numFmt w:val="decimal"/>
      <w:lvlText w:val="%1."/>
      <w:lvlJc w:val="left"/>
      <w:pPr>
        <w:tabs>
          <w:tab w:val="num" w:pos="360"/>
        </w:tabs>
        <w:ind w:left="360" w:hanging="360"/>
      </w:pPr>
      <w:rPr>
        <w:b w:val="0"/>
        <w:color w:val="auto"/>
        <w:sz w:val="24"/>
        <w:szCs w:val="24"/>
      </w:rPr>
    </w:lvl>
    <w:lvl w:ilvl="1" w:tplc="4022D6D6">
      <w:numFmt w:val="bullet"/>
      <w:lvlText w:val="–"/>
      <w:lvlJc w:val="left"/>
      <w:pPr>
        <w:tabs>
          <w:tab w:val="num" w:pos="1695"/>
        </w:tabs>
        <w:ind w:left="1695" w:hanging="615"/>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35CE54E8"/>
    <w:multiLevelType w:val="multilevel"/>
    <w:tmpl w:val="13365440"/>
    <w:lvl w:ilvl="0">
      <w:start w:val="1"/>
      <w:numFmt w:val="decimal"/>
      <w:lvlText w:val="%1."/>
      <w:lvlJc w:val="left"/>
      <w:rPr>
        <w:rFonts w:ascii="Times New Roman" w:eastAsia="Times New Roman" w:hAnsi="Times New Roman" w:cs="Times New Roman"/>
        <w:b w:val="0"/>
        <w:bCs w:val="0"/>
        <w:i w:val="0"/>
        <w:iCs w:val="0"/>
        <w:smallCaps w:val="0"/>
        <w:strike w:val="0"/>
        <w:color w:val="373C3B"/>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15:restartNumberingAfterBreak="0">
    <w:nsid w:val="43612370"/>
    <w:multiLevelType w:val="hybridMultilevel"/>
    <w:tmpl w:val="AC0E48E0"/>
    <w:lvl w:ilvl="0" w:tplc="55E227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228176A"/>
    <w:multiLevelType w:val="hybridMultilevel"/>
    <w:tmpl w:val="DF8A575E"/>
    <w:lvl w:ilvl="0" w:tplc="BC988CD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15:restartNumberingAfterBreak="0">
    <w:nsid w:val="55AC6D54"/>
    <w:multiLevelType w:val="hybridMultilevel"/>
    <w:tmpl w:val="9072E930"/>
    <w:lvl w:ilvl="0" w:tplc="BAC8435A">
      <w:start w:val="1"/>
      <w:numFmt w:val="decimal"/>
      <w:lvlText w:val="%1."/>
      <w:lvlJc w:val="left"/>
      <w:pPr>
        <w:ind w:left="1080" w:hanging="360"/>
      </w:pPr>
      <w:rPr>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B9202E9"/>
    <w:multiLevelType w:val="multilevel"/>
    <w:tmpl w:val="B7B8A7A6"/>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5"/>
  </w:num>
  <w:num w:numId="12">
    <w:abstractNumId w:val="10"/>
    <w:lvlOverride w:ilvl="0">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B8"/>
    <w:rsid w:val="000F3E74"/>
    <w:rsid w:val="00242203"/>
    <w:rsid w:val="00242626"/>
    <w:rsid w:val="002A205F"/>
    <w:rsid w:val="002B72AC"/>
    <w:rsid w:val="002C12FC"/>
    <w:rsid w:val="002D425D"/>
    <w:rsid w:val="003B24F5"/>
    <w:rsid w:val="00414A3F"/>
    <w:rsid w:val="004241FB"/>
    <w:rsid w:val="004518F7"/>
    <w:rsid w:val="004565DA"/>
    <w:rsid w:val="00492316"/>
    <w:rsid w:val="004B30E0"/>
    <w:rsid w:val="005A5351"/>
    <w:rsid w:val="005F3D1B"/>
    <w:rsid w:val="00650503"/>
    <w:rsid w:val="00700AF5"/>
    <w:rsid w:val="00762AA6"/>
    <w:rsid w:val="007E607A"/>
    <w:rsid w:val="00831F03"/>
    <w:rsid w:val="00932BB8"/>
    <w:rsid w:val="009A42DA"/>
    <w:rsid w:val="00A42C8B"/>
    <w:rsid w:val="00A52318"/>
    <w:rsid w:val="00B25970"/>
    <w:rsid w:val="00B72904"/>
    <w:rsid w:val="00B76851"/>
    <w:rsid w:val="00BE404B"/>
    <w:rsid w:val="00BF014B"/>
    <w:rsid w:val="00C607E0"/>
    <w:rsid w:val="00C70250"/>
    <w:rsid w:val="00C95BB7"/>
    <w:rsid w:val="00D05B79"/>
    <w:rsid w:val="00D33C43"/>
    <w:rsid w:val="00D626B8"/>
    <w:rsid w:val="00D62961"/>
    <w:rsid w:val="00E07611"/>
    <w:rsid w:val="00E132F1"/>
    <w:rsid w:val="00E26A98"/>
    <w:rsid w:val="00E51405"/>
    <w:rsid w:val="00F13A8F"/>
    <w:rsid w:val="00FB2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C42E"/>
  <w15:docId w15:val="{FC107A1D-069A-4082-80FB-44191EC3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AC List 01"/>
    <w:basedOn w:val="a"/>
    <w:link w:val="a6"/>
    <w:uiPriority w:val="99"/>
    <w:qFormat/>
    <w:rsid w:val="00414A3F"/>
    <w:pPr>
      <w:ind w:left="720"/>
      <w:contextualSpacing/>
    </w:pPr>
    <w:rPr>
      <w:lang w:val="ru-RU"/>
    </w:rPr>
  </w:style>
  <w:style w:type="paragraph" w:customStyle="1" w:styleId="1">
    <w:name w:val="Обычный1"/>
    <w:unhideWhenUsed/>
    <w:qFormat/>
    <w:rsid w:val="00414A3F"/>
    <w:pPr>
      <w:spacing w:after="0" w:line="276" w:lineRule="auto"/>
    </w:pPr>
    <w:rPr>
      <w:rFonts w:ascii="Arial" w:eastAsia="SimSun" w:hAnsi="Arial" w:cs="SimSun"/>
      <w:color w:val="000000"/>
      <w:lang w:eastAsia="ru-RU"/>
    </w:rPr>
  </w:style>
  <w:style w:type="paragraph" w:customStyle="1" w:styleId="rvps2">
    <w:name w:val="rvps2"/>
    <w:basedOn w:val="a"/>
    <w:unhideWhenUsed/>
    <w:qFormat/>
    <w:rsid w:val="00414A3F"/>
    <w:pPr>
      <w:spacing w:before="100" w:beforeAutospacing="1" w:after="100" w:afterAutospacing="1" w:line="240" w:lineRule="auto"/>
    </w:pPr>
    <w:rPr>
      <w:rFonts w:ascii="Times New Roman" w:eastAsia="SimSun" w:hAnsi="Times New Roman" w:cs="SimSun"/>
      <w:sz w:val="24"/>
      <w:szCs w:val="24"/>
      <w:lang w:eastAsia="uk-UA"/>
    </w:rPr>
  </w:style>
  <w:style w:type="paragraph" w:styleId="a7">
    <w:name w:val="No Spacing"/>
    <w:link w:val="a8"/>
    <w:qFormat/>
    <w:rsid w:val="00414A3F"/>
    <w:pPr>
      <w:spacing w:after="0" w:line="240" w:lineRule="auto"/>
    </w:pPr>
    <w:rPr>
      <w:rFonts w:ascii="Calibri" w:eastAsia="Calibri" w:hAnsi="Calibri" w:cs="Times New Roman"/>
    </w:rPr>
  </w:style>
  <w:style w:type="character" w:customStyle="1" w:styleId="a8">
    <w:name w:val="Без интервала Знак"/>
    <w:basedOn w:val="a0"/>
    <w:link w:val="a7"/>
    <w:rsid w:val="00414A3F"/>
    <w:rPr>
      <w:rFonts w:ascii="Calibri" w:eastAsia="Calibri" w:hAnsi="Calibri" w:cs="Times New Roman"/>
    </w:rPr>
  </w:style>
  <w:style w:type="character" w:customStyle="1" w:styleId="a6">
    <w:name w:val="Абзац списка Знак"/>
    <w:aliases w:val="Список уровня 2 Знак,название табл/рис Знак,заголовок 1.1 Знак,AC List 01 Знак"/>
    <w:link w:val="a5"/>
    <w:uiPriority w:val="99"/>
    <w:qFormat/>
    <w:locked/>
    <w:rsid w:val="00414A3F"/>
  </w:style>
  <w:style w:type="paragraph" w:styleId="a9">
    <w:name w:val="Balloon Text"/>
    <w:basedOn w:val="a"/>
    <w:link w:val="aa"/>
    <w:uiPriority w:val="99"/>
    <w:semiHidden/>
    <w:unhideWhenUsed/>
    <w:rsid w:val="00D33C4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33C43"/>
    <w:rPr>
      <w:rFonts w:ascii="Segoe UI" w:hAnsi="Segoe UI" w:cs="Segoe UI"/>
      <w:sz w:val="18"/>
      <w:szCs w:val="18"/>
      <w:lang w:val="uk-UA"/>
    </w:rPr>
  </w:style>
  <w:style w:type="table" w:customStyle="1" w:styleId="10">
    <w:name w:val="Сетка таблицы1"/>
    <w:basedOn w:val="a1"/>
    <w:next w:val="a4"/>
    <w:uiPriority w:val="39"/>
    <w:rsid w:val="00242203"/>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7E607A"/>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700AF5"/>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3"/>
    <w:basedOn w:val="a1"/>
    <w:rsid w:val="00700AF5"/>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table" w:customStyle="1" w:styleId="11">
    <w:name w:val="Сетка таблицы11"/>
    <w:basedOn w:val="a1"/>
    <w:next w:val="a4"/>
    <w:uiPriority w:val="39"/>
    <w:rsid w:val="00424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762AA6"/>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4"/>
    <w:uiPriority w:val="39"/>
    <w:rsid w:val="00762A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4"/>
    <w:uiPriority w:val="39"/>
    <w:rsid w:val="00A42C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_"/>
    <w:basedOn w:val="a0"/>
    <w:qFormat/>
    <w:rsid w:val="002D425D"/>
    <w:rPr>
      <w:rFonts w:ascii="Times New Roman" w:eastAsia="Times New Roman" w:hAnsi="Times New Roman" w:cs="Times New Roman"/>
      <w:color w:val="373C3B"/>
    </w:rPr>
  </w:style>
  <w:style w:type="table" w:customStyle="1" w:styleId="14">
    <w:name w:val="Сетка таблицы14"/>
    <w:basedOn w:val="a1"/>
    <w:uiPriority w:val="39"/>
    <w:rsid w:val="002D425D"/>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81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3</Pages>
  <Words>1248</Words>
  <Characters>7117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36</cp:revision>
  <cp:lastPrinted>2023-06-20T07:28:00Z</cp:lastPrinted>
  <dcterms:created xsi:type="dcterms:W3CDTF">2021-03-31T12:56:00Z</dcterms:created>
  <dcterms:modified xsi:type="dcterms:W3CDTF">2023-08-03T13:11:00Z</dcterms:modified>
</cp:coreProperties>
</file>