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BCC" w14:textId="5B66F18D" w:rsidR="00C607E0" w:rsidRPr="002F70F6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2F70F6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</w:t>
      </w:r>
      <w:bookmarkStart w:id="1" w:name="_GoBack"/>
      <w:bookmarkEnd w:id="1"/>
      <w:r w:rsidRPr="002F70F6">
        <w:rPr>
          <w:rFonts w:ascii="Times New Roman" w:eastAsia="Times New Roman" w:hAnsi="Times New Roman" w:cs="Times New Roman"/>
          <w:b/>
          <w:i/>
          <w:lang w:eastAsia="uk-UA"/>
        </w:rPr>
        <w:t>СТВО «ТЕРНІВСЬКЕ ЖИТЛОВО-КОМУНАЛЬНЕ ПІДПРИЄМСТВО»</w:t>
      </w:r>
    </w:p>
    <w:bookmarkEnd w:id="0"/>
    <w:p w14:paraId="3B2D7303" w14:textId="77777777" w:rsidR="002B72AC" w:rsidRPr="002F70F6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F70F6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61267B67" w:rsidR="002B72AC" w:rsidRPr="002F70F6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70F6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2F70F6">
        <w:rPr>
          <w:rFonts w:ascii="Times New Roman" w:hAnsi="Times New Roman" w:cs="Times New Roman"/>
          <w:b/>
          <w:bCs/>
        </w:rPr>
        <w:t xml:space="preserve">закупівлі </w:t>
      </w:r>
      <w:r w:rsidR="00F13A8F" w:rsidRPr="002F70F6">
        <w:rPr>
          <w:rFonts w:ascii="Times New Roman" w:hAnsi="Times New Roman" w:cs="Times New Roman"/>
          <w:b/>
          <w:bCs/>
        </w:rPr>
        <w:t xml:space="preserve">послуг з </w:t>
      </w:r>
      <w:r w:rsidR="002F70F6" w:rsidRPr="002F70F6">
        <w:rPr>
          <w:rFonts w:ascii="Times New Roman" w:hAnsi="Times New Roman" w:cs="Times New Roman"/>
          <w:b/>
          <w:bCs/>
        </w:rPr>
        <w:t>Поточного ремонту ділянок дороги по вул. Вознесенська (від буд. 161 до буд. 177; від буд. 73 до буд. 87), S-1 799 м2</w:t>
      </w:r>
      <w:r w:rsidR="00F13A8F" w:rsidRPr="002F70F6">
        <w:rPr>
          <w:rFonts w:ascii="Times New Roman" w:hAnsi="Times New Roman" w:cs="Times New Roman"/>
          <w:b/>
          <w:bCs/>
        </w:rPr>
        <w:t xml:space="preserve"> </w:t>
      </w:r>
      <w:r w:rsidRPr="002F70F6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2F70F6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2F70F6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2F70F6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2F70F6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F70F6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</w:t>
      </w:r>
      <w:proofErr w:type="spellStart"/>
      <w:r w:rsidRPr="002F70F6">
        <w:rPr>
          <w:rFonts w:ascii="Times New Roman" w:eastAsia="Times New Roman" w:hAnsi="Times New Roman" w:cs="Times New Roman"/>
          <w:i/>
          <w:iCs/>
          <w:lang w:eastAsia="uk-UA"/>
        </w:rPr>
        <w:t>Тернівське</w:t>
      </w:r>
      <w:proofErr w:type="spellEnd"/>
      <w:r w:rsidRPr="002F70F6">
        <w:rPr>
          <w:rFonts w:ascii="Times New Roman" w:eastAsia="Times New Roman" w:hAnsi="Times New Roman" w:cs="Times New Roman"/>
          <w:i/>
          <w:iCs/>
          <w:lang w:eastAsia="uk-UA"/>
        </w:rPr>
        <w:t xml:space="preserve">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2FDDABE8" w:rsidR="00762AA6" w:rsidRPr="002F70F6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70F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2F70F6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F70F6">
        <w:rPr>
          <w:rFonts w:ascii="Times New Roman" w:hAnsi="Times New Roman" w:cs="Times New Roman"/>
        </w:rPr>
        <w:t xml:space="preserve"> </w:t>
      </w:r>
      <w:r w:rsidR="002F70F6" w:rsidRPr="002F70F6">
        <w:rPr>
          <w:rFonts w:ascii="Times New Roman" w:eastAsia="Times New Roman" w:hAnsi="Times New Roman" w:cs="Times New Roman"/>
          <w:i/>
          <w:lang w:eastAsia="ru-RU"/>
        </w:rPr>
        <w:t xml:space="preserve">Поточний ремонт ділянок дороги по вул. Вознесенська (від буд. 161 до буд. 177; від буд. 73 до буд. 87), S-1 799 м2 </w:t>
      </w:r>
      <w:r w:rsidR="004241FB" w:rsidRPr="002F70F6">
        <w:rPr>
          <w:rFonts w:ascii="Times New Roman" w:eastAsia="Times New Roman" w:hAnsi="Times New Roman" w:cs="Times New Roman"/>
          <w:i/>
          <w:lang w:eastAsia="ru-RU"/>
        </w:rPr>
        <w:t xml:space="preserve">– 1 послуга, за кодом ДК 021:2015 </w:t>
      </w:r>
      <w:r w:rsidR="00A42C8B" w:rsidRPr="002F70F6">
        <w:rPr>
          <w:rFonts w:ascii="Times New Roman" w:eastAsia="Times New Roman" w:hAnsi="Times New Roman" w:cs="Times New Roman"/>
          <w:i/>
          <w:lang w:eastAsia="ru-RU"/>
        </w:rPr>
        <w:t xml:space="preserve">45230000-8 - Будівництво трубопроводів, ліній зв’язку та </w:t>
      </w:r>
      <w:proofErr w:type="spellStart"/>
      <w:r w:rsidR="00A42C8B" w:rsidRPr="002F70F6">
        <w:rPr>
          <w:rFonts w:ascii="Times New Roman" w:eastAsia="Times New Roman" w:hAnsi="Times New Roman" w:cs="Times New Roman"/>
          <w:i/>
          <w:lang w:eastAsia="ru-RU"/>
        </w:rPr>
        <w:t>електропередач</w:t>
      </w:r>
      <w:proofErr w:type="spellEnd"/>
      <w:r w:rsidR="00A42C8B" w:rsidRPr="002F70F6">
        <w:rPr>
          <w:rFonts w:ascii="Times New Roman" w:eastAsia="Times New Roman" w:hAnsi="Times New Roman" w:cs="Times New Roman"/>
          <w:i/>
          <w:lang w:eastAsia="ru-RU"/>
        </w:rPr>
        <w:t>, шосе, доріг, аеродромів і залізничних доріг; вирівнювання поверхонь (45233142-6 - Ремонт доріг)</w:t>
      </w:r>
      <w:r w:rsidR="00762AA6" w:rsidRPr="002F70F6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2F70F6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2F70F6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2F70F6">
        <w:rPr>
          <w:rFonts w:ascii="Times New Roman" w:hAnsi="Times New Roman" w:cs="Times New Roman"/>
          <w:b/>
          <w:bCs/>
        </w:rPr>
        <w:t>:</w:t>
      </w:r>
      <w:r w:rsidR="00932BB8" w:rsidRPr="002F70F6">
        <w:rPr>
          <w:rFonts w:ascii="Times New Roman" w:hAnsi="Times New Roman" w:cs="Times New Roman"/>
          <w:b/>
          <w:bCs/>
        </w:rPr>
        <w:t xml:space="preserve"> </w:t>
      </w:r>
      <w:r w:rsidR="00932BB8" w:rsidRPr="002F70F6">
        <w:rPr>
          <w:rFonts w:ascii="Times New Roman" w:hAnsi="Times New Roman" w:cs="Times New Roman"/>
          <w:bCs/>
        </w:rPr>
        <w:t>відкриті торги</w:t>
      </w:r>
      <w:r w:rsidR="00E51405" w:rsidRPr="002F70F6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2F70F6">
        <w:rPr>
          <w:rFonts w:ascii="Times New Roman" w:hAnsi="Times New Roman" w:cs="Times New Roman"/>
          <w:bCs/>
        </w:rPr>
        <w:t>,</w:t>
      </w:r>
      <w:r w:rsidRPr="002F70F6">
        <w:rPr>
          <w:rFonts w:ascii="Times New Roman" w:hAnsi="Times New Roman" w:cs="Times New Roman"/>
        </w:rPr>
        <w:t xml:space="preserve"> </w:t>
      </w:r>
    </w:p>
    <w:p w14:paraId="50F12EE5" w14:textId="719F6CA2" w:rsidR="006B7CE1" w:rsidRPr="002F70F6" w:rsidRDefault="002F70F6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F70F6">
        <w:rPr>
          <w:rFonts w:ascii="Times New Roman" w:hAnsi="Times New Roman" w:cs="Times New Roman"/>
          <w:b/>
          <w:shd w:val="clear" w:color="auto" w:fill="FFFFFF"/>
        </w:rPr>
        <w:t>UA-2023-06-29-010829-a</w:t>
      </w:r>
    </w:p>
    <w:p w14:paraId="0C178515" w14:textId="77777777" w:rsidR="002F70F6" w:rsidRPr="002F70F6" w:rsidRDefault="002F70F6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2E1078C9" w:rsidR="002B72AC" w:rsidRPr="002F70F6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70F6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2F70F6">
        <w:rPr>
          <w:rFonts w:ascii="Times New Roman" w:hAnsi="Times New Roman" w:cs="Times New Roman"/>
          <w:b/>
          <w:bCs/>
        </w:rPr>
        <w:t>:</w:t>
      </w:r>
      <w:r w:rsidRPr="002F70F6">
        <w:rPr>
          <w:rFonts w:ascii="Times New Roman" w:hAnsi="Times New Roman" w:cs="Times New Roman"/>
        </w:rPr>
        <w:t xml:space="preserve"> </w:t>
      </w:r>
      <w:r w:rsidR="002F70F6" w:rsidRPr="002F70F6">
        <w:rPr>
          <w:rFonts w:ascii="Times New Roman" w:hAnsi="Times New Roman" w:cs="Times New Roman"/>
        </w:rPr>
        <w:t>1 464 206</w:t>
      </w:r>
      <w:r w:rsidR="006B7CE1" w:rsidRPr="002F70F6">
        <w:rPr>
          <w:rFonts w:ascii="Times New Roman" w:hAnsi="Times New Roman" w:cs="Times New Roman"/>
        </w:rPr>
        <w:t> </w:t>
      </w:r>
      <w:r w:rsidR="004241FB" w:rsidRPr="002F70F6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0F3E74" w:rsidRPr="002F70F6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2F70F6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2F70F6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2F70F6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831F03" w:rsidRPr="002F70F6">
        <w:rPr>
          <w:rFonts w:ascii="Times New Roman" w:eastAsia="Calibri" w:hAnsi="Times New Roman" w:cs="Times New Roman"/>
        </w:rPr>
        <w:t>.</w:t>
      </w:r>
      <w:r w:rsidR="00E26A98" w:rsidRPr="002F70F6">
        <w:rPr>
          <w:rFonts w:ascii="Times New Roman" w:eastAsia="Calibri" w:hAnsi="Times New Roman" w:cs="Times New Roman"/>
        </w:rPr>
        <w:t xml:space="preserve"> </w:t>
      </w:r>
      <w:r w:rsidRPr="002F70F6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2F70F6">
        <w:rPr>
          <w:rFonts w:ascii="Times New Roman" w:hAnsi="Times New Roman" w:cs="Times New Roman"/>
        </w:rPr>
        <w:t xml:space="preserve"> </w:t>
      </w:r>
      <w:r w:rsidRPr="002F70F6">
        <w:rPr>
          <w:rFonts w:ascii="Times New Roman" w:eastAsia="Calibri" w:hAnsi="Times New Roman" w:cs="Times New Roman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F70F6">
        <w:rPr>
          <w:rFonts w:ascii="Times New Roman" w:eastAsia="Calibri" w:hAnsi="Times New Roman" w:cs="Times New Roman"/>
        </w:rPr>
        <w:t>закупівель</w:t>
      </w:r>
      <w:proofErr w:type="spellEnd"/>
      <w:r w:rsidR="00932BB8" w:rsidRPr="002F70F6">
        <w:rPr>
          <w:rFonts w:ascii="Times New Roman" w:eastAsia="Calibri" w:hAnsi="Times New Roman" w:cs="Times New Roman"/>
        </w:rPr>
        <w:t>.</w:t>
      </w:r>
      <w:r w:rsidRPr="002F70F6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2F70F6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5DB23359" w:rsidR="00E132F1" w:rsidRPr="002F70F6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2F70F6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2F70F6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2F70F6" w:rsidRPr="002F70F6">
        <w:rPr>
          <w:rFonts w:ascii="Times New Roman" w:hAnsi="Times New Roman" w:cs="Times New Roman"/>
        </w:rPr>
        <w:t>1 464 206 </w:t>
      </w:r>
      <w:r w:rsidR="002F70F6" w:rsidRPr="002F70F6">
        <w:rPr>
          <w:rFonts w:ascii="Times New Roman" w:eastAsia="Times New Roman" w:hAnsi="Times New Roman" w:cs="Times New Roman"/>
          <w:bCs/>
          <w:lang w:eastAsia="uk-UA"/>
        </w:rPr>
        <w:t>грн. 00 коп</w:t>
      </w:r>
      <w:r w:rsidR="00A42C8B" w:rsidRPr="002F70F6">
        <w:rPr>
          <w:rFonts w:ascii="Times New Roman" w:eastAsia="Times New Roman" w:hAnsi="Times New Roman" w:cs="Times New Roman"/>
          <w:bCs/>
          <w:lang w:eastAsia="uk-UA"/>
        </w:rPr>
        <w:t>.</w:t>
      </w:r>
      <w:r w:rsidR="00700AF5" w:rsidRPr="002F70F6">
        <w:rPr>
          <w:rFonts w:ascii="Times New Roman" w:hAnsi="Times New Roman" w:cs="Times New Roman"/>
        </w:rPr>
        <w:t xml:space="preserve">, </w:t>
      </w:r>
      <w:r w:rsidR="004241FB" w:rsidRPr="002F70F6">
        <w:rPr>
          <w:rFonts w:ascii="Times New Roman" w:eastAsia="Times New Roman" w:hAnsi="Times New Roman" w:cs="Times New Roman"/>
          <w:bCs/>
          <w:lang w:eastAsia="uk-UA"/>
        </w:rPr>
        <w:t xml:space="preserve">згідно Рішення сесії міської ради від 13.12.2022 року № 291-21/VIII «Про бюджет </w:t>
      </w:r>
      <w:proofErr w:type="spellStart"/>
      <w:r w:rsidR="004241FB" w:rsidRPr="002F70F6">
        <w:rPr>
          <w:rFonts w:ascii="Times New Roman" w:eastAsia="Times New Roman" w:hAnsi="Times New Roman" w:cs="Times New Roman"/>
          <w:bCs/>
          <w:lang w:eastAsia="uk-UA"/>
        </w:rPr>
        <w:t>Тернівської</w:t>
      </w:r>
      <w:proofErr w:type="spellEnd"/>
      <w:r w:rsidR="004241FB" w:rsidRPr="002F70F6">
        <w:rPr>
          <w:rFonts w:ascii="Times New Roman" w:eastAsia="Times New Roman" w:hAnsi="Times New Roman" w:cs="Times New Roman"/>
          <w:bCs/>
          <w:lang w:eastAsia="uk-UA"/>
        </w:rPr>
        <w:t xml:space="preserve"> міської тери</w:t>
      </w:r>
      <w:r w:rsidR="00A42C8B" w:rsidRPr="002F70F6">
        <w:rPr>
          <w:rFonts w:ascii="Times New Roman" w:eastAsia="Times New Roman" w:hAnsi="Times New Roman" w:cs="Times New Roman"/>
          <w:bCs/>
          <w:lang w:eastAsia="uk-UA"/>
        </w:rPr>
        <w:t xml:space="preserve">торіальної громади на 2023 рік» та згідно Рішення сесії </w:t>
      </w:r>
      <w:proofErr w:type="spellStart"/>
      <w:r w:rsidR="00A42C8B" w:rsidRPr="002F70F6">
        <w:rPr>
          <w:rFonts w:ascii="Times New Roman" w:eastAsia="Times New Roman" w:hAnsi="Times New Roman" w:cs="Times New Roman"/>
          <w:bCs/>
          <w:lang w:eastAsia="uk-UA"/>
        </w:rPr>
        <w:t>Тернівської</w:t>
      </w:r>
      <w:proofErr w:type="spellEnd"/>
      <w:r w:rsidR="00A42C8B" w:rsidRPr="002F70F6">
        <w:rPr>
          <w:rFonts w:ascii="Times New Roman" w:eastAsia="Times New Roman" w:hAnsi="Times New Roman" w:cs="Times New Roman"/>
          <w:bCs/>
          <w:lang w:eastAsia="uk-UA"/>
        </w:rPr>
        <w:t xml:space="preserve"> міської ради від 05.05.2023 року № 473-23/VІІІ.</w:t>
      </w:r>
    </w:p>
    <w:p w14:paraId="7CD50A11" w14:textId="77777777" w:rsidR="004241FB" w:rsidRPr="002F70F6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754D9128" w14:textId="7D7E7420" w:rsidR="00A42C8B" w:rsidRPr="002F70F6" w:rsidRDefault="002B72AC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D05B79" w:rsidRPr="002F70F6">
        <w:rPr>
          <w:rFonts w:ascii="Times New Roman" w:hAnsi="Times New Roman" w:cs="Times New Roman"/>
          <w:bCs/>
        </w:rPr>
        <w:t xml:space="preserve">Термін надання послуг: </w:t>
      </w:r>
      <w:r w:rsidR="00A42C8B" w:rsidRPr="002F70F6">
        <w:rPr>
          <w:rFonts w:ascii="Times New Roman" w:hAnsi="Times New Roman" w:cs="Times New Roman"/>
        </w:rPr>
        <w:t xml:space="preserve">протягом </w:t>
      </w:r>
      <w:r w:rsidR="006B7CE1" w:rsidRPr="002F70F6">
        <w:rPr>
          <w:rFonts w:ascii="Times New Roman" w:hAnsi="Times New Roman" w:cs="Times New Roman"/>
        </w:rPr>
        <w:t>1</w:t>
      </w:r>
      <w:r w:rsidR="002F70F6" w:rsidRPr="002F70F6">
        <w:rPr>
          <w:rFonts w:ascii="Times New Roman" w:hAnsi="Times New Roman" w:cs="Times New Roman"/>
        </w:rPr>
        <w:t>5</w:t>
      </w:r>
      <w:r w:rsidR="002D425D" w:rsidRPr="002F70F6">
        <w:rPr>
          <w:rFonts w:ascii="Times New Roman" w:hAnsi="Times New Roman" w:cs="Times New Roman"/>
        </w:rPr>
        <w:t xml:space="preserve"> (</w:t>
      </w:r>
      <w:r w:rsidR="002F70F6" w:rsidRPr="002F70F6">
        <w:rPr>
          <w:rFonts w:ascii="Times New Roman" w:hAnsi="Times New Roman" w:cs="Times New Roman"/>
        </w:rPr>
        <w:t>п’ятнадцяти</w:t>
      </w:r>
      <w:r w:rsidR="00A42C8B" w:rsidRPr="002F70F6">
        <w:rPr>
          <w:rFonts w:ascii="Times New Roman" w:hAnsi="Times New Roman" w:cs="Times New Roman"/>
        </w:rPr>
        <w:t>) календарних днів з дати укладення договору на поточний ремонт та договору технагляду</w:t>
      </w:r>
      <w:r w:rsidR="003B24F5" w:rsidRPr="002F70F6">
        <w:rPr>
          <w:rFonts w:ascii="Times New Roman" w:hAnsi="Times New Roman" w:cs="Times New Roman"/>
        </w:rPr>
        <w:t>,</w:t>
      </w:r>
      <w:r w:rsidR="00414A3F" w:rsidRPr="002F70F6">
        <w:rPr>
          <w:rFonts w:ascii="Times New Roman" w:hAnsi="Times New Roman" w:cs="Times New Roman"/>
        </w:rPr>
        <w:t xml:space="preserve"> </w:t>
      </w:r>
      <w:r w:rsidR="003B24F5" w:rsidRPr="002F70F6">
        <w:rPr>
          <w:rFonts w:ascii="Times New Roman" w:hAnsi="Times New Roman" w:cs="Times New Roman"/>
        </w:rPr>
        <w:t>з</w:t>
      </w:r>
      <w:r w:rsidR="00414A3F" w:rsidRPr="002F70F6">
        <w:rPr>
          <w:rFonts w:ascii="Times New Roman" w:hAnsi="Times New Roman" w:cs="Times New Roman"/>
        </w:rPr>
        <w:t xml:space="preserve">а </w:t>
      </w:r>
      <w:proofErr w:type="spellStart"/>
      <w:r w:rsidR="00414A3F" w:rsidRPr="002F70F6">
        <w:rPr>
          <w:rFonts w:ascii="Times New Roman" w:hAnsi="Times New Roman" w:cs="Times New Roman"/>
        </w:rPr>
        <w:t>адрес</w:t>
      </w:r>
      <w:r w:rsidR="003B24F5" w:rsidRPr="002F70F6">
        <w:rPr>
          <w:rFonts w:ascii="Times New Roman" w:hAnsi="Times New Roman" w:cs="Times New Roman"/>
        </w:rPr>
        <w:t>ою</w:t>
      </w:r>
      <w:proofErr w:type="spellEnd"/>
      <w:r w:rsidR="00414A3F" w:rsidRPr="002F70F6">
        <w:rPr>
          <w:rFonts w:ascii="Times New Roman" w:hAnsi="Times New Roman" w:cs="Times New Roman"/>
        </w:rPr>
        <w:t xml:space="preserve">: </w:t>
      </w:r>
      <w:r w:rsidR="002F70F6" w:rsidRPr="002F70F6">
        <w:rPr>
          <w:rFonts w:ascii="Times New Roman" w:hAnsi="Times New Roman" w:cs="Times New Roman"/>
        </w:rPr>
        <w:t>вул. Вознесенська (від буд. 161 до буд. 177 ; від буд. 73 до буд. 87), м. Тернівка, Дніпропетровська область, Україна, 51500</w:t>
      </w:r>
      <w:r w:rsidR="00A42C8B" w:rsidRPr="002F70F6">
        <w:rPr>
          <w:rFonts w:ascii="Times New Roman" w:hAnsi="Times New Roman" w:cs="Times New Roman"/>
        </w:rPr>
        <w:t>.</w:t>
      </w:r>
    </w:p>
    <w:p w14:paraId="62221B24" w14:textId="5B94C4C5" w:rsidR="00414A3F" w:rsidRPr="002F70F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2F70F6">
        <w:rPr>
          <w:rFonts w:ascii="Times New Roman" w:hAnsi="Times New Roman" w:cs="Times New Roman"/>
        </w:rPr>
        <w:t xml:space="preserve">предмета закупівлі </w:t>
      </w:r>
      <w:r w:rsidRPr="002F70F6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2F70F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4B37B7A6" w14:textId="77777777" w:rsidR="002F70F6" w:rsidRPr="002F70F6" w:rsidRDefault="002F70F6" w:rsidP="002F70F6">
      <w:pPr>
        <w:pStyle w:val="a5"/>
        <w:numPr>
          <w:ilvl w:val="0"/>
          <w:numId w:val="12"/>
        </w:numPr>
        <w:tabs>
          <w:tab w:val="left" w:pos="426"/>
        </w:tabs>
        <w:suppressAutoHyphens/>
        <w:spacing w:after="12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2F70F6">
        <w:rPr>
          <w:rFonts w:ascii="Times New Roman" w:hAnsi="Times New Roman" w:cs="Times New Roman"/>
          <w:lang w:val="uk-UA"/>
        </w:rPr>
        <w:t>Детальний опис предмета закупівлі:</w:t>
      </w:r>
    </w:p>
    <w:p w14:paraId="338D355F" w14:textId="77777777" w:rsidR="002F70F6" w:rsidRPr="002F70F6" w:rsidRDefault="002F70F6" w:rsidP="002F70F6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2F70F6">
        <w:rPr>
          <w:rFonts w:ascii="Times New Roman" w:hAnsi="Times New Roman" w:cs="Times New Roman"/>
          <w:bCs/>
          <w:i/>
          <w:color w:val="auto"/>
          <w:lang w:val="uk-UA"/>
        </w:rPr>
        <w:t>Таблиця 1</w:t>
      </w:r>
    </w:p>
    <w:tbl>
      <w:tblPr>
        <w:tblStyle w:val="10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2"/>
        <w:gridCol w:w="6290"/>
      </w:tblGrid>
      <w:tr w:rsidR="002F70F6" w:rsidRPr="002F70F6" w14:paraId="3CD81DEE" w14:textId="77777777" w:rsidTr="002971F7">
        <w:tc>
          <w:tcPr>
            <w:tcW w:w="3462" w:type="dxa"/>
          </w:tcPr>
          <w:p w14:paraId="4B453DBA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Назва предмета закупівлі</w:t>
            </w:r>
          </w:p>
        </w:tc>
        <w:tc>
          <w:tcPr>
            <w:tcW w:w="6289" w:type="dxa"/>
          </w:tcPr>
          <w:p w14:paraId="3A5DD599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</w:rPr>
              <w:t>Поточний ремонт ділянок дороги по вул. Вознесенська (від буд. 161 до буд. 177 ; від буд. 73 до буд. 87), S-1 799 м2</w:t>
            </w:r>
          </w:p>
        </w:tc>
      </w:tr>
      <w:tr w:rsidR="002F70F6" w:rsidRPr="002F70F6" w14:paraId="79428952" w14:textId="77777777" w:rsidTr="002971F7">
        <w:tc>
          <w:tcPr>
            <w:tcW w:w="3462" w:type="dxa"/>
          </w:tcPr>
          <w:p w14:paraId="4A011B03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ДК 021:2015</w:t>
            </w:r>
          </w:p>
        </w:tc>
        <w:tc>
          <w:tcPr>
            <w:tcW w:w="6289" w:type="dxa"/>
          </w:tcPr>
          <w:p w14:paraId="27761CFB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</w:rPr>
              <w:t xml:space="preserve">45230000-8 - </w:t>
            </w:r>
            <w:r w:rsidRPr="002F70F6">
              <w:rPr>
                <w:rFonts w:ascii="Times New Roman" w:hAnsi="Times New Roman" w:cs="Times New Roman"/>
              </w:rPr>
              <w:t xml:space="preserve">Будівництво трубопроводів, ліній зв’язку та </w:t>
            </w:r>
            <w:proofErr w:type="spellStart"/>
            <w:r w:rsidRPr="002F70F6">
              <w:rPr>
                <w:rFonts w:ascii="Times New Roman" w:hAnsi="Times New Roman" w:cs="Times New Roman"/>
              </w:rPr>
              <w:t>електропередач</w:t>
            </w:r>
            <w:proofErr w:type="spellEnd"/>
            <w:r w:rsidRPr="002F70F6">
              <w:rPr>
                <w:rFonts w:ascii="Times New Roman" w:hAnsi="Times New Roman" w:cs="Times New Roman"/>
              </w:rPr>
              <w:t>, шосе, доріг, аеродромів і залізничних доріг; вирівнювання поверхонь</w:t>
            </w:r>
          </w:p>
        </w:tc>
      </w:tr>
      <w:tr w:rsidR="002F70F6" w:rsidRPr="002F70F6" w14:paraId="7E8C8509" w14:textId="77777777" w:rsidTr="002971F7">
        <w:tc>
          <w:tcPr>
            <w:tcW w:w="3462" w:type="dxa"/>
          </w:tcPr>
          <w:p w14:paraId="089AFB37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</w:rPr>
              <w:t xml:space="preserve"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</w:t>
            </w:r>
            <w:r w:rsidRPr="002F70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позиції предмета закупівлі</w:t>
            </w:r>
          </w:p>
        </w:tc>
        <w:tc>
          <w:tcPr>
            <w:tcW w:w="6289" w:type="dxa"/>
            <w:vAlign w:val="center"/>
          </w:tcPr>
          <w:p w14:paraId="3CA41A2A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hAnsi="Times New Roman" w:cs="Times New Roman"/>
              </w:rPr>
              <w:lastRenderedPageBreak/>
              <w:t>45233142-6 - Ремонт доріг</w:t>
            </w:r>
          </w:p>
        </w:tc>
      </w:tr>
      <w:tr w:rsidR="002F70F6" w:rsidRPr="002F70F6" w14:paraId="3FBE162B" w14:textId="77777777" w:rsidTr="002971F7">
        <w:tc>
          <w:tcPr>
            <w:tcW w:w="3462" w:type="dxa"/>
          </w:tcPr>
          <w:p w14:paraId="6FD8AAEB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Обсяги наданих послуг</w:t>
            </w:r>
          </w:p>
        </w:tc>
        <w:tc>
          <w:tcPr>
            <w:tcW w:w="6289" w:type="dxa"/>
          </w:tcPr>
          <w:p w14:paraId="6621F4ED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1 послуга</w:t>
            </w:r>
          </w:p>
        </w:tc>
      </w:tr>
      <w:tr w:rsidR="002F70F6" w:rsidRPr="002F70F6" w14:paraId="59B35C1C" w14:textId="77777777" w:rsidTr="002971F7">
        <w:tc>
          <w:tcPr>
            <w:tcW w:w="3462" w:type="dxa"/>
          </w:tcPr>
          <w:p w14:paraId="7A6542F0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</w:rPr>
              <w:t>Місце, де повинні бути надані послуги</w:t>
            </w:r>
          </w:p>
        </w:tc>
        <w:tc>
          <w:tcPr>
            <w:tcW w:w="6289" w:type="dxa"/>
          </w:tcPr>
          <w:p w14:paraId="19C5F0CB" w14:textId="77777777" w:rsidR="002F70F6" w:rsidRPr="002F70F6" w:rsidRDefault="002F70F6" w:rsidP="002971F7">
            <w:pPr>
              <w:rPr>
                <w:rFonts w:ascii="Times New Roman" w:eastAsia="Arial" w:hAnsi="Times New Roman"/>
                <w:bCs/>
                <w:i/>
              </w:rPr>
            </w:pPr>
            <w:r w:rsidRPr="002F70F6">
              <w:rPr>
                <w:rFonts w:ascii="Times New Roman" w:eastAsia="Times New Roman" w:hAnsi="Times New Roman" w:cs="Times New Roman"/>
              </w:rPr>
              <w:t xml:space="preserve">вул. Вознесенська (від буд. 161 до буд. 177 ; від буд. 73 до буд. 87), </w:t>
            </w:r>
            <w:r w:rsidRPr="002F70F6">
              <w:rPr>
                <w:rFonts w:ascii="Times New Roman" w:eastAsia="Times New Roman" w:hAnsi="Times New Roman" w:cs="Times New Roman"/>
                <w:color w:val="000000"/>
              </w:rPr>
              <w:t>м. Тернівка, Дніпропетровська область, Україна, 51500</w:t>
            </w:r>
          </w:p>
        </w:tc>
      </w:tr>
      <w:tr w:rsidR="002F70F6" w:rsidRPr="002F70F6" w14:paraId="5BD33296" w14:textId="77777777" w:rsidTr="002971F7">
        <w:tc>
          <w:tcPr>
            <w:tcW w:w="3462" w:type="dxa"/>
            <w:vAlign w:val="center"/>
          </w:tcPr>
          <w:p w14:paraId="50E17922" w14:textId="77777777" w:rsidR="002F70F6" w:rsidRPr="002F70F6" w:rsidRDefault="002F70F6" w:rsidP="002971F7">
            <w:pPr>
              <w:widowControl w:val="0"/>
              <w:rPr>
                <w:rFonts w:ascii="Times New Roman" w:eastAsia="Times New Roman" w:hAnsi="Times New Roman"/>
                <w:color w:val="000000"/>
                <w:highlight w:val="white"/>
                <w:lang w:eastAsia="uk-UA" w:bidi="uk-UA"/>
              </w:rPr>
            </w:pPr>
            <w:r w:rsidRPr="002F70F6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289" w:type="dxa"/>
            <w:vAlign w:val="center"/>
          </w:tcPr>
          <w:p w14:paraId="74F0FAD2" w14:textId="77777777" w:rsidR="002F70F6" w:rsidRPr="002F70F6" w:rsidRDefault="002F70F6" w:rsidP="002971F7">
            <w:pPr>
              <w:widowControl w:val="0"/>
              <w:rPr>
                <w:rFonts w:ascii="Times New Roman" w:eastAsia="Times New Roman" w:hAnsi="Times New Roman"/>
                <w:color w:val="000000"/>
                <w:lang w:eastAsia="uk-UA" w:bidi="uk-UA"/>
              </w:rPr>
            </w:pPr>
            <w:r w:rsidRPr="002F70F6">
              <w:rPr>
                <w:rFonts w:ascii="Times New Roman" w:hAnsi="Times New Roman" w:cs="Times New Roman"/>
              </w:rPr>
              <w:t>протягом 15 (п’ятнадцяти) календарних днів з дати укладення договору на поточний ремонт та договору технагляду</w:t>
            </w:r>
          </w:p>
        </w:tc>
      </w:tr>
    </w:tbl>
    <w:p w14:paraId="50489EB3" w14:textId="77777777" w:rsidR="002F70F6" w:rsidRPr="002F70F6" w:rsidRDefault="002F70F6" w:rsidP="002F70F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14:paraId="0CFD1CAF" w14:textId="77777777" w:rsidR="002F70F6" w:rsidRPr="002F70F6" w:rsidRDefault="002F70F6" w:rsidP="002F70F6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2F70F6">
        <w:rPr>
          <w:rFonts w:ascii="Times New Roman" w:eastAsia="Times New Roman" w:hAnsi="Times New Roman" w:cs="Times New Roman"/>
          <w:color w:val="000000"/>
          <w:lang w:val="uk-UA"/>
        </w:rPr>
        <w:t>Предмет закупівлі повинен відповідати:</w:t>
      </w:r>
    </w:p>
    <w:p w14:paraId="65422F60" w14:textId="77777777" w:rsidR="002F70F6" w:rsidRPr="002F70F6" w:rsidRDefault="002F70F6" w:rsidP="002F70F6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372072DB" w14:textId="77777777" w:rsidR="002F70F6" w:rsidRPr="002F70F6" w:rsidRDefault="002F70F6" w:rsidP="002F7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F70F6">
        <w:rPr>
          <w:rFonts w:ascii="Times New Roman" w:eastAsia="Times New Roman" w:hAnsi="Times New Roman" w:cs="Times New Roman"/>
          <w:b/>
          <w:bCs/>
          <w:color w:val="000000"/>
        </w:rPr>
        <w:t>ОСНОВНІ ХАРАКТЕРИСТИКИ</w:t>
      </w:r>
    </w:p>
    <w:p w14:paraId="72E3147F" w14:textId="77777777" w:rsidR="002F70F6" w:rsidRPr="002F70F6" w:rsidRDefault="002F70F6" w:rsidP="002F70F6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2F70F6">
        <w:rPr>
          <w:rFonts w:ascii="Times New Roman" w:hAnsi="Times New Roman" w:cs="Times New Roman"/>
          <w:bCs/>
          <w:i/>
          <w:color w:val="auto"/>
          <w:lang w:val="uk-UA"/>
        </w:rPr>
        <w:t>Таблиця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647"/>
        <w:gridCol w:w="4400"/>
        <w:gridCol w:w="936"/>
        <w:gridCol w:w="1097"/>
        <w:gridCol w:w="1104"/>
      </w:tblGrid>
      <w:tr w:rsidR="002F70F6" w:rsidRPr="002F70F6" w14:paraId="5E6F4DB2" w14:textId="77777777" w:rsidTr="002971F7">
        <w:trPr>
          <w:trHeight w:val="495"/>
        </w:trPr>
        <w:tc>
          <w:tcPr>
            <w:tcW w:w="710" w:type="dxa"/>
            <w:hideMark/>
          </w:tcPr>
          <w:p w14:paraId="0C963D48" w14:textId="77777777" w:rsidR="002F70F6" w:rsidRPr="002F70F6" w:rsidRDefault="002F70F6" w:rsidP="002971F7">
            <w:pPr>
              <w:pStyle w:val="1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1434" w:type="dxa"/>
            <w:hideMark/>
          </w:tcPr>
          <w:p w14:paraId="7AB9B145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Обґрунтування</w:t>
            </w:r>
          </w:p>
        </w:tc>
        <w:tc>
          <w:tcPr>
            <w:tcW w:w="4945" w:type="dxa"/>
            <w:hideMark/>
          </w:tcPr>
          <w:p w14:paraId="40D29429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Найменування робіт і витрат</w:t>
            </w:r>
          </w:p>
        </w:tc>
        <w:tc>
          <w:tcPr>
            <w:tcW w:w="944" w:type="dxa"/>
            <w:hideMark/>
          </w:tcPr>
          <w:p w14:paraId="698AB88B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 xml:space="preserve">Од.  </w:t>
            </w:r>
            <w:proofErr w:type="spellStart"/>
            <w:r w:rsidRPr="002F70F6">
              <w:rPr>
                <w:rFonts w:ascii="Times New Roman" w:hAnsi="Times New Roman" w:cs="Times New Roman"/>
                <w:bCs/>
                <w:iCs/>
              </w:rPr>
              <w:t>вим</w:t>
            </w:r>
            <w:proofErr w:type="spellEnd"/>
            <w:r w:rsidRPr="002F70F6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953" w:type="dxa"/>
            <w:hideMark/>
          </w:tcPr>
          <w:p w14:paraId="09D68990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 xml:space="preserve">  Кількість</w:t>
            </w:r>
          </w:p>
        </w:tc>
        <w:tc>
          <w:tcPr>
            <w:tcW w:w="954" w:type="dxa"/>
            <w:hideMark/>
          </w:tcPr>
          <w:p w14:paraId="0667FD5B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Примітка</w:t>
            </w:r>
          </w:p>
        </w:tc>
      </w:tr>
      <w:tr w:rsidR="002F70F6" w:rsidRPr="002F70F6" w14:paraId="0DC134FC" w14:textId="77777777" w:rsidTr="002971F7">
        <w:trPr>
          <w:trHeight w:val="300"/>
        </w:trPr>
        <w:tc>
          <w:tcPr>
            <w:tcW w:w="710" w:type="dxa"/>
            <w:hideMark/>
          </w:tcPr>
          <w:p w14:paraId="6F0483FF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34" w:type="dxa"/>
            <w:hideMark/>
          </w:tcPr>
          <w:p w14:paraId="1B48C1C7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4945" w:type="dxa"/>
            <w:hideMark/>
          </w:tcPr>
          <w:p w14:paraId="513EB799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944" w:type="dxa"/>
            <w:hideMark/>
          </w:tcPr>
          <w:p w14:paraId="6E164D48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53" w:type="dxa"/>
            <w:hideMark/>
          </w:tcPr>
          <w:p w14:paraId="689FC827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54" w:type="dxa"/>
            <w:hideMark/>
          </w:tcPr>
          <w:p w14:paraId="54CE69E4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2F70F6" w:rsidRPr="002F70F6" w14:paraId="375EF8A0" w14:textId="77777777" w:rsidTr="002971F7">
        <w:trPr>
          <w:trHeight w:val="278"/>
        </w:trPr>
        <w:tc>
          <w:tcPr>
            <w:tcW w:w="9940" w:type="dxa"/>
            <w:gridSpan w:val="6"/>
            <w:hideMark/>
          </w:tcPr>
          <w:p w14:paraId="481A6344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</w:tr>
      <w:tr w:rsidR="002F70F6" w:rsidRPr="002F70F6" w14:paraId="5A6EB0D4" w14:textId="77777777" w:rsidTr="002971F7">
        <w:trPr>
          <w:trHeight w:val="1080"/>
        </w:trPr>
        <w:tc>
          <w:tcPr>
            <w:tcW w:w="710" w:type="dxa"/>
            <w:hideMark/>
          </w:tcPr>
          <w:p w14:paraId="5174F28F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34" w:type="dxa"/>
            <w:hideMark/>
          </w:tcPr>
          <w:p w14:paraId="0E8A290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КР18-3-1</w:t>
            </w:r>
          </w:p>
        </w:tc>
        <w:tc>
          <w:tcPr>
            <w:tcW w:w="4945" w:type="dxa"/>
            <w:hideMark/>
          </w:tcPr>
          <w:p w14:paraId="6554932F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2100мм та глибиною фрезерування 50мм</w:t>
            </w:r>
          </w:p>
        </w:tc>
        <w:tc>
          <w:tcPr>
            <w:tcW w:w="944" w:type="dxa"/>
            <w:hideMark/>
          </w:tcPr>
          <w:p w14:paraId="789F6144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1000м2</w:t>
            </w:r>
          </w:p>
        </w:tc>
        <w:tc>
          <w:tcPr>
            <w:tcW w:w="953" w:type="dxa"/>
            <w:hideMark/>
          </w:tcPr>
          <w:p w14:paraId="15635CD3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1,799</w:t>
            </w:r>
          </w:p>
        </w:tc>
        <w:tc>
          <w:tcPr>
            <w:tcW w:w="954" w:type="dxa"/>
            <w:hideMark/>
          </w:tcPr>
          <w:p w14:paraId="1FECCC84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</w:tr>
      <w:tr w:rsidR="002F70F6" w:rsidRPr="002F70F6" w14:paraId="207F885D" w14:textId="77777777" w:rsidTr="002971F7">
        <w:trPr>
          <w:trHeight w:val="885"/>
        </w:trPr>
        <w:tc>
          <w:tcPr>
            <w:tcW w:w="710" w:type="dxa"/>
            <w:hideMark/>
          </w:tcPr>
          <w:p w14:paraId="63829CCA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34" w:type="dxa"/>
            <w:hideMark/>
          </w:tcPr>
          <w:p w14:paraId="24C5E12E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 18-3-2(к=1)</w:t>
            </w:r>
          </w:p>
        </w:tc>
        <w:tc>
          <w:tcPr>
            <w:tcW w:w="4945" w:type="dxa"/>
            <w:hideMark/>
          </w:tcPr>
          <w:p w14:paraId="565C557C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На кожні 10мм зміни глибини фрезерування додавати або виключати до норми 18-3-1</w:t>
            </w:r>
          </w:p>
        </w:tc>
        <w:tc>
          <w:tcPr>
            <w:tcW w:w="944" w:type="dxa"/>
            <w:hideMark/>
          </w:tcPr>
          <w:p w14:paraId="2F486398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1000м2</w:t>
            </w:r>
          </w:p>
        </w:tc>
        <w:tc>
          <w:tcPr>
            <w:tcW w:w="953" w:type="dxa"/>
            <w:hideMark/>
          </w:tcPr>
          <w:p w14:paraId="07218721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-1,799</w:t>
            </w:r>
          </w:p>
        </w:tc>
        <w:tc>
          <w:tcPr>
            <w:tcW w:w="954" w:type="dxa"/>
            <w:hideMark/>
          </w:tcPr>
          <w:p w14:paraId="2C49A65A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</w:tr>
      <w:tr w:rsidR="002F70F6" w:rsidRPr="002F70F6" w14:paraId="5EA8F8A1" w14:textId="77777777" w:rsidTr="002971F7">
        <w:trPr>
          <w:trHeight w:val="690"/>
        </w:trPr>
        <w:tc>
          <w:tcPr>
            <w:tcW w:w="710" w:type="dxa"/>
            <w:hideMark/>
          </w:tcPr>
          <w:p w14:paraId="579F1E11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1434" w:type="dxa"/>
            <w:hideMark/>
          </w:tcPr>
          <w:p w14:paraId="0E515A8E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КР18-6-1</w:t>
            </w:r>
          </w:p>
        </w:tc>
        <w:tc>
          <w:tcPr>
            <w:tcW w:w="4945" w:type="dxa"/>
            <w:hideMark/>
          </w:tcPr>
          <w:p w14:paraId="620BAE09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Ремонт щебеневих основ доріг</w:t>
            </w:r>
          </w:p>
        </w:tc>
        <w:tc>
          <w:tcPr>
            <w:tcW w:w="944" w:type="dxa"/>
            <w:hideMark/>
          </w:tcPr>
          <w:p w14:paraId="75206EC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100м2</w:t>
            </w:r>
          </w:p>
        </w:tc>
        <w:tc>
          <w:tcPr>
            <w:tcW w:w="953" w:type="dxa"/>
            <w:hideMark/>
          </w:tcPr>
          <w:p w14:paraId="78479F03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0,9</w:t>
            </w:r>
          </w:p>
        </w:tc>
        <w:tc>
          <w:tcPr>
            <w:tcW w:w="954" w:type="dxa"/>
            <w:hideMark/>
          </w:tcPr>
          <w:p w14:paraId="6EAC2F8C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</w:tr>
      <w:tr w:rsidR="002F70F6" w:rsidRPr="002F70F6" w14:paraId="00B6D4DF" w14:textId="77777777" w:rsidTr="002971F7">
        <w:trPr>
          <w:trHeight w:val="300"/>
        </w:trPr>
        <w:tc>
          <w:tcPr>
            <w:tcW w:w="710" w:type="dxa"/>
            <w:hideMark/>
          </w:tcPr>
          <w:p w14:paraId="1357328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34" w:type="dxa"/>
            <w:hideMark/>
          </w:tcPr>
          <w:p w14:paraId="133AFA95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КР18-58-1</w:t>
            </w:r>
          </w:p>
        </w:tc>
        <w:tc>
          <w:tcPr>
            <w:tcW w:w="4945" w:type="dxa"/>
            <w:hideMark/>
          </w:tcPr>
          <w:p w14:paraId="58ABD1D0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Розливання в’яжучих матеріалі(07л/</w:t>
            </w:r>
            <w:proofErr w:type="spellStart"/>
            <w:r w:rsidRPr="002F70F6">
              <w:rPr>
                <w:rFonts w:ascii="Times New Roman" w:hAnsi="Times New Roman" w:cs="Times New Roman"/>
                <w:bCs/>
                <w:iCs/>
              </w:rPr>
              <w:t>кв.м</w:t>
            </w:r>
            <w:proofErr w:type="spellEnd"/>
            <w:r w:rsidRPr="002F70F6">
              <w:rPr>
                <w:rFonts w:ascii="Times New Roman" w:hAnsi="Times New Roman" w:cs="Times New Roman"/>
                <w:bCs/>
                <w:iCs/>
              </w:rPr>
              <w:t>.)</w:t>
            </w:r>
          </w:p>
        </w:tc>
        <w:tc>
          <w:tcPr>
            <w:tcW w:w="944" w:type="dxa"/>
            <w:hideMark/>
          </w:tcPr>
          <w:p w14:paraId="529CEE6E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1т</w:t>
            </w:r>
          </w:p>
        </w:tc>
        <w:tc>
          <w:tcPr>
            <w:tcW w:w="953" w:type="dxa"/>
            <w:hideMark/>
          </w:tcPr>
          <w:p w14:paraId="6973D1F1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0,063</w:t>
            </w:r>
          </w:p>
        </w:tc>
        <w:tc>
          <w:tcPr>
            <w:tcW w:w="954" w:type="dxa"/>
            <w:hideMark/>
          </w:tcPr>
          <w:p w14:paraId="1B49FE8B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2F70F6" w:rsidRPr="002F70F6" w14:paraId="712EC06F" w14:textId="77777777" w:rsidTr="002971F7">
        <w:trPr>
          <w:trHeight w:val="300"/>
        </w:trPr>
        <w:tc>
          <w:tcPr>
            <w:tcW w:w="710" w:type="dxa"/>
            <w:hideMark/>
          </w:tcPr>
          <w:p w14:paraId="01110F3C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434" w:type="dxa"/>
            <w:hideMark/>
          </w:tcPr>
          <w:p w14:paraId="06822853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 18-58-1</w:t>
            </w:r>
          </w:p>
        </w:tc>
        <w:tc>
          <w:tcPr>
            <w:tcW w:w="4945" w:type="dxa"/>
            <w:hideMark/>
          </w:tcPr>
          <w:p w14:paraId="4A51A79E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Розливання в’яжучих матеріалі(0,35л/</w:t>
            </w:r>
            <w:proofErr w:type="spellStart"/>
            <w:r w:rsidRPr="002F70F6">
              <w:rPr>
                <w:rFonts w:ascii="Times New Roman" w:hAnsi="Times New Roman" w:cs="Times New Roman"/>
                <w:bCs/>
                <w:iCs/>
              </w:rPr>
              <w:t>кв.м</w:t>
            </w:r>
            <w:proofErr w:type="spellEnd"/>
            <w:r w:rsidRPr="002F70F6">
              <w:rPr>
                <w:rFonts w:ascii="Times New Roman" w:hAnsi="Times New Roman" w:cs="Times New Roman"/>
                <w:bCs/>
                <w:iCs/>
              </w:rPr>
              <w:t>.)</w:t>
            </w:r>
          </w:p>
        </w:tc>
        <w:tc>
          <w:tcPr>
            <w:tcW w:w="944" w:type="dxa"/>
            <w:hideMark/>
          </w:tcPr>
          <w:p w14:paraId="3998311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1т</w:t>
            </w:r>
          </w:p>
        </w:tc>
        <w:tc>
          <w:tcPr>
            <w:tcW w:w="953" w:type="dxa"/>
            <w:hideMark/>
          </w:tcPr>
          <w:p w14:paraId="1E9FEDD0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0,59815</w:t>
            </w:r>
          </w:p>
        </w:tc>
        <w:tc>
          <w:tcPr>
            <w:tcW w:w="954" w:type="dxa"/>
            <w:hideMark/>
          </w:tcPr>
          <w:p w14:paraId="78730FB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2F70F6" w:rsidRPr="002F70F6" w14:paraId="7C2D1DBB" w14:textId="77777777" w:rsidTr="002971F7">
        <w:trPr>
          <w:trHeight w:val="510"/>
        </w:trPr>
        <w:tc>
          <w:tcPr>
            <w:tcW w:w="710" w:type="dxa"/>
            <w:hideMark/>
          </w:tcPr>
          <w:p w14:paraId="2999642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434" w:type="dxa"/>
            <w:hideMark/>
          </w:tcPr>
          <w:p w14:paraId="7CA4E3F1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КР18-43-1</w:t>
            </w:r>
          </w:p>
        </w:tc>
        <w:tc>
          <w:tcPr>
            <w:tcW w:w="4945" w:type="dxa"/>
            <w:hideMark/>
          </w:tcPr>
          <w:p w14:paraId="5CC98D55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Улаштування покриттів товщиною 4см із гарячих асфальтобетонних сумішей</w:t>
            </w:r>
          </w:p>
        </w:tc>
        <w:tc>
          <w:tcPr>
            <w:tcW w:w="944" w:type="dxa"/>
            <w:hideMark/>
          </w:tcPr>
          <w:p w14:paraId="3B3FEE97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100м2</w:t>
            </w:r>
          </w:p>
        </w:tc>
        <w:tc>
          <w:tcPr>
            <w:tcW w:w="953" w:type="dxa"/>
            <w:hideMark/>
          </w:tcPr>
          <w:p w14:paraId="1EB0E23C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17,99</w:t>
            </w:r>
          </w:p>
        </w:tc>
        <w:tc>
          <w:tcPr>
            <w:tcW w:w="954" w:type="dxa"/>
            <w:hideMark/>
          </w:tcPr>
          <w:p w14:paraId="02E3E74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2F70F6" w:rsidRPr="002F70F6" w14:paraId="70C70A00" w14:textId="77777777" w:rsidTr="002971F7">
        <w:trPr>
          <w:trHeight w:val="132"/>
        </w:trPr>
        <w:tc>
          <w:tcPr>
            <w:tcW w:w="710" w:type="dxa"/>
            <w:hideMark/>
          </w:tcPr>
          <w:p w14:paraId="69DA87F1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434" w:type="dxa"/>
            <w:hideMark/>
          </w:tcPr>
          <w:p w14:paraId="7F9E26C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КР18-43-2(к=2)</w:t>
            </w:r>
          </w:p>
        </w:tc>
        <w:tc>
          <w:tcPr>
            <w:tcW w:w="4945" w:type="dxa"/>
            <w:hideMark/>
          </w:tcPr>
          <w:p w14:paraId="71438925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На кожні 0,5см зміни товщини шару додавати або виключати до норми 18-43-1(до 5см)</w:t>
            </w:r>
          </w:p>
        </w:tc>
        <w:tc>
          <w:tcPr>
            <w:tcW w:w="944" w:type="dxa"/>
            <w:hideMark/>
          </w:tcPr>
          <w:p w14:paraId="46F14840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100м2</w:t>
            </w:r>
          </w:p>
        </w:tc>
        <w:tc>
          <w:tcPr>
            <w:tcW w:w="953" w:type="dxa"/>
            <w:hideMark/>
          </w:tcPr>
          <w:p w14:paraId="316DAA2D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17,99</w:t>
            </w:r>
          </w:p>
        </w:tc>
        <w:tc>
          <w:tcPr>
            <w:tcW w:w="954" w:type="dxa"/>
            <w:hideMark/>
          </w:tcPr>
          <w:p w14:paraId="57263B8A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2F70F6" w:rsidRPr="002F70F6" w14:paraId="45CD4331" w14:textId="77777777" w:rsidTr="002971F7">
        <w:trPr>
          <w:trHeight w:val="1020"/>
        </w:trPr>
        <w:tc>
          <w:tcPr>
            <w:tcW w:w="710" w:type="dxa"/>
            <w:hideMark/>
          </w:tcPr>
          <w:p w14:paraId="1ED79F48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34" w:type="dxa"/>
            <w:hideMark/>
          </w:tcPr>
          <w:p w14:paraId="51065B9B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4945" w:type="dxa"/>
            <w:hideMark/>
          </w:tcPr>
          <w:p w14:paraId="7BF529F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Суміші асфальтобетонні гарячі і теплі (асфальтобетон щільний) (дорожні) (аеродромні), що застосовуються у верхніх шарах покриттів, дрібнозернисті, тип А, марка1</w:t>
            </w:r>
          </w:p>
        </w:tc>
        <w:tc>
          <w:tcPr>
            <w:tcW w:w="944" w:type="dxa"/>
            <w:hideMark/>
          </w:tcPr>
          <w:p w14:paraId="0757CEB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т</w:t>
            </w:r>
          </w:p>
        </w:tc>
        <w:tc>
          <w:tcPr>
            <w:tcW w:w="953" w:type="dxa"/>
            <w:hideMark/>
          </w:tcPr>
          <w:p w14:paraId="4EA1D7D6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217,3192</w:t>
            </w:r>
          </w:p>
        </w:tc>
        <w:tc>
          <w:tcPr>
            <w:tcW w:w="954" w:type="dxa"/>
            <w:hideMark/>
          </w:tcPr>
          <w:p w14:paraId="31E1FDAA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2F70F6" w:rsidRPr="002F70F6" w14:paraId="0AFDA590" w14:textId="77777777" w:rsidTr="002971F7">
        <w:trPr>
          <w:trHeight w:val="300"/>
        </w:trPr>
        <w:tc>
          <w:tcPr>
            <w:tcW w:w="710" w:type="dxa"/>
            <w:hideMark/>
          </w:tcPr>
          <w:p w14:paraId="6E977FDF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434" w:type="dxa"/>
            <w:hideMark/>
          </w:tcPr>
          <w:p w14:paraId="45117C62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4945" w:type="dxa"/>
            <w:hideMark/>
          </w:tcPr>
          <w:p w14:paraId="4ADD8482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Перевезення сміття до 5км</w:t>
            </w:r>
          </w:p>
        </w:tc>
        <w:tc>
          <w:tcPr>
            <w:tcW w:w="944" w:type="dxa"/>
            <w:hideMark/>
          </w:tcPr>
          <w:p w14:paraId="2F313EF4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т</w:t>
            </w:r>
          </w:p>
        </w:tc>
        <w:tc>
          <w:tcPr>
            <w:tcW w:w="953" w:type="dxa"/>
            <w:hideMark/>
          </w:tcPr>
          <w:p w14:paraId="0F48D44F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93,548</w:t>
            </w:r>
          </w:p>
        </w:tc>
        <w:tc>
          <w:tcPr>
            <w:tcW w:w="954" w:type="dxa"/>
            <w:hideMark/>
          </w:tcPr>
          <w:p w14:paraId="7805A0FB" w14:textId="77777777" w:rsidR="002F70F6" w:rsidRPr="002F70F6" w:rsidRDefault="002F70F6" w:rsidP="002971F7">
            <w:pPr>
              <w:pStyle w:val="1"/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70F6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</w:tbl>
    <w:p w14:paraId="3FC539D6" w14:textId="77777777" w:rsidR="002F70F6" w:rsidRPr="002F70F6" w:rsidRDefault="002F70F6" w:rsidP="002F70F6">
      <w:pPr>
        <w:pStyle w:val="1"/>
        <w:spacing w:line="240" w:lineRule="auto"/>
        <w:rPr>
          <w:rFonts w:ascii="Times New Roman" w:hAnsi="Times New Roman" w:cs="Times New Roman"/>
          <w:bCs/>
          <w:iCs/>
          <w:color w:val="auto"/>
          <w:lang w:val="uk-UA"/>
        </w:rPr>
      </w:pPr>
    </w:p>
    <w:p w14:paraId="0C48AD3F" w14:textId="77777777" w:rsidR="002F70F6" w:rsidRPr="002F70F6" w:rsidRDefault="002F70F6" w:rsidP="002F70F6">
      <w:pPr>
        <w:pStyle w:val="a5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 w:rsidRPr="002F70F6">
        <w:rPr>
          <w:rFonts w:ascii="Times New Roman" w:hAnsi="Times New Roman" w:cs="Times New Roman"/>
          <w:lang w:val="uk-UA"/>
        </w:rPr>
        <w:t>Учасник повинен ознайомитися з місцем надання послуг, для цього Учасник повинен здійснити виїзд на місце розташування об’єкта та провести його огляд. Відповідно Учасник до своєї тендерної пропозиції надає довідку/акт-підтвердження про огляд об’єкта, підписана(</w:t>
      </w:r>
      <w:proofErr w:type="spellStart"/>
      <w:r w:rsidRPr="002F70F6">
        <w:rPr>
          <w:rFonts w:ascii="Times New Roman" w:hAnsi="Times New Roman" w:cs="Times New Roman"/>
          <w:lang w:val="uk-UA"/>
        </w:rPr>
        <w:t>ий</w:t>
      </w:r>
      <w:proofErr w:type="spellEnd"/>
      <w:r w:rsidRPr="002F70F6">
        <w:rPr>
          <w:rFonts w:ascii="Times New Roman" w:hAnsi="Times New Roman" w:cs="Times New Roman"/>
          <w:lang w:val="uk-UA"/>
        </w:rPr>
        <w:t>) з боку Замовника та Учасника.</w:t>
      </w:r>
    </w:p>
    <w:p w14:paraId="5B2B0FF1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Учасник надає усі види послуг поточного ремонту відповідно до вимог діючих будівельних норм, та розраховує вартість відповідно до вимог Кошторисних Норм України "Настанова з визначення вартості будівництва" (з урахуванням Зміни №1, №2). Якість наданих послуг з поточного ремонту та матеріалів повинні відповідати вимогам діючих державних стандартів, будівельних, протипожежних та санітарних норм і правил встановлених для даних видів послуг. Всі технічні характеристики, запропонованих Учасником матеріалів, повинні бути не гірше, ніж визначено Замовником та відповідати технічному рішенню вказаному в цьому Технічному завданні.</w:t>
      </w:r>
    </w:p>
    <w:p w14:paraId="1E0F8A63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Технологія та якість наданих послуг, якість застосованих матеріалів повинні відповідати вимогам діючих державних стандартів, будівельних, протипожежних та санітарних норм і правил встановлених для даних видів послуг.</w:t>
      </w:r>
    </w:p>
    <w:p w14:paraId="553CB8C7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 xml:space="preserve">Використовувані матеріали і обладнання повинні відповідати державним стандартам і технічним умовам. При складанні ціни пропозиції (договірної ціни) на надані послуги поточного ремонту вартість матеріальних ресурсів приймається Учасником на підставі проведеного учасником </w:t>
      </w:r>
      <w:r w:rsidRPr="002F70F6">
        <w:rPr>
          <w:rFonts w:ascii="Times New Roman" w:hAnsi="Times New Roman" w:cs="Times New Roman"/>
        </w:rPr>
        <w:lastRenderedPageBreak/>
        <w:t xml:space="preserve">процедури закупівлі (підрядником) аналізу цін (при рівних якісних характеристиках), за обґрунтованою ціною матеріальних ресурсів, що склалася на дату оформлення ціни пропозиції та яка не повинна перевищувати середню ціну в регіоні., з урахуванням їх якісних характеристик, строків та об’ємів постачання. </w:t>
      </w:r>
    </w:p>
    <w:p w14:paraId="158988B5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 xml:space="preserve">Учасник разом з ціновою пропозицією (договірною ціною) повинен надати підтвердження та обґрунтування відпускної ціни матеріалів, для перевірки Замовником вартості матеріальних ресурсів. </w:t>
      </w:r>
    </w:p>
    <w:p w14:paraId="584E3622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Замовник впродовж проведення поточного ремонту проводить технічний нагляд з метою дотримання норм чинного законодавства України та ДБН.</w:t>
      </w:r>
    </w:p>
    <w:p w14:paraId="4B7FA0E6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Відповідно до вимог ДБН А.3.1-5:2016 Учасником повинен пред’являти Замовнику приховані послуги з оформленням відповідних актів, інакше зазначені послуги з поточного ремонту до оплати прийматися не будуть.</w:t>
      </w:r>
    </w:p>
    <w:p w14:paraId="7A4C7CA1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Учасник визначає ціни (із змінами та доповненнями), з урахуванням всіх видів та обсягів наданих послуг з поточного ремонту,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14:paraId="63562DF6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 xml:space="preserve">Гарантія на надані послуги з поточного ремонту </w:t>
      </w:r>
      <w:r w:rsidRPr="002F70F6">
        <w:rPr>
          <w:rFonts w:ascii="Times New Roman" w:hAnsi="Times New Roman" w:cs="Times New Roman"/>
          <w:u w:val="single"/>
        </w:rPr>
        <w:t>не менше 3 років.</w:t>
      </w:r>
    </w:p>
    <w:p w14:paraId="7C2E31C5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В ціну пропозиції необхідно включити вартість всіх будівельних матеріалів, конструкцій, виробів та обладнання, які необхідні для надання послуг з поточного ремонту.</w:t>
      </w:r>
    </w:p>
    <w:p w14:paraId="133858FE" w14:textId="77777777" w:rsidR="002F70F6" w:rsidRPr="002F70F6" w:rsidRDefault="002F70F6" w:rsidP="002F70F6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F70F6">
        <w:rPr>
          <w:rFonts w:ascii="Times New Roman" w:hAnsi="Times New Roman" w:cs="Times New Roman"/>
        </w:rPr>
        <w:t>Відстань транспортування асфальтобетонних сумішей від місця їх випуску до місця укладання не повинна перевищувати значень, що вказані в таблиці 20.2а ДБН В.2.3-4:2015, при цьому час транспортування асфальтобетонних сумішей не повинен перевищувати трьох годин.</w:t>
      </w:r>
    </w:p>
    <w:p w14:paraId="73BAB680" w14:textId="77777777" w:rsidR="002F70F6" w:rsidRPr="002F70F6" w:rsidRDefault="002F70F6" w:rsidP="002F70F6">
      <w:pPr>
        <w:tabs>
          <w:tab w:val="left" w:pos="925"/>
        </w:tabs>
        <w:ind w:left="400"/>
        <w:jc w:val="both"/>
        <w:rPr>
          <w:rFonts w:ascii="Times New Roman" w:hAnsi="Times New Roman" w:cs="Times New Roman"/>
        </w:rPr>
      </w:pPr>
    </w:p>
    <w:p w14:paraId="5CF84F79" w14:textId="77777777" w:rsidR="002F70F6" w:rsidRPr="002F70F6" w:rsidRDefault="002F70F6" w:rsidP="002F70F6">
      <w:pPr>
        <w:pStyle w:val="1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lang w:val="uk-UA"/>
        </w:rPr>
      </w:pPr>
      <w:r w:rsidRPr="002F70F6">
        <w:rPr>
          <w:rFonts w:ascii="Times New Roman" w:hAnsi="Times New Roman" w:cs="Times New Roman"/>
          <w:b/>
          <w:bCs/>
          <w:i/>
          <w:color w:val="auto"/>
          <w:lang w:val="uk-UA"/>
        </w:rPr>
        <w:t>**У Учасника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7739DD8B" w14:textId="77777777" w:rsidR="002F70F6" w:rsidRPr="002F70F6" w:rsidRDefault="002F70F6" w:rsidP="004518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70F6" w:rsidRPr="002F7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202E9"/>
    <w:multiLevelType w:val="multilevel"/>
    <w:tmpl w:val="B7B8A7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0F3E74"/>
    <w:rsid w:val="00242203"/>
    <w:rsid w:val="002A205F"/>
    <w:rsid w:val="002B72AC"/>
    <w:rsid w:val="002C12FC"/>
    <w:rsid w:val="002D425D"/>
    <w:rsid w:val="002F70F6"/>
    <w:rsid w:val="003B24F5"/>
    <w:rsid w:val="00414A3F"/>
    <w:rsid w:val="004241FB"/>
    <w:rsid w:val="004518F7"/>
    <w:rsid w:val="004565DA"/>
    <w:rsid w:val="00492316"/>
    <w:rsid w:val="004B30E0"/>
    <w:rsid w:val="005A5351"/>
    <w:rsid w:val="005F3D1B"/>
    <w:rsid w:val="00650503"/>
    <w:rsid w:val="006B7CE1"/>
    <w:rsid w:val="00700AF5"/>
    <w:rsid w:val="00762AA6"/>
    <w:rsid w:val="007E607A"/>
    <w:rsid w:val="00831F03"/>
    <w:rsid w:val="00857DB5"/>
    <w:rsid w:val="00932BB8"/>
    <w:rsid w:val="009A42DA"/>
    <w:rsid w:val="00A42C8B"/>
    <w:rsid w:val="00A52318"/>
    <w:rsid w:val="00B25970"/>
    <w:rsid w:val="00B72904"/>
    <w:rsid w:val="00B76851"/>
    <w:rsid w:val="00BE404B"/>
    <w:rsid w:val="00BF014B"/>
    <w:rsid w:val="00C607E0"/>
    <w:rsid w:val="00C70250"/>
    <w:rsid w:val="00C95BB7"/>
    <w:rsid w:val="00D05B79"/>
    <w:rsid w:val="00D33C43"/>
    <w:rsid w:val="00D626B8"/>
    <w:rsid w:val="00E07611"/>
    <w:rsid w:val="00E132F1"/>
    <w:rsid w:val="00E26A98"/>
    <w:rsid w:val="00E51405"/>
    <w:rsid w:val="00F13A8F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qFormat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qFormat/>
    <w:rsid w:val="002D425D"/>
    <w:rPr>
      <w:rFonts w:ascii="Times New Roman" w:eastAsia="Times New Roman" w:hAnsi="Times New Roman" w:cs="Times New Roman"/>
      <w:color w:val="373C3B"/>
    </w:rPr>
  </w:style>
  <w:style w:type="table" w:customStyle="1" w:styleId="14">
    <w:name w:val="Сетка таблицы14"/>
    <w:basedOn w:val="a1"/>
    <w:uiPriority w:val="39"/>
    <w:rsid w:val="002D425D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qFormat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qFormat/>
    <w:rsid w:val="002D425D"/>
    <w:rPr>
      <w:rFonts w:ascii="Times New Roman" w:eastAsia="Times New Roman" w:hAnsi="Times New Roman" w:cs="Times New Roman"/>
      <w:color w:val="373C3B"/>
    </w:rPr>
  </w:style>
  <w:style w:type="table" w:customStyle="1" w:styleId="14">
    <w:name w:val="Сетка таблицы14"/>
    <w:basedOn w:val="a1"/>
    <w:uiPriority w:val="39"/>
    <w:rsid w:val="002D425D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5182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Евгения</cp:lastModifiedBy>
  <cp:revision>38</cp:revision>
  <cp:lastPrinted>2023-06-20T07:28:00Z</cp:lastPrinted>
  <dcterms:created xsi:type="dcterms:W3CDTF">2021-03-31T12:56:00Z</dcterms:created>
  <dcterms:modified xsi:type="dcterms:W3CDTF">2023-07-05T06:06:00Z</dcterms:modified>
</cp:coreProperties>
</file>