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B5BCC" w14:textId="5B66F18D" w:rsidR="00C607E0" w:rsidRPr="00242E77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lang w:eastAsia="ru-RU"/>
        </w:rPr>
      </w:pPr>
      <w:bookmarkStart w:id="0" w:name="_Hlk90986724"/>
      <w:r w:rsidRPr="00242E77">
        <w:rPr>
          <w:rFonts w:ascii="Times New Roman" w:eastAsia="Times New Roman" w:hAnsi="Times New Roman" w:cs="Times New Roman"/>
          <w:b/>
          <w:i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242E77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2E77">
        <w:rPr>
          <w:rFonts w:ascii="Times New Roman" w:hAnsi="Times New Roman" w:cs="Times New Roman"/>
          <w:b/>
          <w:bCs/>
        </w:rPr>
        <w:t xml:space="preserve">ОБҐРУНТУВАННЯ </w:t>
      </w:r>
    </w:p>
    <w:p w14:paraId="59A1FD00" w14:textId="2A3742D0" w:rsidR="002B72AC" w:rsidRPr="00242E77" w:rsidRDefault="002B72AC" w:rsidP="004241F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42E77">
        <w:rPr>
          <w:rFonts w:ascii="Times New Roman" w:hAnsi="Times New Roman" w:cs="Times New Roman"/>
          <w:bCs/>
        </w:rPr>
        <w:t xml:space="preserve">технічних та якісних характеристик </w:t>
      </w:r>
      <w:r w:rsidRPr="00242E77">
        <w:rPr>
          <w:rFonts w:ascii="Times New Roman" w:hAnsi="Times New Roman" w:cs="Times New Roman"/>
          <w:b/>
          <w:bCs/>
        </w:rPr>
        <w:t xml:space="preserve">закупівлі </w:t>
      </w:r>
      <w:r w:rsidR="00242E77" w:rsidRPr="00242E77">
        <w:rPr>
          <w:rFonts w:ascii="Times New Roman" w:hAnsi="Times New Roman" w:cs="Times New Roman"/>
          <w:b/>
          <w:bCs/>
        </w:rPr>
        <w:t>Шлак доменний відвальний фракцією 0-40</w:t>
      </w:r>
      <w:r w:rsidRPr="00242E77">
        <w:rPr>
          <w:rFonts w:ascii="Times New Roman" w:hAnsi="Times New Roman" w:cs="Times New Roman"/>
          <w:b/>
        </w:rPr>
        <w:t xml:space="preserve"> </w:t>
      </w:r>
      <w:r w:rsidRPr="00242E77">
        <w:rPr>
          <w:rFonts w:ascii="Times New Roman" w:hAnsi="Times New Roman" w:cs="Times New Roman"/>
          <w:bCs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242E77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</w:rPr>
      </w:pPr>
      <w:r w:rsidRPr="00242E77">
        <w:rPr>
          <w:rStyle w:val="a3"/>
          <w:rFonts w:ascii="Times New Roman" w:hAnsi="Times New Roman" w:cs="Times New Roman"/>
          <w:bCs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242E77" w:rsidRDefault="00C607E0" w:rsidP="004518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242E77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242E77">
        <w:rPr>
          <w:rFonts w:ascii="Times New Roman" w:eastAsia="Times New Roman" w:hAnsi="Times New Roman" w:cs="Times New Roman"/>
          <w:i/>
          <w:iCs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5ECA2795" w14:textId="6D4661DD" w:rsidR="00762AA6" w:rsidRPr="00242E77" w:rsidRDefault="002B72AC" w:rsidP="00762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42E77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Назва предмета закупівлі </w:t>
      </w:r>
      <w:r w:rsidRPr="00242E77">
        <w:rPr>
          <w:rFonts w:ascii="Times New Roman" w:eastAsia="Times New Roman" w:hAnsi="Times New Roman" w:cs="Times New Roman"/>
          <w:b/>
          <w:color w:val="00000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2E77">
        <w:rPr>
          <w:rFonts w:ascii="Times New Roman" w:hAnsi="Times New Roman" w:cs="Times New Roman"/>
        </w:rPr>
        <w:t xml:space="preserve"> </w:t>
      </w:r>
      <w:r w:rsidR="00242E77" w:rsidRPr="00242E77">
        <w:rPr>
          <w:rFonts w:ascii="Times New Roman" w:eastAsia="Times New Roman" w:hAnsi="Times New Roman" w:cs="Times New Roman"/>
          <w:i/>
          <w:lang w:eastAsia="ru-RU"/>
        </w:rPr>
        <w:t>Шлак доменний відвальний фракцією 0-40</w:t>
      </w:r>
      <w:r w:rsidR="004241FB" w:rsidRPr="00242E77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="00242E77" w:rsidRPr="00242E77">
        <w:rPr>
          <w:rFonts w:ascii="Times New Roman" w:eastAsia="Times New Roman" w:hAnsi="Times New Roman" w:cs="Times New Roman"/>
          <w:i/>
          <w:lang w:eastAsia="ru-RU"/>
        </w:rPr>
        <w:t xml:space="preserve">2 871 </w:t>
      </w:r>
      <w:proofErr w:type="spellStart"/>
      <w:r w:rsidR="00242E77" w:rsidRPr="00242E77">
        <w:rPr>
          <w:rFonts w:ascii="Times New Roman" w:eastAsia="Times New Roman" w:hAnsi="Times New Roman" w:cs="Times New Roman"/>
          <w:i/>
          <w:lang w:eastAsia="ru-RU"/>
        </w:rPr>
        <w:t>тн</w:t>
      </w:r>
      <w:proofErr w:type="spellEnd"/>
      <w:r w:rsidR="00242E77" w:rsidRPr="00242E77">
        <w:rPr>
          <w:rFonts w:ascii="Times New Roman" w:eastAsia="Times New Roman" w:hAnsi="Times New Roman" w:cs="Times New Roman"/>
          <w:i/>
          <w:lang w:eastAsia="ru-RU"/>
        </w:rPr>
        <w:t>.</w:t>
      </w:r>
      <w:r w:rsidR="004241FB" w:rsidRPr="00242E77">
        <w:rPr>
          <w:rFonts w:ascii="Times New Roman" w:eastAsia="Times New Roman" w:hAnsi="Times New Roman" w:cs="Times New Roman"/>
          <w:i/>
          <w:lang w:eastAsia="ru-RU"/>
        </w:rPr>
        <w:t xml:space="preserve">, за кодом ДК 021:2015 </w:t>
      </w:r>
      <w:r w:rsidR="00242E77" w:rsidRPr="00242E77">
        <w:rPr>
          <w:rFonts w:ascii="Times New Roman" w:eastAsia="Times New Roman" w:hAnsi="Times New Roman" w:cs="Times New Roman"/>
          <w:i/>
          <w:lang w:eastAsia="ru-RU"/>
        </w:rPr>
        <w:t>14630000-6 Шлак, окалина, відходи та скрап чорних металів</w:t>
      </w:r>
      <w:r w:rsidR="00762AA6" w:rsidRPr="00242E77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760DDE09" w14:textId="77777777" w:rsidR="00762AA6" w:rsidRPr="00242E77" w:rsidRDefault="00762AA6" w:rsidP="00762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4B266D2B" w14:textId="0C5D658F" w:rsidR="00B72904" w:rsidRPr="00242E77" w:rsidRDefault="002B72AC" w:rsidP="00762AA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42E77">
        <w:rPr>
          <w:rFonts w:ascii="Times New Roman" w:hAnsi="Times New Roman" w:cs="Times New Roman"/>
          <w:b/>
        </w:rPr>
        <w:t>Вид та ідентифікатор процедури закупівлі</w:t>
      </w:r>
      <w:r w:rsidRPr="00242E77">
        <w:rPr>
          <w:rFonts w:ascii="Times New Roman" w:hAnsi="Times New Roman" w:cs="Times New Roman"/>
          <w:b/>
          <w:bCs/>
        </w:rPr>
        <w:t>:</w:t>
      </w:r>
      <w:r w:rsidR="00932BB8" w:rsidRPr="00242E77">
        <w:rPr>
          <w:rFonts w:ascii="Times New Roman" w:hAnsi="Times New Roman" w:cs="Times New Roman"/>
          <w:b/>
          <w:bCs/>
        </w:rPr>
        <w:t xml:space="preserve"> </w:t>
      </w:r>
      <w:r w:rsidR="00932BB8" w:rsidRPr="00242E77">
        <w:rPr>
          <w:rFonts w:ascii="Times New Roman" w:hAnsi="Times New Roman" w:cs="Times New Roman"/>
          <w:bCs/>
        </w:rPr>
        <w:t>відкриті торги</w:t>
      </w:r>
      <w:r w:rsidR="00E51405" w:rsidRPr="00242E77">
        <w:rPr>
          <w:rFonts w:ascii="Times New Roman" w:hAnsi="Times New Roman" w:cs="Times New Roman"/>
          <w:bCs/>
        </w:rPr>
        <w:t xml:space="preserve"> (з особливостями)</w:t>
      </w:r>
      <w:r w:rsidR="00932BB8" w:rsidRPr="00242E77">
        <w:rPr>
          <w:rFonts w:ascii="Times New Roman" w:hAnsi="Times New Roman" w:cs="Times New Roman"/>
          <w:bCs/>
        </w:rPr>
        <w:t>,</w:t>
      </w:r>
      <w:r w:rsidRPr="00242E77">
        <w:rPr>
          <w:rFonts w:ascii="Times New Roman" w:hAnsi="Times New Roman" w:cs="Times New Roman"/>
        </w:rPr>
        <w:t xml:space="preserve"> </w:t>
      </w:r>
    </w:p>
    <w:p w14:paraId="76354E5D" w14:textId="67DA6CA7" w:rsidR="0088556A" w:rsidRPr="00242E77" w:rsidRDefault="00242E77" w:rsidP="004518F7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shd w:val="clear" w:color="auto" w:fill="FFFFFF"/>
        </w:rPr>
      </w:pPr>
      <w:r w:rsidRPr="00242E77">
        <w:rPr>
          <w:rFonts w:ascii="Times New Roman" w:hAnsi="Times New Roman" w:cs="Times New Roman"/>
          <w:b/>
          <w:shd w:val="clear" w:color="auto" w:fill="FFFFFF"/>
        </w:rPr>
        <w:t>UA-2023-05-18-015727-a</w:t>
      </w:r>
    </w:p>
    <w:p w14:paraId="4E9336F8" w14:textId="59FD456C" w:rsidR="002B72AC" w:rsidRPr="00242E77" w:rsidRDefault="002B72AC" w:rsidP="00451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2E77">
        <w:rPr>
          <w:rFonts w:ascii="Times New Roman" w:hAnsi="Times New Roman" w:cs="Times New Roman"/>
          <w:b/>
        </w:rPr>
        <w:t>Очікувана вартість та обґрунтування очікуваної вартості предмета закупівлі</w:t>
      </w:r>
      <w:r w:rsidRPr="00242E77">
        <w:rPr>
          <w:rFonts w:ascii="Times New Roman" w:hAnsi="Times New Roman" w:cs="Times New Roman"/>
          <w:b/>
          <w:bCs/>
        </w:rPr>
        <w:t>:</w:t>
      </w:r>
      <w:r w:rsidRPr="00242E77">
        <w:rPr>
          <w:rFonts w:ascii="Times New Roman" w:hAnsi="Times New Roman" w:cs="Times New Roman"/>
        </w:rPr>
        <w:t xml:space="preserve"> </w:t>
      </w:r>
      <w:bookmarkStart w:id="1" w:name="_Hlk135838250"/>
      <w:bookmarkStart w:id="2" w:name="_Hlk136078363"/>
      <w:r w:rsidR="00242E77" w:rsidRPr="00242E77">
        <w:rPr>
          <w:rFonts w:ascii="Times New Roman" w:hAnsi="Times New Roman" w:cs="Times New Roman"/>
        </w:rPr>
        <w:t>2</w:t>
      </w:r>
      <w:r w:rsidR="00242E77" w:rsidRPr="00242E77">
        <w:rPr>
          <w:rFonts w:ascii="Times New Roman" w:hAnsi="Times New Roman" w:cs="Times New Roman"/>
        </w:rPr>
        <w:t> </w:t>
      </w:r>
      <w:r w:rsidR="00242E77" w:rsidRPr="00242E77">
        <w:rPr>
          <w:rFonts w:ascii="Times New Roman" w:hAnsi="Times New Roman" w:cs="Times New Roman"/>
        </w:rPr>
        <w:t>658</w:t>
      </w:r>
      <w:r w:rsidR="00242E77" w:rsidRPr="00242E77">
        <w:rPr>
          <w:rFonts w:ascii="Times New Roman" w:hAnsi="Times New Roman" w:cs="Times New Roman"/>
        </w:rPr>
        <w:t> </w:t>
      </w:r>
      <w:r w:rsidR="00242E77" w:rsidRPr="00242E77">
        <w:rPr>
          <w:rFonts w:ascii="Times New Roman" w:hAnsi="Times New Roman" w:cs="Times New Roman"/>
        </w:rPr>
        <w:t>546</w:t>
      </w:r>
      <w:r w:rsidR="00242E77" w:rsidRPr="00242E77">
        <w:rPr>
          <w:rFonts w:ascii="Times New Roman" w:hAnsi="Times New Roman" w:cs="Times New Roman"/>
        </w:rPr>
        <w:t> </w:t>
      </w:r>
      <w:bookmarkEnd w:id="1"/>
      <w:r w:rsidR="004241FB" w:rsidRPr="00242E77">
        <w:rPr>
          <w:rFonts w:ascii="Times New Roman" w:eastAsia="Times New Roman" w:hAnsi="Times New Roman" w:cs="Times New Roman"/>
          <w:bCs/>
          <w:lang w:eastAsia="uk-UA"/>
        </w:rPr>
        <w:t>грн. </w:t>
      </w:r>
      <w:r w:rsidR="000765F1" w:rsidRPr="00242E77">
        <w:rPr>
          <w:rFonts w:ascii="Times New Roman" w:eastAsia="Times New Roman" w:hAnsi="Times New Roman" w:cs="Times New Roman"/>
          <w:bCs/>
          <w:lang w:eastAsia="uk-UA"/>
        </w:rPr>
        <w:t>0</w:t>
      </w:r>
      <w:r w:rsidR="00650503" w:rsidRPr="00242E77">
        <w:rPr>
          <w:rFonts w:ascii="Times New Roman" w:eastAsia="Times New Roman" w:hAnsi="Times New Roman" w:cs="Times New Roman"/>
          <w:bCs/>
          <w:lang w:eastAsia="uk-UA"/>
        </w:rPr>
        <w:t>0</w:t>
      </w:r>
      <w:r w:rsidR="004241FB" w:rsidRPr="00242E77">
        <w:rPr>
          <w:rFonts w:ascii="Times New Roman" w:eastAsia="Times New Roman" w:hAnsi="Times New Roman" w:cs="Times New Roman"/>
          <w:bCs/>
          <w:lang w:eastAsia="uk-UA"/>
        </w:rPr>
        <w:t> </w:t>
      </w:r>
      <w:r w:rsidR="00650503" w:rsidRPr="00242E77">
        <w:rPr>
          <w:rFonts w:ascii="Times New Roman" w:eastAsia="Times New Roman" w:hAnsi="Times New Roman" w:cs="Times New Roman"/>
          <w:bCs/>
          <w:lang w:eastAsia="uk-UA"/>
        </w:rPr>
        <w:t>коп</w:t>
      </w:r>
      <w:bookmarkEnd w:id="2"/>
      <w:r w:rsidR="00831F03" w:rsidRPr="00242E77">
        <w:rPr>
          <w:rFonts w:ascii="Times New Roman" w:eastAsia="Calibri" w:hAnsi="Times New Roman" w:cs="Times New Roman"/>
        </w:rPr>
        <w:t>.</w:t>
      </w:r>
      <w:r w:rsidR="00E26A98" w:rsidRPr="00242E77">
        <w:rPr>
          <w:rFonts w:ascii="Times New Roman" w:eastAsia="Calibri" w:hAnsi="Times New Roman" w:cs="Times New Roman"/>
        </w:rPr>
        <w:t xml:space="preserve"> </w:t>
      </w:r>
      <w:r w:rsidRPr="00242E77">
        <w:rPr>
          <w:rFonts w:ascii="Times New Roman" w:eastAsia="Calibri" w:hAnsi="Times New Roman" w:cs="Times New Roman"/>
        </w:rPr>
        <w:t>Визначення очікуваної вартості предмета закупівлі обумовлено статистичним аналізом</w:t>
      </w:r>
      <w:r w:rsidRPr="00242E77">
        <w:rPr>
          <w:rFonts w:ascii="Times New Roman" w:hAnsi="Times New Roman" w:cs="Times New Roman"/>
        </w:rPr>
        <w:t xml:space="preserve"> </w:t>
      </w:r>
      <w:r w:rsidRPr="00242E77">
        <w:rPr>
          <w:rFonts w:ascii="Times New Roman" w:eastAsia="Calibri" w:hAnsi="Times New Roman" w:cs="Times New Roman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2E77">
        <w:rPr>
          <w:rFonts w:ascii="Times New Roman" w:eastAsia="Calibri" w:hAnsi="Times New Roman" w:cs="Times New Roman"/>
        </w:rPr>
        <w:t>закупівель</w:t>
      </w:r>
      <w:proofErr w:type="spellEnd"/>
      <w:r w:rsidR="00932BB8" w:rsidRPr="00242E77">
        <w:rPr>
          <w:rFonts w:ascii="Times New Roman" w:eastAsia="Calibri" w:hAnsi="Times New Roman" w:cs="Times New Roman"/>
        </w:rPr>
        <w:t>.</w:t>
      </w:r>
      <w:r w:rsidRPr="00242E77">
        <w:rPr>
          <w:rFonts w:ascii="Times New Roman" w:eastAsia="Calibri" w:hAnsi="Times New Roman" w:cs="Times New Roman"/>
        </w:rPr>
        <w:t xml:space="preserve"> </w:t>
      </w:r>
    </w:p>
    <w:p w14:paraId="68224930" w14:textId="77777777" w:rsidR="00650503" w:rsidRPr="00242E77" w:rsidRDefault="00650503" w:rsidP="00451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8935AC" w14:textId="645D277C" w:rsidR="00E132F1" w:rsidRPr="00242E77" w:rsidRDefault="002B72AC" w:rsidP="00451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242E77">
        <w:rPr>
          <w:rFonts w:ascii="Times New Roman" w:eastAsia="Times New Roman" w:hAnsi="Times New Roman" w:cs="Times New Roman"/>
          <w:b/>
          <w:bCs/>
          <w:lang w:eastAsia="uk-UA"/>
        </w:rPr>
        <w:t>Розмір бюджетного призначення:</w:t>
      </w:r>
      <w:r w:rsidR="003B24F5" w:rsidRPr="00242E77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242E77" w:rsidRPr="00242E77">
        <w:rPr>
          <w:rFonts w:ascii="Times New Roman" w:eastAsia="Times New Roman" w:hAnsi="Times New Roman" w:cs="Times New Roman"/>
          <w:bCs/>
          <w:lang w:eastAsia="uk-UA"/>
        </w:rPr>
        <w:t>2 658 546 грн. 00 коп</w:t>
      </w:r>
      <w:r w:rsidR="00A42C8B" w:rsidRPr="00242E77">
        <w:rPr>
          <w:rFonts w:ascii="Times New Roman" w:eastAsia="Times New Roman" w:hAnsi="Times New Roman" w:cs="Times New Roman"/>
          <w:bCs/>
          <w:lang w:eastAsia="uk-UA"/>
        </w:rPr>
        <w:t>.</w:t>
      </w:r>
      <w:r w:rsidR="00700AF5" w:rsidRPr="00242E77">
        <w:rPr>
          <w:rFonts w:ascii="Times New Roman" w:hAnsi="Times New Roman" w:cs="Times New Roman"/>
        </w:rPr>
        <w:t xml:space="preserve">, </w:t>
      </w:r>
      <w:r w:rsidR="00A42C8B" w:rsidRPr="00242E77">
        <w:rPr>
          <w:rFonts w:ascii="Times New Roman" w:eastAsia="Times New Roman" w:hAnsi="Times New Roman" w:cs="Times New Roman"/>
          <w:bCs/>
          <w:lang w:eastAsia="uk-UA"/>
        </w:rPr>
        <w:t>згідно Рішення сесії Тернівської міської ради від 05.05.2023 року № 473-23/VІІІ.</w:t>
      </w:r>
    </w:p>
    <w:p w14:paraId="7CD50A11" w14:textId="77777777" w:rsidR="004241FB" w:rsidRPr="00242E77" w:rsidRDefault="004241FB" w:rsidP="0045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uk-UA"/>
        </w:rPr>
      </w:pPr>
    </w:p>
    <w:p w14:paraId="754D9128" w14:textId="7F724273" w:rsidR="00A42C8B" w:rsidRPr="00242E77" w:rsidRDefault="002B72AC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E77">
        <w:rPr>
          <w:rFonts w:ascii="Times New Roman" w:hAnsi="Times New Roman" w:cs="Times New Roman"/>
          <w:b/>
        </w:rPr>
        <w:t xml:space="preserve">Обґрунтування технічних та якісних характеристик предмета закупівлі. </w:t>
      </w:r>
      <w:r w:rsidR="0088556A" w:rsidRPr="00242E77">
        <w:rPr>
          <w:rFonts w:ascii="Times New Roman" w:hAnsi="Times New Roman" w:cs="Times New Roman"/>
          <w:bCs/>
        </w:rPr>
        <w:t xml:space="preserve">Термін </w:t>
      </w:r>
      <w:r w:rsidR="00242E77" w:rsidRPr="00242E77">
        <w:rPr>
          <w:rFonts w:ascii="Times New Roman" w:hAnsi="Times New Roman" w:cs="Times New Roman"/>
          <w:bCs/>
        </w:rPr>
        <w:t>поставки товару</w:t>
      </w:r>
      <w:r w:rsidR="0088556A" w:rsidRPr="00242E77">
        <w:rPr>
          <w:rFonts w:ascii="Times New Roman" w:hAnsi="Times New Roman" w:cs="Times New Roman"/>
          <w:bCs/>
        </w:rPr>
        <w:t xml:space="preserve">: </w:t>
      </w:r>
      <w:r w:rsidR="00242E77" w:rsidRPr="00242E77">
        <w:rPr>
          <w:rFonts w:ascii="Times New Roman" w:hAnsi="Times New Roman" w:cs="Times New Roman"/>
          <w:bCs/>
        </w:rPr>
        <w:t>о</w:t>
      </w:r>
      <w:r w:rsidR="00242E77" w:rsidRPr="00242E77">
        <w:rPr>
          <w:rFonts w:ascii="Times New Roman" w:hAnsi="Times New Roman" w:cs="Times New Roman"/>
          <w:bCs/>
        </w:rPr>
        <w:t>кремими партіями, протягом трьох робочих днів з дня подання заявки Замовником на поставку Товару, обсяг буде зазначений у заявці, але у будь-якому випадку протягом 2023 року.</w:t>
      </w:r>
      <w:r w:rsidR="003B24F5" w:rsidRPr="00242E77">
        <w:rPr>
          <w:rFonts w:ascii="Times New Roman" w:hAnsi="Times New Roman" w:cs="Times New Roman"/>
        </w:rPr>
        <w:t>,</w:t>
      </w:r>
      <w:r w:rsidR="00414A3F" w:rsidRPr="00242E77">
        <w:rPr>
          <w:rFonts w:ascii="Times New Roman" w:hAnsi="Times New Roman" w:cs="Times New Roman"/>
        </w:rPr>
        <w:t xml:space="preserve"> </w:t>
      </w:r>
      <w:r w:rsidR="003B24F5" w:rsidRPr="00242E77">
        <w:rPr>
          <w:rFonts w:ascii="Times New Roman" w:hAnsi="Times New Roman" w:cs="Times New Roman"/>
        </w:rPr>
        <w:t>з</w:t>
      </w:r>
      <w:r w:rsidR="00414A3F" w:rsidRPr="00242E77">
        <w:rPr>
          <w:rFonts w:ascii="Times New Roman" w:hAnsi="Times New Roman" w:cs="Times New Roman"/>
        </w:rPr>
        <w:t xml:space="preserve">а </w:t>
      </w:r>
      <w:proofErr w:type="spellStart"/>
      <w:r w:rsidR="00414A3F" w:rsidRPr="00242E77">
        <w:rPr>
          <w:rFonts w:ascii="Times New Roman" w:hAnsi="Times New Roman" w:cs="Times New Roman"/>
        </w:rPr>
        <w:t>адрес</w:t>
      </w:r>
      <w:r w:rsidR="003B24F5" w:rsidRPr="00242E77">
        <w:rPr>
          <w:rFonts w:ascii="Times New Roman" w:hAnsi="Times New Roman" w:cs="Times New Roman"/>
        </w:rPr>
        <w:t>ою</w:t>
      </w:r>
      <w:proofErr w:type="spellEnd"/>
      <w:r w:rsidR="00414A3F" w:rsidRPr="00242E77">
        <w:rPr>
          <w:rFonts w:ascii="Times New Roman" w:hAnsi="Times New Roman" w:cs="Times New Roman"/>
        </w:rPr>
        <w:t xml:space="preserve">: </w:t>
      </w:r>
      <w:r w:rsidR="00242E77" w:rsidRPr="00242E77">
        <w:rPr>
          <w:rFonts w:ascii="Times New Roman" w:hAnsi="Times New Roman" w:cs="Times New Roman"/>
        </w:rPr>
        <w:t>н</w:t>
      </w:r>
      <w:r w:rsidR="00242E77" w:rsidRPr="00242E77">
        <w:rPr>
          <w:rFonts w:ascii="Times New Roman" w:hAnsi="Times New Roman" w:cs="Times New Roman"/>
        </w:rPr>
        <w:t xml:space="preserve">а вимогу Замовника по вулицях: </w:t>
      </w:r>
      <w:proofErr w:type="spellStart"/>
      <w:r w:rsidR="00242E77" w:rsidRPr="00242E77">
        <w:rPr>
          <w:rFonts w:ascii="Times New Roman" w:hAnsi="Times New Roman" w:cs="Times New Roman"/>
        </w:rPr>
        <w:t>Приточилівка</w:t>
      </w:r>
      <w:proofErr w:type="spellEnd"/>
      <w:r w:rsidR="00242E77" w:rsidRPr="00242E77">
        <w:rPr>
          <w:rFonts w:ascii="Times New Roman" w:hAnsi="Times New Roman" w:cs="Times New Roman"/>
        </w:rPr>
        <w:t xml:space="preserve"> (S-1400 м2), Космонавтів (S-1400 м2), Лугова (S-2555 м2), Шевченко (S- 2520 м2), Б. Хмельницького(S- 3672,5 м2), Набережна (S- 1225 м2), провулку Вознесенський (S- 900 м2), м. Тернівка Дніпропетровської обл., 51500</w:t>
      </w:r>
      <w:r w:rsidR="00242E77" w:rsidRPr="00242E77">
        <w:rPr>
          <w:rFonts w:ascii="Times New Roman" w:hAnsi="Times New Roman" w:cs="Times New Roman"/>
        </w:rPr>
        <w:t>.</w:t>
      </w:r>
    </w:p>
    <w:p w14:paraId="62221B24" w14:textId="5B94C4C5" w:rsidR="00414A3F" w:rsidRPr="00242E77" w:rsidRDefault="00414A3F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E77">
        <w:rPr>
          <w:rFonts w:ascii="Times New Roman" w:hAnsi="Times New Roman" w:cs="Times New Roman"/>
        </w:rPr>
        <w:t xml:space="preserve">Якісні та технічні характеристики </w:t>
      </w:r>
      <w:r w:rsidR="00762AA6" w:rsidRPr="00242E77">
        <w:rPr>
          <w:rFonts w:ascii="Times New Roman" w:hAnsi="Times New Roman" w:cs="Times New Roman"/>
        </w:rPr>
        <w:t xml:space="preserve">предмета закупівлі </w:t>
      </w:r>
      <w:r w:rsidRPr="00242E77">
        <w:rPr>
          <w:rFonts w:ascii="Times New Roman" w:hAnsi="Times New Roman" w:cs="Times New Roman"/>
        </w:rPr>
        <w:t xml:space="preserve">визначені з урахуванням реальних потреб підприємства та оптимального співвідношення ціни та якості. </w:t>
      </w:r>
    </w:p>
    <w:p w14:paraId="51781C4D" w14:textId="7C887DD2" w:rsidR="00414A3F" w:rsidRPr="00242E77" w:rsidRDefault="00414A3F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E77">
        <w:rPr>
          <w:rFonts w:ascii="Times New Roman" w:hAnsi="Times New Roman" w:cs="Times New Roman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15C9E2C" w14:textId="77777777" w:rsidR="00242E77" w:rsidRPr="00242E77" w:rsidRDefault="00242E77" w:rsidP="00242E77">
      <w:pPr>
        <w:pStyle w:val="a5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lang w:val="uk-UA"/>
        </w:rPr>
      </w:pPr>
      <w:bookmarkStart w:id="3" w:name="_Hlk132880248"/>
      <w:r w:rsidRPr="00242E77">
        <w:rPr>
          <w:rFonts w:ascii="Times New Roman" w:hAnsi="Times New Roman" w:cs="Times New Roman"/>
          <w:lang w:val="uk-UA"/>
        </w:rPr>
        <w:t>Детальний опис предмета закупівлі:</w:t>
      </w:r>
    </w:p>
    <w:p w14:paraId="392CF007" w14:textId="77777777" w:rsidR="00242E77" w:rsidRPr="00242E77" w:rsidRDefault="00242E77" w:rsidP="00242E77">
      <w:pPr>
        <w:pStyle w:val="1"/>
        <w:spacing w:line="240" w:lineRule="auto"/>
        <w:ind w:left="720"/>
        <w:jc w:val="right"/>
        <w:rPr>
          <w:rFonts w:ascii="Times New Roman" w:hAnsi="Times New Roman" w:cs="Times New Roman"/>
          <w:bCs/>
          <w:i/>
          <w:color w:val="auto"/>
          <w:lang w:val="uk-UA"/>
        </w:rPr>
      </w:pPr>
      <w:r w:rsidRPr="00242E77">
        <w:rPr>
          <w:rFonts w:ascii="Times New Roman" w:hAnsi="Times New Roman" w:cs="Times New Roman"/>
          <w:bCs/>
          <w:i/>
          <w:color w:val="auto"/>
          <w:lang w:val="uk-UA"/>
        </w:rPr>
        <w:t>Таблиця 1</w:t>
      </w: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6066"/>
      </w:tblGrid>
      <w:tr w:rsidR="00242E77" w:rsidRPr="00242E77" w14:paraId="6CDC7C36" w14:textId="77777777" w:rsidTr="00486556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018E" w14:textId="77777777" w:rsidR="00242E77" w:rsidRPr="00242E77" w:rsidRDefault="00242E77" w:rsidP="00486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42E77">
              <w:rPr>
                <w:rFonts w:ascii="Times New Roman" w:eastAsia="Times New Roman" w:hAnsi="Times New Roman" w:cs="Times New Roman"/>
                <w:highlight w:val="white"/>
              </w:rPr>
              <w:t>Назва предмета закупівлі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633A" w14:textId="77777777" w:rsidR="00242E77" w:rsidRPr="00242E77" w:rsidRDefault="00242E77" w:rsidP="00486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42E77">
              <w:rPr>
                <w:rFonts w:ascii="Times New Roman" w:eastAsia="Times New Roman" w:hAnsi="Times New Roman" w:cs="Times New Roman"/>
              </w:rPr>
              <w:t>Шлак доменний відвальний фракцією 0-40</w:t>
            </w:r>
          </w:p>
        </w:tc>
      </w:tr>
      <w:tr w:rsidR="00242E77" w:rsidRPr="00242E77" w14:paraId="4062BD7B" w14:textId="77777777" w:rsidTr="00486556">
        <w:trPr>
          <w:trHeight w:val="658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2325" w14:textId="77777777" w:rsidR="00242E77" w:rsidRPr="00242E77" w:rsidRDefault="00242E77" w:rsidP="00486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42E77">
              <w:rPr>
                <w:rFonts w:ascii="Times New Roman" w:eastAsia="Times New Roman" w:hAnsi="Times New Roman" w:cs="Times New Roman"/>
                <w:highlight w:val="white"/>
              </w:rPr>
              <w:t>Код ДК 021:2015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2246" w14:textId="77777777" w:rsidR="00242E77" w:rsidRPr="00242E77" w:rsidRDefault="00242E77" w:rsidP="00486556">
            <w:pPr>
              <w:rPr>
                <w:rFonts w:ascii="Times New Roman" w:eastAsia="Times New Roman" w:hAnsi="Times New Roman" w:cs="Times New Roman"/>
              </w:rPr>
            </w:pPr>
            <w:r w:rsidRPr="00242E77">
              <w:rPr>
                <w:rFonts w:ascii="Times New Roman" w:eastAsia="Times New Roman" w:hAnsi="Times New Roman" w:cs="Times New Roman"/>
              </w:rPr>
              <w:t>14630000-6 Шлак, окалина, відходи та скрап чорних металів</w:t>
            </w:r>
          </w:p>
        </w:tc>
      </w:tr>
      <w:tr w:rsidR="00242E77" w:rsidRPr="00242E77" w14:paraId="240EAB00" w14:textId="77777777" w:rsidTr="00486556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00A9" w14:textId="77777777" w:rsidR="00242E77" w:rsidRPr="00242E77" w:rsidRDefault="00242E77" w:rsidP="00486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42E77">
              <w:rPr>
                <w:rFonts w:ascii="Times New Roman" w:eastAsia="Times New Roman" w:hAnsi="Times New Roman" w:cs="Times New Roman"/>
              </w:rPr>
              <w:t>Назва товару номенклатурної позиції предмета закупівлі та код товару 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193B" w14:textId="77777777" w:rsidR="00242E77" w:rsidRPr="00242E77" w:rsidRDefault="00242E77" w:rsidP="00486556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E77">
              <w:rPr>
                <w:rFonts w:ascii="Times New Roman" w:eastAsia="Times New Roman" w:hAnsi="Times New Roman" w:cs="Times New Roman"/>
                <w:lang w:eastAsia="uk-UA"/>
              </w:rPr>
              <w:t xml:space="preserve">ДК 021:2015 </w:t>
            </w:r>
            <w:r w:rsidRPr="00242E77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>14630000-6 Шлак, окалина, відходи та скрап чорних металів</w:t>
            </w:r>
          </w:p>
        </w:tc>
      </w:tr>
      <w:tr w:rsidR="00242E77" w:rsidRPr="00242E77" w14:paraId="11381D89" w14:textId="77777777" w:rsidTr="00486556">
        <w:trPr>
          <w:trHeight w:val="514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EC2D" w14:textId="77777777" w:rsidR="00242E77" w:rsidRPr="00242E77" w:rsidRDefault="00242E77" w:rsidP="00486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42E77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Кількість поставки товару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57A3" w14:textId="77777777" w:rsidR="00242E77" w:rsidRPr="00242E77" w:rsidRDefault="00242E77" w:rsidP="00486556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2E77">
              <w:rPr>
                <w:rFonts w:ascii="Times New Roman" w:hAnsi="Times New Roman" w:cs="Times New Roman"/>
                <w:shd w:val="clear" w:color="auto" w:fill="FFFFFF"/>
              </w:rPr>
              <w:t xml:space="preserve">Кількість: </w:t>
            </w:r>
          </w:p>
          <w:p w14:paraId="188DC12A" w14:textId="77777777" w:rsidR="00242E77" w:rsidRPr="00242E77" w:rsidRDefault="00242E77" w:rsidP="00486556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2E77">
              <w:rPr>
                <w:rFonts w:ascii="Times New Roman" w:hAnsi="Times New Roman" w:cs="Times New Roman"/>
                <w:shd w:val="clear" w:color="auto" w:fill="FFFFFF"/>
              </w:rPr>
              <w:t xml:space="preserve">Шлак доменний фракцією 0-40 мм – 2 871 </w:t>
            </w:r>
            <w:proofErr w:type="spellStart"/>
            <w:r w:rsidRPr="00242E77">
              <w:rPr>
                <w:rFonts w:ascii="Times New Roman" w:hAnsi="Times New Roman" w:cs="Times New Roman"/>
                <w:shd w:val="clear" w:color="auto" w:fill="FFFFFF"/>
              </w:rPr>
              <w:t>тн</w:t>
            </w:r>
            <w:proofErr w:type="spellEnd"/>
            <w:r w:rsidRPr="00242E7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242E77" w:rsidRPr="00242E77" w14:paraId="7D0C2B23" w14:textId="77777777" w:rsidTr="00486556">
        <w:trPr>
          <w:trHeight w:val="530"/>
        </w:trPr>
        <w:tc>
          <w:tcPr>
            <w:tcW w:w="35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C9DE" w14:textId="77777777" w:rsidR="00242E77" w:rsidRPr="00242E77" w:rsidRDefault="00242E77" w:rsidP="00486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42E77">
              <w:rPr>
                <w:rFonts w:ascii="Times New Roman" w:eastAsia="Times New Roman" w:hAnsi="Times New Roman" w:cs="Times New Roman"/>
                <w:highlight w:val="white"/>
              </w:rPr>
              <w:t>Місце поставки товару</w:t>
            </w:r>
          </w:p>
        </w:tc>
        <w:tc>
          <w:tcPr>
            <w:tcW w:w="606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0CDB" w14:textId="77777777" w:rsidR="00242E77" w:rsidRPr="00242E77" w:rsidRDefault="00242E77" w:rsidP="00486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242E77">
              <w:rPr>
                <w:rFonts w:ascii="Times New Roman" w:eastAsia="Times New Roman" w:hAnsi="Times New Roman" w:cs="Times New Roman"/>
              </w:rPr>
              <w:t xml:space="preserve">На вимогу Замовника по вулицях: </w:t>
            </w:r>
            <w:proofErr w:type="spellStart"/>
            <w:r w:rsidRPr="00242E77">
              <w:rPr>
                <w:rFonts w:ascii="Times New Roman" w:eastAsia="Times New Roman" w:hAnsi="Times New Roman" w:cs="Times New Roman"/>
              </w:rPr>
              <w:t>Приточилівка</w:t>
            </w:r>
            <w:proofErr w:type="spellEnd"/>
            <w:r w:rsidRPr="00242E77">
              <w:rPr>
                <w:rFonts w:ascii="Times New Roman" w:eastAsia="Times New Roman" w:hAnsi="Times New Roman" w:cs="Times New Roman"/>
              </w:rPr>
              <w:t xml:space="preserve"> (S-1400 м2), Космонавтів (S-1400 м2), Лугова (S-2555 м2), Шевченко (S- 2520 м2), Б. Хмельницького(S- 3672,5 м2), Набережна (S- 1225 м2), провулку Вознесенський (S- 900 м2), м. Тернівка Дніпропетровської обл., 51500</w:t>
            </w:r>
          </w:p>
        </w:tc>
      </w:tr>
      <w:tr w:rsidR="00242E77" w:rsidRPr="00242E77" w14:paraId="3377612F" w14:textId="77777777" w:rsidTr="00486556">
        <w:trPr>
          <w:trHeight w:val="392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C809" w14:textId="77777777" w:rsidR="00242E77" w:rsidRPr="00242E77" w:rsidRDefault="00242E77" w:rsidP="00486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42E77">
              <w:rPr>
                <w:rFonts w:ascii="Times New Roman" w:eastAsia="Times New Roman" w:hAnsi="Times New Roman" w:cs="Times New Roman"/>
                <w:highlight w:val="white"/>
              </w:rPr>
              <w:t>Строк поставки товару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F7E1" w14:textId="77777777" w:rsidR="00242E77" w:rsidRPr="00242E77" w:rsidRDefault="00242E77" w:rsidP="004865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bookmarkStart w:id="4" w:name="_Hlk135334034"/>
            <w:r w:rsidRPr="00242E77">
              <w:rPr>
                <w:rFonts w:ascii="Times New Roman" w:eastAsia="Times New Roman" w:hAnsi="Times New Roman" w:cs="Times New Roman"/>
              </w:rPr>
              <w:t>Окремими партіями, протягом трьох робочих днів з дня подання заявки Замовником на поставку Товару, обсяг буде зазначений у заявці</w:t>
            </w:r>
            <w:bookmarkEnd w:id="4"/>
            <w:r w:rsidRPr="00242E77">
              <w:rPr>
                <w:rFonts w:ascii="Times New Roman" w:eastAsia="Times New Roman" w:hAnsi="Times New Roman" w:cs="Times New Roman"/>
              </w:rPr>
              <w:t>,</w:t>
            </w:r>
            <w:r w:rsidRPr="00242E77">
              <w:t xml:space="preserve"> </w:t>
            </w:r>
            <w:r w:rsidRPr="00242E77">
              <w:rPr>
                <w:rFonts w:ascii="Times New Roman" w:eastAsia="Times New Roman" w:hAnsi="Times New Roman" w:cs="Times New Roman"/>
              </w:rPr>
              <w:t>але у будь-якому випадку протягом 2023 року.</w:t>
            </w:r>
          </w:p>
        </w:tc>
      </w:tr>
    </w:tbl>
    <w:p w14:paraId="05D817E0" w14:textId="77777777" w:rsidR="00242E77" w:rsidRPr="00242E77" w:rsidRDefault="00242E77" w:rsidP="00242E77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E18B102" w14:textId="77777777" w:rsidR="00242E77" w:rsidRPr="00242E77" w:rsidRDefault="00242E77" w:rsidP="00242E77">
      <w:pPr>
        <w:pStyle w:val="a5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242E77">
        <w:rPr>
          <w:rFonts w:ascii="Times New Roman" w:eastAsia="Times New Roman" w:hAnsi="Times New Roman" w:cs="Times New Roman"/>
          <w:highlight w:val="white"/>
          <w:lang w:val="uk-UA"/>
        </w:rPr>
        <w:t>Предмет закупівлі повинен відповідати:</w:t>
      </w:r>
    </w:p>
    <w:p w14:paraId="244B8241" w14:textId="77777777" w:rsidR="00242E77" w:rsidRPr="00242E77" w:rsidRDefault="00242E77" w:rsidP="00242E77">
      <w:pPr>
        <w:pStyle w:val="1"/>
        <w:spacing w:line="240" w:lineRule="auto"/>
        <w:ind w:left="360"/>
        <w:jc w:val="right"/>
        <w:rPr>
          <w:rFonts w:ascii="Times New Roman" w:hAnsi="Times New Roman" w:cs="Times New Roman"/>
          <w:bCs/>
          <w:i/>
          <w:color w:val="auto"/>
          <w:lang w:val="uk-UA"/>
        </w:rPr>
      </w:pPr>
      <w:r w:rsidRPr="00242E77">
        <w:rPr>
          <w:rFonts w:ascii="Times New Roman" w:hAnsi="Times New Roman" w:cs="Times New Roman"/>
          <w:bCs/>
          <w:i/>
          <w:color w:val="auto"/>
          <w:lang w:val="uk-UA"/>
        </w:rPr>
        <w:t>Таблиця 2</w:t>
      </w:r>
    </w:p>
    <w:tbl>
      <w:tblPr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1"/>
        <w:gridCol w:w="2055"/>
        <w:gridCol w:w="2447"/>
        <w:gridCol w:w="2127"/>
        <w:gridCol w:w="1275"/>
        <w:gridCol w:w="1134"/>
      </w:tblGrid>
      <w:tr w:rsidR="00242E77" w:rsidRPr="00242E77" w14:paraId="1CEBBA9A" w14:textId="77777777" w:rsidTr="00486556">
        <w:trPr>
          <w:trHeight w:val="24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B9FF" w14:textId="77777777" w:rsidR="00242E77" w:rsidRPr="00242E77" w:rsidRDefault="00242E77" w:rsidP="004865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2E77">
              <w:rPr>
                <w:rFonts w:ascii="Times New Roman" w:eastAsia="Times New Roman" w:hAnsi="Times New Roman" w:cs="Times New Roman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694C" w14:textId="77777777" w:rsidR="00242E77" w:rsidRPr="00242E77" w:rsidRDefault="00242E77" w:rsidP="004865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2E77">
              <w:rPr>
                <w:rFonts w:ascii="Times New Roman" w:eastAsia="Times New Roman" w:hAnsi="Times New Roman" w:cs="Times New Roman"/>
              </w:rPr>
              <w:t>Найменування запропонованого товару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02D41" w14:textId="77777777" w:rsidR="00242E77" w:rsidRPr="00242E77" w:rsidRDefault="00242E77" w:rsidP="004865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2E77">
              <w:rPr>
                <w:rFonts w:ascii="Times New Roman" w:eastAsia="Times New Roman" w:hAnsi="Times New Roman" w:cs="Times New Roman"/>
              </w:rPr>
              <w:t>Найменування та країна виробника*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C346" w14:textId="77777777" w:rsidR="00242E77" w:rsidRPr="00242E77" w:rsidRDefault="00242E77" w:rsidP="004865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2E77">
              <w:rPr>
                <w:rFonts w:ascii="Times New Roman" w:eastAsia="Times New Roman" w:hAnsi="Times New Roman" w:cs="Times New Roman"/>
              </w:rPr>
              <w:t>Країна та місце походження*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11CC" w14:textId="77777777" w:rsidR="00242E77" w:rsidRPr="00242E77" w:rsidRDefault="00242E77" w:rsidP="004865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2E77">
              <w:rPr>
                <w:rFonts w:ascii="Times New Roman" w:eastAsia="Times New Roman" w:hAnsi="Times New Roman" w:cs="Times New Roman"/>
              </w:rPr>
              <w:t>Кількість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8FE2" w14:textId="77777777" w:rsidR="00242E77" w:rsidRPr="00242E77" w:rsidRDefault="00242E77" w:rsidP="004865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2E77">
              <w:rPr>
                <w:rFonts w:ascii="Times New Roman" w:hAnsi="Times New Roman" w:cs="Times New Roman"/>
                <w:bCs/>
              </w:rPr>
              <w:t>Одиниця виміру</w:t>
            </w:r>
          </w:p>
        </w:tc>
      </w:tr>
      <w:tr w:rsidR="00242E77" w:rsidRPr="00242E77" w14:paraId="4C51BF1B" w14:textId="77777777" w:rsidTr="00486556">
        <w:trPr>
          <w:trHeight w:val="253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7632" w14:textId="77777777" w:rsidR="00242E77" w:rsidRPr="00242E77" w:rsidRDefault="00242E77" w:rsidP="004865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2E7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D243F" w14:textId="77777777" w:rsidR="00242E77" w:rsidRPr="00242E77" w:rsidRDefault="00242E77" w:rsidP="00486556">
            <w:pPr>
              <w:rPr>
                <w:rFonts w:ascii="Times New Roman" w:eastAsia="Times New Roman" w:hAnsi="Times New Roman" w:cs="Times New Roman"/>
              </w:rPr>
            </w:pPr>
            <w:r w:rsidRPr="00242E77">
              <w:rPr>
                <w:rFonts w:ascii="Times New Roman" w:eastAsia="Times New Roman" w:hAnsi="Times New Roman" w:cs="Times New Roman"/>
              </w:rPr>
              <w:t>Контейнери під сміття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54AF" w14:textId="77777777" w:rsidR="00242E77" w:rsidRPr="00242E77" w:rsidRDefault="00242E77" w:rsidP="004865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1A892" w14:textId="77777777" w:rsidR="00242E77" w:rsidRPr="00242E77" w:rsidRDefault="00242E77" w:rsidP="004865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D191" w14:textId="77777777" w:rsidR="00242E77" w:rsidRPr="00242E77" w:rsidRDefault="00242E77" w:rsidP="004865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2E7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6A10" w14:textId="77777777" w:rsidR="00242E77" w:rsidRPr="00242E77" w:rsidRDefault="00242E77" w:rsidP="0048655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2E77">
              <w:rPr>
                <w:rFonts w:ascii="Times New Roman" w:eastAsia="Times New Roman" w:hAnsi="Times New Roman" w:cs="Times New Roman"/>
              </w:rPr>
              <w:t>шт.</w:t>
            </w:r>
          </w:p>
        </w:tc>
      </w:tr>
    </w:tbl>
    <w:p w14:paraId="771D39BC" w14:textId="77777777" w:rsidR="00242E77" w:rsidRPr="00242E77" w:rsidRDefault="00242E77" w:rsidP="00242E77">
      <w:pPr>
        <w:pStyle w:val="a5"/>
        <w:tabs>
          <w:tab w:val="left" w:pos="284"/>
        </w:tabs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i/>
          <w:snapToGrid w:val="0"/>
          <w:lang w:val="uk-UA"/>
        </w:rPr>
      </w:pPr>
      <w:r w:rsidRPr="00242E77">
        <w:rPr>
          <w:rFonts w:ascii="Times New Roman" w:eastAsia="Times New Roman" w:hAnsi="Times New Roman" w:cs="Times New Roman"/>
          <w:i/>
          <w:snapToGrid w:val="0"/>
          <w:lang w:val="uk-UA"/>
        </w:rPr>
        <w:t>*- заповнює Учасник.</w:t>
      </w:r>
    </w:p>
    <w:p w14:paraId="373CD3B7" w14:textId="77777777" w:rsidR="00242E77" w:rsidRPr="00242E77" w:rsidRDefault="00242E77" w:rsidP="00242E77">
      <w:pPr>
        <w:pStyle w:val="1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42E77">
        <w:rPr>
          <w:rFonts w:ascii="Times New Roman" w:hAnsi="Times New Roman" w:cs="Times New Roman"/>
          <w:b/>
          <w:lang w:val="uk-UA"/>
        </w:rPr>
        <w:t>ОСНОВНІ ХАРАКТЕРИСТИКИ</w:t>
      </w:r>
    </w:p>
    <w:p w14:paraId="3392D50B" w14:textId="77777777" w:rsidR="00242E77" w:rsidRPr="00242E77" w:rsidRDefault="00242E77" w:rsidP="00242E77">
      <w:pPr>
        <w:pStyle w:val="1"/>
        <w:spacing w:line="240" w:lineRule="auto"/>
        <w:ind w:left="720"/>
        <w:jc w:val="right"/>
        <w:rPr>
          <w:rFonts w:ascii="Times New Roman" w:hAnsi="Times New Roman" w:cs="Times New Roman"/>
          <w:bCs/>
          <w:i/>
          <w:color w:val="auto"/>
          <w:lang w:val="uk-UA"/>
        </w:rPr>
      </w:pPr>
      <w:r w:rsidRPr="00242E77">
        <w:rPr>
          <w:rFonts w:ascii="Times New Roman" w:hAnsi="Times New Roman" w:cs="Times New Roman"/>
          <w:bCs/>
          <w:i/>
          <w:color w:val="auto"/>
          <w:lang w:val="uk-UA"/>
        </w:rPr>
        <w:t>Таблиця 3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9"/>
        <w:gridCol w:w="4119"/>
        <w:gridCol w:w="1276"/>
        <w:gridCol w:w="1276"/>
        <w:gridCol w:w="2409"/>
      </w:tblGrid>
      <w:tr w:rsidR="00242E77" w:rsidRPr="00242E77" w14:paraId="7355A35B" w14:textId="77777777" w:rsidTr="00486556">
        <w:tc>
          <w:tcPr>
            <w:tcW w:w="559" w:type="dxa"/>
          </w:tcPr>
          <w:p w14:paraId="2303DE5D" w14:textId="77777777" w:rsidR="00242E77" w:rsidRPr="00242E77" w:rsidRDefault="00242E77" w:rsidP="0048655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42E77">
              <w:rPr>
                <w:rFonts w:ascii="Times New Roman" w:hAnsi="Times New Roman" w:cs="Times New Roman"/>
                <w:bCs/>
                <w:color w:val="auto"/>
              </w:rPr>
              <w:t>№ з/п</w:t>
            </w:r>
          </w:p>
        </w:tc>
        <w:tc>
          <w:tcPr>
            <w:tcW w:w="4119" w:type="dxa"/>
          </w:tcPr>
          <w:p w14:paraId="667667AE" w14:textId="77777777" w:rsidR="00242E77" w:rsidRPr="00242E77" w:rsidRDefault="00242E77" w:rsidP="0048655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42E77">
              <w:rPr>
                <w:rFonts w:ascii="Times New Roman" w:hAnsi="Times New Roman" w:cs="Times New Roman"/>
                <w:bCs/>
                <w:color w:val="auto"/>
              </w:rPr>
              <w:t>Назва</w:t>
            </w:r>
          </w:p>
        </w:tc>
        <w:tc>
          <w:tcPr>
            <w:tcW w:w="1276" w:type="dxa"/>
          </w:tcPr>
          <w:p w14:paraId="67746C81" w14:textId="77777777" w:rsidR="00242E77" w:rsidRPr="00242E77" w:rsidRDefault="00242E77" w:rsidP="0048655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42E77">
              <w:rPr>
                <w:rFonts w:ascii="Times New Roman" w:hAnsi="Times New Roman" w:cs="Times New Roman"/>
                <w:bCs/>
                <w:color w:val="auto"/>
              </w:rPr>
              <w:t>Фракція, мм</w:t>
            </w:r>
          </w:p>
        </w:tc>
        <w:tc>
          <w:tcPr>
            <w:tcW w:w="1276" w:type="dxa"/>
          </w:tcPr>
          <w:p w14:paraId="78737916" w14:textId="77777777" w:rsidR="00242E77" w:rsidRPr="00242E77" w:rsidRDefault="00242E77" w:rsidP="0048655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42E77">
              <w:rPr>
                <w:rFonts w:ascii="Times New Roman" w:hAnsi="Times New Roman" w:cs="Times New Roman"/>
                <w:bCs/>
                <w:color w:val="auto"/>
              </w:rPr>
              <w:t>Кіл-</w:t>
            </w:r>
            <w:proofErr w:type="spellStart"/>
            <w:r w:rsidRPr="00242E77">
              <w:rPr>
                <w:rFonts w:ascii="Times New Roman" w:hAnsi="Times New Roman" w:cs="Times New Roman"/>
                <w:bCs/>
                <w:color w:val="auto"/>
              </w:rPr>
              <w:t>ть</w:t>
            </w:r>
            <w:proofErr w:type="spellEnd"/>
            <w:r w:rsidRPr="00242E77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242E77">
              <w:rPr>
                <w:rFonts w:ascii="Times New Roman" w:hAnsi="Times New Roman" w:cs="Times New Roman"/>
                <w:bCs/>
                <w:color w:val="auto"/>
              </w:rPr>
              <w:t>тн</w:t>
            </w:r>
            <w:proofErr w:type="spellEnd"/>
          </w:p>
        </w:tc>
        <w:tc>
          <w:tcPr>
            <w:tcW w:w="2409" w:type="dxa"/>
          </w:tcPr>
          <w:p w14:paraId="00F9343C" w14:textId="77777777" w:rsidR="00242E77" w:rsidRPr="00242E77" w:rsidRDefault="00242E77" w:rsidP="0048655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42E77">
              <w:rPr>
                <w:rFonts w:ascii="Times New Roman" w:hAnsi="Times New Roman" w:cs="Times New Roman"/>
                <w:bCs/>
                <w:color w:val="auto"/>
              </w:rPr>
              <w:t>Товар повинен відповідати</w:t>
            </w:r>
          </w:p>
        </w:tc>
      </w:tr>
      <w:tr w:rsidR="00242E77" w:rsidRPr="00242E77" w14:paraId="2DD427F2" w14:textId="77777777" w:rsidTr="00486556">
        <w:tc>
          <w:tcPr>
            <w:tcW w:w="559" w:type="dxa"/>
          </w:tcPr>
          <w:p w14:paraId="3768D7CA" w14:textId="77777777" w:rsidR="00242E77" w:rsidRPr="00242E77" w:rsidRDefault="00242E77" w:rsidP="00486556">
            <w:pPr>
              <w:pStyle w:val="1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 w:rsidRPr="00242E77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4119" w:type="dxa"/>
          </w:tcPr>
          <w:p w14:paraId="4C2B3DD1" w14:textId="77777777" w:rsidR="00242E77" w:rsidRPr="00242E77" w:rsidRDefault="00242E77" w:rsidP="00486556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242E77">
              <w:rPr>
                <w:rFonts w:ascii="Times New Roman" w:hAnsi="Times New Roman" w:cs="Times New Roman"/>
                <w:bCs/>
                <w:color w:val="auto"/>
              </w:rPr>
              <w:t>Шлак доменний шлак (</w:t>
            </w:r>
            <w:r w:rsidRPr="00242E77">
              <w:rPr>
                <w:rFonts w:ascii="Times New Roman" w:hAnsi="Times New Roman" w:cs="Times New Roman"/>
                <w:shd w:val="clear" w:color="auto" w:fill="FFFFFF"/>
              </w:rPr>
              <w:t>14630000-6 Шлак, окалина, відходи та скрап чорних металів)</w:t>
            </w:r>
          </w:p>
        </w:tc>
        <w:tc>
          <w:tcPr>
            <w:tcW w:w="1276" w:type="dxa"/>
          </w:tcPr>
          <w:p w14:paraId="31EF682C" w14:textId="77777777" w:rsidR="00242E77" w:rsidRPr="00242E77" w:rsidRDefault="00242E77" w:rsidP="0048655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42E77">
              <w:rPr>
                <w:rFonts w:ascii="Times New Roman" w:hAnsi="Times New Roman" w:cs="Times New Roman"/>
                <w:bCs/>
                <w:color w:val="auto"/>
              </w:rPr>
              <w:t>0-40</w:t>
            </w:r>
          </w:p>
        </w:tc>
        <w:tc>
          <w:tcPr>
            <w:tcW w:w="1276" w:type="dxa"/>
          </w:tcPr>
          <w:p w14:paraId="487C3361" w14:textId="77777777" w:rsidR="00242E77" w:rsidRPr="00242E77" w:rsidRDefault="00242E77" w:rsidP="0048655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42E77">
              <w:rPr>
                <w:rFonts w:ascii="Times New Roman" w:hAnsi="Times New Roman" w:cs="Times New Roman"/>
                <w:bCs/>
                <w:color w:val="auto"/>
              </w:rPr>
              <w:t>2 871</w:t>
            </w:r>
          </w:p>
        </w:tc>
        <w:tc>
          <w:tcPr>
            <w:tcW w:w="2409" w:type="dxa"/>
          </w:tcPr>
          <w:p w14:paraId="5FCBF072" w14:textId="77777777" w:rsidR="00242E77" w:rsidRPr="00242E77" w:rsidRDefault="00242E77" w:rsidP="0048655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42E77">
              <w:rPr>
                <w:rFonts w:ascii="Times New Roman" w:hAnsi="Times New Roman" w:cs="Times New Roman"/>
                <w:bCs/>
                <w:color w:val="auto"/>
              </w:rPr>
              <w:t>ДСТУ, ТУ.</w:t>
            </w:r>
          </w:p>
        </w:tc>
      </w:tr>
    </w:tbl>
    <w:p w14:paraId="3F0D4349" w14:textId="77777777" w:rsidR="00242E77" w:rsidRPr="00242E77" w:rsidRDefault="00242E77" w:rsidP="00242E77">
      <w:pPr>
        <w:pStyle w:val="1"/>
        <w:spacing w:line="240" w:lineRule="auto"/>
        <w:ind w:left="720"/>
        <w:jc w:val="right"/>
        <w:rPr>
          <w:rFonts w:ascii="Times New Roman" w:hAnsi="Times New Roman" w:cs="Times New Roman"/>
          <w:bCs/>
          <w:i/>
          <w:color w:val="auto"/>
          <w:lang w:val="uk-UA"/>
        </w:rPr>
      </w:pPr>
    </w:p>
    <w:bookmarkEnd w:id="3"/>
    <w:p w14:paraId="7ADB0F39" w14:textId="77777777" w:rsidR="00242E77" w:rsidRPr="00242E77" w:rsidRDefault="00242E77" w:rsidP="00242E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2E77">
        <w:rPr>
          <w:rFonts w:ascii="Times New Roman" w:eastAsia="Times New Roman" w:hAnsi="Times New Roman" w:cs="Times New Roman"/>
        </w:rPr>
        <w:t>3.</w:t>
      </w:r>
      <w:r w:rsidRPr="00242E77">
        <w:rPr>
          <w:rFonts w:ascii="Times New Roman" w:eastAsia="Times New Roman" w:hAnsi="Times New Roman" w:cs="Times New Roman"/>
        </w:rPr>
        <w:tab/>
      </w:r>
      <w:r w:rsidRPr="00242E77">
        <w:rPr>
          <w:rFonts w:ascii="Times New Roman" w:hAnsi="Times New Roman" w:cs="Times New Roman"/>
        </w:rPr>
        <w:t>Замовник залишає за собою право зменшити кількість товару після укладання договору у разі зменшення бюджетного фінансування.</w:t>
      </w:r>
    </w:p>
    <w:p w14:paraId="40E3F764" w14:textId="77777777" w:rsidR="00242E77" w:rsidRPr="00242E77" w:rsidRDefault="00242E77" w:rsidP="00242E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2E77">
        <w:rPr>
          <w:rFonts w:ascii="Times New Roman" w:hAnsi="Times New Roman" w:cs="Times New Roman"/>
        </w:rPr>
        <w:t>4. Ціна на товар має бути визначена з урахуванням доставки до м. Тернівка Дніпропетровської області, податків і зборів, що сплачуються або мають бути сплачені, а також інших витрат, визначених законодавством для товару даного виду. Вартість розвантаження товару повинна бути включена у вартість товару.</w:t>
      </w:r>
    </w:p>
    <w:p w14:paraId="04969092" w14:textId="77777777" w:rsidR="00242E77" w:rsidRPr="00242E77" w:rsidRDefault="00242E77" w:rsidP="00242E77">
      <w:pPr>
        <w:pStyle w:val="1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242E77">
        <w:rPr>
          <w:rFonts w:ascii="Times New Roman" w:hAnsi="Times New Roman" w:cs="Times New Roman"/>
          <w:color w:val="auto"/>
          <w:lang w:val="uk-UA"/>
        </w:rPr>
        <w:t xml:space="preserve">5. Учасник гарантує, що товар має бути таким, що не має негативного впливу на навколишнє середовище, технічні, якісні характеристики предмета закупівлі відповідають встановленим законодавством нормам </w:t>
      </w:r>
      <w:r w:rsidRPr="00242E77">
        <w:rPr>
          <w:rFonts w:ascii="Times New Roman" w:hAnsi="Times New Roman" w:cs="Times New Roman"/>
          <w:color w:val="auto"/>
          <w:u w:val="single"/>
          <w:lang w:val="uk-UA"/>
        </w:rPr>
        <w:t>(гарантійний лист)</w:t>
      </w:r>
      <w:r w:rsidRPr="00242E77">
        <w:rPr>
          <w:rFonts w:ascii="Times New Roman" w:hAnsi="Times New Roman" w:cs="Times New Roman"/>
          <w:color w:val="auto"/>
          <w:lang w:val="uk-UA"/>
        </w:rPr>
        <w:t xml:space="preserve">. </w:t>
      </w:r>
    </w:p>
    <w:p w14:paraId="1F34F154" w14:textId="77777777" w:rsidR="00242E77" w:rsidRPr="00242E77" w:rsidRDefault="00242E77" w:rsidP="00242E77">
      <w:pPr>
        <w:pStyle w:val="1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242E77">
        <w:rPr>
          <w:rFonts w:ascii="Times New Roman" w:hAnsi="Times New Roman" w:cs="Times New Roman"/>
          <w:color w:val="auto"/>
          <w:lang w:val="uk-UA"/>
        </w:rPr>
        <w:t>6. Придбання продукції здійснюється в рамках Комплексної програми «Реформування та розвитку житлово-комунального господарства та об’єктів благоустрою м. Тернівка на 2023-2026 роки».</w:t>
      </w:r>
      <w:r w:rsidRPr="00242E77">
        <w:rPr>
          <w:lang w:val="uk-UA"/>
        </w:rPr>
        <w:t xml:space="preserve"> </w:t>
      </w:r>
    </w:p>
    <w:p w14:paraId="4D1AF783" w14:textId="77777777" w:rsidR="00242E77" w:rsidRPr="00242E77" w:rsidRDefault="00242E77" w:rsidP="00242E77">
      <w:pPr>
        <w:pStyle w:val="1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242E77">
        <w:rPr>
          <w:rFonts w:ascii="Times New Roman" w:hAnsi="Times New Roman" w:cs="Times New Roman"/>
          <w:color w:val="auto"/>
          <w:lang w:val="uk-UA"/>
        </w:rPr>
        <w:t xml:space="preserve">5. Результат придбання товару передбачає відсипку доріг приватного сектору на вулицях: </w:t>
      </w:r>
      <w:proofErr w:type="spellStart"/>
      <w:r w:rsidRPr="00242E77">
        <w:rPr>
          <w:rFonts w:ascii="Times New Roman" w:hAnsi="Times New Roman" w:cs="Times New Roman"/>
          <w:color w:val="auto"/>
          <w:lang w:val="uk-UA"/>
        </w:rPr>
        <w:t>Приточилівка</w:t>
      </w:r>
      <w:proofErr w:type="spellEnd"/>
      <w:r w:rsidRPr="00242E77">
        <w:rPr>
          <w:rFonts w:ascii="Times New Roman" w:hAnsi="Times New Roman" w:cs="Times New Roman"/>
          <w:color w:val="auto"/>
          <w:lang w:val="uk-UA"/>
        </w:rPr>
        <w:t xml:space="preserve"> </w:t>
      </w:r>
      <w:bookmarkStart w:id="5" w:name="_Hlk135332843"/>
      <w:r w:rsidRPr="00242E77">
        <w:rPr>
          <w:rFonts w:ascii="Times New Roman" w:hAnsi="Times New Roman" w:cs="Times New Roman"/>
          <w:color w:val="auto"/>
          <w:lang w:val="uk-UA"/>
        </w:rPr>
        <w:t>(S-1400 м2)</w:t>
      </w:r>
      <w:bookmarkEnd w:id="5"/>
      <w:r w:rsidRPr="00242E77">
        <w:rPr>
          <w:rFonts w:ascii="Times New Roman" w:hAnsi="Times New Roman" w:cs="Times New Roman"/>
          <w:color w:val="auto"/>
          <w:lang w:val="uk-UA"/>
        </w:rPr>
        <w:t xml:space="preserve">, Космонавтів (S-1400 м2), Лугова (S-2555 м2), Шевченко (S- 2520 м2), Б. Хмельницького(S- 3672,5 м2), Набережна </w:t>
      </w:r>
      <w:bookmarkStart w:id="6" w:name="_Hlk135333014"/>
      <w:r w:rsidRPr="00242E77">
        <w:rPr>
          <w:rFonts w:ascii="Times New Roman" w:hAnsi="Times New Roman" w:cs="Times New Roman"/>
          <w:color w:val="auto"/>
          <w:lang w:val="uk-UA"/>
        </w:rPr>
        <w:t>(S- 1225 м2)</w:t>
      </w:r>
      <w:bookmarkEnd w:id="6"/>
      <w:r w:rsidRPr="00242E77">
        <w:rPr>
          <w:rFonts w:ascii="Times New Roman" w:hAnsi="Times New Roman" w:cs="Times New Roman"/>
          <w:color w:val="auto"/>
          <w:lang w:val="uk-UA"/>
        </w:rPr>
        <w:t>, провулку Вознесенський (S- 900 м2) м. Тернівка Дніпропетровської області.</w:t>
      </w:r>
    </w:p>
    <w:p w14:paraId="1E9627D2" w14:textId="77777777" w:rsidR="00242E77" w:rsidRPr="00242E77" w:rsidRDefault="00242E77" w:rsidP="00242E77">
      <w:pPr>
        <w:pStyle w:val="1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242E77">
        <w:rPr>
          <w:rFonts w:ascii="Times New Roman" w:hAnsi="Times New Roman" w:cs="Times New Roman"/>
          <w:color w:val="auto"/>
          <w:lang w:val="uk-UA"/>
        </w:rPr>
        <w:t>6. Термін постачання товарів – протягом трьох робочих днів з дня отримання заявки від Замовника, але у будь-якому випадку протягом 2023 року.</w:t>
      </w:r>
    </w:p>
    <w:p w14:paraId="018264DB" w14:textId="77777777" w:rsidR="00242E77" w:rsidRPr="00242E77" w:rsidRDefault="00242E77" w:rsidP="00242E77">
      <w:pPr>
        <w:pStyle w:val="1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242E77">
        <w:rPr>
          <w:rFonts w:ascii="Times New Roman" w:hAnsi="Times New Roman" w:cs="Times New Roman"/>
          <w:color w:val="auto"/>
          <w:lang w:val="uk-UA"/>
        </w:rPr>
        <w:t xml:space="preserve">7. Обсяги постачання – 2 871 тонна, окремими партіями, обсяг буде зазначений  </w:t>
      </w:r>
      <w:proofErr w:type="spellStart"/>
      <w:r w:rsidRPr="00242E77">
        <w:rPr>
          <w:rFonts w:ascii="Times New Roman" w:hAnsi="Times New Roman" w:cs="Times New Roman"/>
          <w:color w:val="auto"/>
          <w:lang w:val="uk-UA"/>
        </w:rPr>
        <w:t>Замовникому</w:t>
      </w:r>
      <w:proofErr w:type="spellEnd"/>
      <w:r w:rsidRPr="00242E77">
        <w:rPr>
          <w:rFonts w:ascii="Times New Roman" w:hAnsi="Times New Roman" w:cs="Times New Roman"/>
          <w:color w:val="auto"/>
          <w:lang w:val="uk-UA"/>
        </w:rPr>
        <w:t xml:space="preserve"> заявці на момент постачання товару.</w:t>
      </w:r>
    </w:p>
    <w:p w14:paraId="0263D691" w14:textId="77777777" w:rsidR="00242E77" w:rsidRPr="00242E77" w:rsidRDefault="00242E77" w:rsidP="00242E77">
      <w:pPr>
        <w:pStyle w:val="1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242E77">
        <w:rPr>
          <w:rFonts w:ascii="Times New Roman" w:hAnsi="Times New Roman" w:cs="Times New Roman"/>
          <w:color w:val="auto"/>
          <w:lang w:val="uk-UA"/>
        </w:rPr>
        <w:t xml:space="preserve">8. Місце постачання – на вулицях: </w:t>
      </w:r>
      <w:proofErr w:type="spellStart"/>
      <w:r w:rsidRPr="00242E77">
        <w:rPr>
          <w:rFonts w:ascii="Times New Roman" w:hAnsi="Times New Roman" w:cs="Times New Roman"/>
          <w:color w:val="auto"/>
          <w:lang w:val="uk-UA"/>
        </w:rPr>
        <w:t>Приточилівка</w:t>
      </w:r>
      <w:proofErr w:type="spellEnd"/>
      <w:r w:rsidRPr="00242E77">
        <w:rPr>
          <w:rFonts w:ascii="Times New Roman" w:hAnsi="Times New Roman" w:cs="Times New Roman"/>
          <w:color w:val="auto"/>
          <w:lang w:val="uk-UA"/>
        </w:rPr>
        <w:t xml:space="preserve"> (S-1400 м2), Космонавтів (S-1400 м2), Лугова (S-2555 м2), Шевченко (S- 2520 м2), Б. Хмельницького(S- 3672,5 м2), Набережна (S- 1225 м2), провулку Вознесенський (S- 900 м2) м. Тернівка Дніпропетровської області., буде визначена Замовником у заявці на момент постачання товару.</w:t>
      </w:r>
    </w:p>
    <w:p w14:paraId="4B2B2436" w14:textId="77777777" w:rsidR="00242E77" w:rsidRPr="00242E77" w:rsidRDefault="00242E77" w:rsidP="00242E77">
      <w:pPr>
        <w:pStyle w:val="1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242E77">
        <w:rPr>
          <w:rFonts w:ascii="Times New Roman" w:hAnsi="Times New Roman" w:cs="Times New Roman"/>
          <w:color w:val="auto"/>
          <w:lang w:val="uk-UA"/>
        </w:rPr>
        <w:lastRenderedPageBreak/>
        <w:t xml:space="preserve">9. Розвантаження товару – </w:t>
      </w:r>
      <w:r w:rsidRPr="00242E77">
        <w:rPr>
          <w:rFonts w:ascii="Times New Roman" w:hAnsi="Times New Roman" w:cs="Times New Roman"/>
          <w:b/>
          <w:bCs/>
          <w:color w:val="auto"/>
          <w:u w:val="single"/>
          <w:lang w:val="uk-UA"/>
        </w:rPr>
        <w:t>силами та механізмами Постачальника шляхом розсипки шлаку з однієї машини впродовж вулиці на вимогу Замовника у 5-6 точках розвантаження</w:t>
      </w:r>
      <w:r w:rsidRPr="00242E77">
        <w:rPr>
          <w:rFonts w:ascii="Times New Roman" w:hAnsi="Times New Roman" w:cs="Times New Roman"/>
          <w:color w:val="auto"/>
          <w:lang w:val="uk-UA"/>
        </w:rPr>
        <w:t>.</w:t>
      </w:r>
    </w:p>
    <w:p w14:paraId="5118FF0C" w14:textId="77777777" w:rsidR="00242E77" w:rsidRPr="00242E77" w:rsidRDefault="00242E77" w:rsidP="00242E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6FD4F44" w14:textId="77777777" w:rsidR="00242E77" w:rsidRPr="00242E77" w:rsidRDefault="00242E77" w:rsidP="00242E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noProof/>
        </w:rPr>
      </w:pPr>
      <w:r w:rsidRPr="00242E77">
        <w:rPr>
          <w:rFonts w:ascii="Times New Roman" w:hAnsi="Times New Roman" w:cs="Times New Roman"/>
          <w:b/>
          <w:i/>
          <w:lang w:eastAsia="uk-UA"/>
        </w:rPr>
        <w:t xml:space="preserve">Примітка: </w:t>
      </w:r>
      <w:r w:rsidRPr="00242E77">
        <w:rPr>
          <w:rFonts w:ascii="Times New Roman" w:hAnsi="Times New Roman" w:cs="Times New Roman"/>
          <w:i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242E77">
        <w:rPr>
          <w:rFonts w:ascii="Times New Roman" w:hAnsi="Times New Roman" w:cs="Times New Roman"/>
          <w:b/>
          <w:i/>
          <w:lang w:eastAsia="uk-UA"/>
        </w:rPr>
        <w:t>«або еквівалент</w:t>
      </w:r>
      <w:r w:rsidRPr="00242E77">
        <w:rPr>
          <w:rFonts w:ascii="Times New Roman" w:hAnsi="Times New Roman" w:cs="Times New Roman"/>
          <w:i/>
          <w:lang w:eastAsia="uk-UA"/>
        </w:rPr>
        <w:t>»</w:t>
      </w:r>
    </w:p>
    <w:p w14:paraId="7ED6D0B8" w14:textId="77777777" w:rsidR="00242E77" w:rsidRPr="00242E77" w:rsidRDefault="00242E77" w:rsidP="00242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242E77">
        <w:rPr>
          <w:rFonts w:ascii="Times New Roman" w:eastAsia="Times New Roman" w:hAnsi="Times New Roman" w:cs="Times New Roman"/>
          <w:b/>
          <w:i/>
        </w:rPr>
        <w:t>Усі показники еквіваленту мають бути не гіршими ніж у товару зазначеному у вимогах.</w:t>
      </w:r>
    </w:p>
    <w:p w14:paraId="12122E10" w14:textId="77777777" w:rsidR="00242E77" w:rsidRPr="00242E77" w:rsidRDefault="00242E77" w:rsidP="00242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242E77">
        <w:rPr>
          <w:rFonts w:ascii="Times New Roman" w:eastAsia="Times New Roman" w:hAnsi="Times New Roman" w:cs="Times New Roman"/>
          <w:b/>
          <w:i/>
          <w:u w:val="single"/>
        </w:rPr>
        <w:t>Учасник повинен надати порівняльну таблицю, якщо товар є еквівалентом.</w:t>
      </w:r>
    </w:p>
    <w:p w14:paraId="1B4FD9A0" w14:textId="77777777" w:rsidR="00242E77" w:rsidRPr="00242E77" w:rsidRDefault="00242E77" w:rsidP="004518F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42E77" w:rsidRPr="00242E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0D66"/>
    <w:multiLevelType w:val="hybridMultilevel"/>
    <w:tmpl w:val="7B46D386"/>
    <w:lvl w:ilvl="0" w:tplc="BC988C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9258A"/>
    <w:multiLevelType w:val="hybridMultilevel"/>
    <w:tmpl w:val="9752A564"/>
    <w:lvl w:ilvl="0" w:tplc="BC988C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B800D4"/>
    <w:multiLevelType w:val="hybridMultilevel"/>
    <w:tmpl w:val="0004D91C"/>
    <w:lvl w:ilvl="0" w:tplc="B20C2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4022D6D6">
      <w:numFmt w:val="bullet"/>
      <w:lvlText w:val="–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CE54E8"/>
    <w:multiLevelType w:val="multilevel"/>
    <w:tmpl w:val="13365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C3B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43612370"/>
    <w:multiLevelType w:val="hybridMultilevel"/>
    <w:tmpl w:val="AC0E48E0"/>
    <w:lvl w:ilvl="0" w:tplc="55E227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28176A"/>
    <w:multiLevelType w:val="hybridMultilevel"/>
    <w:tmpl w:val="DF8A575E"/>
    <w:lvl w:ilvl="0" w:tplc="BC988C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AC6D54"/>
    <w:multiLevelType w:val="hybridMultilevel"/>
    <w:tmpl w:val="9072E930"/>
    <w:lvl w:ilvl="0" w:tplc="BAC8435A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B8"/>
    <w:rsid w:val="000765F1"/>
    <w:rsid w:val="00242203"/>
    <w:rsid w:val="00242E77"/>
    <w:rsid w:val="002630CB"/>
    <w:rsid w:val="002A205F"/>
    <w:rsid w:val="002B72AC"/>
    <w:rsid w:val="002C12FC"/>
    <w:rsid w:val="003B24F5"/>
    <w:rsid w:val="00414A3F"/>
    <w:rsid w:val="004241FB"/>
    <w:rsid w:val="004518F7"/>
    <w:rsid w:val="004565DA"/>
    <w:rsid w:val="00492316"/>
    <w:rsid w:val="004B30E0"/>
    <w:rsid w:val="005A5351"/>
    <w:rsid w:val="005F3D1B"/>
    <w:rsid w:val="00650503"/>
    <w:rsid w:val="00700AF5"/>
    <w:rsid w:val="00762AA6"/>
    <w:rsid w:val="007E607A"/>
    <w:rsid w:val="00831F03"/>
    <w:rsid w:val="0088556A"/>
    <w:rsid w:val="00932BB8"/>
    <w:rsid w:val="009A42DA"/>
    <w:rsid w:val="00A42C8B"/>
    <w:rsid w:val="00A52318"/>
    <w:rsid w:val="00B72904"/>
    <w:rsid w:val="00B76851"/>
    <w:rsid w:val="00BE404B"/>
    <w:rsid w:val="00BF014B"/>
    <w:rsid w:val="00C607E0"/>
    <w:rsid w:val="00C70250"/>
    <w:rsid w:val="00C95BB7"/>
    <w:rsid w:val="00D33C43"/>
    <w:rsid w:val="00D626B8"/>
    <w:rsid w:val="00E07611"/>
    <w:rsid w:val="00E132F1"/>
    <w:rsid w:val="00E26A98"/>
    <w:rsid w:val="00E51405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,Абзац списку 1,тв-Абзац списка,List Paragraph (numbered (a)),List_Paragraph,Multilevel para_II,List Paragraph1,List Paragraph-ExecSummary,Akapit z listą BS,Bullets,List Paragraph 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qFormat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,Абзац списку 1 Знак,тв-Абзац списка Знак,List Paragraph (numbered (a)) Знак,List_Paragraph Знак,Multilevel para_II Знак,List Paragraph1 Знак,Bullets Знак"/>
    <w:link w:val="a5"/>
    <w:uiPriority w:val="99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4241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762AA6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762A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39"/>
    <w:rsid w:val="00A42C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39"/>
    <w:rsid w:val="00076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2630CB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39"/>
    <w:rsid w:val="002630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32</cp:revision>
  <cp:lastPrinted>2022-01-28T12:45:00Z</cp:lastPrinted>
  <dcterms:created xsi:type="dcterms:W3CDTF">2021-03-31T12:56:00Z</dcterms:created>
  <dcterms:modified xsi:type="dcterms:W3CDTF">2023-05-27T08:14:00Z</dcterms:modified>
</cp:coreProperties>
</file>