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B5BCC" w14:textId="5B66F18D" w:rsidR="00C607E0" w:rsidRPr="00762AA6" w:rsidRDefault="00C607E0" w:rsidP="00C95BB7">
      <w:pPr>
        <w:spacing w:after="0" w:line="240" w:lineRule="auto"/>
        <w:jc w:val="center"/>
        <w:rPr>
          <w:rFonts w:ascii="Times New Roman" w:eastAsia="Arial" w:hAnsi="Times New Roman" w:cs="Times New Roman"/>
          <w:b/>
          <w:i/>
          <w:lang w:eastAsia="ru-RU"/>
        </w:rPr>
      </w:pPr>
      <w:bookmarkStart w:id="0" w:name="_Hlk90986724"/>
      <w:r w:rsidRPr="00762AA6">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762AA6" w:rsidRDefault="002B72AC" w:rsidP="00C95BB7">
      <w:pPr>
        <w:spacing w:before="100" w:beforeAutospacing="1" w:after="0" w:line="240" w:lineRule="auto"/>
        <w:jc w:val="center"/>
        <w:rPr>
          <w:rFonts w:ascii="Times New Roman" w:hAnsi="Times New Roman" w:cs="Times New Roman"/>
          <w:b/>
          <w:bCs/>
        </w:rPr>
      </w:pPr>
      <w:r w:rsidRPr="00762AA6">
        <w:rPr>
          <w:rFonts w:ascii="Times New Roman" w:hAnsi="Times New Roman" w:cs="Times New Roman"/>
          <w:b/>
          <w:bCs/>
        </w:rPr>
        <w:t xml:space="preserve">ОБҐРУНТУВАННЯ </w:t>
      </w:r>
    </w:p>
    <w:p w14:paraId="59A1FD00" w14:textId="26A29481" w:rsidR="002B72AC" w:rsidRPr="00762AA6" w:rsidRDefault="002B72AC" w:rsidP="004241FB">
      <w:pPr>
        <w:spacing w:after="0" w:line="240" w:lineRule="auto"/>
        <w:jc w:val="center"/>
        <w:rPr>
          <w:rFonts w:ascii="Times New Roman" w:hAnsi="Times New Roman" w:cs="Times New Roman"/>
          <w:b/>
          <w:u w:val="single"/>
        </w:rPr>
      </w:pPr>
      <w:r w:rsidRPr="00762AA6">
        <w:rPr>
          <w:rFonts w:ascii="Times New Roman" w:hAnsi="Times New Roman" w:cs="Times New Roman"/>
          <w:bCs/>
        </w:rPr>
        <w:t xml:space="preserve">технічних та якісних характеристик </w:t>
      </w:r>
      <w:r w:rsidRPr="00762AA6">
        <w:rPr>
          <w:rFonts w:ascii="Times New Roman" w:hAnsi="Times New Roman" w:cs="Times New Roman"/>
          <w:b/>
          <w:bCs/>
        </w:rPr>
        <w:t xml:space="preserve">закупівлі </w:t>
      </w:r>
      <w:r w:rsidR="000765F1" w:rsidRPr="000765F1">
        <w:rPr>
          <w:rFonts w:ascii="Times New Roman" w:hAnsi="Times New Roman" w:cs="Times New Roman"/>
          <w:b/>
          <w:bCs/>
        </w:rPr>
        <w:t>Поточний ремонт асфальтобетонного покриття мосту через річку Тернівка, S-609 м2</w:t>
      </w:r>
      <w:r w:rsidRPr="00762AA6">
        <w:rPr>
          <w:rFonts w:ascii="Times New Roman" w:hAnsi="Times New Roman" w:cs="Times New Roman"/>
          <w:b/>
        </w:rPr>
        <w:t xml:space="preserve"> </w:t>
      </w:r>
      <w:r w:rsidRPr="00762AA6">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762AA6" w:rsidRDefault="002B72AC" w:rsidP="00C95BB7">
      <w:pPr>
        <w:spacing w:before="100" w:beforeAutospacing="1" w:after="0" w:line="240" w:lineRule="auto"/>
        <w:jc w:val="both"/>
        <w:rPr>
          <w:rStyle w:val="a3"/>
          <w:rFonts w:ascii="Times New Roman" w:hAnsi="Times New Roman" w:cs="Times New Roman"/>
          <w:bCs/>
        </w:rPr>
      </w:pPr>
      <w:r w:rsidRPr="00762AA6">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762AA6" w:rsidRDefault="00C607E0" w:rsidP="004518F7">
      <w:pPr>
        <w:spacing w:before="100" w:beforeAutospacing="1" w:after="0" w:line="240" w:lineRule="auto"/>
        <w:jc w:val="both"/>
        <w:rPr>
          <w:rFonts w:ascii="Times New Roman" w:eastAsia="Times New Roman" w:hAnsi="Times New Roman" w:cs="Times New Roman"/>
          <w:i/>
          <w:lang w:eastAsia="uk-UA"/>
        </w:rPr>
      </w:pPr>
      <w:r w:rsidRPr="00762AA6">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762AA6">
        <w:rPr>
          <w:rFonts w:ascii="Times New Roman" w:eastAsia="Times New Roman" w:hAnsi="Times New Roman" w:cs="Times New Roman"/>
          <w:i/>
          <w:iCs/>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58832407" w:rsidR="00762AA6" w:rsidRPr="00762AA6" w:rsidRDefault="002B72AC" w:rsidP="00762AA6">
      <w:pPr>
        <w:widowControl w:val="0"/>
        <w:spacing w:after="0" w:line="240" w:lineRule="auto"/>
        <w:jc w:val="both"/>
        <w:rPr>
          <w:rFonts w:ascii="Times New Roman" w:eastAsia="Times New Roman" w:hAnsi="Times New Roman" w:cs="Times New Roman"/>
          <w:i/>
          <w:lang w:eastAsia="ru-RU"/>
        </w:rPr>
      </w:pPr>
      <w:r w:rsidRPr="00762AA6">
        <w:rPr>
          <w:rFonts w:ascii="Times New Roman" w:eastAsia="Times New Roman" w:hAnsi="Times New Roman" w:cs="Times New Roman"/>
          <w:b/>
          <w:bCs/>
          <w:iCs/>
          <w:color w:val="000000"/>
        </w:rPr>
        <w:t xml:space="preserve">Назва предмета закупівлі </w:t>
      </w:r>
      <w:r w:rsidRPr="00762AA6">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762AA6">
        <w:rPr>
          <w:rFonts w:ascii="Times New Roman" w:hAnsi="Times New Roman" w:cs="Times New Roman"/>
        </w:rPr>
        <w:t xml:space="preserve"> </w:t>
      </w:r>
      <w:r w:rsidR="000765F1" w:rsidRPr="000765F1">
        <w:rPr>
          <w:rFonts w:ascii="Times New Roman" w:eastAsia="Times New Roman" w:hAnsi="Times New Roman" w:cs="Times New Roman"/>
          <w:i/>
          <w:lang w:eastAsia="ru-RU"/>
        </w:rPr>
        <w:t>Поточний ремонт асфальтобетонного покриття мосту через річку Тернівка, S-609 м2</w:t>
      </w:r>
      <w:r w:rsidR="00A42C8B" w:rsidRPr="00A42C8B">
        <w:rPr>
          <w:rFonts w:ascii="Times New Roman" w:eastAsia="Times New Roman" w:hAnsi="Times New Roman" w:cs="Times New Roman"/>
          <w:i/>
          <w:lang w:eastAsia="ru-RU"/>
        </w:rPr>
        <w:t xml:space="preserve"> </w:t>
      </w:r>
      <w:r w:rsidR="004241FB" w:rsidRPr="00762AA6">
        <w:rPr>
          <w:rFonts w:ascii="Times New Roman" w:eastAsia="Times New Roman" w:hAnsi="Times New Roman" w:cs="Times New Roman"/>
          <w:i/>
          <w:lang w:eastAsia="ru-RU"/>
        </w:rPr>
        <w:t xml:space="preserve"> – 1 послуга, за кодом ДК 021:2015 </w:t>
      </w:r>
      <w:r w:rsidR="00A42C8B" w:rsidRPr="00A42C8B">
        <w:rPr>
          <w:rFonts w:ascii="Times New Roman" w:eastAsia="Times New Roman" w:hAnsi="Times New Roman" w:cs="Times New Roman"/>
          <w:i/>
          <w:lang w:eastAsia="ru-RU"/>
        </w:rPr>
        <w:t>45230000-8 - Будівництво трубопроводів, ліній зв’язку та електропередач, шосе, доріг, аеродромів і залізничних доріг; вирівнювання поверхонь (45233142-6 - Ремонт доріг)</w:t>
      </w:r>
      <w:r w:rsidR="00762AA6" w:rsidRPr="00762AA6">
        <w:rPr>
          <w:rFonts w:ascii="Times New Roman" w:eastAsia="Times New Roman" w:hAnsi="Times New Roman" w:cs="Times New Roman"/>
          <w:i/>
          <w:lang w:eastAsia="ru-RU"/>
        </w:rPr>
        <w:t>.</w:t>
      </w:r>
    </w:p>
    <w:p w14:paraId="760DDE09" w14:textId="77777777" w:rsidR="00762AA6" w:rsidRPr="00762AA6"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762AA6" w:rsidRDefault="002B72AC" w:rsidP="00762AA6">
      <w:pPr>
        <w:widowControl w:val="0"/>
        <w:spacing w:after="0" w:line="240" w:lineRule="auto"/>
        <w:jc w:val="both"/>
        <w:rPr>
          <w:rFonts w:ascii="Times New Roman" w:hAnsi="Times New Roman" w:cs="Times New Roman"/>
        </w:rPr>
      </w:pPr>
      <w:r w:rsidRPr="00762AA6">
        <w:rPr>
          <w:rFonts w:ascii="Times New Roman" w:hAnsi="Times New Roman" w:cs="Times New Roman"/>
          <w:b/>
        </w:rPr>
        <w:t>Вид та ідентифікатор процедури закупівлі</w:t>
      </w:r>
      <w:r w:rsidRPr="00762AA6">
        <w:rPr>
          <w:rFonts w:ascii="Times New Roman" w:hAnsi="Times New Roman" w:cs="Times New Roman"/>
          <w:b/>
          <w:bCs/>
        </w:rPr>
        <w:t>:</w:t>
      </w:r>
      <w:r w:rsidR="00932BB8" w:rsidRPr="00762AA6">
        <w:rPr>
          <w:rFonts w:ascii="Times New Roman" w:hAnsi="Times New Roman" w:cs="Times New Roman"/>
          <w:b/>
          <w:bCs/>
        </w:rPr>
        <w:t xml:space="preserve"> </w:t>
      </w:r>
      <w:r w:rsidR="00932BB8" w:rsidRPr="00762AA6">
        <w:rPr>
          <w:rFonts w:ascii="Times New Roman" w:hAnsi="Times New Roman" w:cs="Times New Roman"/>
          <w:bCs/>
        </w:rPr>
        <w:t>відкриті торги</w:t>
      </w:r>
      <w:r w:rsidR="00E51405" w:rsidRPr="00762AA6">
        <w:rPr>
          <w:rFonts w:ascii="Times New Roman" w:hAnsi="Times New Roman" w:cs="Times New Roman"/>
          <w:bCs/>
        </w:rPr>
        <w:t xml:space="preserve"> (з особливостями)</w:t>
      </w:r>
      <w:r w:rsidR="00932BB8" w:rsidRPr="00762AA6">
        <w:rPr>
          <w:rFonts w:ascii="Times New Roman" w:hAnsi="Times New Roman" w:cs="Times New Roman"/>
          <w:bCs/>
        </w:rPr>
        <w:t>,</w:t>
      </w:r>
      <w:r w:rsidRPr="00762AA6">
        <w:rPr>
          <w:rFonts w:ascii="Times New Roman" w:hAnsi="Times New Roman" w:cs="Times New Roman"/>
        </w:rPr>
        <w:t xml:space="preserve"> </w:t>
      </w:r>
    </w:p>
    <w:p w14:paraId="0658DEFC" w14:textId="03DF0860" w:rsidR="00A42C8B" w:rsidRDefault="000765F1" w:rsidP="004518F7">
      <w:pPr>
        <w:spacing w:after="0" w:line="240" w:lineRule="auto"/>
        <w:jc w:val="both"/>
        <w:rPr>
          <w:rFonts w:ascii="Times New Roman" w:hAnsi="Times New Roman" w:cs="Times New Roman"/>
          <w:b/>
          <w:shd w:val="clear" w:color="auto" w:fill="FFFFFF"/>
        </w:rPr>
      </w:pPr>
      <w:r w:rsidRPr="000765F1">
        <w:rPr>
          <w:rFonts w:ascii="Times New Roman" w:hAnsi="Times New Roman" w:cs="Times New Roman"/>
          <w:b/>
          <w:shd w:val="clear" w:color="auto" w:fill="FFFFFF"/>
        </w:rPr>
        <w:t>UA-2023-05-18-015515-a</w:t>
      </w:r>
    </w:p>
    <w:p w14:paraId="1E50EF25" w14:textId="77777777" w:rsidR="000765F1" w:rsidRPr="00762AA6" w:rsidRDefault="000765F1" w:rsidP="004518F7">
      <w:pPr>
        <w:spacing w:after="0" w:line="240" w:lineRule="auto"/>
        <w:jc w:val="both"/>
        <w:rPr>
          <w:rFonts w:ascii="Times New Roman" w:hAnsi="Times New Roman" w:cs="Times New Roman"/>
          <w:b/>
          <w:highlight w:val="yellow"/>
          <w:shd w:val="clear" w:color="auto" w:fill="FFFFFF"/>
        </w:rPr>
      </w:pPr>
    </w:p>
    <w:p w14:paraId="4E9336F8" w14:textId="4F5482A8" w:rsidR="002B72AC" w:rsidRPr="00762AA6" w:rsidRDefault="002B72AC" w:rsidP="004518F7">
      <w:pPr>
        <w:spacing w:after="0" w:line="240" w:lineRule="auto"/>
        <w:jc w:val="both"/>
        <w:rPr>
          <w:rFonts w:ascii="Times New Roman" w:eastAsia="Calibri" w:hAnsi="Times New Roman" w:cs="Times New Roman"/>
        </w:rPr>
      </w:pPr>
      <w:r w:rsidRPr="00762AA6">
        <w:rPr>
          <w:rFonts w:ascii="Times New Roman" w:hAnsi="Times New Roman" w:cs="Times New Roman"/>
          <w:b/>
        </w:rPr>
        <w:t>Очікувана вартість та обґрунтування очікуваної вартості предмета закупівлі</w:t>
      </w:r>
      <w:r w:rsidRPr="00762AA6">
        <w:rPr>
          <w:rFonts w:ascii="Times New Roman" w:hAnsi="Times New Roman" w:cs="Times New Roman"/>
          <w:b/>
          <w:bCs/>
        </w:rPr>
        <w:t>:</w:t>
      </w:r>
      <w:r w:rsidRPr="00762AA6">
        <w:rPr>
          <w:rFonts w:ascii="Times New Roman" w:hAnsi="Times New Roman" w:cs="Times New Roman"/>
        </w:rPr>
        <w:t xml:space="preserve"> </w:t>
      </w:r>
      <w:r w:rsidR="000765F1" w:rsidRPr="00605403">
        <w:rPr>
          <w:rFonts w:ascii="Times New Roman" w:hAnsi="Times New Roman" w:cs="Times New Roman"/>
        </w:rPr>
        <w:t>657</w:t>
      </w:r>
      <w:r w:rsidR="000765F1">
        <w:rPr>
          <w:rFonts w:ascii="Times New Roman" w:hAnsi="Times New Roman" w:cs="Times New Roman"/>
          <w:lang w:val="ru-RU"/>
        </w:rPr>
        <w:t> </w:t>
      </w:r>
      <w:r w:rsidR="000765F1" w:rsidRPr="00605403">
        <w:rPr>
          <w:rFonts w:ascii="Times New Roman" w:hAnsi="Times New Roman" w:cs="Times New Roman"/>
        </w:rPr>
        <w:t>293</w:t>
      </w:r>
      <w:r w:rsidR="00A42C8B" w:rsidRPr="000765F1">
        <w:rPr>
          <w:rFonts w:ascii="Times New Roman" w:hAnsi="Times New Roman" w:cs="Times New Roman"/>
        </w:rPr>
        <w:t xml:space="preserve"> </w:t>
      </w:r>
      <w:r w:rsidR="004241FB" w:rsidRPr="00762AA6">
        <w:rPr>
          <w:rFonts w:ascii="Times New Roman" w:eastAsia="Times New Roman" w:hAnsi="Times New Roman" w:cs="Times New Roman"/>
          <w:bCs/>
          <w:lang w:eastAsia="uk-UA"/>
        </w:rPr>
        <w:t>грн. </w:t>
      </w:r>
      <w:r w:rsidR="000765F1" w:rsidRPr="00605403">
        <w:rPr>
          <w:rFonts w:ascii="Times New Roman" w:eastAsia="Times New Roman" w:hAnsi="Times New Roman" w:cs="Times New Roman"/>
          <w:bCs/>
          <w:lang w:eastAsia="uk-UA"/>
        </w:rPr>
        <w:t>0</w:t>
      </w:r>
      <w:r w:rsidR="00650503" w:rsidRPr="00762AA6">
        <w:rPr>
          <w:rFonts w:ascii="Times New Roman" w:eastAsia="Times New Roman" w:hAnsi="Times New Roman" w:cs="Times New Roman"/>
          <w:bCs/>
          <w:lang w:eastAsia="uk-UA"/>
        </w:rPr>
        <w:t>0</w:t>
      </w:r>
      <w:r w:rsidR="004241FB" w:rsidRPr="00762AA6">
        <w:rPr>
          <w:rFonts w:ascii="Times New Roman" w:eastAsia="Times New Roman" w:hAnsi="Times New Roman" w:cs="Times New Roman"/>
          <w:bCs/>
          <w:lang w:eastAsia="uk-UA"/>
        </w:rPr>
        <w:t> </w:t>
      </w:r>
      <w:r w:rsidR="00650503" w:rsidRPr="00762AA6">
        <w:rPr>
          <w:rFonts w:ascii="Times New Roman" w:eastAsia="Times New Roman" w:hAnsi="Times New Roman" w:cs="Times New Roman"/>
          <w:bCs/>
          <w:lang w:eastAsia="uk-UA"/>
        </w:rPr>
        <w:t>коп</w:t>
      </w:r>
      <w:r w:rsidR="00831F03" w:rsidRPr="00762AA6">
        <w:rPr>
          <w:rFonts w:ascii="Times New Roman" w:eastAsia="Calibri" w:hAnsi="Times New Roman" w:cs="Times New Roman"/>
        </w:rPr>
        <w:t>.</w:t>
      </w:r>
      <w:r w:rsidR="00E26A98" w:rsidRPr="00762AA6">
        <w:rPr>
          <w:rFonts w:ascii="Times New Roman" w:eastAsia="Calibri" w:hAnsi="Times New Roman" w:cs="Times New Roman"/>
        </w:rPr>
        <w:t xml:space="preserve"> </w:t>
      </w:r>
      <w:r w:rsidRPr="00762AA6">
        <w:rPr>
          <w:rFonts w:ascii="Times New Roman" w:eastAsia="Calibri" w:hAnsi="Times New Roman" w:cs="Times New Roman"/>
        </w:rPr>
        <w:t>Визначення очікуваної вартості предмета закупівлі обумовлено статистичним аналізом</w:t>
      </w:r>
      <w:r w:rsidRPr="00762AA6">
        <w:rPr>
          <w:rFonts w:ascii="Times New Roman" w:hAnsi="Times New Roman" w:cs="Times New Roman"/>
        </w:rPr>
        <w:t xml:space="preserve"> </w:t>
      </w:r>
      <w:r w:rsidRPr="00762AA6">
        <w:rPr>
          <w:rFonts w:ascii="Times New Roman" w:eastAsia="Calibri" w:hAnsi="Times New Roman" w:cs="Times New Roman"/>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762AA6">
        <w:rPr>
          <w:rFonts w:ascii="Times New Roman" w:eastAsia="Calibri" w:hAnsi="Times New Roman" w:cs="Times New Roman"/>
        </w:rPr>
        <w:t>.</w:t>
      </w:r>
      <w:r w:rsidRPr="00762AA6">
        <w:rPr>
          <w:rFonts w:ascii="Times New Roman" w:eastAsia="Calibri" w:hAnsi="Times New Roman" w:cs="Times New Roman"/>
        </w:rPr>
        <w:t xml:space="preserve"> </w:t>
      </w:r>
    </w:p>
    <w:p w14:paraId="68224930" w14:textId="77777777" w:rsidR="00650503" w:rsidRPr="00762AA6" w:rsidRDefault="00650503" w:rsidP="004518F7">
      <w:pPr>
        <w:spacing w:after="0" w:line="240" w:lineRule="auto"/>
        <w:jc w:val="both"/>
        <w:rPr>
          <w:rFonts w:ascii="Times New Roman" w:eastAsia="Calibri" w:hAnsi="Times New Roman" w:cs="Times New Roman"/>
        </w:rPr>
      </w:pPr>
    </w:p>
    <w:p w14:paraId="0F8935AC" w14:textId="4B91F604" w:rsidR="00E132F1" w:rsidRPr="00A42C8B" w:rsidRDefault="002B72AC" w:rsidP="004518F7">
      <w:pPr>
        <w:spacing w:after="0" w:line="240" w:lineRule="auto"/>
        <w:jc w:val="both"/>
        <w:rPr>
          <w:rFonts w:ascii="Times New Roman" w:eastAsia="Times New Roman" w:hAnsi="Times New Roman" w:cs="Times New Roman"/>
          <w:bCs/>
          <w:lang w:eastAsia="uk-UA"/>
        </w:rPr>
      </w:pPr>
      <w:r w:rsidRPr="00762AA6">
        <w:rPr>
          <w:rFonts w:ascii="Times New Roman" w:eastAsia="Times New Roman" w:hAnsi="Times New Roman" w:cs="Times New Roman"/>
          <w:b/>
          <w:bCs/>
          <w:lang w:eastAsia="uk-UA"/>
        </w:rPr>
        <w:t>Розмір бюджетного призначення:</w:t>
      </w:r>
      <w:r w:rsidR="003B24F5" w:rsidRPr="00762AA6">
        <w:rPr>
          <w:rFonts w:ascii="Times New Roman" w:eastAsia="Times New Roman" w:hAnsi="Times New Roman" w:cs="Times New Roman"/>
          <w:bCs/>
          <w:lang w:eastAsia="uk-UA"/>
        </w:rPr>
        <w:t xml:space="preserve"> </w:t>
      </w:r>
      <w:r w:rsidR="000765F1" w:rsidRPr="000765F1">
        <w:rPr>
          <w:rFonts w:ascii="Times New Roman" w:eastAsia="Times New Roman" w:hAnsi="Times New Roman" w:cs="Times New Roman"/>
          <w:bCs/>
          <w:lang w:eastAsia="uk-UA"/>
        </w:rPr>
        <w:t xml:space="preserve">657 293 </w:t>
      </w:r>
      <w:r w:rsidR="00A42C8B" w:rsidRPr="00A42C8B">
        <w:rPr>
          <w:rFonts w:ascii="Times New Roman" w:eastAsia="Times New Roman" w:hAnsi="Times New Roman" w:cs="Times New Roman"/>
          <w:bCs/>
          <w:lang w:eastAsia="uk-UA"/>
        </w:rPr>
        <w:t xml:space="preserve">грн. </w:t>
      </w:r>
      <w:r w:rsidR="000765F1" w:rsidRPr="000765F1">
        <w:rPr>
          <w:rFonts w:ascii="Times New Roman" w:eastAsia="Times New Roman" w:hAnsi="Times New Roman" w:cs="Times New Roman"/>
          <w:bCs/>
          <w:lang w:eastAsia="uk-UA"/>
        </w:rPr>
        <w:t>0</w:t>
      </w:r>
      <w:r w:rsidR="00A42C8B" w:rsidRPr="00A42C8B">
        <w:rPr>
          <w:rFonts w:ascii="Times New Roman" w:eastAsia="Times New Roman" w:hAnsi="Times New Roman" w:cs="Times New Roman"/>
          <w:bCs/>
          <w:lang w:eastAsia="uk-UA"/>
        </w:rPr>
        <w:t>0 коп.</w:t>
      </w:r>
      <w:r w:rsidR="00700AF5" w:rsidRPr="00762AA6">
        <w:rPr>
          <w:rFonts w:ascii="Times New Roman" w:hAnsi="Times New Roman" w:cs="Times New Roman"/>
        </w:rPr>
        <w:t xml:space="preserve">, </w:t>
      </w:r>
      <w:r w:rsidR="004241FB" w:rsidRPr="00762AA6">
        <w:rPr>
          <w:rFonts w:ascii="Times New Roman" w:eastAsia="Times New Roman" w:hAnsi="Times New Roman" w:cs="Times New Roman"/>
          <w:bCs/>
          <w:lang w:eastAsia="uk-UA"/>
        </w:rPr>
        <w:t>згідно Рішення сесії міської ради від 13.12.2022 року № 291-21/VIII «Про бюджет Тернівської міської тери</w:t>
      </w:r>
      <w:r w:rsidR="00A42C8B">
        <w:rPr>
          <w:rFonts w:ascii="Times New Roman" w:eastAsia="Times New Roman" w:hAnsi="Times New Roman" w:cs="Times New Roman"/>
          <w:bCs/>
          <w:lang w:eastAsia="uk-UA"/>
        </w:rPr>
        <w:t xml:space="preserve">торіальної громади на 2023 рік» </w:t>
      </w:r>
      <w:r w:rsidR="00A42C8B" w:rsidRPr="00A42C8B">
        <w:rPr>
          <w:rFonts w:ascii="Times New Roman" w:eastAsia="Times New Roman" w:hAnsi="Times New Roman" w:cs="Times New Roman"/>
          <w:bCs/>
          <w:lang w:eastAsia="uk-UA"/>
        </w:rPr>
        <w:t>та згідно Рішення сесії Тернівської міської ради від 05.05.2023 року № 473-23/VІІІ.</w:t>
      </w:r>
    </w:p>
    <w:p w14:paraId="7CD50A11" w14:textId="77777777" w:rsidR="004241FB" w:rsidRPr="00762AA6"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60D1466E" w:rsidR="00A42C8B" w:rsidRDefault="002B72AC" w:rsidP="004518F7">
      <w:pPr>
        <w:spacing w:after="0" w:line="240" w:lineRule="auto"/>
        <w:jc w:val="both"/>
        <w:rPr>
          <w:rFonts w:ascii="Times New Roman" w:hAnsi="Times New Roman" w:cs="Times New Roman"/>
        </w:rPr>
      </w:pPr>
      <w:r w:rsidRPr="00762AA6">
        <w:rPr>
          <w:rFonts w:ascii="Times New Roman" w:hAnsi="Times New Roman" w:cs="Times New Roman"/>
          <w:b/>
        </w:rPr>
        <w:t xml:space="preserve">Обґрунтування технічних та якісних характеристик предмета закупівлі. </w:t>
      </w:r>
      <w:r w:rsidR="00605403" w:rsidRPr="0088556A">
        <w:rPr>
          <w:rFonts w:ascii="Times New Roman" w:hAnsi="Times New Roman" w:cs="Times New Roman"/>
          <w:bCs/>
        </w:rPr>
        <w:t>Термін надання послуг</w:t>
      </w:r>
      <w:r w:rsidR="00605403">
        <w:rPr>
          <w:rFonts w:ascii="Times New Roman" w:hAnsi="Times New Roman" w:cs="Times New Roman"/>
        </w:rPr>
        <w:t xml:space="preserve">: </w:t>
      </w:r>
      <w:r w:rsidR="000765F1" w:rsidRPr="000765F1">
        <w:rPr>
          <w:rFonts w:ascii="Times New Roman" w:hAnsi="Times New Roman" w:cs="Times New Roman"/>
        </w:rPr>
        <w:t>протягом 23-ти (двадцяти трьох) календарних днів з дати укладення договору на поточний ремонт та договору технагляду</w:t>
      </w:r>
      <w:r w:rsidR="003B24F5" w:rsidRPr="00762AA6">
        <w:rPr>
          <w:rFonts w:ascii="Times New Roman" w:hAnsi="Times New Roman" w:cs="Times New Roman"/>
        </w:rPr>
        <w:t>,</w:t>
      </w:r>
      <w:r w:rsidR="00414A3F" w:rsidRPr="00762AA6">
        <w:rPr>
          <w:rFonts w:ascii="Times New Roman" w:hAnsi="Times New Roman" w:cs="Times New Roman"/>
        </w:rPr>
        <w:t xml:space="preserve"> </w:t>
      </w:r>
      <w:r w:rsidR="003B24F5" w:rsidRPr="00762AA6">
        <w:rPr>
          <w:rFonts w:ascii="Times New Roman" w:hAnsi="Times New Roman" w:cs="Times New Roman"/>
        </w:rPr>
        <w:t>з</w:t>
      </w:r>
      <w:r w:rsidR="00414A3F" w:rsidRPr="00762AA6">
        <w:rPr>
          <w:rFonts w:ascii="Times New Roman" w:hAnsi="Times New Roman" w:cs="Times New Roman"/>
        </w:rPr>
        <w:t>а адрес</w:t>
      </w:r>
      <w:r w:rsidR="003B24F5" w:rsidRPr="00762AA6">
        <w:rPr>
          <w:rFonts w:ascii="Times New Roman" w:hAnsi="Times New Roman" w:cs="Times New Roman"/>
        </w:rPr>
        <w:t>ою</w:t>
      </w:r>
      <w:r w:rsidR="00414A3F" w:rsidRPr="00762AA6">
        <w:rPr>
          <w:rFonts w:ascii="Times New Roman" w:hAnsi="Times New Roman" w:cs="Times New Roman"/>
        </w:rPr>
        <w:t xml:space="preserve">: </w:t>
      </w:r>
      <w:r w:rsidR="000765F1" w:rsidRPr="000765F1">
        <w:rPr>
          <w:rFonts w:ascii="Times New Roman" w:hAnsi="Times New Roman" w:cs="Times New Roman"/>
        </w:rPr>
        <w:t>міст через річку Тернівка, м. Тернівка, Дніпропетровська область, Україна, 51500</w:t>
      </w:r>
      <w:r w:rsidR="00A42C8B">
        <w:rPr>
          <w:rFonts w:ascii="Times New Roman" w:hAnsi="Times New Roman" w:cs="Times New Roman"/>
        </w:rPr>
        <w:t>.</w:t>
      </w:r>
    </w:p>
    <w:p w14:paraId="62221B24" w14:textId="5B94C4C5"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 xml:space="preserve">Якісні та технічні характеристики </w:t>
      </w:r>
      <w:r w:rsidR="00762AA6" w:rsidRPr="00762AA6">
        <w:rPr>
          <w:rFonts w:ascii="Times New Roman" w:hAnsi="Times New Roman" w:cs="Times New Roman"/>
        </w:rPr>
        <w:t xml:space="preserve">предмета закупівлі </w:t>
      </w:r>
      <w:r w:rsidRPr="00762AA6">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762AA6" w:rsidRDefault="00414A3F" w:rsidP="004518F7">
      <w:pPr>
        <w:spacing w:after="0" w:line="240" w:lineRule="auto"/>
        <w:jc w:val="both"/>
        <w:rPr>
          <w:rFonts w:ascii="Times New Roman" w:hAnsi="Times New Roman" w:cs="Times New Roman"/>
        </w:rPr>
      </w:pPr>
      <w:r w:rsidRPr="00762AA6">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7A1AC692" w14:textId="77777777" w:rsidR="000765F1" w:rsidRPr="000765F1" w:rsidRDefault="000765F1" w:rsidP="000765F1">
      <w:pPr>
        <w:numPr>
          <w:ilvl w:val="0"/>
          <w:numId w:val="2"/>
        </w:numPr>
        <w:tabs>
          <w:tab w:val="left" w:pos="426"/>
        </w:tabs>
        <w:spacing w:after="120" w:line="240" w:lineRule="auto"/>
        <w:ind w:left="0" w:firstLine="0"/>
        <w:contextualSpacing/>
        <w:rPr>
          <w:rFonts w:ascii="Times New Roman" w:hAnsi="Times New Roman" w:cs="Times New Roman"/>
        </w:rPr>
      </w:pPr>
      <w:r w:rsidRPr="000765F1">
        <w:rPr>
          <w:rFonts w:ascii="Times New Roman" w:hAnsi="Times New Roman" w:cs="Times New Roman"/>
        </w:rPr>
        <w:t>Детальний опис предмета закупівлі:</w:t>
      </w:r>
    </w:p>
    <w:p w14:paraId="7040BB62" w14:textId="77777777" w:rsidR="000765F1" w:rsidRPr="000765F1" w:rsidRDefault="000765F1" w:rsidP="000765F1">
      <w:pPr>
        <w:spacing w:after="0" w:line="240" w:lineRule="auto"/>
        <w:ind w:left="720"/>
        <w:jc w:val="right"/>
        <w:rPr>
          <w:rFonts w:ascii="Times New Roman" w:eastAsia="Arial" w:hAnsi="Times New Roman" w:cs="Times New Roman"/>
          <w:bCs/>
          <w:i/>
          <w:lang w:eastAsia="ru-RU"/>
        </w:rPr>
      </w:pPr>
      <w:r w:rsidRPr="000765F1">
        <w:rPr>
          <w:rFonts w:ascii="Times New Roman" w:eastAsia="Arial" w:hAnsi="Times New Roman" w:cs="Times New Roman"/>
          <w:bCs/>
          <w:i/>
          <w:lang w:eastAsia="ru-RU"/>
        </w:rPr>
        <w:t>Таблиця 1</w:t>
      </w:r>
    </w:p>
    <w:tbl>
      <w:tblPr>
        <w:tblStyle w:val="14"/>
        <w:tblW w:w="0" w:type="auto"/>
        <w:tblInd w:w="-5" w:type="dxa"/>
        <w:tblLook w:val="04A0" w:firstRow="1" w:lastRow="0" w:firstColumn="1" w:lastColumn="0" w:noHBand="0" w:noVBand="1"/>
      </w:tblPr>
      <w:tblGrid>
        <w:gridCol w:w="3463"/>
        <w:gridCol w:w="6171"/>
      </w:tblGrid>
      <w:tr w:rsidR="000765F1" w:rsidRPr="000765F1" w14:paraId="540465CE" w14:textId="77777777" w:rsidTr="007D0E5A">
        <w:tc>
          <w:tcPr>
            <w:tcW w:w="3463" w:type="dxa"/>
          </w:tcPr>
          <w:p w14:paraId="7E61919D"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color w:val="000000"/>
                <w:highlight w:val="white"/>
                <w:lang w:eastAsia="ru-RU"/>
              </w:rPr>
              <w:t>Назва предмета закупівлі</w:t>
            </w:r>
          </w:p>
        </w:tc>
        <w:tc>
          <w:tcPr>
            <w:tcW w:w="6171" w:type="dxa"/>
          </w:tcPr>
          <w:p w14:paraId="001C2D59"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lang w:eastAsia="ru-RU"/>
              </w:rPr>
              <w:t>Поточний ремонт асфальтобетонного покриття мосту через річку Тернівка, S-609 м2</w:t>
            </w:r>
          </w:p>
        </w:tc>
      </w:tr>
      <w:tr w:rsidR="000765F1" w:rsidRPr="000765F1" w14:paraId="122650ED" w14:textId="77777777" w:rsidTr="007D0E5A">
        <w:tc>
          <w:tcPr>
            <w:tcW w:w="3463" w:type="dxa"/>
          </w:tcPr>
          <w:p w14:paraId="47C26BB3"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color w:val="000000"/>
                <w:highlight w:val="white"/>
                <w:lang w:eastAsia="ru-RU"/>
              </w:rPr>
              <w:t>Код ДК 021:2015</w:t>
            </w:r>
          </w:p>
        </w:tc>
        <w:tc>
          <w:tcPr>
            <w:tcW w:w="6171" w:type="dxa"/>
          </w:tcPr>
          <w:p w14:paraId="08AA8E6B"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lang w:eastAsia="ru-RU"/>
              </w:rPr>
              <w:t xml:space="preserve">45230000-8 - </w:t>
            </w:r>
            <w:r w:rsidRPr="000765F1">
              <w:rPr>
                <w:rFonts w:ascii="Times New Roman" w:hAnsi="Times New Roman" w:cs="Calibri"/>
                <w:lang w:eastAsia="ru-RU"/>
              </w:rPr>
              <w:t>Будівництво трубопроводів, ліній зв’язку та електропередач, шосе, доріг, аеродромів і залізничних доріг; вирівнювання поверхонь</w:t>
            </w:r>
          </w:p>
        </w:tc>
      </w:tr>
      <w:tr w:rsidR="000765F1" w:rsidRPr="000765F1" w14:paraId="6DF36B7C" w14:textId="77777777" w:rsidTr="007D0E5A">
        <w:tc>
          <w:tcPr>
            <w:tcW w:w="3463" w:type="dxa"/>
          </w:tcPr>
          <w:p w14:paraId="62FB5476"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color w:val="000000"/>
                <w:lang w:eastAsia="ru-RU"/>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171" w:type="dxa"/>
            <w:vAlign w:val="center"/>
          </w:tcPr>
          <w:p w14:paraId="5EE40DD4" w14:textId="77777777" w:rsidR="000765F1" w:rsidRPr="000765F1" w:rsidRDefault="000765F1" w:rsidP="000765F1">
            <w:pPr>
              <w:rPr>
                <w:rFonts w:ascii="Times New Roman" w:eastAsia="Arial" w:hAnsi="Times New Roman" w:cs="Calibri"/>
                <w:bCs/>
                <w:i/>
                <w:lang w:eastAsia="ru-RU"/>
              </w:rPr>
            </w:pPr>
            <w:r w:rsidRPr="000765F1">
              <w:rPr>
                <w:rFonts w:ascii="Times New Roman" w:hAnsi="Times New Roman" w:cs="Calibri"/>
                <w:lang w:eastAsia="ru-RU"/>
              </w:rPr>
              <w:t>45233142-6 - Ремонт доріг</w:t>
            </w:r>
          </w:p>
        </w:tc>
      </w:tr>
      <w:tr w:rsidR="000765F1" w:rsidRPr="000765F1" w14:paraId="262C2001" w14:textId="77777777" w:rsidTr="007D0E5A">
        <w:tc>
          <w:tcPr>
            <w:tcW w:w="3463" w:type="dxa"/>
          </w:tcPr>
          <w:p w14:paraId="2E6F5C59"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color w:val="000000"/>
                <w:highlight w:val="white"/>
                <w:lang w:eastAsia="ru-RU"/>
              </w:rPr>
              <w:t>Обсяги наданих послуг</w:t>
            </w:r>
          </w:p>
        </w:tc>
        <w:tc>
          <w:tcPr>
            <w:tcW w:w="6171" w:type="dxa"/>
          </w:tcPr>
          <w:p w14:paraId="0136962E" w14:textId="77777777" w:rsidR="000765F1" w:rsidRPr="000765F1" w:rsidRDefault="000765F1" w:rsidP="000765F1">
            <w:pPr>
              <w:rPr>
                <w:rFonts w:ascii="Times New Roman" w:eastAsia="Arial" w:hAnsi="Times New Roman" w:cs="Calibri"/>
                <w:bCs/>
                <w:i/>
                <w:lang w:eastAsia="ru-RU"/>
              </w:rPr>
            </w:pPr>
            <w:r w:rsidRPr="000765F1">
              <w:rPr>
                <w:rFonts w:ascii="Times New Roman" w:eastAsia="Arial" w:hAnsi="Times New Roman" w:cs="Calibri"/>
                <w:color w:val="000000"/>
                <w:shd w:val="clear" w:color="auto" w:fill="FFFFFF"/>
                <w:lang w:eastAsia="ru-RU"/>
              </w:rPr>
              <w:t>1 послуга</w:t>
            </w:r>
          </w:p>
        </w:tc>
      </w:tr>
      <w:tr w:rsidR="000765F1" w:rsidRPr="000765F1" w14:paraId="41B57140" w14:textId="77777777" w:rsidTr="007D0E5A">
        <w:tc>
          <w:tcPr>
            <w:tcW w:w="3463" w:type="dxa"/>
          </w:tcPr>
          <w:p w14:paraId="05D4902C"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color w:val="000000"/>
                <w:lang w:eastAsia="ru-RU"/>
              </w:rPr>
              <w:lastRenderedPageBreak/>
              <w:t>Місце, де повинні бути надані послуги</w:t>
            </w:r>
          </w:p>
        </w:tc>
        <w:tc>
          <w:tcPr>
            <w:tcW w:w="6171" w:type="dxa"/>
          </w:tcPr>
          <w:p w14:paraId="46ABA3BD" w14:textId="77777777" w:rsidR="000765F1" w:rsidRPr="000765F1" w:rsidRDefault="000765F1" w:rsidP="000765F1">
            <w:pPr>
              <w:rPr>
                <w:rFonts w:ascii="Times New Roman" w:eastAsia="Arial" w:hAnsi="Times New Roman" w:cs="Calibri"/>
                <w:bCs/>
                <w:i/>
                <w:lang w:eastAsia="ru-RU"/>
              </w:rPr>
            </w:pPr>
            <w:r w:rsidRPr="000765F1">
              <w:rPr>
                <w:rFonts w:ascii="Times New Roman" w:eastAsia="Times New Roman" w:hAnsi="Times New Roman" w:cs="Calibri"/>
                <w:lang w:eastAsia="ru-RU"/>
              </w:rPr>
              <w:t>міст через річку Тернівка</w:t>
            </w:r>
            <w:r w:rsidRPr="000765F1">
              <w:rPr>
                <w:rFonts w:ascii="Times New Roman" w:eastAsia="Times New Roman" w:hAnsi="Times New Roman" w:cs="Calibri"/>
                <w:color w:val="000000"/>
                <w:lang w:eastAsia="ru-RU"/>
              </w:rPr>
              <w:t>, м. Тернівка, Дніпропетровська область, Україна, 51500</w:t>
            </w:r>
          </w:p>
        </w:tc>
      </w:tr>
      <w:tr w:rsidR="000765F1" w:rsidRPr="000765F1" w14:paraId="2B4ADF41" w14:textId="77777777" w:rsidTr="007D0E5A">
        <w:tc>
          <w:tcPr>
            <w:tcW w:w="3463" w:type="dxa"/>
            <w:vAlign w:val="center"/>
          </w:tcPr>
          <w:p w14:paraId="68C66F7A" w14:textId="77777777" w:rsidR="000765F1" w:rsidRPr="000765F1" w:rsidRDefault="000765F1" w:rsidP="000765F1">
            <w:pPr>
              <w:widowControl w:val="0"/>
              <w:rPr>
                <w:rFonts w:ascii="Times New Roman" w:eastAsia="Times New Roman" w:hAnsi="Times New Roman" w:cs="Calibri"/>
                <w:color w:val="000000"/>
                <w:highlight w:val="white"/>
                <w:lang w:eastAsia="uk-UA" w:bidi="uk-UA"/>
              </w:rPr>
            </w:pPr>
            <w:r w:rsidRPr="000765F1">
              <w:rPr>
                <w:rFonts w:ascii="Times New Roman" w:eastAsia="Times New Roman" w:hAnsi="Times New Roman" w:cs="Calibri"/>
                <w:color w:val="000000"/>
                <w:highlight w:val="white"/>
                <w:lang w:eastAsia="uk-UA" w:bidi="uk-UA"/>
              </w:rPr>
              <w:t>Строк надання послуг</w:t>
            </w:r>
          </w:p>
        </w:tc>
        <w:tc>
          <w:tcPr>
            <w:tcW w:w="6171" w:type="dxa"/>
            <w:vAlign w:val="center"/>
          </w:tcPr>
          <w:p w14:paraId="1FAF8340" w14:textId="77777777" w:rsidR="000765F1" w:rsidRPr="000765F1" w:rsidRDefault="000765F1" w:rsidP="000765F1">
            <w:pPr>
              <w:widowControl w:val="0"/>
              <w:rPr>
                <w:rFonts w:ascii="Times New Roman" w:eastAsia="Times New Roman" w:hAnsi="Times New Roman" w:cs="Calibri"/>
                <w:color w:val="000000"/>
                <w:lang w:eastAsia="uk-UA" w:bidi="uk-UA"/>
              </w:rPr>
            </w:pPr>
            <w:r w:rsidRPr="000765F1">
              <w:rPr>
                <w:rFonts w:ascii="Times New Roman" w:hAnsi="Times New Roman" w:cs="Calibri"/>
                <w:lang w:eastAsia="ru-RU"/>
              </w:rPr>
              <w:t>протягом 23-ти (двадцяти трьох) календарних днів з дати укладення договору на поточний ремонт та договору технагляду</w:t>
            </w:r>
          </w:p>
        </w:tc>
      </w:tr>
    </w:tbl>
    <w:p w14:paraId="72639282" w14:textId="77777777" w:rsidR="000765F1" w:rsidRPr="000765F1" w:rsidRDefault="000765F1" w:rsidP="000765F1">
      <w:pPr>
        <w:spacing w:after="0" w:line="240" w:lineRule="auto"/>
        <w:ind w:left="720"/>
        <w:jc w:val="right"/>
        <w:rPr>
          <w:rFonts w:ascii="Times New Roman" w:eastAsia="Arial" w:hAnsi="Times New Roman" w:cs="Times New Roman"/>
          <w:bCs/>
          <w:i/>
          <w:lang w:eastAsia="ru-RU"/>
        </w:rPr>
      </w:pPr>
    </w:p>
    <w:p w14:paraId="70F87385" w14:textId="77777777" w:rsidR="000765F1" w:rsidRPr="000765F1" w:rsidRDefault="000765F1" w:rsidP="000765F1">
      <w:pPr>
        <w:spacing w:after="0" w:line="240" w:lineRule="auto"/>
        <w:ind w:left="720"/>
        <w:jc w:val="right"/>
        <w:rPr>
          <w:rFonts w:ascii="Times New Roman" w:eastAsia="Arial" w:hAnsi="Times New Roman" w:cs="Times New Roman"/>
          <w:bCs/>
          <w:i/>
          <w:lang w:eastAsia="ru-RU"/>
        </w:rPr>
      </w:pPr>
      <w:r w:rsidRPr="000765F1">
        <w:rPr>
          <w:rFonts w:ascii="Times New Roman" w:eastAsia="Arial" w:hAnsi="Times New Roman" w:cs="Times New Roman"/>
          <w:bCs/>
          <w:i/>
          <w:lang w:eastAsia="ru-RU"/>
        </w:rPr>
        <w:t>Таблиця 2</w:t>
      </w:r>
    </w:p>
    <w:tbl>
      <w:tblPr>
        <w:tblW w:w="9640" w:type="dxa"/>
        <w:tblInd w:w="-34" w:type="dxa"/>
        <w:tblLook w:val="04A0" w:firstRow="1" w:lastRow="0" w:firstColumn="1" w:lastColumn="0" w:noHBand="0" w:noVBand="1"/>
      </w:tblPr>
      <w:tblGrid>
        <w:gridCol w:w="799"/>
        <w:gridCol w:w="1725"/>
        <w:gridCol w:w="3939"/>
        <w:gridCol w:w="896"/>
        <w:gridCol w:w="1137"/>
        <w:gridCol w:w="1144"/>
      </w:tblGrid>
      <w:tr w:rsidR="000765F1" w:rsidRPr="000765F1" w14:paraId="5943E3B7" w14:textId="77777777" w:rsidTr="007D0E5A">
        <w:trPr>
          <w:trHeight w:val="495"/>
        </w:trPr>
        <w:tc>
          <w:tcPr>
            <w:tcW w:w="799" w:type="dxa"/>
            <w:tcBorders>
              <w:top w:val="single" w:sz="8" w:space="0" w:color="auto"/>
              <w:left w:val="single" w:sz="8" w:space="0" w:color="auto"/>
              <w:bottom w:val="nil"/>
              <w:right w:val="single" w:sz="8" w:space="0" w:color="auto"/>
            </w:tcBorders>
            <w:shd w:val="clear" w:color="auto" w:fill="auto"/>
            <w:vAlign w:val="center"/>
            <w:hideMark/>
          </w:tcPr>
          <w:p w14:paraId="06749D8C"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п/п</w:t>
            </w:r>
          </w:p>
        </w:tc>
        <w:tc>
          <w:tcPr>
            <w:tcW w:w="1725" w:type="dxa"/>
            <w:tcBorders>
              <w:top w:val="single" w:sz="8" w:space="0" w:color="auto"/>
              <w:left w:val="nil"/>
              <w:bottom w:val="nil"/>
              <w:right w:val="single" w:sz="8" w:space="0" w:color="auto"/>
            </w:tcBorders>
            <w:shd w:val="clear" w:color="auto" w:fill="auto"/>
            <w:vAlign w:val="center"/>
            <w:hideMark/>
          </w:tcPr>
          <w:p w14:paraId="42CCAA73"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Обгрунтування</w:t>
            </w:r>
          </w:p>
        </w:tc>
        <w:tc>
          <w:tcPr>
            <w:tcW w:w="3939" w:type="dxa"/>
            <w:tcBorders>
              <w:top w:val="single" w:sz="8" w:space="0" w:color="auto"/>
              <w:left w:val="nil"/>
              <w:bottom w:val="nil"/>
              <w:right w:val="single" w:sz="8" w:space="0" w:color="auto"/>
            </w:tcBorders>
            <w:shd w:val="clear" w:color="auto" w:fill="auto"/>
            <w:vAlign w:val="center"/>
            <w:hideMark/>
          </w:tcPr>
          <w:p w14:paraId="40B3C629"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Найменування робіт і витрат</w:t>
            </w:r>
          </w:p>
        </w:tc>
        <w:tc>
          <w:tcPr>
            <w:tcW w:w="896" w:type="dxa"/>
            <w:tcBorders>
              <w:top w:val="single" w:sz="8" w:space="0" w:color="auto"/>
              <w:left w:val="nil"/>
              <w:bottom w:val="nil"/>
              <w:right w:val="single" w:sz="8" w:space="0" w:color="auto"/>
            </w:tcBorders>
            <w:shd w:val="clear" w:color="auto" w:fill="auto"/>
            <w:vAlign w:val="center"/>
            <w:hideMark/>
          </w:tcPr>
          <w:p w14:paraId="4BC5D834"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Од.  вим.</w:t>
            </w:r>
          </w:p>
        </w:tc>
        <w:tc>
          <w:tcPr>
            <w:tcW w:w="1137" w:type="dxa"/>
            <w:tcBorders>
              <w:top w:val="single" w:sz="8" w:space="0" w:color="auto"/>
              <w:left w:val="nil"/>
              <w:bottom w:val="nil"/>
              <w:right w:val="single" w:sz="8" w:space="0" w:color="auto"/>
            </w:tcBorders>
            <w:shd w:val="clear" w:color="auto" w:fill="auto"/>
            <w:vAlign w:val="center"/>
            <w:hideMark/>
          </w:tcPr>
          <w:p w14:paraId="00041D69"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xml:space="preserve">  Кількість</w:t>
            </w:r>
          </w:p>
        </w:tc>
        <w:tc>
          <w:tcPr>
            <w:tcW w:w="1144" w:type="dxa"/>
            <w:tcBorders>
              <w:top w:val="single" w:sz="8" w:space="0" w:color="auto"/>
              <w:left w:val="nil"/>
              <w:bottom w:val="nil"/>
              <w:right w:val="single" w:sz="8" w:space="0" w:color="auto"/>
            </w:tcBorders>
            <w:shd w:val="clear" w:color="auto" w:fill="auto"/>
            <w:vAlign w:val="center"/>
            <w:hideMark/>
          </w:tcPr>
          <w:p w14:paraId="38E8E271"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Примітка</w:t>
            </w:r>
          </w:p>
        </w:tc>
      </w:tr>
      <w:tr w:rsidR="000765F1" w:rsidRPr="000765F1" w14:paraId="413170D7" w14:textId="77777777" w:rsidTr="007D0E5A">
        <w:trPr>
          <w:trHeight w:val="300"/>
        </w:trPr>
        <w:tc>
          <w:tcPr>
            <w:tcW w:w="7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83C2F1"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w:t>
            </w:r>
          </w:p>
        </w:tc>
        <w:tc>
          <w:tcPr>
            <w:tcW w:w="1725" w:type="dxa"/>
            <w:tcBorders>
              <w:top w:val="single" w:sz="8" w:space="0" w:color="auto"/>
              <w:left w:val="nil"/>
              <w:bottom w:val="single" w:sz="8" w:space="0" w:color="auto"/>
              <w:right w:val="single" w:sz="8" w:space="0" w:color="auto"/>
            </w:tcBorders>
            <w:shd w:val="clear" w:color="auto" w:fill="auto"/>
            <w:vAlign w:val="center"/>
            <w:hideMark/>
          </w:tcPr>
          <w:p w14:paraId="05DA5AC4"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2</w:t>
            </w:r>
          </w:p>
        </w:tc>
        <w:tc>
          <w:tcPr>
            <w:tcW w:w="3939" w:type="dxa"/>
            <w:tcBorders>
              <w:top w:val="single" w:sz="8" w:space="0" w:color="auto"/>
              <w:left w:val="nil"/>
              <w:bottom w:val="single" w:sz="8" w:space="0" w:color="auto"/>
              <w:right w:val="single" w:sz="8" w:space="0" w:color="auto"/>
            </w:tcBorders>
            <w:shd w:val="clear" w:color="auto" w:fill="auto"/>
            <w:vAlign w:val="center"/>
            <w:hideMark/>
          </w:tcPr>
          <w:p w14:paraId="24D8C20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3</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2A997D69"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4</w:t>
            </w:r>
          </w:p>
        </w:tc>
        <w:tc>
          <w:tcPr>
            <w:tcW w:w="1137" w:type="dxa"/>
            <w:tcBorders>
              <w:top w:val="single" w:sz="8" w:space="0" w:color="auto"/>
              <w:left w:val="nil"/>
              <w:bottom w:val="single" w:sz="8" w:space="0" w:color="auto"/>
              <w:right w:val="single" w:sz="8" w:space="0" w:color="auto"/>
            </w:tcBorders>
            <w:shd w:val="clear" w:color="auto" w:fill="auto"/>
            <w:vAlign w:val="center"/>
            <w:hideMark/>
          </w:tcPr>
          <w:p w14:paraId="5D6CF551"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5</w:t>
            </w:r>
          </w:p>
        </w:tc>
        <w:tc>
          <w:tcPr>
            <w:tcW w:w="1144" w:type="dxa"/>
            <w:tcBorders>
              <w:top w:val="single" w:sz="8" w:space="0" w:color="auto"/>
              <w:left w:val="nil"/>
              <w:bottom w:val="single" w:sz="8" w:space="0" w:color="auto"/>
              <w:right w:val="single" w:sz="8" w:space="0" w:color="auto"/>
            </w:tcBorders>
            <w:shd w:val="clear" w:color="auto" w:fill="auto"/>
            <w:vAlign w:val="center"/>
            <w:hideMark/>
          </w:tcPr>
          <w:p w14:paraId="380C0BE7"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6</w:t>
            </w:r>
          </w:p>
        </w:tc>
      </w:tr>
      <w:tr w:rsidR="000765F1" w:rsidRPr="000765F1" w14:paraId="675B57D4" w14:textId="77777777" w:rsidTr="007D0E5A">
        <w:trPr>
          <w:trHeight w:val="278"/>
        </w:trPr>
        <w:tc>
          <w:tcPr>
            <w:tcW w:w="96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20C2AC5E" w14:textId="77777777" w:rsidR="000765F1" w:rsidRPr="000765F1" w:rsidRDefault="000765F1" w:rsidP="000765F1">
            <w:pPr>
              <w:tabs>
                <w:tab w:val="left" w:pos="426"/>
              </w:tabs>
              <w:spacing w:after="0" w:line="276" w:lineRule="auto"/>
              <w:rPr>
                <w:rFonts w:ascii="Times New Roman" w:eastAsia="Arial" w:hAnsi="Times New Roman" w:cs="Times New Roman"/>
                <w:b/>
                <w:bCs/>
                <w:color w:val="000000"/>
                <w:lang w:eastAsia="ru-RU"/>
              </w:rPr>
            </w:pPr>
            <w:r w:rsidRPr="000765F1">
              <w:rPr>
                <w:rFonts w:ascii="Times New Roman" w:eastAsia="Arial" w:hAnsi="Times New Roman" w:cs="Times New Roman"/>
                <w:b/>
                <w:bCs/>
                <w:color w:val="000000"/>
                <w:lang w:eastAsia="ru-RU"/>
              </w:rPr>
              <w:t> </w:t>
            </w:r>
          </w:p>
        </w:tc>
      </w:tr>
      <w:tr w:rsidR="000765F1" w:rsidRPr="000765F1" w14:paraId="2ECA67D9" w14:textId="77777777" w:rsidTr="007D0E5A">
        <w:trPr>
          <w:trHeight w:val="1020"/>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36455D5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w:t>
            </w:r>
          </w:p>
        </w:tc>
        <w:tc>
          <w:tcPr>
            <w:tcW w:w="1725" w:type="dxa"/>
            <w:tcBorders>
              <w:top w:val="nil"/>
              <w:left w:val="nil"/>
              <w:bottom w:val="single" w:sz="4" w:space="0" w:color="auto"/>
              <w:right w:val="single" w:sz="8" w:space="0" w:color="auto"/>
            </w:tcBorders>
            <w:shd w:val="clear" w:color="auto" w:fill="auto"/>
            <w:vAlign w:val="center"/>
            <w:hideMark/>
          </w:tcPr>
          <w:p w14:paraId="1E1BDAE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Кр18-3-1</w:t>
            </w:r>
          </w:p>
        </w:tc>
        <w:tc>
          <w:tcPr>
            <w:tcW w:w="3939" w:type="dxa"/>
            <w:tcBorders>
              <w:top w:val="nil"/>
              <w:left w:val="nil"/>
              <w:bottom w:val="single" w:sz="4" w:space="0" w:color="auto"/>
              <w:right w:val="single" w:sz="8" w:space="0" w:color="auto"/>
            </w:tcBorders>
            <w:shd w:val="clear" w:color="auto" w:fill="auto"/>
            <w:vAlign w:val="center"/>
            <w:hideMark/>
          </w:tcPr>
          <w:p w14:paraId="2DAAB900"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50мм</w:t>
            </w:r>
          </w:p>
        </w:tc>
        <w:tc>
          <w:tcPr>
            <w:tcW w:w="896" w:type="dxa"/>
            <w:tcBorders>
              <w:top w:val="nil"/>
              <w:left w:val="nil"/>
              <w:bottom w:val="single" w:sz="4" w:space="0" w:color="auto"/>
              <w:right w:val="single" w:sz="8" w:space="0" w:color="auto"/>
            </w:tcBorders>
            <w:shd w:val="clear" w:color="auto" w:fill="auto"/>
            <w:vAlign w:val="center"/>
            <w:hideMark/>
          </w:tcPr>
          <w:p w14:paraId="0987F4FE"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xml:space="preserve"> 1000 м2</w:t>
            </w:r>
          </w:p>
        </w:tc>
        <w:tc>
          <w:tcPr>
            <w:tcW w:w="1137" w:type="dxa"/>
            <w:tcBorders>
              <w:top w:val="nil"/>
              <w:left w:val="nil"/>
              <w:bottom w:val="single" w:sz="4" w:space="0" w:color="auto"/>
              <w:right w:val="single" w:sz="8" w:space="0" w:color="auto"/>
            </w:tcBorders>
            <w:shd w:val="clear" w:color="auto" w:fill="auto"/>
            <w:vAlign w:val="center"/>
            <w:hideMark/>
          </w:tcPr>
          <w:p w14:paraId="3FCE6C65"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0,609</w:t>
            </w:r>
          </w:p>
        </w:tc>
        <w:tc>
          <w:tcPr>
            <w:tcW w:w="1144" w:type="dxa"/>
            <w:tcBorders>
              <w:top w:val="nil"/>
              <w:left w:val="nil"/>
              <w:bottom w:val="single" w:sz="4" w:space="0" w:color="auto"/>
              <w:right w:val="single" w:sz="8" w:space="0" w:color="auto"/>
            </w:tcBorders>
            <w:shd w:val="clear" w:color="auto" w:fill="auto"/>
            <w:vAlign w:val="center"/>
            <w:hideMark/>
          </w:tcPr>
          <w:p w14:paraId="6D213A67"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xml:space="preserve"> </w:t>
            </w:r>
          </w:p>
        </w:tc>
      </w:tr>
      <w:tr w:rsidR="000765F1" w:rsidRPr="000765F1" w14:paraId="1311430F" w14:textId="77777777" w:rsidTr="007D0E5A">
        <w:trPr>
          <w:trHeight w:val="300"/>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25FEAF00"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2</w:t>
            </w:r>
          </w:p>
        </w:tc>
        <w:tc>
          <w:tcPr>
            <w:tcW w:w="1725" w:type="dxa"/>
            <w:tcBorders>
              <w:top w:val="nil"/>
              <w:left w:val="nil"/>
              <w:bottom w:val="single" w:sz="4" w:space="0" w:color="auto"/>
              <w:right w:val="single" w:sz="8" w:space="0" w:color="auto"/>
            </w:tcBorders>
            <w:shd w:val="clear" w:color="auto" w:fill="auto"/>
            <w:vAlign w:val="center"/>
            <w:hideMark/>
          </w:tcPr>
          <w:p w14:paraId="368C4B3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КР18-2-1</w:t>
            </w:r>
          </w:p>
        </w:tc>
        <w:tc>
          <w:tcPr>
            <w:tcW w:w="3939" w:type="dxa"/>
            <w:tcBorders>
              <w:top w:val="nil"/>
              <w:left w:val="nil"/>
              <w:bottom w:val="single" w:sz="4" w:space="0" w:color="auto"/>
              <w:right w:val="single" w:sz="8" w:space="0" w:color="auto"/>
            </w:tcBorders>
            <w:shd w:val="clear" w:color="auto" w:fill="auto"/>
            <w:vAlign w:val="center"/>
            <w:hideMark/>
          </w:tcPr>
          <w:p w14:paraId="3F2D9FD8"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Розбирання ботрових каменів</w:t>
            </w:r>
          </w:p>
        </w:tc>
        <w:tc>
          <w:tcPr>
            <w:tcW w:w="896" w:type="dxa"/>
            <w:tcBorders>
              <w:top w:val="nil"/>
              <w:left w:val="nil"/>
              <w:bottom w:val="single" w:sz="4" w:space="0" w:color="auto"/>
              <w:right w:val="single" w:sz="8" w:space="0" w:color="auto"/>
            </w:tcBorders>
            <w:shd w:val="clear" w:color="auto" w:fill="auto"/>
            <w:vAlign w:val="center"/>
            <w:hideMark/>
          </w:tcPr>
          <w:p w14:paraId="545A03C6"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100м</w:t>
            </w:r>
          </w:p>
        </w:tc>
        <w:tc>
          <w:tcPr>
            <w:tcW w:w="1137" w:type="dxa"/>
            <w:tcBorders>
              <w:top w:val="nil"/>
              <w:left w:val="nil"/>
              <w:bottom w:val="single" w:sz="4" w:space="0" w:color="auto"/>
              <w:right w:val="single" w:sz="8" w:space="0" w:color="auto"/>
            </w:tcBorders>
            <w:shd w:val="clear" w:color="auto" w:fill="auto"/>
            <w:vAlign w:val="center"/>
            <w:hideMark/>
          </w:tcPr>
          <w:p w14:paraId="1C4FA8C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1,74</w:t>
            </w:r>
          </w:p>
        </w:tc>
        <w:tc>
          <w:tcPr>
            <w:tcW w:w="1144" w:type="dxa"/>
            <w:tcBorders>
              <w:top w:val="nil"/>
              <w:left w:val="nil"/>
              <w:bottom w:val="single" w:sz="4" w:space="0" w:color="auto"/>
              <w:right w:val="single" w:sz="8" w:space="0" w:color="auto"/>
            </w:tcBorders>
            <w:shd w:val="clear" w:color="auto" w:fill="auto"/>
            <w:vAlign w:val="center"/>
            <w:hideMark/>
          </w:tcPr>
          <w:p w14:paraId="3709EE8C"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5CA9A4EE" w14:textId="77777777" w:rsidTr="007D0E5A">
        <w:trPr>
          <w:trHeight w:val="300"/>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184653E5"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3</w:t>
            </w:r>
          </w:p>
        </w:tc>
        <w:tc>
          <w:tcPr>
            <w:tcW w:w="1725" w:type="dxa"/>
            <w:tcBorders>
              <w:top w:val="nil"/>
              <w:left w:val="nil"/>
              <w:bottom w:val="single" w:sz="4" w:space="0" w:color="auto"/>
              <w:right w:val="single" w:sz="8" w:space="0" w:color="auto"/>
            </w:tcBorders>
            <w:shd w:val="clear" w:color="auto" w:fill="auto"/>
            <w:vAlign w:val="center"/>
            <w:hideMark/>
          </w:tcPr>
          <w:p w14:paraId="5D0D2991"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КР 18-29-2</w:t>
            </w:r>
          </w:p>
        </w:tc>
        <w:tc>
          <w:tcPr>
            <w:tcW w:w="3939" w:type="dxa"/>
            <w:tcBorders>
              <w:top w:val="nil"/>
              <w:left w:val="nil"/>
              <w:bottom w:val="single" w:sz="4" w:space="0" w:color="auto"/>
              <w:right w:val="single" w:sz="8" w:space="0" w:color="auto"/>
            </w:tcBorders>
            <w:shd w:val="clear" w:color="auto" w:fill="auto"/>
            <w:vAlign w:val="center"/>
            <w:hideMark/>
          </w:tcPr>
          <w:p w14:paraId="5D00946A"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xml:space="preserve">Установлення ботових каменів бетонних </w:t>
            </w:r>
          </w:p>
        </w:tc>
        <w:tc>
          <w:tcPr>
            <w:tcW w:w="896" w:type="dxa"/>
            <w:tcBorders>
              <w:top w:val="nil"/>
              <w:left w:val="nil"/>
              <w:bottom w:val="single" w:sz="4" w:space="0" w:color="auto"/>
              <w:right w:val="single" w:sz="8" w:space="0" w:color="auto"/>
            </w:tcBorders>
            <w:shd w:val="clear" w:color="auto" w:fill="auto"/>
            <w:vAlign w:val="center"/>
            <w:hideMark/>
          </w:tcPr>
          <w:p w14:paraId="7A4A803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100м</w:t>
            </w:r>
          </w:p>
        </w:tc>
        <w:tc>
          <w:tcPr>
            <w:tcW w:w="1137" w:type="dxa"/>
            <w:tcBorders>
              <w:top w:val="nil"/>
              <w:left w:val="nil"/>
              <w:bottom w:val="single" w:sz="4" w:space="0" w:color="auto"/>
              <w:right w:val="single" w:sz="8" w:space="0" w:color="auto"/>
            </w:tcBorders>
            <w:shd w:val="clear" w:color="auto" w:fill="auto"/>
            <w:vAlign w:val="center"/>
            <w:hideMark/>
          </w:tcPr>
          <w:p w14:paraId="1724E844"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1,74</w:t>
            </w:r>
          </w:p>
        </w:tc>
        <w:tc>
          <w:tcPr>
            <w:tcW w:w="1144" w:type="dxa"/>
            <w:tcBorders>
              <w:top w:val="nil"/>
              <w:left w:val="nil"/>
              <w:bottom w:val="single" w:sz="4" w:space="0" w:color="auto"/>
              <w:right w:val="single" w:sz="8" w:space="0" w:color="auto"/>
            </w:tcBorders>
            <w:shd w:val="clear" w:color="auto" w:fill="auto"/>
            <w:vAlign w:val="center"/>
            <w:hideMark/>
          </w:tcPr>
          <w:p w14:paraId="7DEF33F8"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45E2E760" w14:textId="77777777" w:rsidTr="007D0E5A">
        <w:trPr>
          <w:trHeight w:val="300"/>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732937C4"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4</w:t>
            </w:r>
          </w:p>
        </w:tc>
        <w:tc>
          <w:tcPr>
            <w:tcW w:w="1725" w:type="dxa"/>
            <w:tcBorders>
              <w:top w:val="nil"/>
              <w:left w:val="nil"/>
              <w:bottom w:val="single" w:sz="4" w:space="0" w:color="auto"/>
              <w:right w:val="single" w:sz="8" w:space="0" w:color="auto"/>
            </w:tcBorders>
            <w:shd w:val="clear" w:color="auto" w:fill="auto"/>
            <w:vAlign w:val="center"/>
            <w:hideMark/>
          </w:tcPr>
          <w:p w14:paraId="0F4D5D55"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КР18-58-1</w:t>
            </w:r>
          </w:p>
        </w:tc>
        <w:tc>
          <w:tcPr>
            <w:tcW w:w="3939" w:type="dxa"/>
            <w:tcBorders>
              <w:top w:val="nil"/>
              <w:left w:val="nil"/>
              <w:bottom w:val="single" w:sz="4" w:space="0" w:color="auto"/>
              <w:right w:val="single" w:sz="8" w:space="0" w:color="auto"/>
            </w:tcBorders>
            <w:shd w:val="clear" w:color="auto" w:fill="auto"/>
            <w:vAlign w:val="center"/>
            <w:hideMark/>
          </w:tcPr>
          <w:p w14:paraId="26023490"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Розливання в“яжучих матеріалі(0,35л/м2)</w:t>
            </w:r>
          </w:p>
        </w:tc>
        <w:tc>
          <w:tcPr>
            <w:tcW w:w="896" w:type="dxa"/>
            <w:tcBorders>
              <w:top w:val="nil"/>
              <w:left w:val="nil"/>
              <w:bottom w:val="single" w:sz="4" w:space="0" w:color="auto"/>
              <w:right w:val="single" w:sz="8" w:space="0" w:color="auto"/>
            </w:tcBorders>
            <w:shd w:val="clear" w:color="auto" w:fill="auto"/>
            <w:vAlign w:val="center"/>
            <w:hideMark/>
          </w:tcPr>
          <w:p w14:paraId="3DA7320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1т</w:t>
            </w:r>
          </w:p>
        </w:tc>
        <w:tc>
          <w:tcPr>
            <w:tcW w:w="1137" w:type="dxa"/>
            <w:tcBorders>
              <w:top w:val="nil"/>
              <w:left w:val="nil"/>
              <w:bottom w:val="single" w:sz="4" w:space="0" w:color="auto"/>
              <w:right w:val="single" w:sz="8" w:space="0" w:color="auto"/>
            </w:tcBorders>
            <w:shd w:val="clear" w:color="auto" w:fill="auto"/>
            <w:vAlign w:val="center"/>
            <w:hideMark/>
          </w:tcPr>
          <w:p w14:paraId="52364B5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0,21315</w:t>
            </w:r>
          </w:p>
        </w:tc>
        <w:tc>
          <w:tcPr>
            <w:tcW w:w="1144" w:type="dxa"/>
            <w:tcBorders>
              <w:top w:val="nil"/>
              <w:left w:val="nil"/>
              <w:bottom w:val="single" w:sz="4" w:space="0" w:color="auto"/>
              <w:right w:val="single" w:sz="8" w:space="0" w:color="auto"/>
            </w:tcBorders>
            <w:shd w:val="clear" w:color="auto" w:fill="auto"/>
            <w:vAlign w:val="center"/>
            <w:hideMark/>
          </w:tcPr>
          <w:p w14:paraId="07F46567"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705ADA32" w14:textId="77777777" w:rsidTr="007D0E5A">
        <w:trPr>
          <w:trHeight w:val="510"/>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2CD3283D"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5</w:t>
            </w:r>
          </w:p>
        </w:tc>
        <w:tc>
          <w:tcPr>
            <w:tcW w:w="1725" w:type="dxa"/>
            <w:tcBorders>
              <w:top w:val="nil"/>
              <w:left w:val="nil"/>
              <w:bottom w:val="single" w:sz="4" w:space="0" w:color="auto"/>
              <w:right w:val="single" w:sz="8" w:space="0" w:color="auto"/>
            </w:tcBorders>
            <w:shd w:val="clear" w:color="auto" w:fill="auto"/>
            <w:vAlign w:val="center"/>
            <w:hideMark/>
          </w:tcPr>
          <w:p w14:paraId="3BBB883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КР18-43-1</w:t>
            </w:r>
          </w:p>
        </w:tc>
        <w:tc>
          <w:tcPr>
            <w:tcW w:w="3939" w:type="dxa"/>
            <w:tcBorders>
              <w:top w:val="nil"/>
              <w:left w:val="nil"/>
              <w:bottom w:val="single" w:sz="4" w:space="0" w:color="auto"/>
              <w:right w:val="single" w:sz="8" w:space="0" w:color="auto"/>
            </w:tcBorders>
            <w:shd w:val="clear" w:color="auto" w:fill="auto"/>
            <w:vAlign w:val="center"/>
            <w:hideMark/>
          </w:tcPr>
          <w:p w14:paraId="2466BBCB"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Улаштування покриттів товщиною 4см із гарячих асфальтобетонних сумішей</w:t>
            </w:r>
          </w:p>
        </w:tc>
        <w:tc>
          <w:tcPr>
            <w:tcW w:w="896" w:type="dxa"/>
            <w:tcBorders>
              <w:top w:val="nil"/>
              <w:left w:val="nil"/>
              <w:bottom w:val="single" w:sz="4" w:space="0" w:color="auto"/>
              <w:right w:val="single" w:sz="8" w:space="0" w:color="auto"/>
            </w:tcBorders>
            <w:shd w:val="clear" w:color="auto" w:fill="auto"/>
            <w:vAlign w:val="center"/>
            <w:hideMark/>
          </w:tcPr>
          <w:p w14:paraId="143F2B99"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hideMark/>
          </w:tcPr>
          <w:p w14:paraId="56783FA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6,09</w:t>
            </w:r>
          </w:p>
        </w:tc>
        <w:tc>
          <w:tcPr>
            <w:tcW w:w="1144" w:type="dxa"/>
            <w:tcBorders>
              <w:top w:val="nil"/>
              <w:left w:val="nil"/>
              <w:bottom w:val="single" w:sz="4" w:space="0" w:color="auto"/>
              <w:right w:val="single" w:sz="8" w:space="0" w:color="auto"/>
            </w:tcBorders>
            <w:shd w:val="clear" w:color="auto" w:fill="auto"/>
            <w:vAlign w:val="center"/>
            <w:hideMark/>
          </w:tcPr>
          <w:p w14:paraId="5E2FF1C4"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04DEC889" w14:textId="77777777" w:rsidTr="007D0E5A">
        <w:trPr>
          <w:trHeight w:val="510"/>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6871A2E1"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3</w:t>
            </w:r>
          </w:p>
        </w:tc>
        <w:tc>
          <w:tcPr>
            <w:tcW w:w="1725" w:type="dxa"/>
            <w:tcBorders>
              <w:top w:val="nil"/>
              <w:left w:val="nil"/>
              <w:bottom w:val="single" w:sz="4" w:space="0" w:color="auto"/>
              <w:right w:val="single" w:sz="8" w:space="0" w:color="auto"/>
            </w:tcBorders>
            <w:shd w:val="clear" w:color="auto" w:fill="auto"/>
            <w:vAlign w:val="center"/>
            <w:hideMark/>
          </w:tcPr>
          <w:p w14:paraId="6A826F2C"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Рн18-43-2(к=2)</w:t>
            </w:r>
          </w:p>
        </w:tc>
        <w:tc>
          <w:tcPr>
            <w:tcW w:w="3939" w:type="dxa"/>
            <w:tcBorders>
              <w:top w:val="nil"/>
              <w:left w:val="nil"/>
              <w:bottom w:val="single" w:sz="4" w:space="0" w:color="auto"/>
              <w:right w:val="single" w:sz="8" w:space="0" w:color="auto"/>
            </w:tcBorders>
            <w:shd w:val="clear" w:color="auto" w:fill="auto"/>
            <w:vAlign w:val="center"/>
            <w:hideMark/>
          </w:tcPr>
          <w:p w14:paraId="28EFD83B"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На кожні 0,5см зміни товщини шару додавати або виключати до норми 18-43-1(до 5см)</w:t>
            </w:r>
          </w:p>
        </w:tc>
        <w:tc>
          <w:tcPr>
            <w:tcW w:w="896" w:type="dxa"/>
            <w:tcBorders>
              <w:top w:val="nil"/>
              <w:left w:val="nil"/>
              <w:bottom w:val="single" w:sz="4" w:space="0" w:color="auto"/>
              <w:right w:val="single" w:sz="8" w:space="0" w:color="auto"/>
            </w:tcBorders>
            <w:shd w:val="clear" w:color="auto" w:fill="auto"/>
            <w:vAlign w:val="center"/>
            <w:hideMark/>
          </w:tcPr>
          <w:p w14:paraId="144722D5"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100м2</w:t>
            </w:r>
          </w:p>
        </w:tc>
        <w:tc>
          <w:tcPr>
            <w:tcW w:w="1137" w:type="dxa"/>
            <w:tcBorders>
              <w:top w:val="nil"/>
              <w:left w:val="nil"/>
              <w:bottom w:val="single" w:sz="4" w:space="0" w:color="auto"/>
              <w:right w:val="single" w:sz="8" w:space="0" w:color="auto"/>
            </w:tcBorders>
            <w:shd w:val="clear" w:color="auto" w:fill="auto"/>
            <w:vAlign w:val="center"/>
            <w:hideMark/>
          </w:tcPr>
          <w:p w14:paraId="080FFF3A"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6,09</w:t>
            </w:r>
          </w:p>
        </w:tc>
        <w:tc>
          <w:tcPr>
            <w:tcW w:w="1144" w:type="dxa"/>
            <w:tcBorders>
              <w:top w:val="nil"/>
              <w:left w:val="nil"/>
              <w:bottom w:val="single" w:sz="4" w:space="0" w:color="auto"/>
              <w:right w:val="single" w:sz="8" w:space="0" w:color="auto"/>
            </w:tcBorders>
            <w:shd w:val="clear" w:color="auto" w:fill="auto"/>
            <w:vAlign w:val="center"/>
            <w:hideMark/>
          </w:tcPr>
          <w:p w14:paraId="68BF103C"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1A50C406" w14:textId="77777777" w:rsidTr="007D0E5A">
        <w:trPr>
          <w:trHeight w:val="424"/>
        </w:trPr>
        <w:tc>
          <w:tcPr>
            <w:tcW w:w="799" w:type="dxa"/>
            <w:tcBorders>
              <w:top w:val="nil"/>
              <w:left w:val="single" w:sz="8" w:space="0" w:color="auto"/>
              <w:bottom w:val="single" w:sz="4" w:space="0" w:color="auto"/>
              <w:right w:val="single" w:sz="8" w:space="0" w:color="auto"/>
            </w:tcBorders>
            <w:shd w:val="clear" w:color="auto" w:fill="auto"/>
            <w:vAlign w:val="center"/>
            <w:hideMark/>
          </w:tcPr>
          <w:p w14:paraId="71BFD11C"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4</w:t>
            </w:r>
          </w:p>
        </w:tc>
        <w:tc>
          <w:tcPr>
            <w:tcW w:w="1725" w:type="dxa"/>
            <w:tcBorders>
              <w:top w:val="nil"/>
              <w:left w:val="nil"/>
              <w:bottom w:val="single" w:sz="4" w:space="0" w:color="auto"/>
              <w:right w:val="single" w:sz="8" w:space="0" w:color="auto"/>
            </w:tcBorders>
            <w:shd w:val="clear" w:color="auto" w:fill="auto"/>
            <w:vAlign w:val="center"/>
            <w:hideMark/>
          </w:tcPr>
          <w:p w14:paraId="66C618DA"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c>
          <w:tcPr>
            <w:tcW w:w="3939" w:type="dxa"/>
            <w:tcBorders>
              <w:top w:val="nil"/>
              <w:left w:val="nil"/>
              <w:bottom w:val="single" w:sz="4" w:space="0" w:color="auto"/>
              <w:right w:val="single" w:sz="8" w:space="0" w:color="auto"/>
            </w:tcBorders>
            <w:shd w:val="clear" w:color="auto" w:fill="auto"/>
            <w:vAlign w:val="center"/>
            <w:hideMark/>
          </w:tcPr>
          <w:p w14:paraId="58B462CC"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Суміші асфальтобетонні гарячі і теплі (асфальтобетон щільний) (дорожні) (аеродромні), що застосовуються у верхніх шарах покриттів, дрібнозерністі, тип А, марка1</w:t>
            </w:r>
          </w:p>
        </w:tc>
        <w:tc>
          <w:tcPr>
            <w:tcW w:w="896" w:type="dxa"/>
            <w:tcBorders>
              <w:top w:val="nil"/>
              <w:left w:val="nil"/>
              <w:bottom w:val="single" w:sz="4" w:space="0" w:color="auto"/>
              <w:right w:val="single" w:sz="8" w:space="0" w:color="auto"/>
            </w:tcBorders>
            <w:shd w:val="clear" w:color="auto" w:fill="auto"/>
            <w:vAlign w:val="center"/>
            <w:hideMark/>
          </w:tcPr>
          <w:p w14:paraId="1B3F12C4"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т</w:t>
            </w:r>
          </w:p>
        </w:tc>
        <w:tc>
          <w:tcPr>
            <w:tcW w:w="1137" w:type="dxa"/>
            <w:tcBorders>
              <w:top w:val="nil"/>
              <w:left w:val="nil"/>
              <w:bottom w:val="single" w:sz="4" w:space="0" w:color="auto"/>
              <w:right w:val="single" w:sz="8" w:space="0" w:color="auto"/>
            </w:tcBorders>
            <w:shd w:val="clear" w:color="auto" w:fill="auto"/>
            <w:vAlign w:val="center"/>
            <w:hideMark/>
          </w:tcPr>
          <w:p w14:paraId="5DBF96D5"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73,5672</w:t>
            </w:r>
          </w:p>
        </w:tc>
        <w:tc>
          <w:tcPr>
            <w:tcW w:w="1144" w:type="dxa"/>
            <w:tcBorders>
              <w:top w:val="nil"/>
              <w:left w:val="nil"/>
              <w:bottom w:val="single" w:sz="4" w:space="0" w:color="auto"/>
              <w:right w:val="single" w:sz="8" w:space="0" w:color="auto"/>
            </w:tcBorders>
            <w:shd w:val="clear" w:color="auto" w:fill="auto"/>
            <w:vAlign w:val="center"/>
            <w:hideMark/>
          </w:tcPr>
          <w:p w14:paraId="1A0A5AF9"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36FD4273" w14:textId="77777777" w:rsidTr="007D0E5A">
        <w:trPr>
          <w:trHeight w:val="30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CB2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5</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798B9BF8"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КР 20-41-2</w:t>
            </w:r>
          </w:p>
        </w:tc>
        <w:tc>
          <w:tcPr>
            <w:tcW w:w="3939" w:type="dxa"/>
            <w:tcBorders>
              <w:top w:val="single" w:sz="4" w:space="0" w:color="auto"/>
              <w:left w:val="nil"/>
              <w:bottom w:val="single" w:sz="4" w:space="0" w:color="auto"/>
              <w:right w:val="single" w:sz="4" w:space="0" w:color="auto"/>
            </w:tcBorders>
            <w:shd w:val="clear" w:color="auto" w:fill="auto"/>
            <w:vAlign w:val="bottom"/>
            <w:hideMark/>
          </w:tcPr>
          <w:p w14:paraId="7BEB6763"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xml:space="preserve">Навантаження сміття екскаватором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0EA2931"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100т</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023B09C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0,12528</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2DF1F97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r w:rsidR="000765F1" w:rsidRPr="000765F1" w14:paraId="54AAD067" w14:textId="77777777" w:rsidTr="007D0E5A">
        <w:trPr>
          <w:trHeight w:val="300"/>
        </w:trPr>
        <w:tc>
          <w:tcPr>
            <w:tcW w:w="799" w:type="dxa"/>
            <w:tcBorders>
              <w:top w:val="nil"/>
              <w:left w:val="single" w:sz="4" w:space="0" w:color="auto"/>
              <w:bottom w:val="single" w:sz="4" w:space="0" w:color="auto"/>
              <w:right w:val="single" w:sz="4" w:space="0" w:color="auto"/>
            </w:tcBorders>
            <w:shd w:val="clear" w:color="auto" w:fill="auto"/>
            <w:vAlign w:val="bottom"/>
            <w:hideMark/>
          </w:tcPr>
          <w:p w14:paraId="2CEB00EF"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6</w:t>
            </w:r>
          </w:p>
        </w:tc>
        <w:tc>
          <w:tcPr>
            <w:tcW w:w="1725" w:type="dxa"/>
            <w:tcBorders>
              <w:top w:val="nil"/>
              <w:left w:val="nil"/>
              <w:bottom w:val="single" w:sz="4" w:space="0" w:color="auto"/>
              <w:right w:val="single" w:sz="4" w:space="0" w:color="auto"/>
            </w:tcBorders>
            <w:shd w:val="clear" w:color="auto" w:fill="auto"/>
            <w:vAlign w:val="bottom"/>
            <w:hideMark/>
          </w:tcPr>
          <w:p w14:paraId="4E8F8B6B"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С311-5-М</w:t>
            </w:r>
          </w:p>
        </w:tc>
        <w:tc>
          <w:tcPr>
            <w:tcW w:w="3939" w:type="dxa"/>
            <w:tcBorders>
              <w:top w:val="nil"/>
              <w:left w:val="nil"/>
              <w:bottom w:val="single" w:sz="4" w:space="0" w:color="auto"/>
              <w:right w:val="single" w:sz="4" w:space="0" w:color="auto"/>
            </w:tcBorders>
            <w:shd w:val="clear" w:color="auto" w:fill="auto"/>
            <w:vAlign w:val="bottom"/>
            <w:hideMark/>
          </w:tcPr>
          <w:p w14:paraId="73E4635B"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Перевезення сміття</w:t>
            </w:r>
          </w:p>
        </w:tc>
        <w:tc>
          <w:tcPr>
            <w:tcW w:w="896" w:type="dxa"/>
            <w:tcBorders>
              <w:top w:val="nil"/>
              <w:left w:val="nil"/>
              <w:bottom w:val="single" w:sz="4" w:space="0" w:color="auto"/>
              <w:right w:val="single" w:sz="4" w:space="0" w:color="auto"/>
            </w:tcBorders>
            <w:shd w:val="clear" w:color="auto" w:fill="auto"/>
            <w:vAlign w:val="bottom"/>
            <w:hideMark/>
          </w:tcPr>
          <w:p w14:paraId="1BC491F2"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т</w:t>
            </w:r>
          </w:p>
        </w:tc>
        <w:tc>
          <w:tcPr>
            <w:tcW w:w="1137" w:type="dxa"/>
            <w:tcBorders>
              <w:top w:val="nil"/>
              <w:left w:val="nil"/>
              <w:bottom w:val="single" w:sz="4" w:space="0" w:color="auto"/>
              <w:right w:val="single" w:sz="4" w:space="0" w:color="auto"/>
            </w:tcBorders>
            <w:shd w:val="clear" w:color="auto" w:fill="auto"/>
            <w:vAlign w:val="bottom"/>
            <w:hideMark/>
          </w:tcPr>
          <w:p w14:paraId="5F1FBC5E"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52,113</w:t>
            </w:r>
          </w:p>
        </w:tc>
        <w:tc>
          <w:tcPr>
            <w:tcW w:w="1144" w:type="dxa"/>
            <w:tcBorders>
              <w:top w:val="nil"/>
              <w:left w:val="nil"/>
              <w:bottom w:val="single" w:sz="4" w:space="0" w:color="auto"/>
              <w:right w:val="single" w:sz="4" w:space="0" w:color="auto"/>
            </w:tcBorders>
            <w:shd w:val="clear" w:color="auto" w:fill="auto"/>
            <w:vAlign w:val="bottom"/>
            <w:hideMark/>
          </w:tcPr>
          <w:p w14:paraId="5F8A389D" w14:textId="77777777" w:rsidR="000765F1" w:rsidRPr="000765F1" w:rsidRDefault="000765F1" w:rsidP="000765F1">
            <w:pPr>
              <w:tabs>
                <w:tab w:val="left" w:pos="426"/>
              </w:tabs>
              <w:spacing w:after="0" w:line="276" w:lineRule="auto"/>
              <w:rPr>
                <w:rFonts w:ascii="Times New Roman" w:eastAsia="Arial" w:hAnsi="Times New Roman" w:cs="Times New Roman"/>
                <w:bCs/>
                <w:color w:val="000000"/>
                <w:lang w:eastAsia="ru-RU"/>
              </w:rPr>
            </w:pPr>
            <w:r w:rsidRPr="000765F1">
              <w:rPr>
                <w:rFonts w:ascii="Times New Roman" w:eastAsia="Arial" w:hAnsi="Times New Roman" w:cs="Times New Roman"/>
                <w:bCs/>
                <w:color w:val="000000"/>
                <w:lang w:eastAsia="ru-RU"/>
              </w:rPr>
              <w:t> </w:t>
            </w:r>
          </w:p>
        </w:tc>
      </w:tr>
    </w:tbl>
    <w:p w14:paraId="3809D270" w14:textId="77777777" w:rsidR="000765F1" w:rsidRPr="000765F1" w:rsidRDefault="000765F1" w:rsidP="000765F1">
      <w:pPr>
        <w:tabs>
          <w:tab w:val="left" w:pos="426"/>
        </w:tabs>
        <w:spacing w:after="0" w:line="240" w:lineRule="auto"/>
        <w:ind w:firstLine="567"/>
        <w:rPr>
          <w:rFonts w:ascii="Times New Roman" w:eastAsia="Arial" w:hAnsi="Times New Roman" w:cs="Times New Roman"/>
          <w:bCs/>
          <w:lang w:eastAsia="ru-RU"/>
        </w:rPr>
      </w:pPr>
    </w:p>
    <w:p w14:paraId="6BDAF66A"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від Замовника про огляд об’єкта, підписана(ий) з боку Замовника та Учасника.</w:t>
      </w:r>
    </w:p>
    <w:p w14:paraId="4A2C37A5"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1D5F8797"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74E16CBE"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w:t>
      </w:r>
      <w:r w:rsidRPr="000765F1">
        <w:rPr>
          <w:rFonts w:ascii="Times New Roman" w:eastAsia="Times New Roman" w:hAnsi="Times New Roman" w:cs="Times New Roman"/>
          <w:lang w:eastAsia="ru-RU"/>
        </w:rPr>
        <w:lastRenderedPageBreak/>
        <w:t>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w:t>
      </w:r>
    </w:p>
    <w:p w14:paraId="07159A68"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62D1321D"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0E7C746E"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578B5708"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Гарантія на надані послуги з поточного ремонту не менше 3 років.</w:t>
      </w:r>
    </w:p>
    <w:p w14:paraId="1796BB28"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0C969A91" w14:textId="77777777" w:rsidR="000765F1" w:rsidRPr="000765F1" w:rsidRDefault="000765F1" w:rsidP="000765F1">
      <w:pPr>
        <w:widowControl w:val="0"/>
        <w:numPr>
          <w:ilvl w:val="0"/>
          <w:numId w:val="11"/>
        </w:numPr>
        <w:tabs>
          <w:tab w:val="left" w:pos="925"/>
        </w:tabs>
        <w:spacing w:after="0" w:line="262" w:lineRule="auto"/>
        <w:ind w:firstLine="567"/>
        <w:jc w:val="both"/>
        <w:rPr>
          <w:rFonts w:ascii="Times New Roman" w:eastAsia="Times New Roman" w:hAnsi="Times New Roman" w:cs="Times New Roman"/>
          <w:lang w:eastAsia="ru-RU"/>
        </w:rPr>
      </w:pPr>
      <w:r w:rsidRPr="000765F1">
        <w:rPr>
          <w:rFonts w:ascii="Times New Roman" w:eastAsia="Times New Roman" w:hAnsi="Times New Roman" w:cs="Times New Roman"/>
          <w:lang w:eastAsia="ru-RU"/>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08B46686" w14:textId="77777777" w:rsidR="000765F1" w:rsidRPr="000765F1" w:rsidRDefault="000765F1" w:rsidP="000765F1">
      <w:pPr>
        <w:widowControl w:val="0"/>
        <w:tabs>
          <w:tab w:val="left" w:pos="925"/>
        </w:tabs>
        <w:spacing w:after="0" w:line="262" w:lineRule="auto"/>
        <w:ind w:left="400"/>
        <w:jc w:val="both"/>
        <w:rPr>
          <w:rFonts w:ascii="Times New Roman" w:eastAsia="Times New Roman" w:hAnsi="Times New Roman" w:cs="Times New Roman"/>
          <w:lang w:eastAsia="ru-RU"/>
        </w:rPr>
      </w:pPr>
    </w:p>
    <w:p w14:paraId="0BCDDEDA" w14:textId="77777777" w:rsidR="000765F1" w:rsidRPr="000765F1" w:rsidRDefault="000765F1" w:rsidP="000765F1">
      <w:pPr>
        <w:tabs>
          <w:tab w:val="left" w:pos="426"/>
        </w:tabs>
        <w:spacing w:after="0" w:line="240" w:lineRule="auto"/>
        <w:jc w:val="both"/>
        <w:rPr>
          <w:rFonts w:ascii="Times New Roman" w:eastAsia="Arial" w:hAnsi="Times New Roman" w:cs="Times New Roman"/>
          <w:b/>
          <w:bCs/>
          <w:i/>
          <w:lang w:eastAsia="ru-RU"/>
        </w:rPr>
      </w:pPr>
      <w:r w:rsidRPr="000765F1">
        <w:rPr>
          <w:rFonts w:ascii="Times New Roman" w:eastAsia="Arial" w:hAnsi="Times New Roman" w:cs="Times New Roman"/>
          <w:b/>
          <w:bCs/>
          <w:i/>
          <w:lang w:eastAsia="ru-RU"/>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0F88DCE6" w14:textId="7F325158" w:rsidR="003B24F5" w:rsidRPr="000765F1" w:rsidRDefault="003B24F5" w:rsidP="00BE404B">
      <w:pPr>
        <w:tabs>
          <w:tab w:val="left" w:pos="426"/>
        </w:tabs>
        <w:spacing w:after="120" w:line="240" w:lineRule="auto"/>
        <w:contextualSpacing/>
        <w:rPr>
          <w:rFonts w:ascii="Times New Roman" w:eastAsia="Calibri" w:hAnsi="Times New Roman" w:cs="Times New Roman"/>
          <w:i/>
          <w:lang w:eastAsia="uk-UA"/>
        </w:rPr>
      </w:pPr>
    </w:p>
    <w:sectPr w:rsidR="003B24F5" w:rsidRPr="00076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15:restartNumberingAfterBreak="0">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8"/>
    <w:rsid w:val="000765F1"/>
    <w:rsid w:val="00242203"/>
    <w:rsid w:val="002A205F"/>
    <w:rsid w:val="002B72AC"/>
    <w:rsid w:val="002C12FC"/>
    <w:rsid w:val="003B24F5"/>
    <w:rsid w:val="00414A3F"/>
    <w:rsid w:val="004241FB"/>
    <w:rsid w:val="004518F7"/>
    <w:rsid w:val="004565DA"/>
    <w:rsid w:val="00492316"/>
    <w:rsid w:val="004B30E0"/>
    <w:rsid w:val="005A5351"/>
    <w:rsid w:val="005F3D1B"/>
    <w:rsid w:val="00605403"/>
    <w:rsid w:val="00650503"/>
    <w:rsid w:val="00700AF5"/>
    <w:rsid w:val="00762AA6"/>
    <w:rsid w:val="007E607A"/>
    <w:rsid w:val="00831F03"/>
    <w:rsid w:val="00932BB8"/>
    <w:rsid w:val="009A42DA"/>
    <w:rsid w:val="00A42C8B"/>
    <w:rsid w:val="00A52318"/>
    <w:rsid w:val="00B72904"/>
    <w:rsid w:val="00B76851"/>
    <w:rsid w:val="00BE404B"/>
    <w:rsid w:val="00BF014B"/>
    <w:rsid w:val="00C607E0"/>
    <w:rsid w:val="00C70250"/>
    <w:rsid w:val="00C95BB7"/>
    <w:rsid w:val="00D33C43"/>
    <w:rsid w:val="00D626B8"/>
    <w:rsid w:val="00E07611"/>
    <w:rsid w:val="00E132F1"/>
    <w:rsid w:val="00E26A98"/>
    <w:rsid w:val="00E5140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39"/>
    <w:rsid w:val="00076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30</cp:revision>
  <cp:lastPrinted>2022-01-28T12:45:00Z</cp:lastPrinted>
  <dcterms:created xsi:type="dcterms:W3CDTF">2021-03-31T12:56:00Z</dcterms:created>
  <dcterms:modified xsi:type="dcterms:W3CDTF">2023-05-24T13:39:00Z</dcterms:modified>
</cp:coreProperties>
</file>