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59A1FD00" w14:textId="47434BE5" w:rsidR="002B72AC" w:rsidRPr="00C70250" w:rsidRDefault="002B72AC" w:rsidP="00C95BB7">
      <w:pPr>
        <w:spacing w:after="0" w:line="240" w:lineRule="auto"/>
        <w:jc w:val="center"/>
        <w:rPr>
          <w:rFonts w:ascii="Times New Roman" w:hAnsi="Times New Roman" w:cs="Times New Roman"/>
          <w:b/>
          <w:sz w:val="24"/>
          <w:szCs w:val="24"/>
          <w:u w:val="single"/>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BF04AB" w:rsidRPr="00BF04AB">
        <w:rPr>
          <w:rFonts w:ascii="Times New Roman" w:eastAsia="Times New Roman" w:hAnsi="Times New Roman" w:cs="Times New Roman"/>
          <w:b/>
          <w:sz w:val="24"/>
          <w:szCs w:val="24"/>
          <w:highlight w:val="white"/>
        </w:rPr>
        <w:t>Дизельного генератор</w:t>
      </w:r>
      <w:r w:rsidR="00BF04AB" w:rsidRPr="004F011F">
        <w:rPr>
          <w:rFonts w:ascii="Times New Roman" w:eastAsia="Times New Roman" w:hAnsi="Times New Roman" w:cs="Times New Roman"/>
          <w:b/>
          <w:sz w:val="24"/>
          <w:szCs w:val="24"/>
          <w:highlight w:val="white"/>
        </w:rPr>
        <w:t>у</w:t>
      </w:r>
      <w:r w:rsidR="00BF04AB" w:rsidRPr="00BF04AB">
        <w:rPr>
          <w:rFonts w:ascii="Times New Roman" w:eastAsia="Times New Roman" w:hAnsi="Times New Roman" w:cs="Times New Roman"/>
          <w:b/>
          <w:sz w:val="24"/>
          <w:szCs w:val="24"/>
          <w:highlight w:val="white"/>
        </w:rPr>
        <w:t xml:space="preserve"> номінальною потужністю від 60 кВт</w:t>
      </w:r>
      <w:r w:rsidRPr="00C70250">
        <w:rPr>
          <w:rFonts w:ascii="Times New Roman" w:hAnsi="Times New Roman" w:cs="Times New Roman"/>
          <w:b/>
          <w:bCs/>
          <w:sz w:val="24"/>
          <w:szCs w:val="24"/>
        </w:rPr>
        <w:t>,</w:t>
      </w:r>
      <w:r w:rsidRPr="00C70250">
        <w:rPr>
          <w:rFonts w:ascii="Times New Roman" w:hAnsi="Times New Roman" w:cs="Times New Roman"/>
          <w:b/>
          <w:sz w:val="24"/>
          <w:szCs w:val="24"/>
        </w:rPr>
        <w:t xml:space="preserve"> </w:t>
      </w:r>
      <w:r w:rsidRPr="00C70250">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C70250" w:rsidRDefault="002B72AC" w:rsidP="00C95BB7">
      <w:pPr>
        <w:spacing w:before="100" w:beforeAutospacing="1"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00AB70E5" w14:textId="2BF952CB" w:rsidR="00932BB8" w:rsidRPr="00BF04AB" w:rsidRDefault="002B72AC" w:rsidP="00BF04AB">
      <w:pPr>
        <w:jc w:val="both"/>
        <w:rPr>
          <w:rFonts w:ascii="Times New Roman" w:eastAsia="Calibri" w:hAnsi="Times New Roman" w:cs="Times New Roman"/>
          <w:sz w:val="24"/>
          <w:szCs w:val="24"/>
          <w:shd w:val="clear" w:color="auto" w:fill="E8E8E8"/>
          <w:lang w:val="ru-RU" w:eastAsia="ru-RU"/>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r w:rsidR="00BF04AB" w:rsidRPr="00BF04AB">
        <w:rPr>
          <w:rFonts w:ascii="Times New Roman" w:eastAsia="Calibri" w:hAnsi="Times New Roman" w:cs="Times New Roman"/>
          <w:sz w:val="24"/>
          <w:szCs w:val="24"/>
          <w:lang w:eastAsia="ru-RU"/>
        </w:rPr>
        <w:t xml:space="preserve">ДК 021:2015 </w:t>
      </w:r>
      <w:r w:rsidR="00BF04AB" w:rsidRPr="00BF04AB">
        <w:rPr>
          <w:rFonts w:ascii="Times New Roman" w:eastAsia="Calibri" w:hAnsi="Times New Roman" w:cs="Times New Roman"/>
          <w:sz w:val="24"/>
          <w:szCs w:val="24"/>
          <w:lang w:val="ru-RU" w:eastAsia="ru-RU"/>
        </w:rPr>
        <w:t>«31120000-3 –</w:t>
      </w:r>
      <w:r w:rsidR="00BF04AB" w:rsidRPr="00BF04AB">
        <w:rPr>
          <w:rFonts w:ascii="Times New Roman" w:eastAsia="Calibri" w:hAnsi="Times New Roman" w:cs="Times New Roman"/>
          <w:sz w:val="24"/>
          <w:szCs w:val="24"/>
          <w:lang w:eastAsia="ru-RU"/>
        </w:rPr>
        <w:t xml:space="preserve"> Генератори:</w:t>
      </w:r>
      <w:r w:rsidR="00BF04AB" w:rsidRPr="00BF04AB">
        <w:rPr>
          <w:rFonts w:ascii="Times New Roman" w:eastAsia="Times New Roman" w:hAnsi="Times New Roman" w:cs="Times New Roman"/>
          <w:i/>
          <w:sz w:val="24"/>
          <w:szCs w:val="24"/>
          <w:highlight w:val="white"/>
          <w:lang w:eastAsia="ru-RU"/>
        </w:rPr>
        <w:t xml:space="preserve"> </w:t>
      </w:r>
      <w:r w:rsidR="00BF04AB" w:rsidRPr="00BF04AB">
        <w:rPr>
          <w:rFonts w:ascii="Times New Roman" w:eastAsia="Times New Roman" w:hAnsi="Times New Roman" w:cs="Times New Roman"/>
          <w:sz w:val="24"/>
          <w:szCs w:val="24"/>
          <w:highlight w:val="white"/>
          <w:lang w:eastAsia="ru-RU"/>
        </w:rPr>
        <w:t>Дизельний генератор номінальною потужністю від 60 кВт</w:t>
      </w:r>
      <w:r w:rsidR="00BF04AB" w:rsidRPr="00BF04AB">
        <w:rPr>
          <w:rFonts w:ascii="Times New Roman" w:eastAsia="Calibri" w:hAnsi="Times New Roman" w:cs="Times New Roman"/>
          <w:sz w:val="24"/>
          <w:szCs w:val="24"/>
          <w:lang w:eastAsia="ru-RU"/>
        </w:rPr>
        <w:t>»</w:t>
      </w:r>
      <w:r w:rsidR="00BF04AB">
        <w:rPr>
          <w:rFonts w:ascii="Times New Roman" w:eastAsia="Calibri" w:hAnsi="Times New Roman" w:cs="Times New Roman"/>
          <w:sz w:val="24"/>
          <w:szCs w:val="24"/>
          <w:lang w:val="ru-RU" w:eastAsia="ru-RU"/>
        </w:rPr>
        <w:t xml:space="preserve"> </w:t>
      </w:r>
      <w:r w:rsidR="00BF04AB" w:rsidRPr="00BF04AB">
        <w:rPr>
          <w:rFonts w:ascii="Times New Roman" w:eastAsia="Calibri" w:hAnsi="Times New Roman" w:cs="Times New Roman"/>
          <w:sz w:val="24"/>
          <w:szCs w:val="24"/>
          <w:shd w:val="clear" w:color="auto" w:fill="E8E8E8"/>
          <w:lang w:val="ru-RU" w:eastAsia="ru-RU"/>
        </w:rPr>
        <w:t>(</w:t>
      </w:r>
      <w:r w:rsidR="00BF04AB" w:rsidRPr="00BF04AB">
        <w:rPr>
          <w:rFonts w:ascii="Times New Roman" w:eastAsia="Calibri" w:hAnsi="Times New Roman" w:cs="Times New Roman"/>
          <w:sz w:val="24"/>
          <w:szCs w:val="24"/>
          <w:lang w:eastAsia="ru-RU"/>
        </w:rPr>
        <w:t xml:space="preserve">ДК 021:2015 </w:t>
      </w:r>
      <w:r w:rsidR="00BF04AB" w:rsidRPr="00BF04AB">
        <w:rPr>
          <w:rFonts w:ascii="Times New Roman" w:eastAsia="Calibri" w:hAnsi="Times New Roman" w:cs="Times New Roman"/>
          <w:sz w:val="24"/>
          <w:szCs w:val="24"/>
          <w:lang w:val="ru-RU" w:eastAsia="ru-RU"/>
        </w:rPr>
        <w:t>«31121100-1 –Дизель-</w:t>
      </w:r>
      <w:proofErr w:type="spellStart"/>
      <w:r w:rsidR="00BF04AB" w:rsidRPr="00BF04AB">
        <w:rPr>
          <w:rFonts w:ascii="Times New Roman" w:eastAsia="Calibri" w:hAnsi="Times New Roman" w:cs="Times New Roman"/>
          <w:sz w:val="24"/>
          <w:szCs w:val="24"/>
          <w:lang w:val="ru-RU" w:eastAsia="ru-RU"/>
        </w:rPr>
        <w:t>генераторні</w:t>
      </w:r>
      <w:proofErr w:type="spellEnd"/>
      <w:r w:rsidR="00BF04AB" w:rsidRPr="00BF04AB">
        <w:rPr>
          <w:rFonts w:ascii="Times New Roman" w:eastAsia="Calibri" w:hAnsi="Times New Roman" w:cs="Times New Roman"/>
          <w:sz w:val="24"/>
          <w:szCs w:val="24"/>
          <w:lang w:val="ru-RU" w:eastAsia="ru-RU"/>
        </w:rPr>
        <w:t xml:space="preserve"> установки»)</w:t>
      </w:r>
      <w:r w:rsidR="00BF04AB">
        <w:rPr>
          <w:rFonts w:ascii="Times New Roman" w:eastAsia="Calibri" w:hAnsi="Times New Roman" w:cs="Times New Roman"/>
          <w:sz w:val="24"/>
          <w:szCs w:val="24"/>
          <w:lang w:val="ru-RU" w:eastAsia="ru-RU"/>
        </w:rPr>
        <w:t xml:space="preserve"> - 1 шт.</w:t>
      </w:r>
    </w:p>
    <w:p w14:paraId="6914C562" w14:textId="229D5373" w:rsidR="00E07611" w:rsidRPr="004F011F" w:rsidRDefault="002B72AC" w:rsidP="00C95BB7">
      <w:pPr>
        <w:spacing w:after="0" w:line="240" w:lineRule="auto"/>
        <w:jc w:val="both"/>
        <w:rPr>
          <w:rFonts w:ascii="Times New Roman" w:hAnsi="Times New Roman" w:cs="Times New Roman"/>
          <w:b/>
          <w:sz w:val="24"/>
          <w:szCs w:val="24"/>
          <w:shd w:val="clear" w:color="auto" w:fill="FFFFFF"/>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4F011F">
        <w:rPr>
          <w:rFonts w:ascii="Times New Roman" w:hAnsi="Times New Roman" w:cs="Times New Roman"/>
          <w:bCs/>
          <w:sz w:val="24"/>
          <w:szCs w:val="24"/>
          <w:lang w:val="ru-RU"/>
        </w:rPr>
        <w:t xml:space="preserve"> (з </w:t>
      </w:r>
      <w:r w:rsidR="004F011F" w:rsidRPr="004F011F">
        <w:rPr>
          <w:rFonts w:ascii="Times New Roman" w:hAnsi="Times New Roman" w:cs="Times New Roman"/>
          <w:bCs/>
          <w:sz w:val="24"/>
          <w:szCs w:val="24"/>
        </w:rPr>
        <w:t>особливостями</w:t>
      </w:r>
      <w:r w:rsidR="004F011F">
        <w:rPr>
          <w:rFonts w:ascii="Times New Roman" w:hAnsi="Times New Roman" w:cs="Times New Roman"/>
          <w:bCs/>
          <w:sz w:val="24"/>
          <w:szCs w:val="24"/>
          <w:lang w:val="ru-RU"/>
        </w:rPr>
        <w:t>)</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r w:rsidR="004F011F" w:rsidRPr="004F011F">
        <w:rPr>
          <w:rFonts w:ascii="Times New Roman" w:hAnsi="Times New Roman" w:cs="Times New Roman"/>
          <w:b/>
          <w:sz w:val="24"/>
          <w:szCs w:val="24"/>
          <w:shd w:val="clear" w:color="auto" w:fill="FFFFFF"/>
        </w:rPr>
        <w:t>UA-</w:t>
      </w:r>
      <w:r w:rsidR="004F011F">
        <w:rPr>
          <w:rFonts w:ascii="Times New Roman" w:hAnsi="Times New Roman" w:cs="Times New Roman"/>
          <w:b/>
          <w:sz w:val="24"/>
          <w:szCs w:val="24"/>
          <w:shd w:val="clear" w:color="auto" w:fill="FFFFFF"/>
          <w:lang w:val="ru-RU"/>
        </w:rPr>
        <w:t> </w:t>
      </w:r>
      <w:bookmarkStart w:id="1" w:name="_GoBack"/>
      <w:bookmarkEnd w:id="1"/>
      <w:r w:rsidR="004F011F" w:rsidRPr="004F011F">
        <w:rPr>
          <w:rFonts w:ascii="Times New Roman" w:hAnsi="Times New Roman" w:cs="Times New Roman"/>
          <w:b/>
          <w:sz w:val="24"/>
          <w:szCs w:val="24"/>
          <w:shd w:val="clear" w:color="auto" w:fill="FFFFFF"/>
        </w:rPr>
        <w:t>2022-</w:t>
      </w:r>
      <w:r w:rsidR="004F011F">
        <w:rPr>
          <w:rFonts w:ascii="Times New Roman" w:hAnsi="Times New Roman" w:cs="Times New Roman"/>
          <w:b/>
          <w:sz w:val="24"/>
          <w:szCs w:val="24"/>
          <w:shd w:val="clear" w:color="auto" w:fill="FFFFFF"/>
          <w:lang w:val="ru-RU"/>
        </w:rPr>
        <w:t> </w:t>
      </w:r>
      <w:r w:rsidR="004F011F" w:rsidRPr="004F011F">
        <w:rPr>
          <w:rFonts w:ascii="Times New Roman" w:hAnsi="Times New Roman" w:cs="Times New Roman"/>
          <w:b/>
          <w:sz w:val="24"/>
          <w:szCs w:val="24"/>
          <w:shd w:val="clear" w:color="auto" w:fill="FFFFFF"/>
        </w:rPr>
        <w:t>11-</w:t>
      </w:r>
      <w:r w:rsidR="004F011F">
        <w:rPr>
          <w:rFonts w:ascii="Times New Roman" w:hAnsi="Times New Roman" w:cs="Times New Roman"/>
          <w:b/>
          <w:sz w:val="24"/>
          <w:szCs w:val="24"/>
          <w:shd w:val="clear" w:color="auto" w:fill="FFFFFF"/>
          <w:lang w:val="ru-RU"/>
        </w:rPr>
        <w:t> </w:t>
      </w:r>
      <w:r w:rsidR="004F011F" w:rsidRPr="004F011F">
        <w:rPr>
          <w:rFonts w:ascii="Times New Roman" w:hAnsi="Times New Roman" w:cs="Times New Roman"/>
          <w:b/>
          <w:sz w:val="24"/>
          <w:szCs w:val="24"/>
          <w:shd w:val="clear" w:color="auto" w:fill="FFFFFF"/>
        </w:rPr>
        <w:t>02-000342-a</w:t>
      </w:r>
    </w:p>
    <w:p w14:paraId="4E9336F8" w14:textId="506D33F4" w:rsidR="002B72AC" w:rsidRPr="00C70250" w:rsidRDefault="002B72AC" w:rsidP="00C95BB7">
      <w:pPr>
        <w:spacing w:after="0" w:line="240" w:lineRule="auto"/>
        <w:jc w:val="both"/>
        <w:rPr>
          <w:rFonts w:ascii="Times New Roman" w:eastAsia="Calibri" w:hAnsi="Times New Roman" w:cs="Times New Roman"/>
          <w:sz w:val="24"/>
          <w:szCs w:val="24"/>
        </w:rPr>
      </w:pPr>
      <w:r w:rsidRPr="00C70250">
        <w:rPr>
          <w:rFonts w:ascii="Times New Roman" w:hAnsi="Times New Roman" w:cs="Times New Roman"/>
          <w:b/>
          <w:sz w:val="24"/>
          <w:szCs w:val="24"/>
        </w:rPr>
        <w:t>Очікувана вартість та обґрунтування очікуваної вартості предмета закупівлі</w:t>
      </w:r>
      <w:r w:rsidRPr="00C70250">
        <w:rPr>
          <w:rFonts w:ascii="Times New Roman" w:hAnsi="Times New Roman" w:cs="Times New Roman"/>
          <w:b/>
          <w:bCs/>
          <w:sz w:val="24"/>
          <w:szCs w:val="24"/>
        </w:rPr>
        <w:t>:</w:t>
      </w:r>
      <w:r w:rsidRPr="00C70250">
        <w:rPr>
          <w:rFonts w:ascii="Times New Roman" w:hAnsi="Times New Roman" w:cs="Times New Roman"/>
          <w:sz w:val="24"/>
          <w:szCs w:val="24"/>
        </w:rPr>
        <w:t xml:space="preserve"> </w:t>
      </w:r>
      <w:r w:rsidR="00BF04AB">
        <w:rPr>
          <w:rFonts w:ascii="Times New Roman" w:eastAsia="Times New Roman" w:hAnsi="Times New Roman" w:cs="Times New Roman"/>
          <w:bCs/>
          <w:sz w:val="24"/>
          <w:szCs w:val="24"/>
          <w:lang w:val="ru-RU" w:eastAsia="uk-UA"/>
        </w:rPr>
        <w:t>527 000</w:t>
      </w:r>
      <w:r w:rsidR="003B24F5" w:rsidRPr="00C70250">
        <w:rPr>
          <w:rFonts w:ascii="Times New Roman" w:eastAsia="Times New Roman" w:hAnsi="Times New Roman" w:cs="Times New Roman"/>
          <w:bCs/>
          <w:sz w:val="24"/>
          <w:szCs w:val="24"/>
          <w:lang w:eastAsia="uk-UA"/>
        </w:rPr>
        <w:t> грн. 00</w:t>
      </w:r>
      <w:r w:rsidR="00BF04AB">
        <w:rPr>
          <w:rFonts w:ascii="Times New Roman" w:eastAsia="Times New Roman" w:hAnsi="Times New Roman" w:cs="Times New Roman"/>
          <w:bCs/>
          <w:sz w:val="24"/>
          <w:szCs w:val="24"/>
          <w:lang w:val="ru-RU" w:eastAsia="uk-UA"/>
        </w:rPr>
        <w:t> </w:t>
      </w:r>
      <w:r w:rsidR="003B24F5" w:rsidRPr="00C70250">
        <w:rPr>
          <w:rFonts w:ascii="Times New Roman" w:eastAsia="Times New Roman" w:hAnsi="Times New Roman" w:cs="Times New Roman"/>
          <w:bCs/>
          <w:sz w:val="24"/>
          <w:szCs w:val="24"/>
          <w:lang w:eastAsia="uk-UA"/>
        </w:rPr>
        <w:t>коп</w:t>
      </w:r>
      <w:r w:rsidRPr="00C70250">
        <w:rPr>
          <w:rFonts w:ascii="Times New Roman" w:hAnsi="Times New Roman" w:cs="Times New Roman"/>
          <w:sz w:val="24"/>
          <w:szCs w:val="24"/>
        </w:rPr>
        <w:t xml:space="preserve">. </w:t>
      </w:r>
      <w:r w:rsidRPr="00C70250">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Pr="00C70250">
        <w:rPr>
          <w:rFonts w:ascii="Times New Roman" w:hAnsi="Times New Roman" w:cs="Times New Roman"/>
          <w:sz w:val="24"/>
          <w:szCs w:val="24"/>
        </w:rPr>
        <w:t xml:space="preserve"> </w:t>
      </w:r>
      <w:r w:rsidRPr="00C70250">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C70250">
        <w:rPr>
          <w:rFonts w:ascii="Times New Roman" w:eastAsia="Calibri" w:hAnsi="Times New Roman" w:cs="Times New Roman"/>
          <w:sz w:val="24"/>
          <w:szCs w:val="24"/>
        </w:rPr>
        <w:t>.</w:t>
      </w:r>
      <w:r w:rsidRPr="00C70250">
        <w:rPr>
          <w:rFonts w:ascii="Times New Roman" w:eastAsia="Calibri" w:hAnsi="Times New Roman" w:cs="Times New Roman"/>
          <w:sz w:val="24"/>
          <w:szCs w:val="24"/>
        </w:rPr>
        <w:t xml:space="preserve"> </w:t>
      </w:r>
    </w:p>
    <w:p w14:paraId="00B0AB3A" w14:textId="6DEB46A6" w:rsidR="002B72AC" w:rsidRPr="00C70250" w:rsidRDefault="002B72AC" w:rsidP="00E132F1">
      <w:pPr>
        <w:spacing w:after="0" w:line="240" w:lineRule="auto"/>
        <w:jc w:val="both"/>
        <w:rPr>
          <w:rFonts w:ascii="Times New Roman" w:eastAsia="Times New Roman" w:hAnsi="Times New Roman" w:cs="Times New Roman"/>
          <w:bCs/>
          <w:sz w:val="24"/>
          <w:szCs w:val="24"/>
          <w:lang w:eastAsia="uk-UA"/>
        </w:rPr>
      </w:pPr>
      <w:r w:rsidRPr="00C70250">
        <w:rPr>
          <w:rFonts w:ascii="Times New Roman" w:eastAsia="Times New Roman" w:hAnsi="Times New Roman" w:cs="Times New Roman"/>
          <w:b/>
          <w:bCs/>
          <w:sz w:val="24"/>
          <w:szCs w:val="24"/>
          <w:lang w:eastAsia="uk-UA"/>
        </w:rPr>
        <w:t>Розмір бюджетного призначення:</w:t>
      </w:r>
      <w:r w:rsidR="003B24F5" w:rsidRPr="00C70250">
        <w:rPr>
          <w:rFonts w:ascii="Times New Roman" w:eastAsia="Times New Roman" w:hAnsi="Times New Roman" w:cs="Times New Roman"/>
          <w:bCs/>
          <w:sz w:val="24"/>
          <w:szCs w:val="24"/>
          <w:lang w:eastAsia="uk-UA"/>
        </w:rPr>
        <w:t xml:space="preserve"> </w:t>
      </w:r>
      <w:r w:rsidR="00BF04AB" w:rsidRPr="00BF04AB">
        <w:rPr>
          <w:rFonts w:ascii="Times New Roman" w:eastAsia="Times New Roman" w:hAnsi="Times New Roman" w:cs="Times New Roman"/>
          <w:bCs/>
          <w:sz w:val="24"/>
          <w:szCs w:val="24"/>
          <w:lang w:eastAsia="uk-UA"/>
        </w:rPr>
        <w:t>527</w:t>
      </w:r>
      <w:r w:rsidR="00BF04AB">
        <w:rPr>
          <w:rFonts w:ascii="Times New Roman" w:eastAsia="Times New Roman" w:hAnsi="Times New Roman" w:cs="Times New Roman"/>
          <w:bCs/>
          <w:sz w:val="24"/>
          <w:szCs w:val="24"/>
          <w:lang w:val="ru-RU" w:eastAsia="uk-UA"/>
        </w:rPr>
        <w:t> </w:t>
      </w:r>
      <w:r w:rsidR="00BF04AB" w:rsidRPr="00BF04AB">
        <w:rPr>
          <w:rFonts w:ascii="Times New Roman" w:eastAsia="Times New Roman" w:hAnsi="Times New Roman" w:cs="Times New Roman"/>
          <w:bCs/>
          <w:sz w:val="24"/>
          <w:szCs w:val="24"/>
          <w:lang w:eastAsia="uk-UA"/>
        </w:rPr>
        <w:t>000</w:t>
      </w:r>
      <w:r w:rsidR="003B24F5" w:rsidRPr="00C70250">
        <w:rPr>
          <w:rFonts w:ascii="Times New Roman" w:eastAsia="Times New Roman" w:hAnsi="Times New Roman" w:cs="Times New Roman"/>
          <w:bCs/>
          <w:sz w:val="24"/>
          <w:szCs w:val="24"/>
          <w:lang w:eastAsia="uk-UA"/>
        </w:rPr>
        <w:t> грн. 00</w:t>
      </w:r>
      <w:r w:rsidR="00BF04AB" w:rsidRPr="00BF04AB">
        <w:rPr>
          <w:rFonts w:ascii="Times New Roman" w:eastAsia="Times New Roman" w:hAnsi="Times New Roman" w:cs="Times New Roman"/>
          <w:bCs/>
          <w:sz w:val="24"/>
          <w:szCs w:val="24"/>
          <w:lang w:eastAsia="uk-UA"/>
        </w:rPr>
        <w:t xml:space="preserve"> </w:t>
      </w:r>
      <w:r w:rsidR="003B24F5" w:rsidRPr="00C70250">
        <w:rPr>
          <w:rFonts w:ascii="Times New Roman" w:eastAsia="Times New Roman" w:hAnsi="Times New Roman" w:cs="Times New Roman"/>
          <w:bCs/>
          <w:sz w:val="24"/>
          <w:szCs w:val="24"/>
          <w:lang w:eastAsia="uk-UA"/>
        </w:rPr>
        <w:t>коп</w:t>
      </w:r>
      <w:r w:rsidR="003B24F5" w:rsidRPr="00C70250">
        <w:rPr>
          <w:rFonts w:ascii="Times New Roman" w:hAnsi="Times New Roman" w:cs="Times New Roman"/>
          <w:sz w:val="24"/>
          <w:szCs w:val="24"/>
        </w:rPr>
        <w:t>.</w:t>
      </w:r>
      <w:r w:rsidR="00414A3F" w:rsidRPr="00C70250">
        <w:rPr>
          <w:rFonts w:ascii="Times New Roman" w:eastAsia="Times New Roman" w:hAnsi="Times New Roman" w:cs="Times New Roman"/>
          <w:bCs/>
          <w:sz w:val="24"/>
          <w:szCs w:val="24"/>
          <w:lang w:eastAsia="uk-UA"/>
        </w:rPr>
        <w:t xml:space="preserve">, </w:t>
      </w:r>
      <w:r w:rsidRPr="00C70250">
        <w:rPr>
          <w:rFonts w:ascii="Times New Roman" w:eastAsia="Times New Roman" w:hAnsi="Times New Roman" w:cs="Times New Roman"/>
          <w:bCs/>
          <w:sz w:val="24"/>
          <w:szCs w:val="24"/>
          <w:lang w:eastAsia="uk-UA"/>
        </w:rPr>
        <w:t>згідно з</w:t>
      </w:r>
      <w:r w:rsidR="00932BB8" w:rsidRPr="00C70250">
        <w:rPr>
          <w:rFonts w:ascii="Times New Roman" w:eastAsia="Times New Roman" w:hAnsi="Times New Roman" w:cs="Times New Roman"/>
          <w:bCs/>
          <w:sz w:val="24"/>
          <w:szCs w:val="24"/>
          <w:lang w:eastAsia="uk-UA"/>
        </w:rPr>
        <w:t xml:space="preserve"> Рішення сесії Тернівської міської </w:t>
      </w:r>
      <w:r w:rsidR="00C70250" w:rsidRPr="00C70250">
        <w:rPr>
          <w:rFonts w:ascii="Times New Roman" w:eastAsia="Times New Roman" w:hAnsi="Times New Roman" w:cs="Times New Roman"/>
          <w:bCs/>
          <w:sz w:val="24"/>
          <w:szCs w:val="24"/>
          <w:lang w:eastAsia="uk-UA"/>
        </w:rPr>
        <w:t xml:space="preserve">ради </w:t>
      </w:r>
      <w:r w:rsidR="00BF04AB" w:rsidRPr="00BF04AB">
        <w:rPr>
          <w:rFonts w:ascii="Times New Roman" w:eastAsia="Times New Roman" w:hAnsi="Times New Roman" w:cs="Times New Roman"/>
          <w:bCs/>
          <w:sz w:val="24"/>
          <w:szCs w:val="24"/>
          <w:lang w:eastAsia="uk-UA"/>
        </w:rPr>
        <w:t>в</w:t>
      </w:r>
      <w:r w:rsidR="00BF04AB">
        <w:rPr>
          <w:rFonts w:ascii="Times New Roman" w:eastAsia="Times New Roman" w:hAnsi="Times New Roman" w:cs="Times New Roman"/>
          <w:bCs/>
          <w:sz w:val="24"/>
          <w:szCs w:val="24"/>
          <w:lang w:eastAsia="uk-UA"/>
        </w:rPr>
        <w:t xml:space="preserve">ід </w:t>
      </w:r>
      <w:r w:rsidR="00C70250" w:rsidRPr="00C70250">
        <w:rPr>
          <w:rFonts w:ascii="Times New Roman" w:eastAsia="Times New Roman" w:hAnsi="Times New Roman" w:cs="Times New Roman"/>
          <w:bCs/>
          <w:sz w:val="24"/>
          <w:szCs w:val="24"/>
          <w:lang w:eastAsia="uk-UA"/>
        </w:rPr>
        <w:t>13</w:t>
      </w:r>
      <w:r w:rsidR="003B24F5" w:rsidRPr="00C70250">
        <w:rPr>
          <w:rFonts w:ascii="Times New Roman" w:eastAsia="Times New Roman" w:hAnsi="Times New Roman" w:cs="Times New Roman"/>
          <w:bCs/>
          <w:sz w:val="24"/>
          <w:szCs w:val="24"/>
          <w:lang w:eastAsia="uk-UA"/>
        </w:rPr>
        <w:t>.1</w:t>
      </w:r>
      <w:r w:rsidR="00C70250" w:rsidRPr="00C70250">
        <w:rPr>
          <w:rFonts w:ascii="Times New Roman" w:eastAsia="Times New Roman" w:hAnsi="Times New Roman" w:cs="Times New Roman"/>
          <w:bCs/>
          <w:sz w:val="24"/>
          <w:szCs w:val="24"/>
          <w:lang w:eastAsia="uk-UA"/>
        </w:rPr>
        <w:t>0</w:t>
      </w:r>
      <w:r w:rsidR="003B24F5" w:rsidRPr="00C70250">
        <w:rPr>
          <w:rFonts w:ascii="Times New Roman" w:eastAsia="Times New Roman" w:hAnsi="Times New Roman" w:cs="Times New Roman"/>
          <w:bCs/>
          <w:sz w:val="24"/>
          <w:szCs w:val="24"/>
          <w:lang w:eastAsia="uk-UA"/>
        </w:rPr>
        <w:t>.</w:t>
      </w:r>
      <w:r w:rsidR="00932BB8" w:rsidRPr="00C70250">
        <w:rPr>
          <w:rFonts w:ascii="Times New Roman" w:eastAsia="Times New Roman" w:hAnsi="Times New Roman" w:cs="Times New Roman"/>
          <w:bCs/>
          <w:sz w:val="24"/>
          <w:szCs w:val="24"/>
          <w:lang w:eastAsia="uk-UA"/>
        </w:rPr>
        <w:t>20</w:t>
      </w:r>
      <w:r w:rsidR="00C70250" w:rsidRPr="00C70250">
        <w:rPr>
          <w:rFonts w:ascii="Times New Roman" w:eastAsia="Times New Roman" w:hAnsi="Times New Roman" w:cs="Times New Roman"/>
          <w:bCs/>
          <w:sz w:val="24"/>
          <w:szCs w:val="24"/>
          <w:lang w:eastAsia="uk-UA"/>
        </w:rPr>
        <w:t>22</w:t>
      </w:r>
      <w:r w:rsidR="00932BB8" w:rsidRPr="00C70250">
        <w:rPr>
          <w:rFonts w:ascii="Times New Roman" w:eastAsia="Times New Roman" w:hAnsi="Times New Roman" w:cs="Times New Roman"/>
          <w:bCs/>
          <w:sz w:val="24"/>
          <w:szCs w:val="24"/>
          <w:lang w:eastAsia="uk-UA"/>
        </w:rPr>
        <w:t xml:space="preserve"> р</w:t>
      </w:r>
      <w:r w:rsidR="003B24F5" w:rsidRPr="00C70250">
        <w:rPr>
          <w:rFonts w:ascii="Times New Roman" w:eastAsia="Times New Roman" w:hAnsi="Times New Roman" w:cs="Times New Roman"/>
          <w:bCs/>
          <w:sz w:val="24"/>
          <w:szCs w:val="24"/>
          <w:lang w:eastAsia="uk-UA"/>
        </w:rPr>
        <w:t>оку</w:t>
      </w:r>
      <w:r w:rsidR="00932BB8" w:rsidRPr="00C70250">
        <w:rPr>
          <w:rFonts w:ascii="Times New Roman" w:eastAsia="Times New Roman" w:hAnsi="Times New Roman" w:cs="Times New Roman"/>
          <w:bCs/>
          <w:sz w:val="24"/>
          <w:szCs w:val="24"/>
          <w:lang w:eastAsia="uk-UA"/>
        </w:rPr>
        <w:t xml:space="preserve"> № </w:t>
      </w:r>
      <w:r w:rsidR="00C70250" w:rsidRPr="00C70250">
        <w:rPr>
          <w:rFonts w:ascii="Times New Roman" w:eastAsia="Times New Roman" w:hAnsi="Times New Roman" w:cs="Times New Roman"/>
          <w:bCs/>
          <w:sz w:val="24"/>
          <w:szCs w:val="24"/>
          <w:lang w:eastAsia="uk-UA"/>
        </w:rPr>
        <w:t>354</w:t>
      </w:r>
      <w:r w:rsidR="00932BB8" w:rsidRPr="00C70250">
        <w:rPr>
          <w:rFonts w:ascii="Times New Roman" w:eastAsia="Times New Roman" w:hAnsi="Times New Roman" w:cs="Times New Roman"/>
          <w:bCs/>
          <w:sz w:val="24"/>
          <w:szCs w:val="24"/>
          <w:lang w:eastAsia="uk-UA"/>
        </w:rPr>
        <w:t>-</w:t>
      </w:r>
      <w:r w:rsidR="00C70250" w:rsidRPr="00C70250">
        <w:rPr>
          <w:rFonts w:ascii="Times New Roman" w:eastAsia="Times New Roman" w:hAnsi="Times New Roman" w:cs="Times New Roman"/>
          <w:bCs/>
          <w:sz w:val="24"/>
          <w:szCs w:val="24"/>
          <w:lang w:eastAsia="uk-UA"/>
        </w:rPr>
        <w:t>18</w:t>
      </w:r>
      <w:r w:rsidR="00932BB8" w:rsidRPr="00C70250">
        <w:rPr>
          <w:rFonts w:ascii="Times New Roman" w:eastAsia="Times New Roman" w:hAnsi="Times New Roman" w:cs="Times New Roman"/>
          <w:bCs/>
          <w:sz w:val="24"/>
          <w:szCs w:val="24"/>
          <w:lang w:eastAsia="uk-UA"/>
        </w:rPr>
        <w:t>/VІІ</w:t>
      </w:r>
      <w:r w:rsidR="00414A3F" w:rsidRPr="00C70250">
        <w:rPr>
          <w:rFonts w:ascii="Times New Roman" w:eastAsia="Times New Roman" w:hAnsi="Times New Roman" w:cs="Times New Roman"/>
          <w:bCs/>
          <w:sz w:val="24"/>
          <w:szCs w:val="24"/>
          <w:lang w:eastAsia="uk-UA"/>
        </w:rPr>
        <w:t>.</w:t>
      </w:r>
    </w:p>
    <w:p w14:paraId="0F8935AC" w14:textId="77777777" w:rsidR="00E132F1" w:rsidRPr="00C70250"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1070173F" w14:textId="2A8F29AD" w:rsidR="00414A3F" w:rsidRPr="00C70250" w:rsidRDefault="002B72AC" w:rsidP="00E132F1">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 xml:space="preserve">Обґрунтування технічних та якісних характеристик предмета закупівлі. </w:t>
      </w:r>
      <w:r w:rsidRPr="00C70250">
        <w:rPr>
          <w:rFonts w:ascii="Times New Roman" w:hAnsi="Times New Roman" w:cs="Times New Roman"/>
          <w:sz w:val="24"/>
          <w:szCs w:val="24"/>
        </w:rPr>
        <w:t xml:space="preserve">Термін постачання — </w:t>
      </w:r>
      <w:r w:rsidR="00414A3F" w:rsidRPr="00C70250">
        <w:rPr>
          <w:rFonts w:ascii="Times New Roman" w:hAnsi="Times New Roman" w:cs="Times New Roman"/>
          <w:sz w:val="24"/>
          <w:szCs w:val="24"/>
        </w:rPr>
        <w:t xml:space="preserve">протягом </w:t>
      </w:r>
      <w:r w:rsidR="003B24F5" w:rsidRPr="00C70250">
        <w:rPr>
          <w:rFonts w:ascii="Times New Roman" w:hAnsi="Times New Roman" w:cs="Times New Roman"/>
          <w:sz w:val="24"/>
          <w:szCs w:val="24"/>
        </w:rPr>
        <w:t>10 (десяти)</w:t>
      </w:r>
      <w:r w:rsidR="00414A3F" w:rsidRPr="00C70250">
        <w:rPr>
          <w:rFonts w:ascii="Times New Roman" w:hAnsi="Times New Roman" w:cs="Times New Roman"/>
          <w:sz w:val="24"/>
          <w:szCs w:val="24"/>
        </w:rPr>
        <w:t xml:space="preserve"> робочих днів з дати </w:t>
      </w:r>
      <w:r w:rsidR="003B24F5" w:rsidRPr="00C70250">
        <w:rPr>
          <w:rFonts w:ascii="Times New Roman" w:hAnsi="Times New Roman" w:cs="Times New Roman"/>
          <w:sz w:val="24"/>
          <w:szCs w:val="24"/>
        </w:rPr>
        <w:t>укладення Договору,</w:t>
      </w:r>
      <w:r w:rsidR="00414A3F" w:rsidRPr="00C70250">
        <w:rPr>
          <w:rFonts w:ascii="Times New Roman" w:hAnsi="Times New Roman" w:cs="Times New Roman"/>
          <w:sz w:val="24"/>
          <w:szCs w:val="24"/>
        </w:rPr>
        <w:t xml:space="preserve"> </w:t>
      </w:r>
      <w:r w:rsidR="003B24F5" w:rsidRPr="00C70250">
        <w:rPr>
          <w:rFonts w:ascii="Times New Roman" w:hAnsi="Times New Roman" w:cs="Times New Roman"/>
          <w:sz w:val="24"/>
          <w:szCs w:val="24"/>
        </w:rPr>
        <w:t>з</w:t>
      </w:r>
      <w:r w:rsidR="00414A3F" w:rsidRPr="00C70250">
        <w:rPr>
          <w:rFonts w:ascii="Times New Roman" w:hAnsi="Times New Roman" w:cs="Times New Roman"/>
          <w:sz w:val="24"/>
          <w:szCs w:val="24"/>
        </w:rPr>
        <w:t>а адрес</w:t>
      </w:r>
      <w:r w:rsidR="003B24F5" w:rsidRPr="00C70250">
        <w:rPr>
          <w:rFonts w:ascii="Times New Roman" w:hAnsi="Times New Roman" w:cs="Times New Roman"/>
          <w:sz w:val="24"/>
          <w:szCs w:val="24"/>
        </w:rPr>
        <w:t>ою</w:t>
      </w:r>
      <w:r w:rsidR="00414A3F" w:rsidRPr="00C70250">
        <w:rPr>
          <w:rFonts w:ascii="Times New Roman" w:hAnsi="Times New Roman" w:cs="Times New Roman"/>
          <w:sz w:val="24"/>
          <w:szCs w:val="24"/>
        </w:rPr>
        <w:t>: 51502,</w:t>
      </w:r>
      <w:r w:rsidR="003B24F5" w:rsidRPr="00C70250">
        <w:rPr>
          <w:rFonts w:ascii="Times New Roman" w:hAnsi="Times New Roman" w:cs="Times New Roman"/>
          <w:sz w:val="24"/>
          <w:szCs w:val="24"/>
        </w:rPr>
        <w:t xml:space="preserve"> Україна,</w:t>
      </w:r>
      <w:r w:rsidR="00414A3F" w:rsidRPr="00C70250">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C70250"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C70250"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D1CFD88" w14:textId="2D78D4CF" w:rsidR="00414A3F" w:rsidRPr="00C70250" w:rsidRDefault="00414A3F" w:rsidP="00E132F1">
      <w:pPr>
        <w:pStyle w:val="a5"/>
        <w:numPr>
          <w:ilvl w:val="0"/>
          <w:numId w:val="1"/>
        </w:numPr>
        <w:tabs>
          <w:tab w:val="left" w:pos="284"/>
        </w:tabs>
        <w:spacing w:after="0" w:line="240" w:lineRule="auto"/>
        <w:ind w:left="0" w:firstLine="0"/>
        <w:rPr>
          <w:rFonts w:ascii="Times New Roman" w:hAnsi="Times New Roman" w:cs="Times New Roman"/>
          <w:b/>
          <w:sz w:val="24"/>
          <w:szCs w:val="24"/>
          <w:lang w:val="uk-UA"/>
        </w:rPr>
      </w:pPr>
      <w:r w:rsidRPr="00C70250">
        <w:rPr>
          <w:rFonts w:ascii="Times New Roman" w:hAnsi="Times New Roman" w:cs="Times New Roman"/>
          <w:b/>
          <w:sz w:val="24"/>
          <w:szCs w:val="24"/>
          <w:lang w:val="uk-UA"/>
        </w:rPr>
        <w:t>Детальний опис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F04AB" w14:paraId="2F39E2EB" w14:textId="77777777" w:rsidTr="008954CC">
        <w:tc>
          <w:tcPr>
            <w:tcW w:w="4740" w:type="dxa"/>
            <w:shd w:val="clear" w:color="auto" w:fill="auto"/>
            <w:tcMar>
              <w:top w:w="100" w:type="dxa"/>
              <w:left w:w="100" w:type="dxa"/>
              <w:bottom w:w="100" w:type="dxa"/>
              <w:right w:w="100" w:type="dxa"/>
            </w:tcMar>
          </w:tcPr>
          <w:p w14:paraId="58E3A53D"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047028F" w14:textId="77777777" w:rsidR="00BF04AB" w:rsidRDefault="00BF04AB" w:rsidP="008954C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Дизельний генератор номінальної потужності від 60 кВт</w:t>
            </w:r>
          </w:p>
        </w:tc>
      </w:tr>
      <w:tr w:rsidR="00BF04AB" w14:paraId="36620102" w14:textId="77777777" w:rsidTr="008954CC">
        <w:tc>
          <w:tcPr>
            <w:tcW w:w="4740" w:type="dxa"/>
            <w:shd w:val="clear" w:color="auto" w:fill="auto"/>
            <w:tcMar>
              <w:top w:w="100" w:type="dxa"/>
              <w:left w:w="100" w:type="dxa"/>
              <w:bottom w:w="100" w:type="dxa"/>
              <w:right w:w="100" w:type="dxa"/>
            </w:tcMar>
          </w:tcPr>
          <w:p w14:paraId="5AC32956"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C15AB87" w14:textId="77777777" w:rsidR="00BF04AB" w:rsidRPr="00FF61A4" w:rsidRDefault="00BF04AB" w:rsidP="008954CC">
            <w:pPr>
              <w:spacing w:after="0"/>
              <w:rPr>
                <w:rFonts w:ascii="Times New Roman" w:hAnsi="Times New Roman" w:cs="Times New Roman"/>
                <w:i/>
                <w:sz w:val="24"/>
                <w:szCs w:val="24"/>
                <w:shd w:val="clear" w:color="auto" w:fill="E8E8E8"/>
              </w:rPr>
            </w:pPr>
            <w:r w:rsidRPr="00FF61A4">
              <w:rPr>
                <w:rFonts w:ascii="Times New Roman" w:hAnsi="Times New Roman" w:cs="Times New Roman"/>
                <w:i/>
                <w:sz w:val="24"/>
                <w:szCs w:val="24"/>
                <w:lang w:val="ru-RU"/>
              </w:rPr>
              <w:t>31120000-3 –</w:t>
            </w:r>
            <w:r w:rsidRPr="00FF61A4">
              <w:rPr>
                <w:rFonts w:ascii="Times New Roman" w:hAnsi="Times New Roman" w:cs="Times New Roman"/>
                <w:i/>
                <w:sz w:val="24"/>
                <w:szCs w:val="24"/>
              </w:rPr>
              <w:t xml:space="preserve"> Генератори</w:t>
            </w:r>
          </w:p>
        </w:tc>
      </w:tr>
      <w:tr w:rsidR="00BF04AB" w14:paraId="3A7E1556" w14:textId="77777777" w:rsidTr="008954CC">
        <w:tc>
          <w:tcPr>
            <w:tcW w:w="4740" w:type="dxa"/>
            <w:shd w:val="clear" w:color="auto" w:fill="auto"/>
            <w:tcMar>
              <w:top w:w="100" w:type="dxa"/>
              <w:left w:w="100" w:type="dxa"/>
              <w:bottom w:w="100" w:type="dxa"/>
              <w:right w:w="100" w:type="dxa"/>
            </w:tcMar>
          </w:tcPr>
          <w:p w14:paraId="68CD6E95"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sidRPr="00FF61A4">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vAlign w:val="center"/>
          </w:tcPr>
          <w:p w14:paraId="2C18478F" w14:textId="77777777" w:rsidR="00BF04AB" w:rsidRPr="00FF61A4" w:rsidRDefault="00BF04AB" w:rsidP="008954CC">
            <w:pPr>
              <w:widowControl w:val="0"/>
              <w:spacing w:after="0" w:line="240" w:lineRule="auto"/>
              <w:rPr>
                <w:rFonts w:ascii="Times New Roman" w:eastAsia="Times New Roman" w:hAnsi="Times New Roman" w:cs="Times New Roman"/>
                <w:i/>
                <w:sz w:val="24"/>
                <w:szCs w:val="24"/>
                <w:highlight w:val="white"/>
              </w:rPr>
            </w:pPr>
            <w:r w:rsidRPr="00FF61A4">
              <w:rPr>
                <w:rFonts w:ascii="Times New Roman" w:hAnsi="Times New Roman" w:cs="Times New Roman"/>
                <w:i/>
                <w:sz w:val="24"/>
                <w:szCs w:val="24"/>
                <w:lang w:val="ru-RU"/>
              </w:rPr>
              <w:t>31121100-1 –Дизель-</w:t>
            </w:r>
            <w:proofErr w:type="spellStart"/>
            <w:r w:rsidRPr="00FF61A4">
              <w:rPr>
                <w:rFonts w:ascii="Times New Roman" w:hAnsi="Times New Roman" w:cs="Times New Roman"/>
                <w:i/>
                <w:sz w:val="24"/>
                <w:szCs w:val="24"/>
                <w:lang w:val="ru-RU"/>
              </w:rPr>
              <w:t>генераторні</w:t>
            </w:r>
            <w:proofErr w:type="spellEnd"/>
            <w:r w:rsidRPr="00FF61A4">
              <w:rPr>
                <w:rFonts w:ascii="Times New Roman" w:hAnsi="Times New Roman" w:cs="Times New Roman"/>
                <w:i/>
                <w:sz w:val="24"/>
                <w:szCs w:val="24"/>
                <w:lang w:val="ru-RU"/>
              </w:rPr>
              <w:t xml:space="preserve"> установки</w:t>
            </w:r>
          </w:p>
        </w:tc>
      </w:tr>
      <w:tr w:rsidR="00BF04AB" w14:paraId="5DF21070" w14:textId="77777777" w:rsidTr="008954CC">
        <w:tc>
          <w:tcPr>
            <w:tcW w:w="4740" w:type="dxa"/>
            <w:shd w:val="clear" w:color="auto" w:fill="auto"/>
            <w:tcMar>
              <w:top w:w="100" w:type="dxa"/>
              <w:left w:w="100" w:type="dxa"/>
              <w:bottom w:w="100" w:type="dxa"/>
              <w:right w:w="100" w:type="dxa"/>
            </w:tcMar>
          </w:tcPr>
          <w:p w14:paraId="12055CA9"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14:paraId="72C07FC1" w14:textId="77777777" w:rsidR="00BF04AB" w:rsidRDefault="00BF04AB" w:rsidP="008954C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штука</w:t>
            </w:r>
          </w:p>
        </w:tc>
      </w:tr>
      <w:tr w:rsidR="00BF04AB" w14:paraId="41A75701" w14:textId="77777777" w:rsidTr="008954CC">
        <w:tc>
          <w:tcPr>
            <w:tcW w:w="4740" w:type="dxa"/>
            <w:shd w:val="clear" w:color="auto" w:fill="auto"/>
            <w:tcMar>
              <w:top w:w="100" w:type="dxa"/>
              <w:left w:w="100" w:type="dxa"/>
              <w:bottom w:w="100" w:type="dxa"/>
              <w:right w:w="100" w:type="dxa"/>
            </w:tcMar>
          </w:tcPr>
          <w:p w14:paraId="2A6D864F"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tc>
        <w:tc>
          <w:tcPr>
            <w:tcW w:w="4860" w:type="dxa"/>
            <w:shd w:val="clear" w:color="auto" w:fill="auto"/>
            <w:tcMar>
              <w:top w:w="100" w:type="dxa"/>
              <w:left w:w="100" w:type="dxa"/>
              <w:bottom w:w="100" w:type="dxa"/>
              <w:right w:w="100" w:type="dxa"/>
            </w:tcMar>
          </w:tcPr>
          <w:p w14:paraId="46C65493" w14:textId="77777777" w:rsidR="00BF04AB" w:rsidRPr="00FF61A4" w:rsidRDefault="00BF04AB" w:rsidP="008954CC">
            <w:pPr>
              <w:widowControl w:val="0"/>
              <w:spacing w:after="0" w:line="240" w:lineRule="auto"/>
              <w:rPr>
                <w:rFonts w:ascii="Times New Roman" w:eastAsia="Times New Roman" w:hAnsi="Times New Roman" w:cs="Times New Roman"/>
                <w:i/>
                <w:sz w:val="24"/>
                <w:szCs w:val="24"/>
                <w:highlight w:val="white"/>
              </w:rPr>
            </w:pPr>
            <w:r w:rsidRPr="00FF61A4">
              <w:rPr>
                <w:rFonts w:ascii="Times New Roman" w:eastAsia="Times New Roman" w:hAnsi="Times New Roman" w:cs="Times New Roman"/>
                <w:i/>
                <w:sz w:val="24"/>
                <w:szCs w:val="24"/>
              </w:rPr>
              <w:t>вул. Маяковського, 29, м. Тернівка, Дніпропетровська область, Україна, 51502</w:t>
            </w:r>
          </w:p>
        </w:tc>
      </w:tr>
      <w:tr w:rsidR="00BF04AB" w14:paraId="4D011F49" w14:textId="77777777" w:rsidTr="008954CC">
        <w:tc>
          <w:tcPr>
            <w:tcW w:w="4740" w:type="dxa"/>
            <w:shd w:val="clear" w:color="auto" w:fill="auto"/>
            <w:tcMar>
              <w:top w:w="100" w:type="dxa"/>
              <w:left w:w="100" w:type="dxa"/>
              <w:bottom w:w="100" w:type="dxa"/>
              <w:right w:w="100" w:type="dxa"/>
            </w:tcMar>
          </w:tcPr>
          <w:p w14:paraId="4BC1A5C4" w14:textId="77777777" w:rsidR="00BF04AB" w:rsidRDefault="00BF04AB" w:rsidP="008954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5F013953" w14:textId="77777777" w:rsidR="00BF04AB" w:rsidRPr="00FF61A4" w:rsidRDefault="00BF04AB" w:rsidP="008954CC">
            <w:pPr>
              <w:widowControl w:val="0"/>
              <w:spacing w:after="0" w:line="240" w:lineRule="auto"/>
              <w:rPr>
                <w:rFonts w:ascii="Times New Roman" w:eastAsia="Times New Roman" w:hAnsi="Times New Roman" w:cs="Times New Roman"/>
                <w:i/>
                <w:sz w:val="24"/>
                <w:szCs w:val="24"/>
                <w:highlight w:val="white"/>
              </w:rPr>
            </w:pPr>
            <w:r w:rsidRPr="00FF61A4">
              <w:rPr>
                <w:rFonts w:ascii="Times New Roman" w:hAnsi="Times New Roman" w:cs="Times New Roman"/>
                <w:i/>
                <w:sz w:val="24"/>
                <w:szCs w:val="24"/>
              </w:rPr>
              <w:t xml:space="preserve">протягом </w:t>
            </w:r>
            <w:r w:rsidRPr="00FF61A4">
              <w:rPr>
                <w:rFonts w:ascii="Times New Roman" w:eastAsia="Times New Roman" w:hAnsi="Times New Roman" w:cs="Times New Roman"/>
                <w:i/>
                <w:sz w:val="24"/>
                <w:szCs w:val="24"/>
              </w:rPr>
              <w:t xml:space="preserve">10-ти (десяти) </w:t>
            </w:r>
            <w:r w:rsidRPr="00FF61A4">
              <w:rPr>
                <w:rFonts w:ascii="Times New Roman" w:hAnsi="Times New Roman" w:cs="Times New Roman"/>
                <w:i/>
                <w:sz w:val="24"/>
                <w:szCs w:val="24"/>
              </w:rPr>
              <w:t>робочих днів з дня укладання договору</w:t>
            </w:r>
          </w:p>
        </w:tc>
      </w:tr>
    </w:tbl>
    <w:p w14:paraId="65EC8F2D" w14:textId="77777777" w:rsidR="00BF04AB" w:rsidRDefault="00BF04AB" w:rsidP="00BF04AB">
      <w:pPr>
        <w:shd w:val="clear" w:color="auto" w:fill="FFFFFF"/>
        <w:spacing w:after="0" w:line="240" w:lineRule="auto"/>
        <w:ind w:firstLine="460"/>
        <w:jc w:val="both"/>
        <w:rPr>
          <w:rFonts w:ascii="Times New Roman" w:eastAsia="Times New Roman" w:hAnsi="Times New Roman" w:cs="Times New Roman"/>
          <w:i/>
          <w:sz w:val="24"/>
          <w:szCs w:val="24"/>
        </w:rPr>
      </w:pPr>
      <w:r w:rsidRPr="00F562A2">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F3DADF4" w14:textId="77777777" w:rsidR="00BF04AB" w:rsidRDefault="00BF04AB" w:rsidP="00BF04AB">
      <w:pPr>
        <w:shd w:val="clear" w:color="auto" w:fill="FFFFFF"/>
        <w:spacing w:after="0" w:line="240" w:lineRule="auto"/>
        <w:ind w:firstLine="460"/>
        <w:jc w:val="both"/>
        <w:rPr>
          <w:rFonts w:ascii="Times New Roman" w:eastAsia="Times New Roman" w:hAnsi="Times New Roman" w:cs="Times New Roman"/>
          <w:i/>
          <w:sz w:val="24"/>
          <w:szCs w:val="24"/>
        </w:rPr>
      </w:pPr>
    </w:p>
    <w:p w14:paraId="3C47461A" w14:textId="77777777" w:rsidR="00BF04AB" w:rsidRPr="00BC6F2C" w:rsidRDefault="00BF04AB" w:rsidP="00BF04AB">
      <w:pPr>
        <w:pStyle w:val="1"/>
        <w:tabs>
          <w:tab w:val="left" w:pos="284"/>
        </w:tabs>
        <w:spacing w:line="240" w:lineRule="auto"/>
        <w:ind w:left="48"/>
        <w:jc w:val="both"/>
        <w:rPr>
          <w:rFonts w:ascii="Times New Roman" w:hAnsi="Times New Roman" w:cs="Times New Roman"/>
          <w:sz w:val="24"/>
          <w:szCs w:val="24"/>
          <w:lang w:val="uk-UA"/>
        </w:rPr>
      </w:pPr>
      <w:r w:rsidRPr="00BC6F2C">
        <w:rPr>
          <w:rFonts w:ascii="Times New Roman" w:eastAsia="Times New Roman" w:hAnsi="Times New Roman" w:cs="Times New Roman"/>
          <w:b/>
          <w:sz w:val="24"/>
          <w:szCs w:val="24"/>
        </w:rPr>
        <w:t>1</w:t>
      </w:r>
      <w:r w:rsidRPr="00BC6F2C">
        <w:rPr>
          <w:rFonts w:ascii="Times New Roman" w:eastAsia="Times New Roman" w:hAnsi="Times New Roman" w:cs="Times New Roman"/>
          <w:b/>
          <w:sz w:val="24"/>
          <w:szCs w:val="24"/>
          <w:lang w:val="uk-UA"/>
        </w:rPr>
        <w:t>.</w:t>
      </w:r>
      <w:r w:rsidRPr="00BC6F2C">
        <w:rPr>
          <w:rFonts w:ascii="Times New Roman" w:hAnsi="Times New Roman" w:cs="Times New Roman"/>
          <w:sz w:val="24"/>
          <w:szCs w:val="24"/>
          <w:lang w:val="uk-UA"/>
        </w:rPr>
        <w:t xml:space="preserve"> Товар повинен відповідати нормам та стандартам, які регламентують виробництво та відпуск даного Товару. Товар не повинен наносити шкоди довкіллю.</w:t>
      </w:r>
    </w:p>
    <w:p w14:paraId="155932D5" w14:textId="77777777" w:rsidR="00BF04AB" w:rsidRPr="00BC6F2C" w:rsidRDefault="00BF04AB" w:rsidP="00BF04AB">
      <w:pPr>
        <w:pStyle w:val="1"/>
        <w:tabs>
          <w:tab w:val="left" w:pos="142"/>
        </w:tabs>
        <w:spacing w:line="240" w:lineRule="auto"/>
        <w:ind w:left="48"/>
        <w:jc w:val="both"/>
        <w:rPr>
          <w:rFonts w:ascii="Times New Roman" w:hAnsi="Times New Roman" w:cs="Times New Roman"/>
          <w:sz w:val="24"/>
          <w:szCs w:val="24"/>
          <w:lang w:val="uk-UA"/>
        </w:rPr>
      </w:pPr>
      <w:r w:rsidRPr="00BC6F2C">
        <w:rPr>
          <w:rFonts w:ascii="Times New Roman" w:hAnsi="Times New Roman" w:cs="Times New Roman"/>
          <w:b/>
          <w:sz w:val="24"/>
          <w:szCs w:val="24"/>
          <w:lang w:val="uk-UA"/>
        </w:rPr>
        <w:t>2.</w:t>
      </w:r>
      <w:r w:rsidRPr="00BC6F2C">
        <w:rPr>
          <w:rFonts w:ascii="Times New Roman" w:hAnsi="Times New Roman" w:cs="Times New Roman"/>
          <w:sz w:val="24"/>
          <w:szCs w:val="24"/>
          <w:lang w:val="uk-UA"/>
        </w:rPr>
        <w:t xml:space="preserve"> 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19FFD1A0" w14:textId="77777777" w:rsidR="00BF04AB" w:rsidRDefault="00BF04AB" w:rsidP="00BF04AB">
      <w:pPr>
        <w:pStyle w:val="ab"/>
        <w:spacing w:before="0" w:beforeAutospacing="0" w:after="0" w:afterAutospacing="0"/>
        <w:jc w:val="both"/>
        <w:rPr>
          <w:color w:val="000000"/>
          <w:lang w:val="uk-UA"/>
        </w:rPr>
      </w:pPr>
      <w:r w:rsidRPr="00BC6F2C">
        <w:rPr>
          <w:b/>
          <w:lang w:val="uk-UA"/>
        </w:rPr>
        <w:t>3.</w:t>
      </w:r>
      <w:r w:rsidRPr="00BC6F2C">
        <w:rPr>
          <w:lang w:val="uk-UA"/>
        </w:rPr>
        <w:t xml:space="preserve"> Тара та внутрішня упаковка повинні повністю зберігати та захищати товар, що є предметом поставки за цим Договором,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r w:rsidRPr="00BC6F2C">
        <w:rPr>
          <w:color w:val="000000"/>
          <w:lang w:val="uk-UA"/>
        </w:rPr>
        <w:t xml:space="preserve"> </w:t>
      </w:r>
    </w:p>
    <w:p w14:paraId="06199C1A" w14:textId="77777777" w:rsidR="00BF04AB" w:rsidRDefault="00BF04AB" w:rsidP="00BF04AB">
      <w:pPr>
        <w:pStyle w:val="ab"/>
        <w:spacing w:before="0" w:beforeAutospacing="0" w:after="0" w:afterAutospacing="0"/>
        <w:jc w:val="both"/>
        <w:rPr>
          <w:b/>
          <w:color w:val="000000"/>
          <w:lang w:val="uk-UA"/>
        </w:rPr>
      </w:pPr>
      <w:r>
        <w:rPr>
          <w:b/>
        </w:rPr>
        <w:t>4</w:t>
      </w:r>
      <w:r w:rsidRPr="00BC6F2C">
        <w:rPr>
          <w:b/>
          <w:lang w:val="uk-UA"/>
        </w:rPr>
        <w:t>.</w:t>
      </w:r>
      <w:r w:rsidRPr="00BC6F2C">
        <w:rPr>
          <w:lang w:val="uk-UA"/>
        </w:rPr>
        <w:t xml:space="preserve"> Товар повинен бути новим та не бути використаним, або регенерованим (виготовленим шляхом відновлення товару, бувшому у використанні), виготовлений не пізніше 2022 року, а також відповідати встановленим вимогам заводу виробника щодо транспортування та зберігання. Товар повинен відповідати вимогам діючих</w:t>
      </w:r>
      <w:r w:rsidRPr="00FE293E">
        <w:rPr>
          <w:lang w:val="uk-UA"/>
        </w:rPr>
        <w:t xml:space="preserve">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r w:rsidRPr="00BC6F2C">
        <w:rPr>
          <w:b/>
          <w:color w:val="000000"/>
          <w:lang w:val="uk-UA"/>
        </w:rPr>
        <w:t xml:space="preserve"> </w:t>
      </w:r>
    </w:p>
    <w:p w14:paraId="1F865508" w14:textId="77777777" w:rsidR="00BF04AB" w:rsidRPr="00BC6F2C" w:rsidRDefault="00BF04AB" w:rsidP="00BF04AB">
      <w:pPr>
        <w:pStyle w:val="ab"/>
        <w:spacing w:before="0" w:beforeAutospacing="0" w:after="0" w:afterAutospacing="0"/>
        <w:jc w:val="both"/>
        <w:rPr>
          <w:lang w:val="uk-UA"/>
        </w:rPr>
      </w:pPr>
      <w:r>
        <w:rPr>
          <w:b/>
          <w:color w:val="000000"/>
          <w:lang w:val="uk-UA"/>
        </w:rPr>
        <w:t xml:space="preserve">5. </w:t>
      </w:r>
      <w:r w:rsidRPr="00BC6F2C">
        <w:rPr>
          <w:color w:val="000000"/>
          <w:lang w:val="uk-UA"/>
        </w:rPr>
        <w:t>Товар повинен мати наявність методичних вказівок щодо застосування.</w:t>
      </w:r>
    </w:p>
    <w:p w14:paraId="7F78E799" w14:textId="77777777" w:rsidR="00BF04AB" w:rsidRPr="00FE293E" w:rsidRDefault="00BF04AB" w:rsidP="00BF04AB">
      <w:pPr>
        <w:pStyle w:val="1"/>
        <w:tabs>
          <w:tab w:val="left" w:pos="142"/>
        </w:tabs>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6.</w:t>
      </w:r>
      <w:r w:rsidRPr="00FE293E">
        <w:rPr>
          <w:rFonts w:ascii="Times New Roman" w:hAnsi="Times New Roman" w:cs="Times New Roman"/>
          <w:sz w:val="24"/>
          <w:szCs w:val="24"/>
          <w:lang w:val="uk-UA"/>
        </w:rPr>
        <w:t xml:space="preserve"> При поставці Товару необхідно надавати гарантії якості товару, а саме: Товар повинен супроводжувати документ про якість, та відповідність ДСТУ/технічним умовам (надати копію паспорту якості</w:t>
      </w:r>
      <w:r>
        <w:rPr>
          <w:rFonts w:ascii="Times New Roman" w:hAnsi="Times New Roman" w:cs="Times New Roman"/>
          <w:sz w:val="24"/>
          <w:szCs w:val="24"/>
          <w:lang w:val="uk-UA"/>
        </w:rPr>
        <w:t>/</w:t>
      </w:r>
      <w:r w:rsidRPr="00FE293E">
        <w:rPr>
          <w:rFonts w:ascii="Times New Roman" w:hAnsi="Times New Roman" w:cs="Times New Roman"/>
          <w:sz w:val="24"/>
          <w:szCs w:val="24"/>
          <w:lang w:val="uk-UA"/>
        </w:rPr>
        <w:t xml:space="preserve">сертифікату відповідності </w:t>
      </w:r>
      <w:r>
        <w:rPr>
          <w:rFonts w:ascii="Times New Roman" w:hAnsi="Times New Roman" w:cs="Times New Roman"/>
          <w:sz w:val="24"/>
          <w:szCs w:val="24"/>
          <w:lang w:val="uk-UA"/>
        </w:rPr>
        <w:t>або</w:t>
      </w:r>
      <w:r w:rsidRPr="00FE293E">
        <w:rPr>
          <w:rFonts w:ascii="Times New Roman" w:hAnsi="Times New Roman" w:cs="Times New Roman"/>
          <w:sz w:val="24"/>
          <w:szCs w:val="24"/>
          <w:lang w:val="uk-UA"/>
        </w:rPr>
        <w:t xml:space="preserve"> інше)</w:t>
      </w:r>
      <w:r w:rsidRPr="00FE293E">
        <w:rPr>
          <w:rFonts w:ascii="Times New Roman" w:hAnsi="Times New Roman" w:cs="Times New Roman"/>
          <w:color w:val="000000" w:themeColor="text1"/>
          <w:sz w:val="24"/>
          <w:szCs w:val="24"/>
          <w:lang w:val="uk-UA"/>
        </w:rPr>
        <w:t xml:space="preserve"> або лист пояснення про не сертифікацію товару.</w:t>
      </w:r>
      <w:r w:rsidRPr="00FE293E">
        <w:rPr>
          <w:rFonts w:ascii="Times New Roman" w:hAnsi="Times New Roman" w:cs="Times New Roman"/>
          <w:sz w:val="24"/>
          <w:szCs w:val="24"/>
          <w:lang w:val="uk-UA"/>
        </w:rPr>
        <w:t xml:space="preserve"> У разі поставки неякісного товару, товар повертається учаснику, або підлягає обміну за рахунок учасника</w:t>
      </w:r>
    </w:p>
    <w:p w14:paraId="5C59D4A9" w14:textId="77777777" w:rsidR="00BF04AB" w:rsidRPr="00FE293E" w:rsidRDefault="00BF04AB" w:rsidP="00BF04AB">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7.</w:t>
      </w:r>
      <w:r w:rsidRPr="00FE293E">
        <w:rPr>
          <w:rFonts w:ascii="Times New Roman" w:hAnsi="Times New Roman" w:cs="Times New Roman"/>
          <w:sz w:val="24"/>
          <w:szCs w:val="24"/>
        </w:rPr>
        <w:t xml:space="preserve"> До вартості своєї пропозиції кандидат має включити всі витрати, податки і збори, що сплачуються або мають бути сплачені, транспортні витрати на доставку товару (власним транспортом постачальника або підприємством-перевізником).</w:t>
      </w:r>
    </w:p>
    <w:p w14:paraId="7D404FCD" w14:textId="77777777" w:rsidR="00BF04AB" w:rsidRPr="00FE293E" w:rsidRDefault="00BF04AB" w:rsidP="00BF04AB">
      <w:pPr>
        <w:pStyle w:val="CharChar"/>
        <w:widowControl w:val="0"/>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b/>
          <w:color w:val="000000"/>
          <w:sz w:val="24"/>
          <w:szCs w:val="24"/>
          <w:lang w:val="uk-UA" w:eastAsia="ru-RU"/>
        </w:rPr>
        <w:t>8.</w:t>
      </w:r>
      <w:r w:rsidRPr="00FE293E">
        <w:rPr>
          <w:rFonts w:ascii="Times New Roman" w:eastAsia="Arial" w:hAnsi="Times New Roman" w:cs="Times New Roman"/>
          <w:color w:val="000000"/>
          <w:sz w:val="24"/>
          <w:szCs w:val="24"/>
          <w:lang w:val="uk-UA" w:eastAsia="ru-RU"/>
        </w:rPr>
        <w:t xml:space="preserve"> Учасник повинен надати інформацію про підприємство-виробника Товару (найменування та його адреса), якщо він не є виробником.</w:t>
      </w:r>
    </w:p>
    <w:p w14:paraId="274267B5" w14:textId="77777777" w:rsidR="00BF04AB" w:rsidRDefault="00BF04AB" w:rsidP="00BF04AB">
      <w:pPr>
        <w:pStyle w:val="1"/>
        <w:tabs>
          <w:tab w:val="left" w:pos="142"/>
        </w:tabs>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9.</w:t>
      </w:r>
      <w:r w:rsidRPr="00FE293E">
        <w:rPr>
          <w:rFonts w:ascii="Times New Roman" w:hAnsi="Times New Roman" w:cs="Times New Roman"/>
          <w:sz w:val="24"/>
          <w:szCs w:val="24"/>
          <w:lang w:val="uk-UA"/>
        </w:rPr>
        <w:t xml:space="preserve"> Термін придатності – не менше ніж 2</w:t>
      </w:r>
      <w:r>
        <w:rPr>
          <w:rFonts w:ascii="Times New Roman" w:hAnsi="Times New Roman" w:cs="Times New Roman"/>
          <w:sz w:val="24"/>
          <w:szCs w:val="24"/>
          <w:lang w:val="uk-UA"/>
        </w:rPr>
        <w:t>4</w:t>
      </w:r>
      <w:r w:rsidRPr="00FE293E">
        <w:rPr>
          <w:rFonts w:ascii="Times New Roman" w:hAnsi="Times New Roman" w:cs="Times New Roman"/>
          <w:sz w:val="24"/>
          <w:szCs w:val="24"/>
          <w:lang w:val="uk-UA"/>
        </w:rPr>
        <w:t xml:space="preserve"> місяців на момент постачання.</w:t>
      </w:r>
    </w:p>
    <w:p w14:paraId="39914486" w14:textId="77777777" w:rsidR="00BF04AB" w:rsidRDefault="00BF04AB" w:rsidP="00BF04AB">
      <w:pPr>
        <w:pStyle w:val="1"/>
        <w:tabs>
          <w:tab w:val="left" w:pos="142"/>
        </w:tabs>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10.</w:t>
      </w:r>
      <w:r>
        <w:rPr>
          <w:rFonts w:ascii="Times New Roman" w:hAnsi="Times New Roman" w:cs="Times New Roman"/>
          <w:sz w:val="24"/>
          <w:szCs w:val="24"/>
          <w:lang w:val="uk-UA"/>
        </w:rPr>
        <w:t xml:space="preserve"> Якщо Учасником буде запропоновано еквівалент Товару, Учасник повинен надати порівняльну таблицю технічних характеристик відносно необхідного Замовнику Товару.</w:t>
      </w:r>
    </w:p>
    <w:p w14:paraId="14FEA43F"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sz w:val="24"/>
          <w:szCs w:val="24"/>
        </w:rPr>
      </w:pPr>
      <w:r w:rsidRPr="00DF7787">
        <w:rPr>
          <w:rFonts w:ascii="Times New Roman" w:eastAsia="Times New Roman" w:hAnsi="Times New Roman" w:cs="Times New Roman"/>
          <w:sz w:val="24"/>
          <w:szCs w:val="24"/>
        </w:rPr>
        <w:t xml:space="preserve">Якщо Учасником пропонується </w:t>
      </w:r>
      <w:r w:rsidRPr="00DF7787">
        <w:rPr>
          <w:rFonts w:ascii="Times New Roman" w:eastAsia="Times New Roman" w:hAnsi="Times New Roman" w:cs="Times New Roman"/>
          <w:b/>
          <w:sz w:val="24"/>
          <w:szCs w:val="24"/>
        </w:rPr>
        <w:t xml:space="preserve">еквівалент товару </w:t>
      </w:r>
      <w:r w:rsidRPr="00DF7787">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DF7787">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DF7787">
        <w:rPr>
          <w:rFonts w:ascii="Times New Roman" w:eastAsia="Times New Roman" w:hAnsi="Times New Roman" w:cs="Times New Roman"/>
          <w:sz w:val="24"/>
          <w:szCs w:val="24"/>
        </w:rPr>
        <w:t xml:space="preserve"> </w:t>
      </w:r>
      <w:r w:rsidRPr="00DF7787">
        <w:rPr>
          <w:rFonts w:ascii="Times New Roman" w:eastAsia="Times New Roman" w:hAnsi="Times New Roman" w:cs="Times New Roman"/>
          <w:i/>
          <w:sz w:val="24"/>
          <w:szCs w:val="24"/>
        </w:rPr>
        <w:t xml:space="preserve">(наприклад, автомобіль </w:t>
      </w:r>
      <w:proofErr w:type="spellStart"/>
      <w:r w:rsidRPr="00DF7787">
        <w:rPr>
          <w:rFonts w:ascii="Times New Roman" w:eastAsia="Times New Roman" w:hAnsi="Times New Roman" w:cs="Times New Roman"/>
          <w:i/>
          <w:sz w:val="24"/>
          <w:szCs w:val="24"/>
        </w:rPr>
        <w:t>Renault</w:t>
      </w:r>
      <w:proofErr w:type="spellEnd"/>
      <w:r w:rsidRPr="00DF7787">
        <w:rPr>
          <w:rFonts w:ascii="Times New Roman" w:eastAsia="Times New Roman" w:hAnsi="Times New Roman" w:cs="Times New Roman"/>
          <w:i/>
          <w:sz w:val="24"/>
          <w:szCs w:val="24"/>
        </w:rPr>
        <w:t xml:space="preserve"> </w:t>
      </w:r>
      <w:proofErr w:type="spellStart"/>
      <w:r w:rsidRPr="00DF7787">
        <w:rPr>
          <w:rFonts w:ascii="Times New Roman" w:eastAsia="Times New Roman" w:hAnsi="Times New Roman" w:cs="Times New Roman"/>
          <w:i/>
          <w:sz w:val="24"/>
          <w:szCs w:val="24"/>
        </w:rPr>
        <w:t>Duster</w:t>
      </w:r>
      <w:proofErr w:type="spellEnd"/>
      <w:r w:rsidRPr="00DF7787">
        <w:rPr>
          <w:rFonts w:ascii="Times New Roman" w:eastAsia="Times New Roman" w:hAnsi="Times New Roman" w:cs="Times New Roman"/>
          <w:i/>
          <w:sz w:val="24"/>
          <w:szCs w:val="24"/>
        </w:rPr>
        <w:t xml:space="preserve"> або еквівалент</w:t>
      </w:r>
      <w:r w:rsidRPr="00DF7787">
        <w:rPr>
          <w:rFonts w:ascii="Times New Roman" w:eastAsia="Times New Roman" w:hAnsi="Times New Roman" w:cs="Times New Roman"/>
          <w:sz w:val="24"/>
          <w:szCs w:val="24"/>
        </w:rPr>
        <w:t xml:space="preserve">), тендерну пропозицію такого учасника буде </w:t>
      </w:r>
      <w:proofErr w:type="spellStart"/>
      <w:r w:rsidRPr="00DF7787">
        <w:rPr>
          <w:rFonts w:ascii="Times New Roman" w:eastAsia="Times New Roman" w:hAnsi="Times New Roman" w:cs="Times New Roman"/>
          <w:sz w:val="24"/>
          <w:szCs w:val="24"/>
        </w:rPr>
        <w:t>відхилено</w:t>
      </w:r>
      <w:proofErr w:type="spellEnd"/>
      <w:r w:rsidRPr="00DF7787">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07EFB704" w14:textId="77777777" w:rsidR="00BF04AB" w:rsidRDefault="00BF04AB" w:rsidP="00BF04AB">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4813"/>
        <w:gridCol w:w="4814"/>
      </w:tblGrid>
      <w:tr w:rsidR="00BF04AB" w14:paraId="299884DD" w14:textId="77777777" w:rsidTr="008954CC">
        <w:tc>
          <w:tcPr>
            <w:tcW w:w="9629" w:type="dxa"/>
            <w:gridSpan w:val="2"/>
          </w:tcPr>
          <w:p w14:paraId="124CDBCA" w14:textId="77777777" w:rsidR="00BF04AB" w:rsidRDefault="00BF04AB" w:rsidP="008954C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Основні характеристики</w:t>
            </w:r>
          </w:p>
        </w:tc>
      </w:tr>
      <w:tr w:rsidR="00BF04AB" w14:paraId="16B33ACA" w14:textId="77777777" w:rsidTr="008954CC">
        <w:tc>
          <w:tcPr>
            <w:tcW w:w="4814" w:type="dxa"/>
          </w:tcPr>
          <w:p w14:paraId="5B2DD9C4"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Тип палива</w:t>
            </w:r>
          </w:p>
        </w:tc>
        <w:tc>
          <w:tcPr>
            <w:tcW w:w="4815" w:type="dxa"/>
          </w:tcPr>
          <w:p w14:paraId="090818FC"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Дизельне</w:t>
            </w:r>
          </w:p>
        </w:tc>
      </w:tr>
      <w:tr w:rsidR="00BF04AB" w14:paraId="542906B3" w14:textId="77777777" w:rsidTr="008954CC">
        <w:tc>
          <w:tcPr>
            <w:tcW w:w="4814" w:type="dxa"/>
          </w:tcPr>
          <w:p w14:paraId="74E3168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Тип генератору</w:t>
            </w:r>
          </w:p>
        </w:tc>
        <w:tc>
          <w:tcPr>
            <w:tcW w:w="4815" w:type="dxa"/>
          </w:tcPr>
          <w:p w14:paraId="46E4D76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Синхронний </w:t>
            </w:r>
          </w:p>
        </w:tc>
      </w:tr>
      <w:tr w:rsidR="00BF04AB" w14:paraId="31F7F87D" w14:textId="77777777" w:rsidTr="008954CC">
        <w:tc>
          <w:tcPr>
            <w:tcW w:w="4814" w:type="dxa"/>
          </w:tcPr>
          <w:p w14:paraId="44F2F145"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 фаз</w:t>
            </w:r>
          </w:p>
        </w:tc>
        <w:tc>
          <w:tcPr>
            <w:tcW w:w="4815" w:type="dxa"/>
          </w:tcPr>
          <w:p w14:paraId="371EC1A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p>
        </w:tc>
      </w:tr>
      <w:tr w:rsidR="00BF04AB" w14:paraId="3B3FC18E" w14:textId="77777777" w:rsidTr="008954CC">
        <w:tc>
          <w:tcPr>
            <w:tcW w:w="4814" w:type="dxa"/>
          </w:tcPr>
          <w:p w14:paraId="11049E91"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Режим роботи</w:t>
            </w:r>
          </w:p>
        </w:tc>
        <w:tc>
          <w:tcPr>
            <w:tcW w:w="4815" w:type="dxa"/>
          </w:tcPr>
          <w:p w14:paraId="7943DB44"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Безперервний</w:t>
            </w:r>
          </w:p>
        </w:tc>
      </w:tr>
      <w:tr w:rsidR="00BF04AB" w14:paraId="0F66897C" w14:textId="77777777" w:rsidTr="008954CC">
        <w:tc>
          <w:tcPr>
            <w:tcW w:w="4814" w:type="dxa"/>
          </w:tcPr>
          <w:p w14:paraId="17F13630"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Напруга</w:t>
            </w:r>
          </w:p>
        </w:tc>
        <w:tc>
          <w:tcPr>
            <w:tcW w:w="4815" w:type="dxa"/>
          </w:tcPr>
          <w:p w14:paraId="1BB87B7F"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380 В</w:t>
            </w:r>
          </w:p>
        </w:tc>
      </w:tr>
      <w:tr w:rsidR="00BF04AB" w14:paraId="30B00C48" w14:textId="77777777" w:rsidTr="008954CC">
        <w:tc>
          <w:tcPr>
            <w:tcW w:w="4814" w:type="dxa"/>
          </w:tcPr>
          <w:p w14:paraId="6BB5256C"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Номінальна потужність</w:t>
            </w:r>
          </w:p>
        </w:tc>
        <w:tc>
          <w:tcPr>
            <w:tcW w:w="4815" w:type="dxa"/>
          </w:tcPr>
          <w:p w14:paraId="1F699619"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менше 60 кВт</w:t>
            </w:r>
          </w:p>
        </w:tc>
      </w:tr>
      <w:tr w:rsidR="00BF04AB" w14:paraId="7BB5917D" w14:textId="77777777" w:rsidTr="008954CC">
        <w:tc>
          <w:tcPr>
            <w:tcW w:w="4814" w:type="dxa"/>
          </w:tcPr>
          <w:p w14:paraId="6CD3FFC5"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Максимально потужність</w:t>
            </w:r>
          </w:p>
        </w:tc>
        <w:tc>
          <w:tcPr>
            <w:tcW w:w="4815" w:type="dxa"/>
          </w:tcPr>
          <w:p w14:paraId="1C080BB3"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менше 67 кВт</w:t>
            </w:r>
          </w:p>
        </w:tc>
      </w:tr>
      <w:tr w:rsidR="00BF04AB" w14:paraId="36107F61" w14:textId="77777777" w:rsidTr="008954CC">
        <w:tc>
          <w:tcPr>
            <w:tcW w:w="4814" w:type="dxa"/>
          </w:tcPr>
          <w:p w14:paraId="7F9B62D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Частота току</w:t>
            </w:r>
          </w:p>
        </w:tc>
        <w:tc>
          <w:tcPr>
            <w:tcW w:w="4815" w:type="dxa"/>
          </w:tcPr>
          <w:p w14:paraId="072BCAD2"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50Гц</w:t>
            </w:r>
          </w:p>
        </w:tc>
      </w:tr>
      <w:tr w:rsidR="00BF04AB" w14:paraId="6290F97F" w14:textId="77777777" w:rsidTr="008954CC">
        <w:tc>
          <w:tcPr>
            <w:tcW w:w="4814" w:type="dxa"/>
          </w:tcPr>
          <w:p w14:paraId="31F382B5"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Ступінь захисту ІР</w:t>
            </w:r>
          </w:p>
        </w:tc>
        <w:tc>
          <w:tcPr>
            <w:tcW w:w="4815" w:type="dxa"/>
          </w:tcPr>
          <w:p w14:paraId="65EA24C1"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54</w:t>
            </w:r>
          </w:p>
        </w:tc>
      </w:tr>
      <w:tr w:rsidR="00BF04AB" w14:paraId="6DE402E1" w14:textId="77777777" w:rsidTr="008954CC">
        <w:tc>
          <w:tcPr>
            <w:tcW w:w="4814" w:type="dxa"/>
          </w:tcPr>
          <w:p w14:paraId="6EC060DD"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Конструкція</w:t>
            </w:r>
          </w:p>
        </w:tc>
        <w:tc>
          <w:tcPr>
            <w:tcW w:w="4815" w:type="dxa"/>
          </w:tcPr>
          <w:p w14:paraId="6550F56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Стаціонарна</w:t>
            </w:r>
          </w:p>
        </w:tc>
      </w:tr>
      <w:tr w:rsidR="00BF04AB" w14:paraId="1890F240" w14:textId="77777777" w:rsidTr="008954CC">
        <w:tc>
          <w:tcPr>
            <w:tcW w:w="4814" w:type="dxa"/>
          </w:tcPr>
          <w:p w14:paraId="5F4F58FD"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Гарантійний строк</w:t>
            </w:r>
          </w:p>
        </w:tc>
        <w:tc>
          <w:tcPr>
            <w:tcW w:w="4815" w:type="dxa"/>
          </w:tcPr>
          <w:p w14:paraId="0215C771"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24 місяці</w:t>
            </w:r>
          </w:p>
        </w:tc>
      </w:tr>
      <w:tr w:rsidR="00BF04AB" w14:paraId="78128C4E" w14:textId="77777777" w:rsidTr="008954CC">
        <w:tc>
          <w:tcPr>
            <w:tcW w:w="4814" w:type="dxa"/>
          </w:tcPr>
          <w:p w14:paraId="0BAA3D93"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Повна потужність</w:t>
            </w:r>
          </w:p>
        </w:tc>
        <w:tc>
          <w:tcPr>
            <w:tcW w:w="4815" w:type="dxa"/>
          </w:tcPr>
          <w:p w14:paraId="1D08DCFD"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Не менше 80 </w:t>
            </w:r>
            <w:proofErr w:type="spellStart"/>
            <w:r>
              <w:rPr>
                <w:rFonts w:ascii="Times New Roman" w:eastAsia="Times New Roman" w:hAnsi="Times New Roman" w:cs="Times New Roman"/>
                <w:b/>
                <w:i/>
                <w:sz w:val="24"/>
                <w:szCs w:val="24"/>
              </w:rPr>
              <w:t>кВА</w:t>
            </w:r>
            <w:proofErr w:type="spellEnd"/>
          </w:p>
        </w:tc>
      </w:tr>
      <w:tr w:rsidR="00BF04AB" w14:paraId="0B1B5A64" w14:textId="77777777" w:rsidTr="008954CC">
        <w:tc>
          <w:tcPr>
            <w:tcW w:w="4814" w:type="dxa"/>
          </w:tcPr>
          <w:p w14:paraId="7A9D879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Захист від навантаження</w:t>
            </w:r>
          </w:p>
        </w:tc>
        <w:tc>
          <w:tcPr>
            <w:tcW w:w="4815" w:type="dxa"/>
          </w:tcPr>
          <w:p w14:paraId="0867A46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03C85083" w14:textId="77777777" w:rsidTr="008954CC">
        <w:tc>
          <w:tcPr>
            <w:tcW w:w="4814" w:type="dxa"/>
          </w:tcPr>
          <w:p w14:paraId="336766AD"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Захист від короткого замикання</w:t>
            </w:r>
          </w:p>
        </w:tc>
        <w:tc>
          <w:tcPr>
            <w:tcW w:w="4815" w:type="dxa"/>
          </w:tcPr>
          <w:p w14:paraId="20DAC51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4FABB8DD" w14:textId="77777777" w:rsidTr="008954CC">
        <w:tc>
          <w:tcPr>
            <w:tcW w:w="9629" w:type="dxa"/>
            <w:gridSpan w:val="2"/>
          </w:tcPr>
          <w:p w14:paraId="36C571CE" w14:textId="77777777" w:rsidR="00BF04AB" w:rsidRDefault="00BF04AB" w:rsidP="008954C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Додаткові характеристики</w:t>
            </w:r>
          </w:p>
        </w:tc>
      </w:tr>
      <w:tr w:rsidR="00BF04AB" w14:paraId="6C94AD4E" w14:textId="77777777" w:rsidTr="008954CC">
        <w:tc>
          <w:tcPr>
            <w:tcW w:w="4814" w:type="dxa"/>
          </w:tcPr>
          <w:p w14:paraId="09DFC5A3"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Режим запуску</w:t>
            </w:r>
          </w:p>
        </w:tc>
        <w:tc>
          <w:tcPr>
            <w:tcW w:w="4815" w:type="dxa"/>
          </w:tcPr>
          <w:p w14:paraId="68ADBF66"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Автоматичний запуск, Електричний</w:t>
            </w:r>
          </w:p>
        </w:tc>
      </w:tr>
      <w:tr w:rsidR="00BF04AB" w14:paraId="5C3A8BBA" w14:textId="77777777" w:rsidTr="008954CC">
        <w:tc>
          <w:tcPr>
            <w:tcW w:w="4814" w:type="dxa"/>
          </w:tcPr>
          <w:p w14:paraId="1EC96FD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Захисний кожух</w:t>
            </w:r>
          </w:p>
        </w:tc>
        <w:tc>
          <w:tcPr>
            <w:tcW w:w="4815" w:type="dxa"/>
          </w:tcPr>
          <w:p w14:paraId="30D4512A"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63B9FCDA" w14:textId="77777777" w:rsidTr="008954CC">
        <w:tc>
          <w:tcPr>
            <w:tcW w:w="4814" w:type="dxa"/>
          </w:tcPr>
          <w:p w14:paraId="4D0F45BF"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Датчик рівня олії (масла)</w:t>
            </w:r>
          </w:p>
        </w:tc>
        <w:tc>
          <w:tcPr>
            <w:tcW w:w="4815" w:type="dxa"/>
          </w:tcPr>
          <w:p w14:paraId="5DF38ECB"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3958CFA2" w14:textId="77777777" w:rsidTr="008954CC">
        <w:tc>
          <w:tcPr>
            <w:tcW w:w="4814" w:type="dxa"/>
          </w:tcPr>
          <w:p w14:paraId="712621BE"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Наявність вольтметру</w:t>
            </w:r>
          </w:p>
        </w:tc>
        <w:tc>
          <w:tcPr>
            <w:tcW w:w="4815" w:type="dxa"/>
          </w:tcPr>
          <w:p w14:paraId="5EE95B1A"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039AEEAE" w14:textId="77777777" w:rsidTr="008954CC">
        <w:tc>
          <w:tcPr>
            <w:tcW w:w="4814" w:type="dxa"/>
          </w:tcPr>
          <w:p w14:paraId="1F2255DE"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Лічильник </w:t>
            </w:r>
            <w:proofErr w:type="spellStart"/>
            <w:r>
              <w:rPr>
                <w:rFonts w:ascii="Times New Roman" w:eastAsia="Times New Roman" w:hAnsi="Times New Roman" w:cs="Times New Roman"/>
                <w:b/>
                <w:i/>
                <w:sz w:val="24"/>
                <w:szCs w:val="24"/>
              </w:rPr>
              <w:t>мотогодин</w:t>
            </w:r>
            <w:proofErr w:type="spellEnd"/>
          </w:p>
        </w:tc>
        <w:tc>
          <w:tcPr>
            <w:tcW w:w="4815" w:type="dxa"/>
          </w:tcPr>
          <w:p w14:paraId="0344DB3A"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6FEF1C70" w14:textId="77777777" w:rsidTr="008954CC">
        <w:tc>
          <w:tcPr>
            <w:tcW w:w="4814" w:type="dxa"/>
          </w:tcPr>
          <w:p w14:paraId="69C33BF0"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Акумулятор у комплекті</w:t>
            </w:r>
          </w:p>
        </w:tc>
        <w:tc>
          <w:tcPr>
            <w:tcW w:w="4815" w:type="dxa"/>
          </w:tcPr>
          <w:p w14:paraId="01DF55E6"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6791CC75" w14:textId="77777777" w:rsidTr="008954CC">
        <w:tc>
          <w:tcPr>
            <w:tcW w:w="4814" w:type="dxa"/>
          </w:tcPr>
          <w:p w14:paraId="4322E442"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Автоматичний регулятор напруги</w:t>
            </w:r>
          </w:p>
        </w:tc>
        <w:tc>
          <w:tcPr>
            <w:tcW w:w="4815" w:type="dxa"/>
          </w:tcPr>
          <w:p w14:paraId="2C9B943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Так</w:t>
            </w:r>
          </w:p>
        </w:tc>
      </w:tr>
      <w:tr w:rsidR="00BF04AB" w14:paraId="23EF632C" w14:textId="77777777" w:rsidTr="008954CC">
        <w:tc>
          <w:tcPr>
            <w:tcW w:w="9629" w:type="dxa"/>
            <w:gridSpan w:val="2"/>
          </w:tcPr>
          <w:p w14:paraId="5F5D9379" w14:textId="77777777" w:rsidR="00BF04AB" w:rsidRDefault="00BF04AB" w:rsidP="008954C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Двигун</w:t>
            </w:r>
          </w:p>
        </w:tc>
      </w:tr>
      <w:tr w:rsidR="00BF04AB" w14:paraId="1DAB1A9A" w14:textId="77777777" w:rsidTr="008954CC">
        <w:tc>
          <w:tcPr>
            <w:tcW w:w="4814" w:type="dxa"/>
          </w:tcPr>
          <w:p w14:paraId="31BC5D23" w14:textId="77777777" w:rsidR="00BF04AB" w:rsidRDefault="00BF04AB" w:rsidP="008954CC">
            <w:pPr>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Тактність</w:t>
            </w:r>
            <w:proofErr w:type="spellEnd"/>
            <w:r>
              <w:rPr>
                <w:rFonts w:ascii="Times New Roman" w:eastAsia="Times New Roman" w:hAnsi="Times New Roman" w:cs="Times New Roman"/>
                <w:b/>
                <w:i/>
                <w:sz w:val="24"/>
                <w:szCs w:val="24"/>
              </w:rPr>
              <w:t xml:space="preserve"> двигуна</w:t>
            </w:r>
          </w:p>
        </w:tc>
        <w:tc>
          <w:tcPr>
            <w:tcW w:w="4815" w:type="dxa"/>
          </w:tcPr>
          <w:p w14:paraId="224DCC80"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Чотиритактний</w:t>
            </w:r>
          </w:p>
        </w:tc>
      </w:tr>
      <w:tr w:rsidR="00BF04AB" w14:paraId="79DD2EF0" w14:textId="77777777" w:rsidTr="008954CC">
        <w:tc>
          <w:tcPr>
            <w:tcW w:w="4814" w:type="dxa"/>
          </w:tcPr>
          <w:p w14:paraId="48284017"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Об’єм паливного баку</w:t>
            </w:r>
          </w:p>
        </w:tc>
        <w:tc>
          <w:tcPr>
            <w:tcW w:w="4815" w:type="dxa"/>
          </w:tcPr>
          <w:p w14:paraId="4B2F8A65"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менше 160л</w:t>
            </w:r>
          </w:p>
        </w:tc>
      </w:tr>
      <w:tr w:rsidR="00BF04AB" w14:paraId="53BC9088" w14:textId="77777777" w:rsidTr="008954CC">
        <w:tc>
          <w:tcPr>
            <w:tcW w:w="4814" w:type="dxa"/>
          </w:tcPr>
          <w:p w14:paraId="355E9CC2"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 циліндрів</w:t>
            </w:r>
          </w:p>
        </w:tc>
        <w:tc>
          <w:tcPr>
            <w:tcW w:w="4815" w:type="dxa"/>
          </w:tcPr>
          <w:p w14:paraId="09B083CA"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p>
        </w:tc>
      </w:tr>
      <w:tr w:rsidR="00BF04AB" w14:paraId="4942BCB9" w14:textId="77777777" w:rsidTr="008954CC">
        <w:tc>
          <w:tcPr>
            <w:tcW w:w="4814" w:type="dxa"/>
          </w:tcPr>
          <w:p w14:paraId="04019B6F"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Система охолодження</w:t>
            </w:r>
          </w:p>
        </w:tc>
        <w:tc>
          <w:tcPr>
            <w:tcW w:w="4815" w:type="dxa"/>
          </w:tcPr>
          <w:p w14:paraId="4CB4A5A0" w14:textId="77777777" w:rsidR="00BF04AB" w:rsidRDefault="00BF04AB" w:rsidP="008954CC">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Рідинна</w:t>
            </w:r>
          </w:p>
        </w:tc>
      </w:tr>
    </w:tbl>
    <w:p w14:paraId="204ED7A1" w14:textId="77777777" w:rsidR="00BF04AB" w:rsidRDefault="00BF04AB" w:rsidP="00BF04AB">
      <w:pPr>
        <w:shd w:val="clear" w:color="auto" w:fill="FFFFFF"/>
        <w:spacing w:after="0" w:line="240" w:lineRule="auto"/>
        <w:ind w:firstLine="460"/>
        <w:jc w:val="both"/>
        <w:rPr>
          <w:rFonts w:ascii="Times New Roman" w:eastAsia="Times New Roman" w:hAnsi="Times New Roman" w:cs="Times New Roman"/>
          <w:b/>
          <w:i/>
          <w:sz w:val="24"/>
          <w:szCs w:val="24"/>
        </w:rPr>
      </w:pPr>
    </w:p>
    <w:p w14:paraId="0BB30DD7"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14:paraId="6F26961E"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659F2C3"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33C2F20A"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b/>
          <w:sz w:val="24"/>
          <w:szCs w:val="24"/>
        </w:rPr>
      </w:pPr>
    </w:p>
    <w:p w14:paraId="58CC433F" w14:textId="77777777" w:rsidR="00BF04AB" w:rsidRDefault="00BF04AB" w:rsidP="00BF04AB">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2F3CAB05" w14:textId="77777777" w:rsidR="00BF04AB" w:rsidRDefault="00BF04AB" w:rsidP="00BF04AB">
      <w:pPr>
        <w:numPr>
          <w:ilvl w:val="0"/>
          <w:numId w:val="2"/>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36F2C04C" w14:textId="77777777" w:rsidR="00BF04AB" w:rsidRDefault="00BF04AB" w:rsidP="00BF04AB">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p>
    <w:p w14:paraId="45799E35" w14:textId="5B2509B8" w:rsidR="00BF04AB" w:rsidRDefault="00BF04AB" w:rsidP="00BF04AB">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F04AB" w14:paraId="45B4C786" w14:textId="77777777" w:rsidTr="008954C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7245A"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FA8D60"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500E7F4E" w14:textId="77777777" w:rsidR="00BF04AB" w:rsidRDefault="00BF04AB" w:rsidP="008954C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736AE99"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D5068F"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699A20"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4AB955"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F04AB" w14:paraId="0BCC0CCB" w14:textId="77777777" w:rsidTr="008954C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72AC2"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2102E78"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41D36AD7"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6B68B41"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4092298"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D80DCDC"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3A5D43E" w14:textId="77777777" w:rsidR="00BF04AB" w:rsidRDefault="00BF04AB" w:rsidP="008954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BF04AB" w14:paraId="64959983" w14:textId="77777777" w:rsidTr="008954C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3790D"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C17AF21"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c>
          <w:tcPr>
            <w:tcW w:w="2010" w:type="dxa"/>
            <w:tcBorders>
              <w:top w:val="nil"/>
              <w:left w:val="nil"/>
              <w:bottom w:val="single" w:sz="8" w:space="0" w:color="000000"/>
              <w:right w:val="single" w:sz="4" w:space="0" w:color="000000"/>
            </w:tcBorders>
          </w:tcPr>
          <w:p w14:paraId="73A662CC"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12915D5"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037719C"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A0E305B"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D620639" w14:textId="77777777" w:rsidR="00BF04AB" w:rsidRPr="00FF6A6F" w:rsidRDefault="00BF04AB" w:rsidP="008954CC">
            <w:pPr>
              <w:spacing w:after="0" w:line="240" w:lineRule="auto"/>
              <w:jc w:val="both"/>
              <w:rPr>
                <w:rFonts w:ascii="Times New Roman" w:eastAsia="Times New Roman" w:hAnsi="Times New Roman" w:cs="Times New Roman"/>
                <w:i/>
                <w:sz w:val="24"/>
                <w:szCs w:val="24"/>
                <w:highlight w:val="white"/>
              </w:rPr>
            </w:pPr>
            <w:r w:rsidRPr="00FF6A6F">
              <w:rPr>
                <w:rFonts w:ascii="Times New Roman" w:eastAsia="Times New Roman" w:hAnsi="Times New Roman" w:cs="Times New Roman"/>
                <w:i/>
                <w:sz w:val="24"/>
                <w:szCs w:val="24"/>
                <w:highlight w:val="white"/>
              </w:rPr>
              <w:t xml:space="preserve"> </w:t>
            </w:r>
          </w:p>
        </w:tc>
      </w:tr>
    </w:tbl>
    <w:p w14:paraId="5A2F2A81" w14:textId="77777777" w:rsidR="00BF04AB" w:rsidRDefault="00BF04AB" w:rsidP="00BF04AB">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E7E70A0" w14:textId="77777777" w:rsidR="00BF04AB" w:rsidRDefault="00BF04AB" w:rsidP="00BF04AB">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3B39B31" w14:textId="77777777" w:rsidR="00BF04AB" w:rsidRDefault="00BF04AB" w:rsidP="00BF04AB">
      <w:pPr>
        <w:spacing w:after="0" w:line="240" w:lineRule="auto"/>
        <w:ind w:firstLine="283"/>
        <w:jc w:val="both"/>
        <w:rPr>
          <w:rFonts w:ascii="Times New Roman" w:eastAsia="Times New Roman" w:hAnsi="Times New Roman" w:cs="Times New Roman"/>
          <w:b/>
          <w:i/>
          <w:sz w:val="24"/>
          <w:szCs w:val="24"/>
        </w:rPr>
      </w:pPr>
    </w:p>
    <w:p w14:paraId="0C558451" w14:textId="77777777" w:rsidR="00BF04AB" w:rsidRPr="00140BC8" w:rsidRDefault="00BF04AB" w:rsidP="00BF04AB">
      <w:pPr>
        <w:shd w:val="clear" w:color="auto" w:fill="FFFFFF"/>
        <w:spacing w:after="0" w:line="240" w:lineRule="auto"/>
        <w:jc w:val="both"/>
        <w:rPr>
          <w:rFonts w:ascii="Times New Roman" w:eastAsia="Times New Roman" w:hAnsi="Times New Roman" w:cs="Times New Roman"/>
          <w:b/>
          <w:i/>
          <w:sz w:val="24"/>
          <w:szCs w:val="24"/>
        </w:rPr>
      </w:pPr>
      <w:r w:rsidRPr="00140BC8">
        <w:rPr>
          <w:rFonts w:ascii="Times New Roman" w:eastAsia="Times New Roman" w:hAnsi="Times New Roman" w:cs="Times New Roman"/>
          <w:b/>
          <w:i/>
          <w:sz w:val="24"/>
          <w:szCs w:val="24"/>
        </w:rPr>
        <w:t>● 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47C1BEEA" w14:textId="77777777" w:rsidR="00BF04AB" w:rsidRDefault="00BF04AB" w:rsidP="00BF04AB">
      <w:pPr>
        <w:shd w:val="clear" w:color="auto" w:fill="FFFFFF"/>
        <w:spacing w:after="0" w:line="240" w:lineRule="auto"/>
        <w:jc w:val="both"/>
        <w:rPr>
          <w:rFonts w:ascii="Times New Roman" w:eastAsia="Times New Roman" w:hAnsi="Times New Roman" w:cs="Times New Roman"/>
          <w:i/>
          <w:sz w:val="24"/>
          <w:szCs w:val="24"/>
        </w:rPr>
      </w:pPr>
      <w:r w:rsidRPr="00140BC8">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140BC8">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6EC5E648" w14:textId="77777777" w:rsidR="00BF04AB" w:rsidRPr="00140BC8" w:rsidRDefault="00BF04AB" w:rsidP="00BF04AB">
      <w:pPr>
        <w:shd w:val="clear" w:color="auto" w:fill="FFFFFF"/>
        <w:spacing w:after="0" w:line="240" w:lineRule="auto"/>
        <w:jc w:val="both"/>
        <w:rPr>
          <w:rFonts w:ascii="Times New Roman" w:eastAsia="Times New Roman" w:hAnsi="Times New Roman" w:cs="Times New Roman"/>
          <w:i/>
          <w:sz w:val="24"/>
          <w:szCs w:val="24"/>
        </w:rPr>
      </w:pPr>
    </w:p>
    <w:p w14:paraId="392038BD" w14:textId="77777777" w:rsidR="00BF04AB" w:rsidRDefault="00BF04AB" w:rsidP="00BF04AB">
      <w:pPr>
        <w:shd w:val="clear" w:color="auto" w:fill="FFFFFF"/>
        <w:spacing w:after="0" w:line="240" w:lineRule="auto"/>
        <w:jc w:val="both"/>
        <w:rPr>
          <w:rFonts w:ascii="Times New Roman" w:eastAsia="Times New Roman" w:hAnsi="Times New Roman" w:cs="Times New Roman"/>
          <w:b/>
          <w:i/>
          <w:sz w:val="24"/>
          <w:szCs w:val="24"/>
        </w:rPr>
      </w:pPr>
      <w:r w:rsidRPr="00140BC8">
        <w:rPr>
          <w:rFonts w:ascii="Times New Roman" w:eastAsia="Times New Roman" w:hAnsi="Times New Roman" w:cs="Times New Roman"/>
          <w:b/>
          <w:i/>
          <w:sz w:val="24"/>
          <w:szCs w:val="24"/>
        </w:rPr>
        <w:t xml:space="preserve">Вимога щодо надання гарантійного листа </w:t>
      </w:r>
      <w:r w:rsidRPr="00140BC8">
        <w:rPr>
          <w:rFonts w:ascii="Times New Roman" w:eastAsia="Times New Roman" w:hAnsi="Times New Roman" w:cs="Times New Roman"/>
          <w:b/>
          <w:i/>
          <w:sz w:val="24"/>
          <w:szCs w:val="24"/>
          <w:u w:val="single"/>
        </w:rPr>
        <w:t>не застосовується</w:t>
      </w:r>
      <w:r w:rsidRPr="00140BC8">
        <w:rPr>
          <w:rFonts w:ascii="Times New Roman" w:eastAsia="Times New Roman" w:hAnsi="Times New Roman" w:cs="Times New Roman"/>
          <w:b/>
          <w:i/>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w:t>
      </w:r>
      <w:r w:rsidRPr="00140BC8">
        <w:rPr>
          <w:rFonts w:ascii="Times New Roman" w:eastAsia="Times New Roman" w:hAnsi="Times New Roman" w:cs="Times New Roman"/>
          <w:b/>
          <w:i/>
          <w:sz w:val="24"/>
          <w:szCs w:val="24"/>
          <w:u w:val="single"/>
        </w:rPr>
        <w:t>внесеними Протоколом</w:t>
      </w:r>
      <w:r w:rsidRPr="00140BC8">
        <w:rPr>
          <w:rFonts w:ascii="Times New Roman" w:eastAsia="Times New Roman" w:hAnsi="Times New Roman" w:cs="Times New Roman"/>
          <w:b/>
          <w:i/>
          <w:sz w:val="24"/>
          <w:szCs w:val="24"/>
        </w:rPr>
        <w:t xml:space="preserve">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242D89BF" w14:textId="77777777" w:rsidR="00BF04AB" w:rsidRPr="00140BC8" w:rsidRDefault="00BF04AB" w:rsidP="00BF04AB">
      <w:pPr>
        <w:shd w:val="clear" w:color="auto" w:fill="FFFFFF"/>
        <w:spacing w:before="240" w:line="276" w:lineRule="auto"/>
        <w:ind w:firstLine="460"/>
        <w:jc w:val="both"/>
        <w:rPr>
          <w:rFonts w:ascii="Times New Roman" w:hAnsi="Times New Roman" w:cs="Times New Roman"/>
          <w:highlight w:val="white"/>
          <w:u w:val="single"/>
        </w:rPr>
      </w:pPr>
      <w:r w:rsidRPr="00140BC8">
        <w:rPr>
          <w:rFonts w:ascii="Times New Roman" w:eastAsia="Times New Roman" w:hAnsi="Times New Roman" w:cs="Times New Roman"/>
          <w:i/>
          <w:color w:val="000000"/>
          <w:u w:val="single"/>
          <w:shd w:val="clear" w:color="auto" w:fill="FFFFFF"/>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020A2B20" w14:textId="77777777" w:rsidR="00BF04AB" w:rsidRDefault="00BF04AB" w:rsidP="00BF04AB">
      <w:pPr>
        <w:jc w:val="center"/>
        <w:rPr>
          <w:rFonts w:ascii="Times New Roman" w:hAnsi="Times New Roman" w:cs="Times New Roman"/>
          <w:b/>
          <w:i/>
          <w:sz w:val="24"/>
          <w:szCs w:val="24"/>
        </w:rPr>
      </w:pPr>
    </w:p>
    <w:p w14:paraId="0F88DCE6" w14:textId="77777777" w:rsidR="003B24F5" w:rsidRPr="00C70250" w:rsidRDefault="003B24F5" w:rsidP="00C95BB7">
      <w:pPr>
        <w:pStyle w:val="a5"/>
        <w:spacing w:after="0" w:line="240" w:lineRule="auto"/>
        <w:ind w:left="0"/>
        <w:rPr>
          <w:rFonts w:ascii="Times New Roman" w:hAnsi="Times New Roman" w:cs="Times New Roman"/>
          <w:b/>
          <w:sz w:val="24"/>
          <w:szCs w:val="24"/>
          <w:lang w:val="uk-UA"/>
        </w:rPr>
      </w:pPr>
    </w:p>
    <w:sectPr w:rsidR="003B24F5" w:rsidRPr="00C70250" w:rsidSect="00BF04AB">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A2"/>
    <w:multiLevelType w:val="multilevel"/>
    <w:tmpl w:val="A66C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2B72AC"/>
    <w:rsid w:val="002C12FC"/>
    <w:rsid w:val="003B24F5"/>
    <w:rsid w:val="00414A3F"/>
    <w:rsid w:val="004565DA"/>
    <w:rsid w:val="004F011F"/>
    <w:rsid w:val="005A5351"/>
    <w:rsid w:val="00932BB8"/>
    <w:rsid w:val="00A52318"/>
    <w:rsid w:val="00BF014B"/>
    <w:rsid w:val="00BF04AB"/>
    <w:rsid w:val="00C607E0"/>
    <w:rsid w:val="00C70250"/>
    <w:rsid w:val="00C95BB7"/>
    <w:rsid w:val="00D33C43"/>
    <w:rsid w:val="00D626B8"/>
    <w:rsid w:val="00E07611"/>
    <w:rsid w:val="00E132F1"/>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paragraph" w:customStyle="1" w:styleId="CharChar">
    <w:name w:val="Char Знак Знак Char Знак Знак Знак Знак Знак Знак Знак Знак Знак Знак Знак Знак"/>
    <w:basedOn w:val="a"/>
    <w:rsid w:val="00BF04AB"/>
    <w:pPr>
      <w:spacing w:after="0" w:line="240" w:lineRule="auto"/>
    </w:pPr>
    <w:rPr>
      <w:rFonts w:ascii="Verdana" w:eastAsia="Times New Roman" w:hAnsi="Verdana" w:cs="Verdana"/>
      <w:sz w:val="20"/>
      <w:szCs w:val="20"/>
      <w:lang w:val="en-US"/>
    </w:rPr>
  </w:style>
  <w:style w:type="paragraph" w:styleId="ab">
    <w:name w:val="Normal (Web)"/>
    <w:basedOn w:val="a"/>
    <w:uiPriority w:val="99"/>
    <w:unhideWhenUsed/>
    <w:rsid w:val="00BF04A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14</cp:revision>
  <cp:lastPrinted>2022-01-28T12:45:00Z</cp:lastPrinted>
  <dcterms:created xsi:type="dcterms:W3CDTF">2021-03-31T12:56:00Z</dcterms:created>
  <dcterms:modified xsi:type="dcterms:W3CDTF">2022-11-02T06:46:00Z</dcterms:modified>
</cp:coreProperties>
</file>