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10DAE" w14:textId="6EB3D734" w:rsidR="00171A09" w:rsidRDefault="00C94433" w:rsidP="00171A09">
      <w:pPr>
        <w:spacing w:after="0" w:line="240" w:lineRule="auto"/>
        <w:jc w:val="center"/>
        <w:rPr>
          <w:rStyle w:val="rvts0"/>
          <w:rFonts w:ascii="Times New Roman" w:hAnsi="Times New Roman"/>
          <w:b/>
          <w:i/>
          <w:sz w:val="20"/>
          <w:szCs w:val="20"/>
        </w:rPr>
      </w:pPr>
      <w:r>
        <w:rPr>
          <w:rFonts w:ascii="Times New Roman" w:eastAsia="Times New Roman" w:hAnsi="Times New Roman"/>
          <w:bCs/>
          <w:i/>
          <w:sz w:val="20"/>
          <w:szCs w:val="20"/>
          <w:lang w:eastAsia="uk-UA"/>
        </w:rPr>
        <w:t>КОМУНАЛЬНЕ ПІДПРИЄМСТВО «ТЕРНІВСЬКЕ ЖИТЛОВО-КОМУНАЛЬНЕ ПІДПРИЄМСТВО»</w:t>
      </w:r>
    </w:p>
    <w:p w14:paraId="58D6B842" w14:textId="77777777" w:rsidR="00171A09" w:rsidRDefault="00171A09" w:rsidP="00171A09">
      <w:pPr>
        <w:spacing w:before="100" w:beforeAutospacing="1" w:after="0" w:line="240" w:lineRule="auto"/>
        <w:jc w:val="center"/>
        <w:rPr>
          <w:rFonts w:ascii="Times New Roman" w:hAnsi="Times New Roman"/>
          <w:b/>
          <w:bCs/>
          <w:sz w:val="20"/>
          <w:szCs w:val="20"/>
        </w:rPr>
      </w:pPr>
      <w:r w:rsidRPr="005160A1">
        <w:rPr>
          <w:rFonts w:ascii="Times New Roman" w:hAnsi="Times New Roman"/>
          <w:b/>
          <w:bCs/>
          <w:sz w:val="20"/>
          <w:szCs w:val="20"/>
        </w:rPr>
        <w:t xml:space="preserve">ОБҐРУНТУВАННЯ </w:t>
      </w:r>
    </w:p>
    <w:p w14:paraId="406792F8" w14:textId="7BECDA9F" w:rsidR="00171A09" w:rsidRPr="005160A1" w:rsidRDefault="00171A09" w:rsidP="00171A09">
      <w:pPr>
        <w:spacing w:after="100" w:afterAutospacing="1" w:line="240" w:lineRule="auto"/>
        <w:jc w:val="center"/>
        <w:rPr>
          <w:rFonts w:ascii="Times New Roman" w:hAnsi="Times New Roman"/>
          <w:b/>
          <w:sz w:val="20"/>
          <w:szCs w:val="20"/>
          <w:u w:val="single"/>
        </w:rPr>
      </w:pPr>
      <w:r w:rsidRPr="005160A1">
        <w:rPr>
          <w:rFonts w:ascii="Times New Roman" w:hAnsi="Times New Roman"/>
          <w:bCs/>
          <w:sz w:val="20"/>
          <w:szCs w:val="20"/>
        </w:rPr>
        <w:t xml:space="preserve">технічних та якісних характеристик </w:t>
      </w:r>
      <w:r w:rsidRPr="005160A1">
        <w:rPr>
          <w:rFonts w:ascii="Times New Roman" w:hAnsi="Times New Roman"/>
          <w:b/>
          <w:bCs/>
          <w:sz w:val="20"/>
          <w:szCs w:val="20"/>
        </w:rPr>
        <w:t>закупівлі електричної енергії</w:t>
      </w:r>
      <w:r w:rsidR="00051452">
        <w:rPr>
          <w:rFonts w:ascii="Times New Roman" w:hAnsi="Times New Roman"/>
          <w:b/>
          <w:bCs/>
          <w:sz w:val="20"/>
          <w:szCs w:val="20"/>
        </w:rPr>
        <w:t>:</w:t>
      </w:r>
      <w:r w:rsidR="00C94433">
        <w:rPr>
          <w:rFonts w:ascii="Times New Roman" w:hAnsi="Times New Roman"/>
          <w:b/>
          <w:bCs/>
          <w:sz w:val="20"/>
          <w:szCs w:val="20"/>
        </w:rPr>
        <w:t xml:space="preserve"> </w:t>
      </w:r>
      <w:r w:rsidR="00051452" w:rsidRPr="00051452">
        <w:rPr>
          <w:rFonts w:ascii="Times New Roman" w:hAnsi="Times New Roman"/>
          <w:b/>
          <w:bCs/>
          <w:sz w:val="20"/>
          <w:szCs w:val="20"/>
        </w:rPr>
        <w:t>постачання електричної енергії постачальником універсальної послуги</w:t>
      </w:r>
      <w:r w:rsidRPr="00051452">
        <w:rPr>
          <w:rFonts w:ascii="Times New Roman" w:hAnsi="Times New Roman"/>
          <w:b/>
          <w:bCs/>
          <w:sz w:val="20"/>
          <w:szCs w:val="20"/>
        </w:rPr>
        <w:t>,</w:t>
      </w:r>
      <w:r w:rsidRPr="00955A54">
        <w:rPr>
          <w:rFonts w:ascii="Times New Roman" w:hAnsi="Times New Roman"/>
          <w:b/>
          <w:sz w:val="20"/>
          <w:szCs w:val="20"/>
        </w:rPr>
        <w:t xml:space="preserve"> </w:t>
      </w:r>
      <w:r w:rsidRPr="005160A1">
        <w:rPr>
          <w:rFonts w:ascii="Times New Roman" w:hAnsi="Times New Roman"/>
          <w:bCs/>
          <w:sz w:val="20"/>
          <w:szCs w:val="20"/>
        </w:rPr>
        <w:t>розміру бюджетного призначення, очікуваної вартості предмета закупівлі</w:t>
      </w:r>
    </w:p>
    <w:p w14:paraId="607E0983" w14:textId="77777777" w:rsidR="00171A09" w:rsidRPr="002B4A84" w:rsidRDefault="00171A09" w:rsidP="00171A09">
      <w:pPr>
        <w:spacing w:before="100" w:beforeAutospacing="1" w:after="100" w:afterAutospacing="1" w:line="240" w:lineRule="auto"/>
        <w:jc w:val="both"/>
        <w:rPr>
          <w:rStyle w:val="a4"/>
          <w:rFonts w:ascii="Times New Roman" w:hAnsi="Times New Roman"/>
          <w:bCs/>
          <w:sz w:val="20"/>
          <w:szCs w:val="20"/>
        </w:rPr>
      </w:pPr>
      <w:r w:rsidRPr="002B4A84">
        <w:rPr>
          <w:rStyle w:val="a4"/>
          <w:rFonts w:ascii="Times New Roman" w:hAnsi="Times New Roman"/>
          <w:bCs/>
          <w:sz w:val="20"/>
          <w:szCs w:val="20"/>
        </w:rPr>
        <w:t>(оприлюднюється на виконання постанови КМУ № 710 від 11.10.2016 «Про ефективне використання державних коштів» (зі змінами))</w:t>
      </w:r>
    </w:p>
    <w:p w14:paraId="5E3FC320" w14:textId="70B65287" w:rsidR="00171A09" w:rsidRPr="00C94433" w:rsidRDefault="00171A09" w:rsidP="00171A09">
      <w:pPr>
        <w:spacing w:before="100" w:beforeAutospacing="1" w:after="100" w:afterAutospacing="1" w:line="240" w:lineRule="auto"/>
        <w:jc w:val="both"/>
        <w:rPr>
          <w:rFonts w:ascii="Times New Roman" w:eastAsia="Times New Roman" w:hAnsi="Times New Roman"/>
          <w:i/>
          <w:color w:val="000000"/>
          <w:sz w:val="20"/>
          <w:szCs w:val="20"/>
          <w:lang w:eastAsia="uk-UA"/>
        </w:rPr>
      </w:pPr>
      <w:r w:rsidRPr="00F358F7">
        <w:rPr>
          <w:rStyle w:val="a4"/>
          <w:rFonts w:ascii="Times New Roman" w:hAnsi="Times New Roman"/>
          <w:b/>
          <w:bCs/>
          <w:i w:val="0"/>
          <w:sz w:val="20"/>
          <w:szCs w:val="20"/>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C94433" w:rsidRPr="00C94433">
        <w:rPr>
          <w:rStyle w:val="a4"/>
          <w:rFonts w:ascii="Times New Roman" w:hAnsi="Times New Roman"/>
          <w:i w:val="0"/>
          <w:sz w:val="20"/>
          <w:szCs w:val="20"/>
        </w:rPr>
        <w:t>Комунальне підприємство «Тернівське житлово-комунальне підприємство; 51500, м. Тернівка, Дніпропетровської обл., вул. Маяковського, 29; 31657751; Юридичні особи, які забезпечують потреби держави або територіальної громади.</w:t>
      </w:r>
    </w:p>
    <w:p w14:paraId="4F2D88FA" w14:textId="1C116BE4" w:rsidR="00171A09" w:rsidRPr="00F358F7" w:rsidRDefault="00171A09" w:rsidP="00171A09">
      <w:pPr>
        <w:spacing w:before="100" w:beforeAutospacing="1" w:after="100" w:afterAutospacing="1" w:line="240" w:lineRule="auto"/>
        <w:jc w:val="both"/>
        <w:rPr>
          <w:rFonts w:ascii="Times New Roman" w:hAnsi="Times New Roman"/>
          <w:sz w:val="20"/>
          <w:szCs w:val="20"/>
        </w:rPr>
      </w:pPr>
      <w:r w:rsidRPr="00F358F7">
        <w:rPr>
          <w:rFonts w:ascii="Times New Roman" w:eastAsia="Times New Roman" w:hAnsi="Times New Roman"/>
          <w:b/>
          <w:bCs/>
          <w:iCs/>
          <w:color w:val="000000"/>
          <w:sz w:val="20"/>
          <w:szCs w:val="20"/>
        </w:rPr>
        <w:t>Назва предмет</w:t>
      </w:r>
      <w:r>
        <w:rPr>
          <w:rFonts w:ascii="Times New Roman" w:eastAsia="Times New Roman" w:hAnsi="Times New Roman"/>
          <w:b/>
          <w:bCs/>
          <w:iCs/>
          <w:color w:val="000000"/>
          <w:sz w:val="20"/>
          <w:szCs w:val="20"/>
        </w:rPr>
        <w:t>а</w:t>
      </w:r>
      <w:r w:rsidRPr="00F358F7">
        <w:rPr>
          <w:rFonts w:ascii="Times New Roman" w:eastAsia="Times New Roman" w:hAnsi="Times New Roman"/>
          <w:b/>
          <w:bCs/>
          <w:iCs/>
          <w:color w:val="000000"/>
          <w:sz w:val="20"/>
          <w:szCs w:val="20"/>
        </w:rPr>
        <w:t xml:space="preserve"> закупівлі </w:t>
      </w:r>
      <w:r w:rsidRPr="00F358F7">
        <w:rPr>
          <w:rFonts w:ascii="Times New Roman" w:eastAsia="Times New Roman" w:hAnsi="Times New Roman"/>
          <w:b/>
          <w:color w:val="000000"/>
          <w:sz w:val="20"/>
          <w:szCs w:val="20"/>
        </w:rPr>
        <w:t xml:space="preserve">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w:t>
      </w:r>
      <w:r>
        <w:rPr>
          <w:rFonts w:ascii="Times New Roman" w:eastAsia="Times New Roman" w:hAnsi="Times New Roman"/>
          <w:b/>
          <w:color w:val="000000"/>
          <w:sz w:val="20"/>
          <w:szCs w:val="20"/>
        </w:rPr>
        <w:t>й</w:t>
      </w:r>
      <w:r w:rsidRPr="00F358F7">
        <w:rPr>
          <w:rFonts w:ascii="Times New Roman" w:eastAsia="Times New Roman" w:hAnsi="Times New Roman"/>
          <w:b/>
          <w:color w:val="000000"/>
          <w:sz w:val="20"/>
          <w:szCs w:val="20"/>
        </w:rPr>
        <w:t xml:space="preserve"> частин предмета закупівлі (лотів) (за наявності):</w:t>
      </w:r>
      <w:r w:rsidRPr="00F358F7">
        <w:rPr>
          <w:rFonts w:ascii="Times New Roman" w:hAnsi="Times New Roman"/>
          <w:sz w:val="20"/>
          <w:szCs w:val="20"/>
        </w:rPr>
        <w:t xml:space="preserve"> Електрична енергія</w:t>
      </w:r>
      <w:r w:rsidR="00051452">
        <w:rPr>
          <w:rFonts w:ascii="Times New Roman" w:hAnsi="Times New Roman"/>
          <w:sz w:val="20"/>
          <w:szCs w:val="20"/>
        </w:rPr>
        <w:t xml:space="preserve">: </w:t>
      </w:r>
      <w:r w:rsidR="00051452" w:rsidRPr="00051452">
        <w:rPr>
          <w:rFonts w:ascii="Times New Roman" w:hAnsi="Times New Roman"/>
          <w:sz w:val="20"/>
          <w:szCs w:val="20"/>
        </w:rPr>
        <w:t>постачання електричної енергії постачальником універсальної послуги</w:t>
      </w:r>
      <w:r w:rsidR="00B51C81">
        <w:rPr>
          <w:rFonts w:ascii="Times New Roman" w:hAnsi="Times New Roman"/>
          <w:sz w:val="20"/>
          <w:szCs w:val="20"/>
        </w:rPr>
        <w:t xml:space="preserve"> </w:t>
      </w:r>
      <w:r w:rsidRPr="00F358F7">
        <w:rPr>
          <w:rFonts w:ascii="Times New Roman" w:hAnsi="Times New Roman"/>
          <w:sz w:val="20"/>
          <w:szCs w:val="20"/>
        </w:rPr>
        <w:t>(ДК 021:2015 –</w:t>
      </w:r>
      <w:r>
        <w:rPr>
          <w:rFonts w:ascii="Times New Roman" w:hAnsi="Times New Roman"/>
          <w:sz w:val="20"/>
          <w:szCs w:val="20"/>
        </w:rPr>
        <w:t xml:space="preserve"> </w:t>
      </w:r>
      <w:r w:rsidRPr="00F358F7">
        <w:rPr>
          <w:rFonts w:ascii="Times New Roman" w:hAnsi="Times New Roman"/>
          <w:sz w:val="20"/>
          <w:szCs w:val="20"/>
        </w:rPr>
        <w:t xml:space="preserve">09310000-5 «Електрична енергія»). </w:t>
      </w:r>
    </w:p>
    <w:p w14:paraId="20ECBD4F" w14:textId="6F10EA21" w:rsidR="00171A09" w:rsidRPr="003F3B1E" w:rsidRDefault="00171A09" w:rsidP="00171A09">
      <w:pPr>
        <w:spacing w:before="100" w:beforeAutospacing="1" w:after="100" w:afterAutospacing="1" w:line="240" w:lineRule="auto"/>
        <w:jc w:val="both"/>
        <w:rPr>
          <w:rFonts w:ascii="Times New Roman" w:hAnsi="Times New Roman"/>
          <w:b/>
          <w:bCs/>
          <w:sz w:val="20"/>
          <w:szCs w:val="20"/>
        </w:rPr>
      </w:pPr>
      <w:r w:rsidRPr="00F358F7">
        <w:rPr>
          <w:rFonts w:ascii="Times New Roman" w:hAnsi="Times New Roman"/>
          <w:b/>
          <w:sz w:val="20"/>
          <w:szCs w:val="20"/>
        </w:rPr>
        <w:t>Вид та ідентифікатор процедури закупівлі</w:t>
      </w:r>
      <w:r w:rsidRPr="00955A54">
        <w:rPr>
          <w:rFonts w:ascii="Times New Roman" w:hAnsi="Times New Roman"/>
          <w:b/>
          <w:bCs/>
          <w:sz w:val="20"/>
          <w:szCs w:val="20"/>
        </w:rPr>
        <w:t>:</w:t>
      </w:r>
      <w:r w:rsidRPr="00F358F7">
        <w:rPr>
          <w:rFonts w:ascii="Times New Roman" w:hAnsi="Times New Roman"/>
          <w:sz w:val="20"/>
          <w:szCs w:val="20"/>
        </w:rPr>
        <w:t xml:space="preserve"> </w:t>
      </w:r>
      <w:r w:rsidR="00B51C81" w:rsidRPr="004860C1">
        <w:rPr>
          <w:rFonts w:ascii="Times New Roman" w:hAnsi="Times New Roman"/>
          <w:b/>
          <w:bCs/>
          <w:sz w:val="20"/>
          <w:szCs w:val="20"/>
        </w:rPr>
        <w:t>відкриті торги</w:t>
      </w:r>
      <w:r w:rsidR="003F3B1E">
        <w:rPr>
          <w:rFonts w:ascii="Times New Roman" w:hAnsi="Times New Roman"/>
          <w:b/>
          <w:bCs/>
          <w:sz w:val="20"/>
          <w:szCs w:val="20"/>
          <w:lang w:val="ru-RU"/>
        </w:rPr>
        <w:t xml:space="preserve"> (з </w:t>
      </w:r>
      <w:r w:rsidR="003F3B1E" w:rsidRPr="003F3B1E">
        <w:rPr>
          <w:rFonts w:ascii="Times New Roman" w:hAnsi="Times New Roman"/>
          <w:b/>
          <w:bCs/>
          <w:sz w:val="20"/>
          <w:szCs w:val="20"/>
        </w:rPr>
        <w:t>особливостями</w:t>
      </w:r>
      <w:r w:rsidR="003F3B1E">
        <w:rPr>
          <w:rFonts w:ascii="Times New Roman" w:hAnsi="Times New Roman"/>
          <w:b/>
          <w:bCs/>
          <w:sz w:val="20"/>
          <w:szCs w:val="20"/>
          <w:lang w:val="ru-RU"/>
        </w:rPr>
        <w:t>),</w:t>
      </w:r>
      <w:r w:rsidR="00B51C81" w:rsidRPr="00051452">
        <w:rPr>
          <w:rFonts w:ascii="Times New Roman" w:hAnsi="Times New Roman"/>
          <w:sz w:val="20"/>
          <w:szCs w:val="20"/>
        </w:rPr>
        <w:t xml:space="preserve"> </w:t>
      </w:r>
      <w:r w:rsidR="003F3B1E" w:rsidRPr="003F3B1E">
        <w:rPr>
          <w:rFonts w:ascii="Times New Roman" w:hAnsi="Times New Roman"/>
          <w:b/>
          <w:sz w:val="20"/>
          <w:szCs w:val="20"/>
          <w:shd w:val="clear" w:color="auto" w:fill="FFFFFF"/>
        </w:rPr>
        <w:t>UA-2022-12-01-009097-a</w:t>
      </w:r>
    </w:p>
    <w:p w14:paraId="2F175ADF" w14:textId="7C665563" w:rsidR="005532B0" w:rsidRDefault="00171A09" w:rsidP="005532B0">
      <w:pPr>
        <w:spacing w:after="0" w:line="240" w:lineRule="auto"/>
        <w:jc w:val="both"/>
        <w:rPr>
          <w:rFonts w:ascii="Times New Roman" w:hAnsi="Times New Roman"/>
          <w:sz w:val="20"/>
          <w:szCs w:val="20"/>
        </w:rPr>
      </w:pPr>
      <w:r w:rsidRPr="00F358F7">
        <w:rPr>
          <w:rFonts w:ascii="Times New Roman" w:hAnsi="Times New Roman"/>
          <w:b/>
          <w:sz w:val="20"/>
          <w:szCs w:val="20"/>
        </w:rPr>
        <w:t>Очікувана вартість та обґрунтування очікуваної вартості предмет</w:t>
      </w:r>
      <w:r>
        <w:rPr>
          <w:rFonts w:ascii="Times New Roman" w:hAnsi="Times New Roman"/>
          <w:b/>
          <w:sz w:val="20"/>
          <w:szCs w:val="20"/>
        </w:rPr>
        <w:t>а</w:t>
      </w:r>
      <w:r w:rsidRPr="00F358F7">
        <w:rPr>
          <w:rFonts w:ascii="Times New Roman" w:hAnsi="Times New Roman"/>
          <w:b/>
          <w:sz w:val="20"/>
          <w:szCs w:val="20"/>
        </w:rPr>
        <w:t xml:space="preserve"> закупівлі</w:t>
      </w:r>
      <w:r w:rsidRPr="00955A54">
        <w:rPr>
          <w:rFonts w:ascii="Times New Roman" w:hAnsi="Times New Roman"/>
          <w:b/>
          <w:bCs/>
          <w:sz w:val="20"/>
          <w:szCs w:val="20"/>
        </w:rPr>
        <w:t>:</w:t>
      </w:r>
      <w:r w:rsidRPr="00F358F7">
        <w:rPr>
          <w:rFonts w:ascii="Times New Roman" w:hAnsi="Times New Roman"/>
          <w:sz w:val="20"/>
          <w:szCs w:val="20"/>
        </w:rPr>
        <w:t xml:space="preserve"> </w:t>
      </w:r>
      <w:r w:rsidR="003F3B1E">
        <w:rPr>
          <w:rFonts w:ascii="Times New Roman" w:hAnsi="Times New Roman"/>
          <w:sz w:val="20"/>
          <w:szCs w:val="20"/>
        </w:rPr>
        <w:t>2 514 933,42</w:t>
      </w:r>
      <w:r w:rsidRPr="00F358F7">
        <w:rPr>
          <w:rFonts w:ascii="Times New Roman" w:hAnsi="Times New Roman"/>
          <w:sz w:val="20"/>
          <w:szCs w:val="20"/>
        </w:rPr>
        <w:t xml:space="preserve"> грн. Визначення очікуваної вартості предмет</w:t>
      </w:r>
      <w:r>
        <w:rPr>
          <w:rFonts w:ascii="Times New Roman" w:hAnsi="Times New Roman"/>
          <w:sz w:val="20"/>
          <w:szCs w:val="20"/>
        </w:rPr>
        <w:t>а</w:t>
      </w:r>
      <w:r w:rsidRPr="00F358F7">
        <w:rPr>
          <w:rFonts w:ascii="Times New Roman" w:hAnsi="Times New Roman"/>
          <w:sz w:val="20"/>
          <w:szCs w:val="20"/>
        </w:rPr>
        <w:t xml:space="preserve"> закупівлі </w:t>
      </w:r>
      <w:r w:rsidRPr="00F72209">
        <w:rPr>
          <w:rFonts w:ascii="Times New Roman" w:hAnsi="Times New Roman"/>
          <w:sz w:val="20"/>
          <w:szCs w:val="20"/>
        </w:rPr>
        <w:t xml:space="preserve">обумовлено аналізом споживання (річного та місячного) електричної енергії </w:t>
      </w:r>
      <w:r w:rsidR="00700170" w:rsidRPr="00F72209">
        <w:rPr>
          <w:rFonts w:ascii="Times New Roman" w:hAnsi="Times New Roman"/>
          <w:sz w:val="20"/>
          <w:szCs w:val="20"/>
        </w:rPr>
        <w:t xml:space="preserve">(універсальна послуга) </w:t>
      </w:r>
      <w:r w:rsidRPr="00F72209">
        <w:rPr>
          <w:rFonts w:ascii="Times New Roman" w:hAnsi="Times New Roman"/>
          <w:sz w:val="20"/>
          <w:szCs w:val="20"/>
        </w:rPr>
        <w:t xml:space="preserve">за бюджетний період </w:t>
      </w:r>
      <w:r w:rsidR="00850EF3" w:rsidRPr="00F72209">
        <w:rPr>
          <w:rFonts w:ascii="Times New Roman" w:hAnsi="Times New Roman"/>
          <w:sz w:val="20"/>
          <w:szCs w:val="20"/>
        </w:rPr>
        <w:t xml:space="preserve">з </w:t>
      </w:r>
      <w:r w:rsidR="00327A8E" w:rsidRPr="00F72209">
        <w:rPr>
          <w:rFonts w:ascii="Times New Roman" w:hAnsi="Times New Roman"/>
          <w:sz w:val="20"/>
          <w:szCs w:val="20"/>
        </w:rPr>
        <w:t>01.01.202</w:t>
      </w:r>
      <w:r w:rsidR="00F72209" w:rsidRPr="00F72209">
        <w:rPr>
          <w:rFonts w:ascii="Times New Roman" w:hAnsi="Times New Roman"/>
          <w:sz w:val="20"/>
          <w:szCs w:val="20"/>
        </w:rPr>
        <w:t>1</w:t>
      </w:r>
      <w:r w:rsidR="002A3C1B" w:rsidRPr="00F72209">
        <w:rPr>
          <w:rFonts w:ascii="Times New Roman" w:hAnsi="Times New Roman"/>
          <w:sz w:val="20"/>
          <w:szCs w:val="20"/>
        </w:rPr>
        <w:t xml:space="preserve"> – 01.1</w:t>
      </w:r>
      <w:r w:rsidR="00327A8E" w:rsidRPr="00F72209">
        <w:rPr>
          <w:rFonts w:ascii="Times New Roman" w:hAnsi="Times New Roman"/>
          <w:sz w:val="20"/>
          <w:szCs w:val="20"/>
        </w:rPr>
        <w:t>2</w:t>
      </w:r>
      <w:r w:rsidR="002A3C1B" w:rsidRPr="00F72209">
        <w:rPr>
          <w:rFonts w:ascii="Times New Roman" w:hAnsi="Times New Roman"/>
          <w:sz w:val="20"/>
          <w:szCs w:val="20"/>
        </w:rPr>
        <w:t>.202</w:t>
      </w:r>
      <w:r w:rsidR="003F3B1E" w:rsidRPr="00F72209">
        <w:rPr>
          <w:rFonts w:ascii="Times New Roman" w:hAnsi="Times New Roman"/>
          <w:sz w:val="20"/>
          <w:szCs w:val="20"/>
        </w:rPr>
        <w:t>2</w:t>
      </w:r>
      <w:r w:rsidR="002A3C1B" w:rsidRPr="00F72209">
        <w:rPr>
          <w:rFonts w:ascii="Times New Roman" w:hAnsi="Times New Roman"/>
          <w:sz w:val="20"/>
          <w:szCs w:val="20"/>
        </w:rPr>
        <w:t>р.</w:t>
      </w:r>
      <w:r w:rsidRPr="00F358F7">
        <w:rPr>
          <w:rFonts w:ascii="Times New Roman" w:hAnsi="Times New Roman"/>
          <w:sz w:val="20"/>
          <w:szCs w:val="20"/>
        </w:rPr>
        <w:t xml:space="preserve"> </w:t>
      </w:r>
      <w:r>
        <w:rPr>
          <w:rFonts w:ascii="Times New Roman" w:hAnsi="Times New Roman"/>
          <w:sz w:val="20"/>
          <w:szCs w:val="20"/>
        </w:rPr>
        <w:t>Замовником здійснено р</w:t>
      </w:r>
      <w:r w:rsidRPr="000911C7">
        <w:rPr>
          <w:rFonts w:ascii="Times New Roman" w:hAnsi="Times New Roman"/>
          <w:sz w:val="20"/>
          <w:szCs w:val="20"/>
        </w:rPr>
        <w:t>озрахунок очікуваної вартості товар</w:t>
      </w:r>
      <w:r w:rsidR="002A3C1B">
        <w:rPr>
          <w:rFonts w:ascii="Times New Roman" w:hAnsi="Times New Roman"/>
          <w:sz w:val="20"/>
          <w:szCs w:val="20"/>
        </w:rPr>
        <w:t>у</w:t>
      </w:r>
      <w:r w:rsidRPr="000911C7">
        <w:rPr>
          <w:rFonts w:ascii="Times New Roman" w:hAnsi="Times New Roman"/>
          <w:sz w:val="20"/>
          <w:szCs w:val="20"/>
        </w:rPr>
        <w:t xml:space="preserve"> </w:t>
      </w:r>
      <w:r w:rsidR="002A3C1B">
        <w:rPr>
          <w:rFonts w:ascii="Times New Roman" w:hAnsi="Times New Roman"/>
          <w:sz w:val="20"/>
          <w:szCs w:val="20"/>
        </w:rPr>
        <w:t xml:space="preserve">на підставі </w:t>
      </w:r>
      <w:r w:rsidR="00700170">
        <w:rPr>
          <w:rFonts w:ascii="Times New Roman" w:hAnsi="Times New Roman"/>
          <w:sz w:val="20"/>
          <w:szCs w:val="20"/>
        </w:rPr>
        <w:t xml:space="preserve">останньої регульованої ціни (тарифу) на електроенергію, зокрема, розрахованої відповідно до </w:t>
      </w:r>
      <w:bookmarkStart w:id="0" w:name="_Hlk86911989"/>
      <w:r w:rsidR="00700170">
        <w:rPr>
          <w:rFonts w:ascii="Times New Roman" w:hAnsi="Times New Roman"/>
          <w:sz w:val="20"/>
          <w:szCs w:val="20"/>
        </w:rPr>
        <w:t>Постанови Національної комісії, що здійснює державне регулювання у сферах енергетики та комунальних послуг (далі – НКРЕКП</w:t>
      </w:r>
      <w:bookmarkEnd w:id="0"/>
      <w:r w:rsidR="00700170">
        <w:rPr>
          <w:rFonts w:ascii="Times New Roman" w:hAnsi="Times New Roman"/>
          <w:sz w:val="20"/>
          <w:szCs w:val="20"/>
        </w:rPr>
        <w:t>), від 05</w:t>
      </w:r>
      <w:r w:rsidR="005532B0">
        <w:rPr>
          <w:rFonts w:ascii="Times New Roman" w:hAnsi="Times New Roman"/>
          <w:sz w:val="20"/>
          <w:szCs w:val="20"/>
        </w:rPr>
        <w:t>.</w:t>
      </w:r>
      <w:r w:rsidR="00700170">
        <w:rPr>
          <w:rFonts w:ascii="Times New Roman" w:hAnsi="Times New Roman"/>
          <w:sz w:val="20"/>
          <w:szCs w:val="20"/>
        </w:rPr>
        <w:t>10</w:t>
      </w:r>
      <w:r w:rsidR="005532B0">
        <w:rPr>
          <w:rFonts w:ascii="Times New Roman" w:hAnsi="Times New Roman"/>
          <w:sz w:val="20"/>
          <w:szCs w:val="20"/>
        </w:rPr>
        <w:t>.</w:t>
      </w:r>
      <w:r w:rsidR="00700170">
        <w:rPr>
          <w:rFonts w:ascii="Times New Roman" w:hAnsi="Times New Roman"/>
          <w:sz w:val="20"/>
          <w:szCs w:val="20"/>
        </w:rPr>
        <w:t xml:space="preserve">2018р. </w:t>
      </w:r>
      <w:r w:rsidR="005532B0">
        <w:rPr>
          <w:rFonts w:ascii="Times New Roman" w:hAnsi="Times New Roman"/>
          <w:sz w:val="20"/>
          <w:szCs w:val="20"/>
        </w:rPr>
        <w:t>№</w:t>
      </w:r>
      <w:r w:rsidR="00700170">
        <w:rPr>
          <w:rFonts w:ascii="Times New Roman" w:hAnsi="Times New Roman"/>
          <w:sz w:val="20"/>
          <w:szCs w:val="20"/>
        </w:rPr>
        <w:t xml:space="preserve"> 1177 «Про затвердження </w:t>
      </w:r>
      <w:bookmarkStart w:id="1" w:name="_Hlk86911939"/>
      <w:r w:rsidR="00700170">
        <w:rPr>
          <w:rFonts w:ascii="Times New Roman" w:hAnsi="Times New Roman"/>
          <w:sz w:val="20"/>
          <w:szCs w:val="20"/>
        </w:rPr>
        <w:t>Порядку</w:t>
      </w:r>
      <w:r w:rsidR="005532B0">
        <w:rPr>
          <w:rFonts w:ascii="Times New Roman" w:hAnsi="Times New Roman"/>
          <w:sz w:val="20"/>
          <w:szCs w:val="20"/>
        </w:rPr>
        <w:t xml:space="preserve"> формування цін на універсальні послуги».</w:t>
      </w:r>
      <w:bookmarkEnd w:id="1"/>
    </w:p>
    <w:p w14:paraId="52541223" w14:textId="32E9CDDE" w:rsidR="005532B0" w:rsidRDefault="005532B0" w:rsidP="005532B0">
      <w:pPr>
        <w:spacing w:after="0" w:line="240" w:lineRule="auto"/>
        <w:ind w:firstLine="708"/>
        <w:jc w:val="both"/>
        <w:rPr>
          <w:rFonts w:ascii="Times New Roman" w:hAnsi="Times New Roman"/>
          <w:sz w:val="20"/>
          <w:szCs w:val="20"/>
        </w:rPr>
      </w:pPr>
      <w:r>
        <w:rPr>
          <w:rFonts w:ascii="Times New Roman" w:hAnsi="Times New Roman"/>
          <w:sz w:val="20"/>
          <w:szCs w:val="20"/>
        </w:rPr>
        <w:t xml:space="preserve">Так, ціна на універсальні послуги відповідно до Порядку формування цін на універсальні послуги, затвердженою </w:t>
      </w:r>
      <w:r w:rsidRPr="005532B0">
        <w:rPr>
          <w:rFonts w:ascii="Times New Roman" w:hAnsi="Times New Roman"/>
          <w:sz w:val="20"/>
          <w:szCs w:val="20"/>
        </w:rPr>
        <w:t>Постанов</w:t>
      </w:r>
      <w:r>
        <w:rPr>
          <w:rFonts w:ascii="Times New Roman" w:hAnsi="Times New Roman"/>
          <w:sz w:val="20"/>
          <w:szCs w:val="20"/>
        </w:rPr>
        <w:t>ою</w:t>
      </w:r>
      <w:r w:rsidRPr="005532B0">
        <w:rPr>
          <w:rFonts w:ascii="Times New Roman" w:hAnsi="Times New Roman"/>
          <w:sz w:val="20"/>
          <w:szCs w:val="20"/>
        </w:rPr>
        <w:t xml:space="preserve"> НКРЕКП</w:t>
      </w:r>
      <w:r>
        <w:rPr>
          <w:rFonts w:ascii="Times New Roman" w:hAnsi="Times New Roman"/>
          <w:sz w:val="20"/>
          <w:szCs w:val="20"/>
        </w:rPr>
        <w:t xml:space="preserve"> </w:t>
      </w:r>
      <w:r w:rsidRPr="005532B0">
        <w:rPr>
          <w:rFonts w:ascii="Times New Roman" w:hAnsi="Times New Roman"/>
          <w:sz w:val="20"/>
          <w:szCs w:val="20"/>
        </w:rPr>
        <w:t>від 05.10.2018р. № 1177</w:t>
      </w:r>
      <w:r>
        <w:rPr>
          <w:rFonts w:ascii="Times New Roman" w:hAnsi="Times New Roman"/>
          <w:sz w:val="20"/>
          <w:szCs w:val="20"/>
        </w:rPr>
        <w:t xml:space="preserve">, включає ціну купівлі </w:t>
      </w:r>
      <w:r w:rsidRPr="00F358F7">
        <w:rPr>
          <w:rFonts w:ascii="Times New Roman" w:hAnsi="Times New Roman"/>
          <w:sz w:val="20"/>
          <w:szCs w:val="20"/>
        </w:rPr>
        <w:t>електричної енергії</w:t>
      </w:r>
      <w:r>
        <w:rPr>
          <w:rFonts w:ascii="Times New Roman" w:hAnsi="Times New Roman"/>
          <w:sz w:val="20"/>
          <w:szCs w:val="20"/>
        </w:rPr>
        <w:t xml:space="preserve"> на </w:t>
      </w:r>
      <w:r w:rsidRPr="00F358F7">
        <w:rPr>
          <w:rFonts w:ascii="Times New Roman" w:hAnsi="Times New Roman"/>
          <w:sz w:val="20"/>
          <w:szCs w:val="20"/>
        </w:rPr>
        <w:t>оптовому</w:t>
      </w:r>
      <w:r>
        <w:rPr>
          <w:rFonts w:ascii="Times New Roman" w:hAnsi="Times New Roman"/>
          <w:sz w:val="20"/>
          <w:szCs w:val="20"/>
        </w:rPr>
        <w:t xml:space="preserve"> ринку електричної енергії, ціну (тариф) на послуги постачальника універсальних послуг, </w:t>
      </w:r>
      <w:r w:rsidRPr="005532B0">
        <w:rPr>
          <w:rFonts w:ascii="Times New Roman" w:hAnsi="Times New Roman"/>
          <w:sz w:val="20"/>
          <w:szCs w:val="20"/>
        </w:rPr>
        <w:t xml:space="preserve">ціну (тариф) на послуги </w:t>
      </w:r>
      <w:bookmarkStart w:id="2" w:name="_Hlk86912220"/>
      <w:r>
        <w:rPr>
          <w:rFonts w:ascii="Times New Roman" w:hAnsi="Times New Roman"/>
          <w:sz w:val="20"/>
          <w:szCs w:val="20"/>
        </w:rPr>
        <w:t>оператора системи</w:t>
      </w:r>
      <w:r w:rsidRPr="00F358F7">
        <w:rPr>
          <w:rFonts w:ascii="Times New Roman" w:hAnsi="Times New Roman"/>
          <w:sz w:val="20"/>
          <w:szCs w:val="20"/>
        </w:rPr>
        <w:t xml:space="preserve"> </w:t>
      </w:r>
      <w:bookmarkEnd w:id="2"/>
      <w:r w:rsidRPr="00F358F7">
        <w:rPr>
          <w:rFonts w:ascii="Times New Roman" w:hAnsi="Times New Roman"/>
          <w:sz w:val="20"/>
          <w:szCs w:val="20"/>
        </w:rPr>
        <w:t xml:space="preserve">передачі </w:t>
      </w:r>
      <w:r>
        <w:rPr>
          <w:rFonts w:ascii="Times New Roman" w:hAnsi="Times New Roman"/>
          <w:sz w:val="20"/>
          <w:szCs w:val="20"/>
        </w:rPr>
        <w:t xml:space="preserve">та </w:t>
      </w:r>
      <w:r w:rsidRPr="005532B0">
        <w:rPr>
          <w:rFonts w:ascii="Times New Roman" w:hAnsi="Times New Roman"/>
          <w:sz w:val="20"/>
          <w:szCs w:val="20"/>
        </w:rPr>
        <w:t xml:space="preserve">оператора системи </w:t>
      </w:r>
      <w:r>
        <w:rPr>
          <w:rFonts w:ascii="Times New Roman" w:hAnsi="Times New Roman"/>
          <w:sz w:val="20"/>
          <w:szCs w:val="20"/>
        </w:rPr>
        <w:t>розподілу на відповідному класі напруги.</w:t>
      </w:r>
    </w:p>
    <w:p w14:paraId="0134C0B5" w14:textId="77777777" w:rsidR="0055341D" w:rsidRDefault="00171A09" w:rsidP="00F72209">
      <w:pPr>
        <w:spacing w:after="0" w:line="240" w:lineRule="auto"/>
        <w:jc w:val="both"/>
        <w:rPr>
          <w:rFonts w:ascii="Times New Roman" w:eastAsia="Times New Roman" w:hAnsi="Times New Roman"/>
          <w:bCs/>
          <w:sz w:val="20"/>
          <w:szCs w:val="20"/>
          <w:lang w:eastAsia="uk-UA"/>
        </w:rPr>
      </w:pPr>
      <w:r w:rsidRPr="005160A1">
        <w:rPr>
          <w:rFonts w:ascii="Times New Roman" w:eastAsia="Times New Roman" w:hAnsi="Times New Roman"/>
          <w:b/>
          <w:bCs/>
          <w:sz w:val="20"/>
          <w:szCs w:val="20"/>
          <w:lang w:eastAsia="uk-UA"/>
        </w:rPr>
        <w:t>Розмір бюджетного призначення:</w:t>
      </w:r>
      <w:r>
        <w:rPr>
          <w:rFonts w:ascii="Times New Roman" w:eastAsia="Times New Roman" w:hAnsi="Times New Roman"/>
          <w:bCs/>
          <w:sz w:val="20"/>
          <w:szCs w:val="20"/>
          <w:lang w:eastAsia="uk-UA"/>
        </w:rPr>
        <w:t xml:space="preserve"> </w:t>
      </w:r>
      <w:r w:rsidR="003F3B1E">
        <w:rPr>
          <w:rFonts w:ascii="Times New Roman" w:hAnsi="Times New Roman"/>
          <w:sz w:val="20"/>
          <w:szCs w:val="20"/>
        </w:rPr>
        <w:t>2 514 933,42</w:t>
      </w:r>
      <w:r w:rsidR="003F3B1E" w:rsidRPr="00F358F7">
        <w:rPr>
          <w:rFonts w:ascii="Times New Roman" w:hAnsi="Times New Roman"/>
          <w:sz w:val="20"/>
          <w:szCs w:val="20"/>
        </w:rPr>
        <w:t xml:space="preserve"> </w:t>
      </w:r>
      <w:r w:rsidR="00F23D01">
        <w:rPr>
          <w:rFonts w:ascii="Times New Roman" w:eastAsia="Times New Roman" w:hAnsi="Times New Roman"/>
          <w:bCs/>
          <w:sz w:val="20"/>
          <w:szCs w:val="20"/>
          <w:lang w:eastAsia="uk-UA"/>
        </w:rPr>
        <w:t>грн</w:t>
      </w:r>
      <w:r w:rsidR="00F23D01" w:rsidRPr="0055341D">
        <w:rPr>
          <w:rFonts w:ascii="Times New Roman" w:eastAsia="Times New Roman" w:hAnsi="Times New Roman"/>
          <w:bCs/>
          <w:sz w:val="20"/>
          <w:szCs w:val="20"/>
          <w:lang w:eastAsia="uk-UA"/>
        </w:rPr>
        <w:t xml:space="preserve">. </w:t>
      </w:r>
      <w:r w:rsidR="00F72209" w:rsidRPr="0055341D">
        <w:rPr>
          <w:rFonts w:ascii="Times New Roman" w:eastAsia="Times New Roman" w:hAnsi="Times New Roman"/>
          <w:bCs/>
          <w:sz w:val="20"/>
          <w:szCs w:val="20"/>
          <w:lang w:eastAsia="uk-UA"/>
        </w:rPr>
        <w:t xml:space="preserve">згідно з Рішення </w:t>
      </w:r>
      <w:r w:rsidR="00F72209" w:rsidRPr="0055341D">
        <w:rPr>
          <w:rFonts w:ascii="Times New Roman" w:eastAsia="Times New Roman" w:hAnsi="Times New Roman"/>
          <w:bCs/>
          <w:sz w:val="20"/>
          <w:szCs w:val="20"/>
          <w:lang w:eastAsia="uk-UA"/>
        </w:rPr>
        <w:t>Виконавчого комітету</w:t>
      </w:r>
      <w:r w:rsidR="0055341D" w:rsidRPr="0055341D">
        <w:rPr>
          <w:rFonts w:ascii="Times New Roman" w:eastAsia="Times New Roman" w:hAnsi="Times New Roman"/>
          <w:bCs/>
          <w:sz w:val="20"/>
          <w:szCs w:val="20"/>
          <w:lang w:eastAsia="uk-UA"/>
        </w:rPr>
        <w:t xml:space="preserve"> </w:t>
      </w:r>
      <w:proofErr w:type="spellStart"/>
      <w:r w:rsidR="0055341D" w:rsidRPr="0055341D">
        <w:rPr>
          <w:rFonts w:ascii="Times New Roman" w:eastAsia="Times New Roman" w:hAnsi="Times New Roman"/>
          <w:bCs/>
          <w:sz w:val="20"/>
          <w:szCs w:val="20"/>
          <w:lang w:eastAsia="uk-UA"/>
        </w:rPr>
        <w:t>Терніської</w:t>
      </w:r>
      <w:proofErr w:type="spellEnd"/>
      <w:r w:rsidR="0055341D" w:rsidRPr="0055341D">
        <w:rPr>
          <w:rFonts w:ascii="Times New Roman" w:eastAsia="Times New Roman" w:hAnsi="Times New Roman"/>
          <w:bCs/>
          <w:sz w:val="20"/>
          <w:szCs w:val="20"/>
          <w:lang w:eastAsia="uk-UA"/>
        </w:rPr>
        <w:t xml:space="preserve"> міської ради</w:t>
      </w:r>
      <w:r w:rsidR="00F72209" w:rsidRPr="0055341D">
        <w:rPr>
          <w:rFonts w:ascii="Times New Roman" w:eastAsia="Times New Roman" w:hAnsi="Times New Roman"/>
          <w:bCs/>
          <w:sz w:val="20"/>
          <w:szCs w:val="20"/>
          <w:lang w:eastAsia="uk-UA"/>
        </w:rPr>
        <w:t xml:space="preserve"> від </w:t>
      </w:r>
      <w:r w:rsidR="0055341D" w:rsidRPr="0055341D">
        <w:rPr>
          <w:rFonts w:ascii="Times New Roman" w:eastAsia="Times New Roman" w:hAnsi="Times New Roman"/>
          <w:bCs/>
          <w:sz w:val="20"/>
          <w:szCs w:val="20"/>
          <w:lang w:eastAsia="uk-UA"/>
        </w:rPr>
        <w:t>29.11.</w:t>
      </w:r>
      <w:r w:rsidR="00F72209" w:rsidRPr="0055341D">
        <w:rPr>
          <w:rFonts w:ascii="Times New Roman" w:eastAsia="Times New Roman" w:hAnsi="Times New Roman"/>
          <w:bCs/>
          <w:sz w:val="20"/>
          <w:szCs w:val="20"/>
          <w:lang w:eastAsia="uk-UA"/>
        </w:rPr>
        <w:t>2022 року № 3</w:t>
      </w:r>
      <w:r w:rsidR="0055341D" w:rsidRPr="0055341D">
        <w:rPr>
          <w:rFonts w:ascii="Times New Roman" w:eastAsia="Times New Roman" w:hAnsi="Times New Roman"/>
          <w:bCs/>
          <w:sz w:val="20"/>
          <w:szCs w:val="20"/>
          <w:lang w:eastAsia="uk-UA"/>
        </w:rPr>
        <w:t>23/0/5</w:t>
      </w:r>
      <w:r w:rsidR="00F72209" w:rsidRPr="0055341D">
        <w:rPr>
          <w:rFonts w:ascii="Times New Roman" w:eastAsia="Times New Roman" w:hAnsi="Times New Roman"/>
          <w:bCs/>
          <w:sz w:val="20"/>
          <w:szCs w:val="20"/>
          <w:lang w:eastAsia="uk-UA"/>
        </w:rPr>
        <w:t>-</w:t>
      </w:r>
      <w:r w:rsidR="0055341D" w:rsidRPr="0055341D">
        <w:rPr>
          <w:rFonts w:ascii="Times New Roman" w:eastAsia="Times New Roman" w:hAnsi="Times New Roman"/>
          <w:bCs/>
          <w:sz w:val="20"/>
          <w:szCs w:val="20"/>
          <w:lang w:eastAsia="uk-UA"/>
        </w:rPr>
        <w:t>22 «Про схвалення проекту бюджету Тернівської Міської територіальної громади на 2023 рік»</w:t>
      </w:r>
    </w:p>
    <w:p w14:paraId="56D74B79" w14:textId="6BC860C1" w:rsidR="00171A09" w:rsidRPr="0055341D" w:rsidRDefault="00F72209" w:rsidP="00F72209">
      <w:pPr>
        <w:spacing w:after="0" w:line="240" w:lineRule="auto"/>
        <w:jc w:val="both"/>
        <w:rPr>
          <w:rFonts w:ascii="Times New Roman" w:eastAsia="Times New Roman" w:hAnsi="Times New Roman"/>
          <w:bCs/>
          <w:sz w:val="20"/>
          <w:szCs w:val="20"/>
          <w:lang w:eastAsia="uk-UA"/>
        </w:rPr>
      </w:pPr>
      <w:r w:rsidRPr="0055341D">
        <w:rPr>
          <w:rFonts w:ascii="Times New Roman" w:eastAsia="Times New Roman" w:hAnsi="Times New Roman"/>
          <w:bCs/>
          <w:sz w:val="20"/>
          <w:szCs w:val="20"/>
          <w:lang w:eastAsia="uk-UA"/>
        </w:rPr>
        <w:t>.</w:t>
      </w:r>
    </w:p>
    <w:p w14:paraId="1C77388D" w14:textId="3A212B17" w:rsidR="00171A09" w:rsidRDefault="00171A09" w:rsidP="00171A09">
      <w:pPr>
        <w:spacing w:after="120" w:line="240" w:lineRule="auto"/>
        <w:jc w:val="both"/>
        <w:rPr>
          <w:rFonts w:ascii="Times New Roman" w:hAnsi="Times New Roman"/>
          <w:sz w:val="20"/>
          <w:szCs w:val="20"/>
        </w:rPr>
      </w:pPr>
      <w:r w:rsidRPr="00F358F7">
        <w:rPr>
          <w:rFonts w:ascii="Times New Roman" w:hAnsi="Times New Roman"/>
          <w:b/>
          <w:sz w:val="20"/>
          <w:szCs w:val="20"/>
        </w:rPr>
        <w:t>Нормативно</w:t>
      </w:r>
      <w:r>
        <w:rPr>
          <w:rFonts w:ascii="Times New Roman" w:hAnsi="Times New Roman"/>
          <w:b/>
          <w:sz w:val="20"/>
          <w:szCs w:val="20"/>
        </w:rPr>
        <w:t>-</w:t>
      </w:r>
      <w:r w:rsidRPr="00F358F7">
        <w:rPr>
          <w:rFonts w:ascii="Times New Roman" w:hAnsi="Times New Roman"/>
          <w:b/>
          <w:sz w:val="20"/>
          <w:szCs w:val="20"/>
        </w:rPr>
        <w:t>правове регулювання</w:t>
      </w:r>
      <w:r w:rsidRPr="00955A54">
        <w:rPr>
          <w:rFonts w:ascii="Times New Roman" w:hAnsi="Times New Roman"/>
          <w:b/>
          <w:bCs/>
          <w:sz w:val="20"/>
          <w:szCs w:val="20"/>
        </w:rPr>
        <w:t>.</w:t>
      </w:r>
      <w:r w:rsidRPr="00F358F7">
        <w:rPr>
          <w:rFonts w:ascii="Times New Roman" w:hAnsi="Times New Roman"/>
          <w:sz w:val="20"/>
          <w:szCs w:val="20"/>
        </w:rPr>
        <w:t xml:space="preserve"> Закупівля електричної енергії, технічні та якісні характеристики предмет</w:t>
      </w:r>
      <w:r>
        <w:rPr>
          <w:rFonts w:ascii="Times New Roman" w:hAnsi="Times New Roman"/>
          <w:sz w:val="20"/>
          <w:szCs w:val="20"/>
        </w:rPr>
        <w:t>а</w:t>
      </w:r>
      <w:r w:rsidRPr="00F358F7">
        <w:rPr>
          <w:rFonts w:ascii="Times New Roman" w:hAnsi="Times New Roman"/>
          <w:sz w:val="20"/>
          <w:szCs w:val="20"/>
        </w:rPr>
        <w:t xml:space="preserve"> закупівлі регулю</w:t>
      </w:r>
      <w:r>
        <w:rPr>
          <w:rFonts w:ascii="Times New Roman" w:hAnsi="Times New Roman"/>
          <w:sz w:val="20"/>
          <w:szCs w:val="20"/>
        </w:rPr>
        <w:t>ю</w:t>
      </w:r>
      <w:r w:rsidRPr="00F358F7">
        <w:rPr>
          <w:rFonts w:ascii="Times New Roman" w:hAnsi="Times New Roman"/>
          <w:sz w:val="20"/>
          <w:szCs w:val="20"/>
        </w:rPr>
        <w:t xml:space="preserve">ться та встановлюються Законом України «Про ринок електричної енергії» (далі </w:t>
      </w:r>
      <w:r>
        <w:rPr>
          <w:rFonts w:ascii="Times New Roman" w:hAnsi="Times New Roman"/>
          <w:sz w:val="20"/>
          <w:szCs w:val="20"/>
        </w:rPr>
        <w:t>—</w:t>
      </w:r>
      <w:r w:rsidRPr="00F358F7">
        <w:rPr>
          <w:rFonts w:ascii="Times New Roman" w:hAnsi="Times New Roman"/>
          <w:sz w:val="20"/>
          <w:szCs w:val="20"/>
        </w:rPr>
        <w:t xml:space="preserve"> Закон), Правилами роздрібного ринку електричної енергії, затверджен</w:t>
      </w:r>
      <w:r>
        <w:rPr>
          <w:rFonts w:ascii="Times New Roman" w:hAnsi="Times New Roman"/>
          <w:sz w:val="20"/>
          <w:szCs w:val="20"/>
        </w:rPr>
        <w:t>ими</w:t>
      </w:r>
      <w:r w:rsidRPr="00F358F7">
        <w:rPr>
          <w:rFonts w:ascii="Times New Roman" w:hAnsi="Times New Roman"/>
          <w:sz w:val="20"/>
          <w:szCs w:val="20"/>
        </w:rPr>
        <w:t xml:space="preserve"> постановою </w:t>
      </w:r>
      <w:r>
        <w:rPr>
          <w:rFonts w:ascii="Times New Roman" w:hAnsi="Times New Roman"/>
          <w:sz w:val="20"/>
          <w:szCs w:val="20"/>
        </w:rPr>
        <w:t xml:space="preserve">Національної комісії , що здійснює державне регулювання у сферах енергетики та комунальних послуг (далі — </w:t>
      </w:r>
      <w:r w:rsidRPr="00F358F7">
        <w:rPr>
          <w:rFonts w:ascii="Times New Roman" w:hAnsi="Times New Roman"/>
          <w:sz w:val="20"/>
          <w:szCs w:val="20"/>
        </w:rPr>
        <w:t>НКРЕКП</w:t>
      </w:r>
      <w:r>
        <w:rPr>
          <w:rFonts w:ascii="Times New Roman" w:hAnsi="Times New Roman"/>
          <w:sz w:val="20"/>
          <w:szCs w:val="20"/>
        </w:rPr>
        <w:t>)</w:t>
      </w:r>
      <w:r w:rsidRPr="00F358F7">
        <w:rPr>
          <w:rFonts w:ascii="Times New Roman" w:hAnsi="Times New Roman"/>
          <w:sz w:val="20"/>
          <w:szCs w:val="20"/>
        </w:rPr>
        <w:t xml:space="preserve"> від 14.03.2018 № 312 (далі </w:t>
      </w:r>
      <w:r>
        <w:rPr>
          <w:rFonts w:ascii="Times New Roman" w:hAnsi="Times New Roman"/>
          <w:sz w:val="20"/>
          <w:szCs w:val="20"/>
        </w:rPr>
        <w:t>—</w:t>
      </w:r>
      <w:r w:rsidRPr="00F358F7">
        <w:rPr>
          <w:rFonts w:ascii="Times New Roman" w:hAnsi="Times New Roman"/>
          <w:sz w:val="20"/>
          <w:szCs w:val="20"/>
        </w:rPr>
        <w:t xml:space="preserve"> ПРРЕЕ), Закон</w:t>
      </w:r>
      <w:r>
        <w:rPr>
          <w:rFonts w:ascii="Times New Roman" w:hAnsi="Times New Roman"/>
          <w:sz w:val="20"/>
          <w:szCs w:val="20"/>
        </w:rPr>
        <w:t>ом</w:t>
      </w:r>
      <w:r w:rsidRPr="00F358F7">
        <w:rPr>
          <w:rFonts w:ascii="Times New Roman" w:hAnsi="Times New Roman"/>
          <w:sz w:val="20"/>
          <w:szCs w:val="20"/>
        </w:rPr>
        <w:t xml:space="preserve"> України «Про публічні закупівлі» від 25.12.2015 № 922-VIII (далі </w:t>
      </w:r>
      <w:r>
        <w:rPr>
          <w:rFonts w:ascii="Times New Roman" w:hAnsi="Times New Roman"/>
          <w:sz w:val="20"/>
          <w:szCs w:val="20"/>
        </w:rPr>
        <w:t>—</w:t>
      </w:r>
      <w:r w:rsidRPr="00F358F7">
        <w:rPr>
          <w:rFonts w:ascii="Times New Roman" w:hAnsi="Times New Roman"/>
          <w:sz w:val="20"/>
          <w:szCs w:val="20"/>
        </w:rPr>
        <w:t xml:space="preserve"> Закон </w:t>
      </w:r>
      <w:r>
        <w:rPr>
          <w:rFonts w:ascii="Times New Roman" w:hAnsi="Times New Roman"/>
          <w:sz w:val="20"/>
          <w:szCs w:val="20"/>
        </w:rPr>
        <w:t>про закупівлі</w:t>
      </w:r>
      <w:r w:rsidRPr="00F358F7">
        <w:rPr>
          <w:rFonts w:ascii="Times New Roman" w:hAnsi="Times New Roman"/>
          <w:sz w:val="20"/>
          <w:szCs w:val="20"/>
        </w:rPr>
        <w:t>)</w:t>
      </w:r>
      <w:r w:rsidR="00C04036">
        <w:rPr>
          <w:rFonts w:ascii="Times New Roman" w:hAnsi="Times New Roman"/>
          <w:sz w:val="20"/>
          <w:szCs w:val="20"/>
        </w:rPr>
        <w:t xml:space="preserve">, </w:t>
      </w:r>
      <w:r w:rsidR="00C04036" w:rsidRPr="00C04036">
        <w:rPr>
          <w:rFonts w:ascii="Times New Roman" w:eastAsia="Times New Roman" w:hAnsi="Times New Roman"/>
          <w:sz w:val="20"/>
          <w:szCs w:val="20"/>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C04036" w:rsidRPr="00C04036">
        <w:rPr>
          <w:rFonts w:ascii="Times New Roman" w:eastAsia="Times New Roman" w:hAnsi="Times New Roman"/>
          <w:color w:val="000000"/>
          <w:sz w:val="20"/>
          <w:szCs w:val="20"/>
        </w:rPr>
        <w:t xml:space="preserve"> (далі — Особливості)</w:t>
      </w:r>
      <w:r w:rsidRPr="00C04036">
        <w:rPr>
          <w:rFonts w:ascii="Times New Roman" w:hAnsi="Times New Roman"/>
          <w:sz w:val="20"/>
          <w:szCs w:val="20"/>
        </w:rPr>
        <w:t>,</w:t>
      </w:r>
      <w:r>
        <w:rPr>
          <w:rFonts w:ascii="Times New Roman" w:hAnsi="Times New Roman"/>
          <w:sz w:val="20"/>
          <w:szCs w:val="20"/>
        </w:rPr>
        <w:t xml:space="preserve"> </w:t>
      </w:r>
      <w:r w:rsidRPr="00F358F7">
        <w:rPr>
          <w:rFonts w:ascii="Times New Roman" w:hAnsi="Times New Roman"/>
          <w:sz w:val="20"/>
          <w:szCs w:val="20"/>
        </w:rPr>
        <w:t>Кодексом системи розподілу, затверджени</w:t>
      </w:r>
      <w:r>
        <w:rPr>
          <w:rFonts w:ascii="Times New Roman" w:hAnsi="Times New Roman"/>
          <w:sz w:val="20"/>
          <w:szCs w:val="20"/>
        </w:rPr>
        <w:t>м</w:t>
      </w:r>
      <w:r w:rsidRPr="00F358F7">
        <w:rPr>
          <w:rFonts w:ascii="Times New Roman" w:hAnsi="Times New Roman"/>
          <w:sz w:val="20"/>
          <w:szCs w:val="20"/>
        </w:rPr>
        <w:t xml:space="preserve"> постановою Національної комісії регулювання електроенергетики та комунальних послуг України від 14.03.2018 № 310 (далі </w:t>
      </w:r>
      <w:r>
        <w:rPr>
          <w:rFonts w:ascii="Times New Roman" w:hAnsi="Times New Roman"/>
          <w:sz w:val="20"/>
          <w:szCs w:val="20"/>
        </w:rPr>
        <w:t>—</w:t>
      </w:r>
      <w:r w:rsidRPr="00F358F7">
        <w:rPr>
          <w:rFonts w:ascii="Times New Roman" w:hAnsi="Times New Roman"/>
          <w:sz w:val="20"/>
          <w:szCs w:val="20"/>
        </w:rPr>
        <w:t xml:space="preserve"> КСР), Порядк</w:t>
      </w:r>
      <w:r>
        <w:rPr>
          <w:rFonts w:ascii="Times New Roman" w:hAnsi="Times New Roman"/>
          <w:sz w:val="20"/>
          <w:szCs w:val="20"/>
        </w:rPr>
        <w:t xml:space="preserve">ом </w:t>
      </w:r>
      <w:r w:rsidRPr="00F358F7">
        <w:rPr>
          <w:rFonts w:ascii="Times New Roman" w:hAnsi="Times New Roman"/>
          <w:sz w:val="20"/>
          <w:szCs w:val="20"/>
        </w:rPr>
        <w:t>забезпечення стандартів якості електропостачання та надання компенсацій споживачам за їх недотримання, затверджен</w:t>
      </w:r>
      <w:r>
        <w:rPr>
          <w:rFonts w:ascii="Times New Roman" w:hAnsi="Times New Roman"/>
          <w:sz w:val="20"/>
          <w:szCs w:val="20"/>
        </w:rPr>
        <w:t>им</w:t>
      </w:r>
      <w:r w:rsidRPr="00F358F7">
        <w:rPr>
          <w:rFonts w:ascii="Times New Roman" w:hAnsi="Times New Roman"/>
          <w:sz w:val="20"/>
          <w:szCs w:val="20"/>
        </w:rPr>
        <w:t xml:space="preserve"> постановою НКРЕКП від 12.06.2018 № 375 (далі </w:t>
      </w:r>
      <w:r>
        <w:rPr>
          <w:rFonts w:ascii="Times New Roman" w:hAnsi="Times New Roman"/>
          <w:sz w:val="20"/>
          <w:szCs w:val="20"/>
        </w:rPr>
        <w:t>—</w:t>
      </w:r>
      <w:r w:rsidRPr="00F358F7">
        <w:rPr>
          <w:rFonts w:ascii="Times New Roman" w:hAnsi="Times New Roman"/>
          <w:sz w:val="20"/>
          <w:szCs w:val="20"/>
        </w:rPr>
        <w:t xml:space="preserve"> Порядок </w:t>
      </w:r>
      <w:r>
        <w:rPr>
          <w:rFonts w:ascii="Times New Roman" w:hAnsi="Times New Roman"/>
          <w:sz w:val="20"/>
          <w:szCs w:val="20"/>
        </w:rPr>
        <w:t xml:space="preserve">№ </w:t>
      </w:r>
      <w:r w:rsidRPr="00F358F7">
        <w:rPr>
          <w:rFonts w:ascii="Times New Roman" w:hAnsi="Times New Roman"/>
          <w:sz w:val="20"/>
          <w:szCs w:val="20"/>
        </w:rPr>
        <w:t>375)</w:t>
      </w:r>
      <w:r>
        <w:rPr>
          <w:rFonts w:ascii="Times New Roman" w:hAnsi="Times New Roman"/>
          <w:sz w:val="20"/>
          <w:szCs w:val="20"/>
        </w:rPr>
        <w:t>,</w:t>
      </w:r>
      <w:r w:rsidRPr="00F358F7">
        <w:rPr>
          <w:rFonts w:ascii="Times New Roman" w:hAnsi="Times New Roman"/>
          <w:sz w:val="20"/>
          <w:szCs w:val="20"/>
        </w:rPr>
        <w:t xml:space="preserve"> та іншими нормативно</w:t>
      </w:r>
      <w:r>
        <w:rPr>
          <w:rFonts w:ascii="Times New Roman" w:hAnsi="Times New Roman"/>
          <w:sz w:val="20"/>
          <w:szCs w:val="20"/>
        </w:rPr>
        <w:t>-</w:t>
      </w:r>
      <w:r w:rsidRPr="00F358F7">
        <w:rPr>
          <w:rFonts w:ascii="Times New Roman" w:hAnsi="Times New Roman"/>
          <w:sz w:val="20"/>
          <w:szCs w:val="20"/>
        </w:rPr>
        <w:t>правовими актами</w:t>
      </w:r>
      <w:r>
        <w:rPr>
          <w:rFonts w:ascii="Times New Roman" w:hAnsi="Times New Roman"/>
          <w:sz w:val="20"/>
          <w:szCs w:val="20"/>
        </w:rPr>
        <w:t>,</w:t>
      </w:r>
      <w:r w:rsidRPr="00090A98">
        <w:rPr>
          <w:rFonts w:ascii="Times New Roman" w:hAnsi="Times New Roman"/>
          <w:sz w:val="20"/>
          <w:szCs w:val="20"/>
        </w:rPr>
        <w:t xml:space="preserve"> </w:t>
      </w:r>
      <w:r>
        <w:rPr>
          <w:rFonts w:ascii="Times New Roman" w:hAnsi="Times New Roman"/>
          <w:sz w:val="20"/>
          <w:szCs w:val="20"/>
        </w:rPr>
        <w:t>що стосуються предмета закупівлі</w:t>
      </w:r>
      <w:r w:rsidRPr="00C728F9">
        <w:rPr>
          <w:rFonts w:ascii="Times New Roman" w:hAnsi="Times New Roman"/>
          <w:sz w:val="20"/>
          <w:szCs w:val="20"/>
        </w:rPr>
        <w:t>.</w:t>
      </w:r>
    </w:p>
    <w:p w14:paraId="72C6EBF0" w14:textId="22D44E8D" w:rsidR="002C44C2" w:rsidRPr="00F23D01" w:rsidRDefault="002C44C2" w:rsidP="00F23D01">
      <w:pPr>
        <w:spacing w:after="120" w:line="240" w:lineRule="auto"/>
        <w:ind w:firstLine="708"/>
        <w:jc w:val="both"/>
        <w:rPr>
          <w:rFonts w:ascii="Times New Roman" w:hAnsi="Times New Roman"/>
          <w:sz w:val="20"/>
          <w:szCs w:val="20"/>
        </w:rPr>
      </w:pPr>
      <w:r w:rsidRPr="00F23D01">
        <w:rPr>
          <w:rFonts w:ascii="Times New Roman" w:hAnsi="Times New Roman"/>
          <w:sz w:val="20"/>
          <w:szCs w:val="20"/>
        </w:rPr>
        <w:t>Відповідно до п. 93 ч. 1 ст. 1 Закону України «Про ринок електричної енергії» № 2019-VIII, універсальна послуга – постачання електричної енергії побутовим та малим непобутовим споживачам, що гарантує їхні права бути забезпеченими електричною енергією визначеної якості на умовах, визначених відповідно до цього Закону, на всій території України. Відповідно до п. 42 ч. 1 ст. 1 Закону України «Про ринок електричної енергії», малий непобутовий споживач - споживач, який не є побутовим споживачем і купує електричну енергію для власного споживання, електроустановки якого приєднані до електричних мереж з договірною потужністю до 50 кВт.</w:t>
      </w:r>
    </w:p>
    <w:p w14:paraId="45D64DC4" w14:textId="2B387DAD" w:rsidR="002C44C2" w:rsidRPr="00F23D01" w:rsidRDefault="002C44C2" w:rsidP="00F23D01">
      <w:pPr>
        <w:spacing w:after="120" w:line="240" w:lineRule="auto"/>
        <w:ind w:firstLine="708"/>
        <w:jc w:val="both"/>
        <w:rPr>
          <w:rFonts w:ascii="Times New Roman" w:hAnsi="Times New Roman"/>
          <w:sz w:val="20"/>
          <w:szCs w:val="20"/>
        </w:rPr>
      </w:pPr>
      <w:r w:rsidRPr="00F23D01">
        <w:rPr>
          <w:rFonts w:ascii="Times New Roman" w:hAnsi="Times New Roman"/>
          <w:sz w:val="20"/>
          <w:szCs w:val="20"/>
        </w:rPr>
        <w:t>Комунальне підприємство «</w:t>
      </w:r>
      <w:r w:rsidR="00441F99" w:rsidRPr="00F23D01">
        <w:rPr>
          <w:rFonts w:ascii="Times New Roman" w:hAnsi="Times New Roman"/>
          <w:sz w:val="20"/>
          <w:szCs w:val="20"/>
        </w:rPr>
        <w:t>Тернівське житлово-комунальне підприємство</w:t>
      </w:r>
      <w:r w:rsidRPr="00F23D01">
        <w:rPr>
          <w:rFonts w:ascii="Times New Roman" w:hAnsi="Times New Roman"/>
          <w:sz w:val="20"/>
          <w:szCs w:val="20"/>
        </w:rPr>
        <w:t xml:space="preserve">», відповідно до Закону України «Про ринок електричної енергії» № 2019-VIII відноситься до малих непобутових споживачів та має право бути забезпеченим електричною енергією визначеної якості на умовах, визначених відповідно до ст. 63 Закону № 2019-VIII, а саме на умовах універсальної послуги. Закупівля електричної енергії саме на умовах універсальної послуги повністю забезпечує дотримання основних принципів проведення публічних закупівель, визначених ст. 5 ЗУ «Про публічні закупівлі», а саме: максимальну економію та ефективність, відкритість та прозорість, недискримінацію учасників, запобігання корупційним діям і зловживанням. Корупційні дії та </w:t>
      </w:r>
      <w:r w:rsidRPr="00F23D01">
        <w:rPr>
          <w:rFonts w:ascii="Times New Roman" w:hAnsi="Times New Roman"/>
          <w:sz w:val="20"/>
          <w:szCs w:val="20"/>
        </w:rPr>
        <w:lastRenderedPageBreak/>
        <w:t xml:space="preserve">зловживання пов‘язані із формуванням ціни на предмет закупівлі при постачанні електричної енергії на умовах універсальної послуги є неможливими, оскільки всі складові ціни затверджуються уповноваженими державними органами. </w:t>
      </w:r>
      <w:bookmarkStart w:id="3" w:name="_GoBack"/>
      <w:r w:rsidRPr="00F23D01">
        <w:rPr>
          <w:rFonts w:ascii="Times New Roman" w:hAnsi="Times New Roman"/>
          <w:sz w:val="20"/>
          <w:szCs w:val="20"/>
        </w:rPr>
        <w:t xml:space="preserve">Відповідно до частини 3 статті 63 Закону № 2019-VIII постачальник надає універсальні послуги </w:t>
      </w:r>
      <w:bookmarkEnd w:id="3"/>
      <w:r w:rsidRPr="00F23D01">
        <w:rPr>
          <w:rFonts w:ascii="Times New Roman" w:hAnsi="Times New Roman"/>
          <w:sz w:val="20"/>
          <w:szCs w:val="20"/>
        </w:rPr>
        <w:t>за економічно обґрунтованими, прозорими та недискримінаційними цінами, що формуються відповідно до методики (порядку), затвердженої Регулятором, та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 відповідно до укладених договорів про надання відповідних послуг.</w:t>
      </w:r>
    </w:p>
    <w:p w14:paraId="24C139AA" w14:textId="77777777" w:rsidR="00171A09" w:rsidRPr="00051452" w:rsidRDefault="00171A09" w:rsidP="00171A09">
      <w:pPr>
        <w:spacing w:after="120" w:line="240" w:lineRule="auto"/>
        <w:jc w:val="both"/>
        <w:rPr>
          <w:rStyle w:val="rvts0"/>
          <w:rFonts w:ascii="Times New Roman" w:hAnsi="Times New Roman"/>
          <w:sz w:val="20"/>
          <w:szCs w:val="20"/>
        </w:rPr>
      </w:pPr>
      <w:r w:rsidRPr="00F358F7">
        <w:rPr>
          <w:rFonts w:ascii="Times New Roman" w:hAnsi="Times New Roman"/>
          <w:b/>
          <w:sz w:val="20"/>
          <w:szCs w:val="20"/>
        </w:rPr>
        <w:t>Загальні положення.</w:t>
      </w:r>
      <w:r w:rsidRPr="00F358F7">
        <w:rPr>
          <w:rFonts w:ascii="Times New Roman" w:hAnsi="Times New Roman"/>
          <w:sz w:val="20"/>
          <w:szCs w:val="20"/>
        </w:rPr>
        <w:t xml:space="preserve"> Згідно </w:t>
      </w:r>
      <w:r>
        <w:rPr>
          <w:rFonts w:ascii="Times New Roman" w:hAnsi="Times New Roman"/>
          <w:sz w:val="20"/>
          <w:szCs w:val="20"/>
        </w:rPr>
        <w:t xml:space="preserve">з </w:t>
      </w:r>
      <w:r w:rsidRPr="00F358F7">
        <w:rPr>
          <w:rFonts w:ascii="Times New Roman" w:hAnsi="Times New Roman"/>
          <w:sz w:val="20"/>
          <w:szCs w:val="20"/>
        </w:rPr>
        <w:t>п</w:t>
      </w:r>
      <w:r>
        <w:rPr>
          <w:rFonts w:ascii="Times New Roman" w:hAnsi="Times New Roman"/>
          <w:sz w:val="20"/>
          <w:szCs w:val="20"/>
        </w:rPr>
        <w:t xml:space="preserve">унктом </w:t>
      </w:r>
      <w:r w:rsidRPr="00F358F7">
        <w:rPr>
          <w:rFonts w:ascii="Times New Roman" w:hAnsi="Times New Roman"/>
          <w:sz w:val="20"/>
          <w:szCs w:val="20"/>
        </w:rPr>
        <w:t>26 ст</w:t>
      </w:r>
      <w:r>
        <w:rPr>
          <w:rFonts w:ascii="Times New Roman" w:hAnsi="Times New Roman"/>
          <w:sz w:val="20"/>
          <w:szCs w:val="20"/>
        </w:rPr>
        <w:t xml:space="preserve">атті </w:t>
      </w:r>
      <w:r w:rsidRPr="00F358F7">
        <w:rPr>
          <w:rFonts w:ascii="Times New Roman" w:hAnsi="Times New Roman"/>
          <w:sz w:val="20"/>
          <w:szCs w:val="20"/>
        </w:rPr>
        <w:t xml:space="preserve">1 </w:t>
      </w:r>
      <w:r w:rsidRPr="00051452">
        <w:rPr>
          <w:rFonts w:ascii="Times New Roman" w:hAnsi="Times New Roman"/>
          <w:sz w:val="20"/>
          <w:szCs w:val="20"/>
        </w:rPr>
        <w:t xml:space="preserve">Закону </w:t>
      </w:r>
      <w:r w:rsidRPr="00051452">
        <w:rPr>
          <w:rStyle w:val="rvts0"/>
          <w:rFonts w:ascii="Times New Roman" w:hAnsi="Times New Roman"/>
          <w:sz w:val="20"/>
          <w:szCs w:val="20"/>
        </w:rPr>
        <w:t xml:space="preserve">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w:t>
      </w:r>
      <w:proofErr w:type="spellStart"/>
      <w:r w:rsidRPr="00051452">
        <w:rPr>
          <w:rStyle w:val="rvts0"/>
          <w:rFonts w:ascii="Times New Roman" w:hAnsi="Times New Roman"/>
          <w:sz w:val="20"/>
          <w:szCs w:val="20"/>
        </w:rPr>
        <w:t>електропостачальниками</w:t>
      </w:r>
      <w:proofErr w:type="spellEnd"/>
      <w:r w:rsidRPr="00051452">
        <w:rPr>
          <w:rStyle w:val="rvts0"/>
          <w:rFonts w:ascii="Times New Roman" w:hAnsi="Times New Roman"/>
          <w:sz w:val="20"/>
          <w:szCs w:val="20"/>
        </w:rPr>
        <w:t>, які отримали відповідну ліцензію, за договором постачання електричної енергії споживачу.</w:t>
      </w:r>
    </w:p>
    <w:p w14:paraId="23CDEA54" w14:textId="77777777" w:rsidR="00171A09" w:rsidRPr="00051452" w:rsidRDefault="00171A09" w:rsidP="00171A09">
      <w:pPr>
        <w:spacing w:after="120" w:line="240" w:lineRule="auto"/>
        <w:jc w:val="both"/>
        <w:rPr>
          <w:rFonts w:ascii="Times New Roman" w:hAnsi="Times New Roman"/>
          <w:sz w:val="20"/>
          <w:szCs w:val="20"/>
        </w:rPr>
      </w:pPr>
      <w:r w:rsidRPr="00051452">
        <w:rPr>
          <w:rFonts w:ascii="Times New Roman" w:hAnsi="Times New Roman"/>
          <w:sz w:val="20"/>
          <w:szCs w:val="20"/>
        </w:rPr>
        <w:t xml:space="preserve">Інформація про </w:t>
      </w:r>
      <w:proofErr w:type="spellStart"/>
      <w:r w:rsidRPr="00051452">
        <w:rPr>
          <w:rFonts w:ascii="Times New Roman" w:hAnsi="Times New Roman"/>
          <w:sz w:val="20"/>
          <w:szCs w:val="20"/>
        </w:rPr>
        <w:t>електропостачальника</w:t>
      </w:r>
      <w:proofErr w:type="spellEnd"/>
      <w:r w:rsidRPr="00051452">
        <w:rPr>
          <w:rFonts w:ascii="Times New Roman" w:hAnsi="Times New Roman"/>
          <w:sz w:val="20"/>
          <w:szCs w:val="20"/>
        </w:rPr>
        <w:t xml:space="preserve"> повинна міститись у переліку (ліцензійному реєстрі НКРЕКП) суб'єктів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w:t>
      </w:r>
      <w:proofErr w:type="spellStart"/>
      <w:r w:rsidRPr="00051452">
        <w:rPr>
          <w:rFonts w:ascii="Times New Roman" w:hAnsi="Times New Roman"/>
          <w:sz w:val="20"/>
          <w:szCs w:val="20"/>
        </w:rPr>
        <w:t>вебсайті</w:t>
      </w:r>
      <w:proofErr w:type="spellEnd"/>
      <w:r w:rsidRPr="00051452">
        <w:rPr>
          <w:rFonts w:ascii="Times New Roman" w:hAnsi="Times New Roman"/>
          <w:sz w:val="20"/>
          <w:szCs w:val="20"/>
        </w:rPr>
        <w:t xml:space="preserve"> НКРЕКП у розділі: </w:t>
      </w:r>
      <w:hyperlink r:id="rId4" w:history="1">
        <w:r w:rsidRPr="00051452">
          <w:rPr>
            <w:rStyle w:val="a3"/>
            <w:rFonts w:ascii="Times New Roman" w:hAnsi="Times New Roman"/>
            <w:sz w:val="20"/>
            <w:szCs w:val="20"/>
          </w:rPr>
          <w:t>Електрична енергія</w:t>
        </w:r>
      </w:hyperlink>
      <w:r w:rsidRPr="00051452">
        <w:rPr>
          <w:rFonts w:ascii="Times New Roman" w:hAnsi="Times New Roman"/>
          <w:sz w:val="20"/>
          <w:szCs w:val="20"/>
        </w:rPr>
        <w:t>  /  </w:t>
      </w:r>
      <w:hyperlink r:id="rId5" w:history="1">
        <w:r w:rsidRPr="00051452">
          <w:rPr>
            <w:rStyle w:val="a3"/>
            <w:rFonts w:ascii="Times New Roman" w:hAnsi="Times New Roman"/>
            <w:sz w:val="20"/>
            <w:szCs w:val="20"/>
          </w:rPr>
          <w:t>Ліцензування</w:t>
        </w:r>
      </w:hyperlink>
      <w:r w:rsidRPr="00051452">
        <w:rPr>
          <w:rFonts w:ascii="Times New Roman" w:hAnsi="Times New Roman"/>
          <w:sz w:val="20"/>
          <w:szCs w:val="20"/>
        </w:rPr>
        <w:t>  /  </w:t>
      </w:r>
      <w:hyperlink r:id="rId6" w:history="1">
        <w:r w:rsidRPr="00051452">
          <w:rPr>
            <w:rStyle w:val="a3"/>
            <w:rFonts w:ascii="Times New Roman" w:hAnsi="Times New Roman"/>
            <w:sz w:val="20"/>
            <w:szCs w:val="20"/>
          </w:rPr>
          <w:t>Реєстри ліцензіатів</w:t>
        </w:r>
      </w:hyperlink>
      <w:r w:rsidRPr="00051452">
        <w:rPr>
          <w:rFonts w:ascii="Times New Roman" w:hAnsi="Times New Roman"/>
          <w:sz w:val="20"/>
          <w:szCs w:val="20"/>
        </w:rPr>
        <w:t xml:space="preserve"> (вид діяльності — постачання електричної енергії). </w:t>
      </w:r>
    </w:p>
    <w:p w14:paraId="2DA35B81" w14:textId="138D2D7C" w:rsidR="00171A09" w:rsidRPr="00F358F7" w:rsidRDefault="00171A09" w:rsidP="00171A09">
      <w:pPr>
        <w:spacing w:after="120" w:line="240" w:lineRule="auto"/>
        <w:jc w:val="both"/>
        <w:rPr>
          <w:rFonts w:ascii="Times New Roman" w:hAnsi="Times New Roman"/>
          <w:sz w:val="20"/>
          <w:szCs w:val="20"/>
        </w:rPr>
      </w:pPr>
      <w:proofErr w:type="spellStart"/>
      <w:r w:rsidRPr="00051452">
        <w:rPr>
          <w:rFonts w:ascii="Times New Roman" w:hAnsi="Times New Roman"/>
          <w:sz w:val="20"/>
          <w:szCs w:val="20"/>
        </w:rPr>
        <w:t>Електропостачальник</w:t>
      </w:r>
      <w:proofErr w:type="spellEnd"/>
      <w:r w:rsidRPr="00051452">
        <w:rPr>
          <w:rFonts w:ascii="Times New Roman" w:hAnsi="Times New Roman"/>
          <w:sz w:val="20"/>
          <w:szCs w:val="20"/>
        </w:rPr>
        <w:t xml:space="preserve"> повинен забезпечити поставку електричної енергії на об’єкт</w:t>
      </w:r>
      <w:r w:rsidR="00F23D01" w:rsidRPr="00051452">
        <w:rPr>
          <w:rFonts w:ascii="Times New Roman" w:hAnsi="Times New Roman"/>
          <w:sz w:val="20"/>
          <w:szCs w:val="20"/>
        </w:rPr>
        <w:t>и</w:t>
      </w:r>
      <w:r w:rsidRPr="00051452">
        <w:rPr>
          <w:rFonts w:ascii="Times New Roman" w:hAnsi="Times New Roman"/>
          <w:sz w:val="20"/>
          <w:szCs w:val="20"/>
        </w:rPr>
        <w:t xml:space="preserve"> замовника</w:t>
      </w:r>
      <w:r w:rsidR="00F23D01" w:rsidRPr="00051452">
        <w:rPr>
          <w:rFonts w:ascii="Times New Roman" w:hAnsi="Times New Roman"/>
          <w:sz w:val="20"/>
          <w:szCs w:val="20"/>
        </w:rPr>
        <w:t xml:space="preserve"> – вуличне освітлення</w:t>
      </w:r>
      <w:r w:rsidRPr="00051452">
        <w:rPr>
          <w:rFonts w:ascii="Times New Roman" w:hAnsi="Times New Roman"/>
          <w:sz w:val="20"/>
          <w:szCs w:val="20"/>
        </w:rPr>
        <w:t>, як</w:t>
      </w:r>
      <w:r w:rsidR="00F23D01" w:rsidRPr="00051452">
        <w:rPr>
          <w:rFonts w:ascii="Times New Roman" w:hAnsi="Times New Roman"/>
          <w:sz w:val="20"/>
          <w:szCs w:val="20"/>
        </w:rPr>
        <w:t>і</w:t>
      </w:r>
      <w:r w:rsidRPr="00051452">
        <w:rPr>
          <w:rFonts w:ascii="Times New Roman" w:hAnsi="Times New Roman"/>
          <w:sz w:val="20"/>
          <w:szCs w:val="20"/>
        </w:rPr>
        <w:t xml:space="preserve"> знаход</w:t>
      </w:r>
      <w:r w:rsidR="00F23D01" w:rsidRPr="00051452">
        <w:rPr>
          <w:rFonts w:ascii="Times New Roman" w:hAnsi="Times New Roman"/>
          <w:sz w:val="20"/>
          <w:szCs w:val="20"/>
        </w:rPr>
        <w:t>я</w:t>
      </w:r>
      <w:r w:rsidRPr="00051452">
        <w:rPr>
          <w:rFonts w:ascii="Times New Roman" w:hAnsi="Times New Roman"/>
          <w:sz w:val="20"/>
          <w:szCs w:val="20"/>
        </w:rPr>
        <w:t xml:space="preserve">ться за адресою </w:t>
      </w:r>
      <w:r w:rsidR="00F23D01" w:rsidRPr="00051452">
        <w:rPr>
          <w:rFonts w:ascii="Times New Roman" w:hAnsi="Times New Roman"/>
          <w:sz w:val="20"/>
          <w:szCs w:val="20"/>
        </w:rPr>
        <w:t xml:space="preserve">51500, </w:t>
      </w:r>
      <w:r w:rsidR="00095642" w:rsidRPr="00051452">
        <w:rPr>
          <w:rFonts w:ascii="Times New Roman" w:hAnsi="Times New Roman"/>
          <w:sz w:val="20"/>
          <w:szCs w:val="20"/>
        </w:rPr>
        <w:t>Дніпропетровськ</w:t>
      </w:r>
      <w:r w:rsidR="00095642" w:rsidRPr="00095642">
        <w:rPr>
          <w:rFonts w:ascii="Times New Roman" w:hAnsi="Times New Roman"/>
          <w:sz w:val="20"/>
          <w:szCs w:val="20"/>
        </w:rPr>
        <w:t>а</w:t>
      </w:r>
      <w:r w:rsidR="00095642" w:rsidRPr="00051452">
        <w:rPr>
          <w:rFonts w:ascii="Times New Roman" w:hAnsi="Times New Roman"/>
          <w:sz w:val="20"/>
          <w:szCs w:val="20"/>
        </w:rPr>
        <w:t xml:space="preserve"> област</w:t>
      </w:r>
      <w:r w:rsidR="00095642" w:rsidRPr="00095642">
        <w:rPr>
          <w:rFonts w:ascii="Times New Roman" w:hAnsi="Times New Roman"/>
          <w:sz w:val="20"/>
          <w:szCs w:val="20"/>
        </w:rPr>
        <w:t>ь,</w:t>
      </w:r>
      <w:r w:rsidR="00095642" w:rsidRPr="00051452">
        <w:rPr>
          <w:rFonts w:ascii="Times New Roman" w:hAnsi="Times New Roman"/>
          <w:sz w:val="20"/>
          <w:szCs w:val="20"/>
        </w:rPr>
        <w:t xml:space="preserve"> </w:t>
      </w:r>
      <w:r w:rsidR="00F23D01" w:rsidRPr="00051452">
        <w:rPr>
          <w:rFonts w:ascii="Times New Roman" w:hAnsi="Times New Roman"/>
          <w:sz w:val="20"/>
          <w:szCs w:val="20"/>
        </w:rPr>
        <w:t xml:space="preserve">м. Тернівка </w:t>
      </w:r>
      <w:r w:rsidRPr="00051452">
        <w:rPr>
          <w:rFonts w:ascii="Times New Roman" w:hAnsi="Times New Roman"/>
          <w:sz w:val="20"/>
          <w:szCs w:val="20"/>
        </w:rPr>
        <w:t>та підключен</w:t>
      </w:r>
      <w:r w:rsidR="00F23D01" w:rsidRPr="00051452">
        <w:rPr>
          <w:rFonts w:ascii="Times New Roman" w:hAnsi="Times New Roman"/>
          <w:sz w:val="20"/>
          <w:szCs w:val="20"/>
        </w:rPr>
        <w:t>і</w:t>
      </w:r>
      <w:r w:rsidRPr="00051452">
        <w:rPr>
          <w:rFonts w:ascii="Times New Roman" w:hAnsi="Times New Roman"/>
          <w:sz w:val="20"/>
          <w:szCs w:val="20"/>
        </w:rPr>
        <w:t xml:space="preserve"> до місцевих розподільчих мереж відповідно до вимог Кодексу розподільчих систем, технічні та якісні характеристики як</w:t>
      </w:r>
      <w:r w:rsidR="00F23D01" w:rsidRPr="00051452">
        <w:rPr>
          <w:rFonts w:ascii="Times New Roman" w:hAnsi="Times New Roman"/>
          <w:sz w:val="20"/>
          <w:szCs w:val="20"/>
        </w:rPr>
        <w:t>их</w:t>
      </w:r>
      <w:r w:rsidRPr="00051452">
        <w:rPr>
          <w:rFonts w:ascii="Times New Roman" w:hAnsi="Times New Roman"/>
          <w:sz w:val="20"/>
          <w:szCs w:val="20"/>
        </w:rPr>
        <w:t xml:space="preserve">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14:paraId="6EFA262C" w14:textId="77777777" w:rsidR="00171A09" w:rsidRPr="00F358F7" w:rsidRDefault="00171A09" w:rsidP="00171A09">
      <w:pPr>
        <w:spacing w:after="120" w:line="240" w:lineRule="auto"/>
        <w:ind w:firstLine="708"/>
        <w:jc w:val="both"/>
        <w:rPr>
          <w:rFonts w:ascii="Times New Roman" w:hAnsi="Times New Roman"/>
          <w:sz w:val="20"/>
          <w:szCs w:val="20"/>
        </w:rPr>
      </w:pPr>
    </w:p>
    <w:p w14:paraId="0D975CAD" w14:textId="38BE64CB" w:rsidR="00171A09" w:rsidRPr="00F358F7" w:rsidRDefault="00171A09" w:rsidP="00171A09">
      <w:pPr>
        <w:spacing w:after="120" w:line="240" w:lineRule="auto"/>
        <w:jc w:val="both"/>
        <w:rPr>
          <w:rFonts w:ascii="Times New Roman" w:hAnsi="Times New Roman"/>
          <w:sz w:val="20"/>
          <w:szCs w:val="20"/>
        </w:rPr>
      </w:pPr>
      <w:r w:rsidRPr="00C728F9">
        <w:rPr>
          <w:rFonts w:ascii="Times New Roman" w:hAnsi="Times New Roman"/>
          <w:b/>
          <w:sz w:val="20"/>
          <w:szCs w:val="20"/>
        </w:rPr>
        <w:t>Об</w:t>
      </w:r>
      <w:r>
        <w:rPr>
          <w:rFonts w:ascii="Times New Roman" w:hAnsi="Times New Roman"/>
          <w:b/>
          <w:sz w:val="20"/>
          <w:szCs w:val="20"/>
        </w:rPr>
        <w:t>ґ</w:t>
      </w:r>
      <w:r w:rsidRPr="00C728F9">
        <w:rPr>
          <w:rFonts w:ascii="Times New Roman" w:hAnsi="Times New Roman"/>
          <w:b/>
          <w:sz w:val="20"/>
          <w:szCs w:val="20"/>
        </w:rPr>
        <w:t xml:space="preserve">рунтування </w:t>
      </w:r>
      <w:r>
        <w:rPr>
          <w:rFonts w:ascii="Times New Roman" w:hAnsi="Times New Roman"/>
          <w:b/>
          <w:sz w:val="20"/>
          <w:szCs w:val="20"/>
        </w:rPr>
        <w:t>т</w:t>
      </w:r>
      <w:r w:rsidRPr="00F358F7">
        <w:rPr>
          <w:rFonts w:ascii="Times New Roman" w:hAnsi="Times New Roman"/>
          <w:b/>
          <w:sz w:val="20"/>
          <w:szCs w:val="20"/>
        </w:rPr>
        <w:t>ехнічн</w:t>
      </w:r>
      <w:r>
        <w:rPr>
          <w:rFonts w:ascii="Times New Roman" w:hAnsi="Times New Roman"/>
          <w:b/>
          <w:sz w:val="20"/>
          <w:szCs w:val="20"/>
        </w:rPr>
        <w:t>их</w:t>
      </w:r>
      <w:r w:rsidRPr="00F358F7">
        <w:rPr>
          <w:rFonts w:ascii="Times New Roman" w:hAnsi="Times New Roman"/>
          <w:b/>
          <w:sz w:val="20"/>
          <w:szCs w:val="20"/>
        </w:rPr>
        <w:t xml:space="preserve"> характеристик. </w:t>
      </w:r>
      <w:r w:rsidRPr="00F358F7">
        <w:rPr>
          <w:rFonts w:ascii="Times New Roman" w:hAnsi="Times New Roman"/>
          <w:sz w:val="20"/>
          <w:szCs w:val="20"/>
        </w:rPr>
        <w:t xml:space="preserve">Термін постачання </w:t>
      </w:r>
      <w:r>
        <w:rPr>
          <w:rFonts w:ascii="Times New Roman" w:hAnsi="Times New Roman"/>
          <w:sz w:val="20"/>
          <w:szCs w:val="20"/>
        </w:rPr>
        <w:t>—</w:t>
      </w:r>
      <w:r w:rsidRPr="00F358F7">
        <w:rPr>
          <w:rFonts w:ascii="Times New Roman" w:hAnsi="Times New Roman"/>
          <w:sz w:val="20"/>
          <w:szCs w:val="20"/>
        </w:rPr>
        <w:t xml:space="preserve"> </w:t>
      </w:r>
      <w:r w:rsidR="00B25443">
        <w:rPr>
          <w:rFonts w:ascii="Times New Roman" w:hAnsi="Times New Roman"/>
          <w:sz w:val="20"/>
          <w:szCs w:val="20"/>
        </w:rPr>
        <w:t>01.01.202</w:t>
      </w:r>
      <w:r w:rsidR="003F3B1E">
        <w:rPr>
          <w:rFonts w:ascii="Times New Roman" w:hAnsi="Times New Roman"/>
          <w:sz w:val="20"/>
          <w:szCs w:val="20"/>
        </w:rPr>
        <w:t>3</w:t>
      </w:r>
      <w:r w:rsidR="00B25443">
        <w:rPr>
          <w:rFonts w:ascii="Times New Roman" w:hAnsi="Times New Roman"/>
          <w:sz w:val="20"/>
          <w:szCs w:val="20"/>
        </w:rPr>
        <w:t>р. -</w:t>
      </w:r>
      <w:r w:rsidRPr="00F358F7">
        <w:rPr>
          <w:rFonts w:ascii="Times New Roman" w:hAnsi="Times New Roman"/>
          <w:sz w:val="20"/>
          <w:szCs w:val="20"/>
        </w:rPr>
        <w:t xml:space="preserve"> </w:t>
      </w:r>
      <w:r w:rsidR="00F23D01">
        <w:rPr>
          <w:rFonts w:ascii="Times New Roman" w:hAnsi="Times New Roman"/>
          <w:sz w:val="20"/>
          <w:szCs w:val="20"/>
        </w:rPr>
        <w:t>31.12.2</w:t>
      </w:r>
      <w:r w:rsidRPr="00F358F7">
        <w:rPr>
          <w:rFonts w:ascii="Times New Roman" w:hAnsi="Times New Roman"/>
          <w:sz w:val="20"/>
          <w:szCs w:val="20"/>
        </w:rPr>
        <w:t>02</w:t>
      </w:r>
      <w:r w:rsidR="003F3B1E">
        <w:rPr>
          <w:rFonts w:ascii="Times New Roman" w:hAnsi="Times New Roman"/>
          <w:sz w:val="20"/>
          <w:szCs w:val="20"/>
        </w:rPr>
        <w:t>3</w:t>
      </w:r>
      <w:r w:rsidRPr="00F358F7">
        <w:rPr>
          <w:rFonts w:ascii="Times New Roman" w:hAnsi="Times New Roman"/>
          <w:sz w:val="20"/>
          <w:szCs w:val="20"/>
        </w:rPr>
        <w:t xml:space="preserve">р. </w:t>
      </w:r>
    </w:p>
    <w:p w14:paraId="02CB018A" w14:textId="6A55AE9D" w:rsidR="00171A09" w:rsidRPr="00F358F7" w:rsidRDefault="00171A09" w:rsidP="00171A09">
      <w:pPr>
        <w:spacing w:after="120" w:line="240" w:lineRule="auto"/>
        <w:jc w:val="both"/>
        <w:rPr>
          <w:rFonts w:ascii="Times New Roman" w:hAnsi="Times New Roman"/>
          <w:sz w:val="20"/>
          <w:szCs w:val="20"/>
        </w:rPr>
      </w:pPr>
      <w:r w:rsidRPr="00F358F7">
        <w:rPr>
          <w:rFonts w:ascii="Times New Roman" w:hAnsi="Times New Roman"/>
          <w:sz w:val="20"/>
          <w:szCs w:val="20"/>
        </w:rPr>
        <w:t>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w:t>
      </w:r>
      <w:r>
        <w:rPr>
          <w:rFonts w:ascii="Times New Roman" w:hAnsi="Times New Roman"/>
          <w:sz w:val="20"/>
          <w:szCs w:val="20"/>
        </w:rPr>
        <w:t>,</w:t>
      </w:r>
      <w:r w:rsidRPr="00F358F7">
        <w:rPr>
          <w:rFonts w:ascii="Times New Roman" w:hAnsi="Times New Roman"/>
          <w:sz w:val="20"/>
          <w:szCs w:val="20"/>
        </w:rPr>
        <w:t xml:space="preserve"> необхідний для забезпечення діяльності та власних потреб об’єктів </w:t>
      </w:r>
      <w:r>
        <w:rPr>
          <w:rFonts w:ascii="Times New Roman" w:hAnsi="Times New Roman"/>
          <w:sz w:val="20"/>
          <w:szCs w:val="20"/>
        </w:rPr>
        <w:t>з</w:t>
      </w:r>
      <w:r w:rsidRPr="00F358F7">
        <w:rPr>
          <w:rFonts w:ascii="Times New Roman" w:hAnsi="Times New Roman"/>
          <w:sz w:val="20"/>
          <w:szCs w:val="20"/>
        </w:rPr>
        <w:t xml:space="preserve">амовника, становить </w:t>
      </w:r>
      <w:r w:rsidR="003F3B1E">
        <w:rPr>
          <w:rFonts w:ascii="Times New Roman" w:hAnsi="Times New Roman"/>
          <w:sz w:val="20"/>
          <w:szCs w:val="20"/>
        </w:rPr>
        <w:t>426 205,00</w:t>
      </w:r>
      <w:r w:rsidRPr="00F358F7">
        <w:rPr>
          <w:rFonts w:ascii="Times New Roman" w:hAnsi="Times New Roman"/>
          <w:sz w:val="20"/>
          <w:szCs w:val="20"/>
        </w:rPr>
        <w:t xml:space="preserve"> кВт.</w:t>
      </w:r>
      <w:r>
        <w:rPr>
          <w:rFonts w:ascii="Times New Roman" w:hAnsi="Times New Roman"/>
          <w:sz w:val="20"/>
          <w:szCs w:val="20"/>
        </w:rPr>
        <w:t xml:space="preserve"> </w:t>
      </w:r>
      <w:r w:rsidRPr="00F358F7">
        <w:rPr>
          <w:rFonts w:ascii="Times New Roman" w:hAnsi="Times New Roman"/>
          <w:sz w:val="20"/>
          <w:szCs w:val="20"/>
        </w:rPr>
        <w:t>год.</w:t>
      </w:r>
    </w:p>
    <w:p w14:paraId="4106B073" w14:textId="77777777" w:rsidR="00171A09" w:rsidRPr="00F358F7" w:rsidRDefault="00171A09" w:rsidP="00171A09">
      <w:pPr>
        <w:spacing w:after="120" w:line="240" w:lineRule="auto"/>
        <w:ind w:firstLine="708"/>
        <w:jc w:val="both"/>
        <w:rPr>
          <w:rFonts w:ascii="Times New Roman" w:hAnsi="Times New Roman"/>
          <w:sz w:val="20"/>
          <w:szCs w:val="20"/>
        </w:rPr>
      </w:pPr>
    </w:p>
    <w:p w14:paraId="38ABF0CA" w14:textId="77777777" w:rsidR="00171A09" w:rsidRPr="00F358F7" w:rsidRDefault="00171A09" w:rsidP="00171A09">
      <w:pPr>
        <w:spacing w:after="120" w:line="240" w:lineRule="auto"/>
        <w:jc w:val="both"/>
        <w:rPr>
          <w:rFonts w:ascii="Times New Roman" w:hAnsi="Times New Roman"/>
          <w:sz w:val="20"/>
          <w:szCs w:val="20"/>
        </w:rPr>
      </w:pPr>
      <w:r w:rsidRPr="003E373E">
        <w:rPr>
          <w:rFonts w:ascii="Times New Roman" w:hAnsi="Times New Roman"/>
          <w:b/>
          <w:sz w:val="20"/>
          <w:szCs w:val="20"/>
        </w:rPr>
        <w:t>Об</w:t>
      </w:r>
      <w:r>
        <w:rPr>
          <w:rFonts w:ascii="Times New Roman" w:hAnsi="Times New Roman"/>
          <w:b/>
          <w:sz w:val="20"/>
          <w:szCs w:val="20"/>
        </w:rPr>
        <w:t>ґ</w:t>
      </w:r>
      <w:r w:rsidRPr="003E373E">
        <w:rPr>
          <w:rFonts w:ascii="Times New Roman" w:hAnsi="Times New Roman"/>
          <w:b/>
          <w:sz w:val="20"/>
          <w:szCs w:val="20"/>
        </w:rPr>
        <w:t xml:space="preserve">рунтування </w:t>
      </w:r>
      <w:r>
        <w:rPr>
          <w:rFonts w:ascii="Times New Roman" w:hAnsi="Times New Roman"/>
          <w:b/>
          <w:sz w:val="20"/>
          <w:szCs w:val="20"/>
        </w:rPr>
        <w:t>я</w:t>
      </w:r>
      <w:r w:rsidRPr="00F358F7">
        <w:rPr>
          <w:rFonts w:ascii="Times New Roman" w:hAnsi="Times New Roman"/>
          <w:b/>
          <w:sz w:val="20"/>
          <w:szCs w:val="20"/>
        </w:rPr>
        <w:t>кісн</w:t>
      </w:r>
      <w:r>
        <w:rPr>
          <w:rFonts w:ascii="Times New Roman" w:hAnsi="Times New Roman"/>
          <w:b/>
          <w:sz w:val="20"/>
          <w:szCs w:val="20"/>
        </w:rPr>
        <w:t>их</w:t>
      </w:r>
      <w:r w:rsidRPr="00F358F7">
        <w:rPr>
          <w:rFonts w:ascii="Times New Roman" w:hAnsi="Times New Roman"/>
          <w:b/>
          <w:sz w:val="20"/>
          <w:szCs w:val="20"/>
        </w:rPr>
        <w:t xml:space="preserve"> характеристик</w:t>
      </w:r>
      <w:r w:rsidRPr="00F358F7">
        <w:rPr>
          <w:rFonts w:ascii="Times New Roman" w:hAnsi="Times New Roman"/>
          <w:sz w:val="20"/>
          <w:szCs w:val="20"/>
        </w:rPr>
        <w:t xml:space="preserve">. Пунктом 1.1.2 глави 1.1 розділу І ПРРЕЕ визначено, що </w:t>
      </w:r>
      <w:bookmarkStart w:id="4" w:name="w1_1"/>
      <w:r w:rsidRPr="00F358F7">
        <w:rPr>
          <w:rFonts w:ascii="Times New Roman" w:hAnsi="Times New Roman"/>
          <w:sz w:val="20"/>
          <w:szCs w:val="20"/>
        </w:rPr>
        <w:t>якість</w:t>
      </w:r>
      <w:bookmarkEnd w:id="4"/>
      <w:r w:rsidRPr="00F358F7">
        <w:rPr>
          <w:rFonts w:ascii="Times New Roman" w:hAnsi="Times New Roman"/>
          <w:sz w:val="20"/>
          <w:szCs w:val="20"/>
        </w:rPr>
        <w:t xml:space="preserve"> електропостачання </w:t>
      </w:r>
      <w:r>
        <w:rPr>
          <w:rFonts w:ascii="Times New Roman" w:hAnsi="Times New Roman"/>
          <w:sz w:val="20"/>
          <w:szCs w:val="20"/>
        </w:rPr>
        <w:t xml:space="preserve">— </w:t>
      </w:r>
      <w:r w:rsidRPr="00F358F7">
        <w:rPr>
          <w:rFonts w:ascii="Times New Roman" w:hAnsi="Times New Roman"/>
          <w:sz w:val="20"/>
          <w:szCs w:val="20"/>
        </w:rPr>
        <w:t xml:space="preserve">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w:t>
      </w:r>
      <w:bookmarkStart w:id="5" w:name="w1_2"/>
      <w:r w:rsidRPr="00F358F7">
        <w:rPr>
          <w:rFonts w:ascii="Times New Roman" w:hAnsi="Times New Roman"/>
          <w:sz w:val="20"/>
          <w:szCs w:val="20"/>
        </w:rPr>
        <w:t>якість</w:t>
      </w:r>
      <w:bookmarkEnd w:id="5"/>
      <w:r w:rsidRPr="00F358F7">
        <w:rPr>
          <w:rFonts w:ascii="Times New Roman" w:hAnsi="Times New Roman"/>
          <w:sz w:val="20"/>
          <w:szCs w:val="20"/>
        </w:rPr>
        <w:t xml:space="preserve"> електричної енергії.</w:t>
      </w:r>
    </w:p>
    <w:p w14:paraId="37414B07" w14:textId="77777777" w:rsidR="00171A09" w:rsidRPr="00F358F7" w:rsidRDefault="00171A09" w:rsidP="00171A09">
      <w:pPr>
        <w:spacing w:after="120" w:line="240" w:lineRule="auto"/>
        <w:jc w:val="both"/>
        <w:rPr>
          <w:rFonts w:ascii="Times New Roman" w:eastAsia="Times New Roman" w:hAnsi="Times New Roman"/>
          <w:sz w:val="20"/>
          <w:szCs w:val="20"/>
          <w:lang w:eastAsia="uk-UA"/>
        </w:rPr>
      </w:pPr>
      <w:proofErr w:type="spellStart"/>
      <w:r w:rsidRPr="00F358F7">
        <w:rPr>
          <w:rFonts w:ascii="Times New Roman" w:eastAsia="Times New Roman" w:hAnsi="Times New Roman"/>
          <w:sz w:val="20"/>
          <w:szCs w:val="20"/>
          <w:lang w:eastAsia="uk-UA"/>
        </w:rPr>
        <w:t>Електропостачальник</w:t>
      </w:r>
      <w:proofErr w:type="spellEnd"/>
      <w:r w:rsidRPr="00F358F7">
        <w:rPr>
          <w:rFonts w:ascii="Times New Roman" w:eastAsia="Times New Roman" w:hAnsi="Times New Roman"/>
          <w:sz w:val="20"/>
          <w:szCs w:val="20"/>
          <w:lang w:eastAsia="uk-UA"/>
        </w:rPr>
        <w:t xml:space="preserve"> забезпечує дотримання загальних та гарантованих стандартів якості надання послуг з електропостачання, </w:t>
      </w:r>
      <w:r>
        <w:rPr>
          <w:rFonts w:ascii="Times New Roman" w:eastAsia="Times New Roman" w:hAnsi="Times New Roman"/>
          <w:sz w:val="20"/>
          <w:szCs w:val="20"/>
          <w:lang w:eastAsia="uk-UA"/>
        </w:rPr>
        <w:t>у</w:t>
      </w:r>
      <w:r w:rsidRPr="00F358F7">
        <w:rPr>
          <w:rFonts w:ascii="Times New Roman" w:eastAsia="Times New Roman" w:hAnsi="Times New Roman"/>
          <w:sz w:val="20"/>
          <w:szCs w:val="20"/>
          <w:lang w:eastAsia="uk-UA"/>
        </w:rPr>
        <w:t xml:space="preserve"> тому числі тих, що передбачені згідно </w:t>
      </w:r>
      <w:r>
        <w:rPr>
          <w:rFonts w:ascii="Times New Roman" w:eastAsia="Times New Roman" w:hAnsi="Times New Roman"/>
          <w:sz w:val="20"/>
          <w:szCs w:val="20"/>
          <w:lang w:eastAsia="uk-UA"/>
        </w:rPr>
        <w:t xml:space="preserve">з </w:t>
      </w:r>
      <w:r w:rsidRPr="00F358F7">
        <w:rPr>
          <w:rFonts w:ascii="Times New Roman" w:eastAsia="Times New Roman" w:hAnsi="Times New Roman"/>
          <w:sz w:val="20"/>
          <w:szCs w:val="20"/>
          <w:lang w:eastAsia="uk-UA"/>
        </w:rPr>
        <w:t>Порядк</w:t>
      </w:r>
      <w:r>
        <w:rPr>
          <w:rFonts w:ascii="Times New Roman" w:eastAsia="Times New Roman" w:hAnsi="Times New Roman"/>
          <w:sz w:val="20"/>
          <w:szCs w:val="20"/>
          <w:lang w:eastAsia="uk-UA"/>
        </w:rPr>
        <w:t>ом</w:t>
      </w:r>
      <w:r w:rsidRPr="00F358F7">
        <w:rPr>
          <w:rFonts w:ascii="Times New Roman" w:eastAsia="Times New Roman" w:hAnsi="Times New Roman"/>
          <w:sz w:val="20"/>
          <w:szCs w:val="20"/>
          <w:lang w:eastAsia="uk-UA"/>
        </w:rPr>
        <w:t xml:space="preserve"> </w:t>
      </w:r>
      <w:r>
        <w:rPr>
          <w:rFonts w:ascii="Times New Roman" w:eastAsia="Times New Roman" w:hAnsi="Times New Roman"/>
          <w:sz w:val="20"/>
          <w:szCs w:val="20"/>
          <w:lang w:eastAsia="uk-UA"/>
        </w:rPr>
        <w:t xml:space="preserve">№ </w:t>
      </w:r>
      <w:r w:rsidRPr="00F358F7">
        <w:rPr>
          <w:rFonts w:ascii="Times New Roman" w:eastAsia="Times New Roman" w:hAnsi="Times New Roman"/>
          <w:sz w:val="20"/>
          <w:szCs w:val="20"/>
          <w:lang w:eastAsia="uk-UA"/>
        </w:rPr>
        <w:t>375, Закон</w:t>
      </w:r>
      <w:r>
        <w:rPr>
          <w:rFonts w:ascii="Times New Roman" w:eastAsia="Times New Roman" w:hAnsi="Times New Roman"/>
          <w:sz w:val="20"/>
          <w:szCs w:val="20"/>
          <w:lang w:eastAsia="uk-UA"/>
        </w:rPr>
        <w:t>ом</w:t>
      </w:r>
      <w:r w:rsidRPr="00F358F7">
        <w:rPr>
          <w:rFonts w:ascii="Times New Roman" w:eastAsia="Times New Roman" w:hAnsi="Times New Roman"/>
          <w:sz w:val="20"/>
          <w:szCs w:val="20"/>
          <w:lang w:eastAsia="uk-UA"/>
        </w:rPr>
        <w:t>, ПРРЕЕ, КСР, умов</w:t>
      </w:r>
      <w:r>
        <w:rPr>
          <w:rFonts w:ascii="Times New Roman" w:eastAsia="Times New Roman" w:hAnsi="Times New Roman"/>
          <w:sz w:val="20"/>
          <w:szCs w:val="20"/>
          <w:lang w:eastAsia="uk-UA"/>
        </w:rPr>
        <w:t>ами</w:t>
      </w:r>
      <w:r w:rsidRPr="00F358F7">
        <w:rPr>
          <w:rFonts w:ascii="Times New Roman" w:eastAsia="Times New Roman" w:hAnsi="Times New Roman"/>
          <w:sz w:val="20"/>
          <w:szCs w:val="20"/>
          <w:lang w:eastAsia="uk-UA"/>
        </w:rPr>
        <w:t xml:space="preserve"> договору про постачання електричної енергії (договору про закупівлю) та інши</w:t>
      </w:r>
      <w:r>
        <w:rPr>
          <w:rFonts w:ascii="Times New Roman" w:eastAsia="Times New Roman" w:hAnsi="Times New Roman"/>
          <w:sz w:val="20"/>
          <w:szCs w:val="20"/>
          <w:lang w:eastAsia="uk-UA"/>
        </w:rPr>
        <w:t>ми</w:t>
      </w:r>
      <w:r w:rsidRPr="00F358F7">
        <w:rPr>
          <w:rFonts w:ascii="Times New Roman" w:eastAsia="Times New Roman" w:hAnsi="Times New Roman"/>
          <w:sz w:val="20"/>
          <w:szCs w:val="20"/>
          <w:lang w:eastAsia="uk-UA"/>
        </w:rPr>
        <w:t xml:space="preserve"> нормативно-правови</w:t>
      </w:r>
      <w:r>
        <w:rPr>
          <w:rFonts w:ascii="Times New Roman" w:eastAsia="Times New Roman" w:hAnsi="Times New Roman"/>
          <w:sz w:val="20"/>
          <w:szCs w:val="20"/>
          <w:lang w:eastAsia="uk-UA"/>
        </w:rPr>
        <w:t>ми</w:t>
      </w:r>
      <w:r w:rsidRPr="00F358F7">
        <w:rPr>
          <w:rFonts w:ascii="Times New Roman" w:eastAsia="Times New Roman" w:hAnsi="Times New Roman"/>
          <w:sz w:val="20"/>
          <w:szCs w:val="20"/>
          <w:lang w:eastAsia="uk-UA"/>
        </w:rPr>
        <w:t xml:space="preserve"> акт</w:t>
      </w:r>
      <w:r>
        <w:rPr>
          <w:rFonts w:ascii="Times New Roman" w:eastAsia="Times New Roman" w:hAnsi="Times New Roman"/>
          <w:sz w:val="20"/>
          <w:szCs w:val="20"/>
          <w:lang w:eastAsia="uk-UA"/>
        </w:rPr>
        <w:t>ами</w:t>
      </w:r>
      <w:r w:rsidRPr="00F358F7">
        <w:rPr>
          <w:rFonts w:ascii="Times New Roman" w:eastAsia="Times New Roman" w:hAnsi="Times New Roman"/>
          <w:sz w:val="20"/>
          <w:szCs w:val="20"/>
          <w:lang w:eastAsia="uk-UA"/>
        </w:rPr>
        <w:t xml:space="preserve">. Згідно </w:t>
      </w:r>
      <w:r>
        <w:rPr>
          <w:rFonts w:ascii="Times New Roman" w:eastAsia="Times New Roman" w:hAnsi="Times New Roman"/>
          <w:sz w:val="20"/>
          <w:szCs w:val="20"/>
          <w:lang w:eastAsia="uk-UA"/>
        </w:rPr>
        <w:t xml:space="preserve">зі </w:t>
      </w:r>
      <w:r w:rsidRPr="00F358F7">
        <w:rPr>
          <w:rFonts w:ascii="Times New Roman" w:eastAsia="Times New Roman" w:hAnsi="Times New Roman"/>
          <w:sz w:val="20"/>
          <w:szCs w:val="20"/>
          <w:lang w:eastAsia="uk-UA"/>
        </w:rPr>
        <w:t>ст</w:t>
      </w:r>
      <w:r>
        <w:rPr>
          <w:rFonts w:ascii="Times New Roman" w:eastAsia="Times New Roman" w:hAnsi="Times New Roman"/>
          <w:sz w:val="20"/>
          <w:szCs w:val="20"/>
          <w:lang w:eastAsia="uk-UA"/>
        </w:rPr>
        <w:t>аттею</w:t>
      </w:r>
      <w:r w:rsidRPr="00F358F7">
        <w:rPr>
          <w:rFonts w:ascii="Times New Roman" w:eastAsia="Times New Roman" w:hAnsi="Times New Roman"/>
          <w:sz w:val="20"/>
          <w:szCs w:val="20"/>
          <w:lang w:eastAsia="uk-UA"/>
        </w:rPr>
        <w:t xml:space="preserve"> 18 Закон</w:t>
      </w:r>
      <w:r>
        <w:rPr>
          <w:rFonts w:ascii="Times New Roman" w:eastAsia="Times New Roman" w:hAnsi="Times New Roman"/>
          <w:sz w:val="20"/>
          <w:szCs w:val="20"/>
          <w:lang w:eastAsia="uk-UA"/>
        </w:rPr>
        <w:t>у</w:t>
      </w:r>
      <w:r w:rsidRPr="00F358F7">
        <w:rPr>
          <w:rFonts w:ascii="Times New Roman" w:eastAsia="Times New Roman" w:hAnsi="Times New Roman"/>
          <w:sz w:val="20"/>
          <w:szCs w:val="20"/>
          <w:lang w:eastAsia="uk-UA"/>
        </w:rPr>
        <w:t xml:space="preserve">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 xml:space="preserve">тосовно технічних, якісних характеристик предмета закупівлі передбачається необхідність застосування заходів із захисту довкілля, </w:t>
      </w:r>
      <w:r>
        <w:rPr>
          <w:rFonts w:ascii="Times New Roman" w:eastAsia="Times New Roman" w:hAnsi="Times New Roman"/>
          <w:sz w:val="20"/>
          <w:szCs w:val="20"/>
          <w:lang w:eastAsia="uk-UA"/>
        </w:rPr>
        <w:t>у</w:t>
      </w:r>
      <w:r w:rsidRPr="00F358F7">
        <w:rPr>
          <w:rFonts w:ascii="Times New Roman" w:eastAsia="Times New Roman" w:hAnsi="Times New Roman"/>
          <w:sz w:val="20"/>
          <w:szCs w:val="20"/>
          <w:lang w:eastAsia="uk-UA"/>
        </w:rPr>
        <w:t xml:space="preserve"> тому числі під час виконання договору про закупівлю</w:t>
      </w:r>
      <w:r>
        <w:rPr>
          <w:rFonts w:ascii="Times New Roman" w:eastAsia="Times New Roman" w:hAnsi="Times New Roman"/>
          <w:sz w:val="20"/>
          <w:szCs w:val="20"/>
          <w:lang w:eastAsia="uk-UA"/>
        </w:rPr>
        <w:t>.</w:t>
      </w:r>
      <w:r w:rsidRPr="00F358F7">
        <w:rPr>
          <w:rFonts w:ascii="Times New Roman" w:eastAsia="Times New Roman" w:hAnsi="Times New Roman"/>
          <w:sz w:val="20"/>
          <w:szCs w:val="20"/>
          <w:lang w:eastAsia="uk-UA"/>
        </w:rPr>
        <w:t xml:space="preserve"> </w:t>
      </w:r>
      <w:proofErr w:type="spellStart"/>
      <w:r>
        <w:rPr>
          <w:rFonts w:ascii="Times New Roman" w:eastAsia="Times New Roman" w:hAnsi="Times New Roman"/>
          <w:sz w:val="20"/>
          <w:szCs w:val="20"/>
          <w:lang w:eastAsia="uk-UA"/>
        </w:rPr>
        <w:t>Е</w:t>
      </w:r>
      <w:r w:rsidRPr="00F358F7">
        <w:rPr>
          <w:rFonts w:ascii="Times New Roman" w:eastAsia="Times New Roman" w:hAnsi="Times New Roman"/>
          <w:sz w:val="20"/>
          <w:szCs w:val="20"/>
          <w:lang w:eastAsia="uk-UA"/>
        </w:rPr>
        <w:t>лектропостачальник</w:t>
      </w:r>
      <w:proofErr w:type="spellEnd"/>
      <w:r w:rsidRPr="00F358F7">
        <w:rPr>
          <w:rFonts w:ascii="Times New Roman" w:eastAsia="Times New Roman" w:hAnsi="Times New Roman"/>
          <w:sz w:val="20"/>
          <w:szCs w:val="20"/>
          <w:lang w:eastAsia="uk-UA"/>
        </w:rPr>
        <w:t xml:space="preserve"> зобов’язується дотримуватис</w:t>
      </w:r>
      <w:r>
        <w:rPr>
          <w:rFonts w:ascii="Times New Roman" w:eastAsia="Times New Roman" w:hAnsi="Times New Roman"/>
          <w:sz w:val="20"/>
          <w:szCs w:val="20"/>
          <w:lang w:eastAsia="uk-UA"/>
        </w:rPr>
        <w:t>я</w:t>
      </w:r>
      <w:r w:rsidRPr="00F358F7">
        <w:rPr>
          <w:rFonts w:ascii="Times New Roman" w:eastAsia="Times New Roman" w:hAnsi="Times New Roman"/>
          <w:sz w:val="20"/>
          <w:szCs w:val="20"/>
          <w:lang w:eastAsia="uk-UA"/>
        </w:rPr>
        <w:t xml:space="preserve"> передбачених чинним законодавством вимог щодо застосування заходів із захисту довкілля.</w:t>
      </w:r>
    </w:p>
    <w:p w14:paraId="5EE8169F" w14:textId="77777777" w:rsidR="00171A09" w:rsidRPr="00F358F7" w:rsidRDefault="00171A09" w:rsidP="00171A09">
      <w:pPr>
        <w:spacing w:after="120" w:line="240" w:lineRule="auto"/>
        <w:jc w:val="both"/>
        <w:rPr>
          <w:rFonts w:ascii="Times New Roman" w:eastAsia="Times New Roman" w:hAnsi="Times New Roman"/>
          <w:sz w:val="20"/>
          <w:szCs w:val="20"/>
          <w:lang w:eastAsia="uk-UA"/>
        </w:rPr>
      </w:pPr>
      <w:proofErr w:type="spellStart"/>
      <w:r w:rsidRPr="00F358F7">
        <w:rPr>
          <w:rFonts w:ascii="Times New Roman" w:eastAsia="Times New Roman" w:hAnsi="Times New Roman"/>
          <w:sz w:val="20"/>
          <w:szCs w:val="20"/>
          <w:lang w:eastAsia="uk-UA"/>
        </w:rPr>
        <w:t>Електропостачальник</w:t>
      </w:r>
      <w:proofErr w:type="spellEnd"/>
      <w:r w:rsidRPr="00F358F7">
        <w:rPr>
          <w:rFonts w:ascii="Times New Roman" w:eastAsia="Times New Roman" w:hAnsi="Times New Roman"/>
          <w:sz w:val="20"/>
          <w:szCs w:val="20"/>
          <w:lang w:eastAsia="uk-UA"/>
        </w:rPr>
        <w:t xml:space="preserve"> зобов'язується здійснювати своєчасну закупівлю електричної енергії в обсягах для забезпечення безперервного надання послуг </w:t>
      </w:r>
      <w:r>
        <w:rPr>
          <w:rFonts w:ascii="Times New Roman" w:eastAsia="Times New Roman" w:hAnsi="Times New Roman"/>
          <w:sz w:val="20"/>
          <w:szCs w:val="20"/>
          <w:lang w:eastAsia="uk-UA"/>
        </w:rPr>
        <w:t>і</w:t>
      </w:r>
      <w:r w:rsidRPr="00F358F7">
        <w:rPr>
          <w:rFonts w:ascii="Times New Roman" w:eastAsia="Times New Roman" w:hAnsi="Times New Roman"/>
          <w:sz w:val="20"/>
          <w:szCs w:val="20"/>
          <w:lang w:eastAsia="uk-UA"/>
        </w:rPr>
        <w:t xml:space="preserve">з постачання електричної енергії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поживачу</w:t>
      </w:r>
      <w:r>
        <w:rPr>
          <w:rFonts w:ascii="Times New Roman" w:eastAsia="Times New Roman" w:hAnsi="Times New Roman"/>
          <w:sz w:val="20"/>
          <w:szCs w:val="20"/>
          <w:lang w:eastAsia="uk-UA"/>
        </w:rPr>
        <w:t xml:space="preserve"> (замовнику),</w:t>
      </w:r>
      <w:r w:rsidRPr="00F358F7">
        <w:rPr>
          <w:rFonts w:ascii="Times New Roman" w:eastAsia="Times New Roman" w:hAnsi="Times New Roman"/>
          <w:sz w:val="20"/>
          <w:szCs w:val="20"/>
          <w:lang w:eastAsia="uk-UA"/>
        </w:rPr>
        <w:t xml:space="preserve"> що за належних умов забезпечать задоволення попиту на споживання електричної енергії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поживачу</w:t>
      </w:r>
      <w:r>
        <w:rPr>
          <w:rFonts w:ascii="Times New Roman" w:eastAsia="Times New Roman" w:hAnsi="Times New Roman"/>
          <w:sz w:val="20"/>
          <w:szCs w:val="20"/>
          <w:lang w:eastAsia="uk-UA"/>
        </w:rPr>
        <w:t xml:space="preserve"> (замовнику)</w:t>
      </w:r>
      <w:r w:rsidRPr="00F358F7">
        <w:rPr>
          <w:rFonts w:ascii="Times New Roman" w:eastAsia="Times New Roman" w:hAnsi="Times New Roman"/>
          <w:sz w:val="20"/>
          <w:szCs w:val="20"/>
          <w:lang w:eastAsia="uk-UA"/>
        </w:rPr>
        <w:t xml:space="preserve">. </w:t>
      </w:r>
      <w:proofErr w:type="spellStart"/>
      <w:r w:rsidRPr="00F358F7">
        <w:rPr>
          <w:rFonts w:ascii="Times New Roman" w:eastAsia="Times New Roman" w:hAnsi="Times New Roman"/>
          <w:sz w:val="20"/>
          <w:szCs w:val="20"/>
          <w:lang w:eastAsia="uk-UA"/>
        </w:rPr>
        <w:t>Електропостачальник</w:t>
      </w:r>
      <w:proofErr w:type="spellEnd"/>
      <w:r w:rsidRPr="00F358F7">
        <w:rPr>
          <w:rFonts w:ascii="Times New Roman" w:eastAsia="Times New Roman" w:hAnsi="Times New Roman"/>
          <w:sz w:val="20"/>
          <w:szCs w:val="20"/>
          <w:lang w:eastAsia="uk-UA"/>
        </w:rPr>
        <w:t xml:space="preserve"> зобов'язується забезпечити комерційну якість послуг, які надаються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поживачу</w:t>
      </w:r>
      <w:r>
        <w:rPr>
          <w:rFonts w:ascii="Times New Roman" w:eastAsia="Times New Roman" w:hAnsi="Times New Roman"/>
          <w:sz w:val="20"/>
          <w:szCs w:val="20"/>
          <w:lang w:eastAsia="uk-UA"/>
        </w:rPr>
        <w:t xml:space="preserve"> (замовнику)</w:t>
      </w:r>
      <w:r w:rsidRPr="00F358F7">
        <w:rPr>
          <w:rFonts w:ascii="Times New Roman" w:eastAsia="Times New Roman" w:hAnsi="Times New Roman"/>
          <w:sz w:val="20"/>
          <w:szCs w:val="20"/>
          <w:lang w:eastAsia="uk-UA"/>
        </w:rPr>
        <w:t xml:space="preserve">, що передбачає вчасне та повне інформування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w:t>
      </w:r>
      <w:r>
        <w:rPr>
          <w:rFonts w:ascii="Times New Roman" w:eastAsia="Times New Roman" w:hAnsi="Times New Roman"/>
          <w:sz w:val="20"/>
          <w:szCs w:val="20"/>
          <w:lang w:eastAsia="uk-UA"/>
        </w:rPr>
        <w:t>а (замовника)</w:t>
      </w:r>
      <w:r w:rsidRPr="00F358F7">
        <w:rPr>
          <w:rFonts w:ascii="Times New Roman" w:eastAsia="Times New Roman" w:hAnsi="Times New Roman"/>
          <w:sz w:val="20"/>
          <w:szCs w:val="20"/>
          <w:lang w:eastAsia="uk-UA"/>
        </w:rPr>
        <w:t xml:space="preserve">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Pr>
          <w:rFonts w:ascii="Times New Roman" w:eastAsia="Times New Roman" w:hAnsi="Times New Roman"/>
          <w:sz w:val="20"/>
          <w:szCs w:val="20"/>
          <w:lang w:eastAsia="uk-UA"/>
        </w:rPr>
        <w:t>е</w:t>
      </w:r>
      <w:r w:rsidRPr="00F358F7">
        <w:rPr>
          <w:rFonts w:ascii="Times New Roman" w:eastAsia="Times New Roman" w:hAnsi="Times New Roman"/>
          <w:sz w:val="20"/>
          <w:szCs w:val="20"/>
          <w:lang w:eastAsia="uk-UA"/>
        </w:rPr>
        <w:t>лектропостачальником</w:t>
      </w:r>
      <w:proofErr w:type="spellEnd"/>
      <w:r w:rsidRPr="00F358F7">
        <w:rPr>
          <w:rFonts w:ascii="Times New Roman" w:eastAsia="Times New Roman" w:hAnsi="Times New Roman"/>
          <w:sz w:val="20"/>
          <w:szCs w:val="20"/>
          <w:lang w:eastAsia="uk-UA"/>
        </w:rPr>
        <w:t xml:space="preserve"> та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w:t>
      </w:r>
      <w:r>
        <w:rPr>
          <w:rFonts w:ascii="Times New Roman" w:eastAsia="Times New Roman" w:hAnsi="Times New Roman"/>
          <w:sz w:val="20"/>
          <w:szCs w:val="20"/>
          <w:lang w:eastAsia="uk-UA"/>
        </w:rPr>
        <w:t>ем (замовником)</w:t>
      </w:r>
      <w:r w:rsidRPr="00F358F7">
        <w:rPr>
          <w:rFonts w:ascii="Times New Roman" w:eastAsia="Times New Roman" w:hAnsi="Times New Roman"/>
          <w:sz w:val="20"/>
          <w:szCs w:val="20"/>
          <w:lang w:eastAsia="uk-UA"/>
        </w:rPr>
        <w:t xml:space="preserve">, ведення точних та прозорих розрахунків із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w:t>
      </w:r>
      <w:r>
        <w:rPr>
          <w:rFonts w:ascii="Times New Roman" w:eastAsia="Times New Roman" w:hAnsi="Times New Roman"/>
          <w:sz w:val="20"/>
          <w:szCs w:val="20"/>
          <w:lang w:eastAsia="uk-UA"/>
        </w:rPr>
        <w:t>ем (замовником)</w:t>
      </w:r>
      <w:r w:rsidRPr="00F358F7">
        <w:rPr>
          <w:rFonts w:ascii="Times New Roman" w:eastAsia="Times New Roman" w:hAnsi="Times New Roman"/>
          <w:sz w:val="20"/>
          <w:szCs w:val="20"/>
          <w:lang w:eastAsia="uk-UA"/>
        </w:rPr>
        <w:t xml:space="preserve">, а також можливість вирішення спірних питань шляхом досудового врегулювання.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w:t>
      </w:r>
      <w:r>
        <w:rPr>
          <w:rFonts w:ascii="Times New Roman" w:eastAsia="Times New Roman" w:hAnsi="Times New Roman"/>
          <w:sz w:val="20"/>
          <w:szCs w:val="20"/>
          <w:lang w:eastAsia="uk-UA"/>
        </w:rPr>
        <w:t xml:space="preserve"> (замовник)</w:t>
      </w:r>
      <w:r w:rsidRPr="00F358F7">
        <w:rPr>
          <w:rFonts w:ascii="Times New Roman" w:eastAsia="Times New Roman" w:hAnsi="Times New Roman"/>
          <w:sz w:val="20"/>
          <w:szCs w:val="20"/>
          <w:lang w:eastAsia="uk-UA"/>
        </w:rPr>
        <w:t xml:space="preserve"> має право на отримання компенсації за недотримання показників комерційної якості надання послуг </w:t>
      </w:r>
      <w:r>
        <w:rPr>
          <w:rFonts w:ascii="Times New Roman" w:eastAsia="Times New Roman" w:hAnsi="Times New Roman"/>
          <w:sz w:val="20"/>
          <w:szCs w:val="20"/>
          <w:lang w:eastAsia="uk-UA"/>
        </w:rPr>
        <w:t>п</w:t>
      </w:r>
      <w:r w:rsidRPr="00F358F7">
        <w:rPr>
          <w:rFonts w:ascii="Times New Roman" w:eastAsia="Times New Roman" w:hAnsi="Times New Roman"/>
          <w:sz w:val="20"/>
          <w:szCs w:val="20"/>
          <w:lang w:eastAsia="uk-UA"/>
        </w:rPr>
        <w:t xml:space="preserve">остачальником. Постачальник зобов’язується надавати компенсацію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поживачу</w:t>
      </w:r>
      <w:r>
        <w:rPr>
          <w:rFonts w:ascii="Times New Roman" w:eastAsia="Times New Roman" w:hAnsi="Times New Roman"/>
          <w:sz w:val="20"/>
          <w:szCs w:val="20"/>
          <w:lang w:eastAsia="uk-UA"/>
        </w:rPr>
        <w:t xml:space="preserve"> (замовнику)</w:t>
      </w:r>
      <w:r w:rsidRPr="00F358F7">
        <w:rPr>
          <w:rFonts w:ascii="Times New Roman" w:eastAsia="Times New Roman" w:hAnsi="Times New Roman"/>
          <w:sz w:val="20"/>
          <w:szCs w:val="20"/>
          <w:lang w:eastAsia="uk-UA"/>
        </w:rPr>
        <w:t xml:space="preserve"> за недотримання показників комерційної якості надання послуг </w:t>
      </w:r>
      <w:r>
        <w:rPr>
          <w:rFonts w:ascii="Times New Roman" w:eastAsia="Times New Roman" w:hAnsi="Times New Roman"/>
          <w:sz w:val="20"/>
          <w:szCs w:val="20"/>
          <w:lang w:eastAsia="uk-UA"/>
        </w:rPr>
        <w:t>п</w:t>
      </w:r>
      <w:r w:rsidRPr="00F358F7">
        <w:rPr>
          <w:rFonts w:ascii="Times New Roman" w:eastAsia="Times New Roman" w:hAnsi="Times New Roman"/>
          <w:sz w:val="20"/>
          <w:szCs w:val="20"/>
          <w:lang w:eastAsia="uk-UA"/>
        </w:rPr>
        <w:t xml:space="preserve">остачальником у порядку, затвердженому Регулятором, </w:t>
      </w:r>
      <w:r>
        <w:rPr>
          <w:rFonts w:ascii="Times New Roman" w:eastAsia="Times New Roman" w:hAnsi="Times New Roman"/>
          <w:sz w:val="20"/>
          <w:szCs w:val="20"/>
          <w:lang w:eastAsia="uk-UA"/>
        </w:rPr>
        <w:t xml:space="preserve">та </w:t>
      </w:r>
      <w:r w:rsidRPr="00F358F7">
        <w:rPr>
          <w:rFonts w:ascii="Times New Roman" w:eastAsia="Times New Roman" w:hAnsi="Times New Roman"/>
          <w:sz w:val="20"/>
          <w:szCs w:val="20"/>
          <w:lang w:eastAsia="uk-UA"/>
        </w:rPr>
        <w:t>опублік</w:t>
      </w:r>
      <w:r>
        <w:rPr>
          <w:rFonts w:ascii="Times New Roman" w:eastAsia="Times New Roman" w:hAnsi="Times New Roman"/>
          <w:sz w:val="20"/>
          <w:szCs w:val="20"/>
          <w:lang w:eastAsia="uk-UA"/>
        </w:rPr>
        <w:t>увати</w:t>
      </w:r>
      <w:r w:rsidRPr="00F358F7">
        <w:rPr>
          <w:rFonts w:ascii="Times New Roman" w:eastAsia="Times New Roman" w:hAnsi="Times New Roman"/>
          <w:sz w:val="20"/>
          <w:szCs w:val="20"/>
          <w:lang w:eastAsia="uk-UA"/>
        </w:rPr>
        <w:t xml:space="preserve"> на своєму офіційному </w:t>
      </w:r>
      <w:proofErr w:type="spellStart"/>
      <w:r w:rsidRPr="00F358F7">
        <w:rPr>
          <w:rFonts w:ascii="Times New Roman" w:eastAsia="Times New Roman" w:hAnsi="Times New Roman"/>
          <w:sz w:val="20"/>
          <w:szCs w:val="20"/>
          <w:lang w:eastAsia="uk-UA"/>
        </w:rPr>
        <w:t>вебсайті</w:t>
      </w:r>
      <w:proofErr w:type="spellEnd"/>
      <w:r w:rsidRPr="00F358F7">
        <w:rPr>
          <w:rFonts w:ascii="Times New Roman" w:eastAsia="Times New Roman" w:hAnsi="Times New Roman"/>
          <w:sz w:val="20"/>
          <w:szCs w:val="20"/>
          <w:lang w:eastAsia="uk-UA"/>
        </w:rPr>
        <w:t xml:space="preserve"> порядок надання компенсацій та їх розміри.</w:t>
      </w:r>
    </w:p>
    <w:p w14:paraId="44EDCAE8" w14:textId="77777777" w:rsidR="00316EC5" w:rsidRPr="00171A09" w:rsidRDefault="00316EC5" w:rsidP="00171A09">
      <w:pPr>
        <w:spacing w:after="0" w:line="240" w:lineRule="auto"/>
        <w:jc w:val="both"/>
        <w:rPr>
          <w:rFonts w:ascii="Times New Roman" w:hAnsi="Times New Roman"/>
          <w:sz w:val="24"/>
          <w:szCs w:val="24"/>
        </w:rPr>
      </w:pPr>
    </w:p>
    <w:sectPr w:rsidR="00316EC5" w:rsidRPr="00171A0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092"/>
    <w:rsid w:val="00051452"/>
    <w:rsid w:val="00095642"/>
    <w:rsid w:val="00171A09"/>
    <w:rsid w:val="002A3C1B"/>
    <w:rsid w:val="002C44C2"/>
    <w:rsid w:val="002D524A"/>
    <w:rsid w:val="003130BE"/>
    <w:rsid w:val="00316EC5"/>
    <w:rsid w:val="00327A8E"/>
    <w:rsid w:val="003F3B1E"/>
    <w:rsid w:val="00441F99"/>
    <w:rsid w:val="004860C1"/>
    <w:rsid w:val="004A1C9B"/>
    <w:rsid w:val="0051430B"/>
    <w:rsid w:val="005532B0"/>
    <w:rsid w:val="0055341D"/>
    <w:rsid w:val="00622398"/>
    <w:rsid w:val="00644B7F"/>
    <w:rsid w:val="00700170"/>
    <w:rsid w:val="007F461B"/>
    <w:rsid w:val="00850EF3"/>
    <w:rsid w:val="00872366"/>
    <w:rsid w:val="008D7092"/>
    <w:rsid w:val="009C5898"/>
    <w:rsid w:val="00A46FA5"/>
    <w:rsid w:val="00B25443"/>
    <w:rsid w:val="00B51C81"/>
    <w:rsid w:val="00B67BA4"/>
    <w:rsid w:val="00C04036"/>
    <w:rsid w:val="00C94433"/>
    <w:rsid w:val="00F23D01"/>
    <w:rsid w:val="00F308E8"/>
    <w:rsid w:val="00F72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8CEA3"/>
  <w15:chartTrackingRefBased/>
  <w15:docId w15:val="{A8DB39AB-FE01-41D7-A268-F365848A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9"/>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171A09"/>
  </w:style>
  <w:style w:type="character" w:styleId="a3">
    <w:name w:val="Hyperlink"/>
    <w:uiPriority w:val="99"/>
    <w:semiHidden/>
    <w:unhideWhenUsed/>
    <w:rsid w:val="00171A09"/>
    <w:rPr>
      <w:color w:val="0000FF"/>
      <w:u w:val="single"/>
    </w:rPr>
  </w:style>
  <w:style w:type="character" w:styleId="a4">
    <w:name w:val="Emphasis"/>
    <w:uiPriority w:val="20"/>
    <w:qFormat/>
    <w:rsid w:val="00171A09"/>
    <w:rPr>
      <w:i/>
      <w:iCs/>
    </w:rPr>
  </w:style>
  <w:style w:type="character" w:customStyle="1" w:styleId="h-hidden">
    <w:name w:val="h-hidden"/>
    <w:basedOn w:val="a0"/>
    <w:rsid w:val="004A1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rc.gov.ua/?id=16075" TargetMode="External"/><Relationship Id="rId5" Type="http://schemas.openxmlformats.org/officeDocument/2006/relationships/hyperlink" Target="https://www.nerc.gov.ua/?id=15953" TargetMode="External"/><Relationship Id="rId4" Type="http://schemas.openxmlformats.org/officeDocument/2006/relationships/hyperlink" Target="https://www.nerc.gov.ua/?id=159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2</Pages>
  <Words>1590</Words>
  <Characters>9066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user</cp:lastModifiedBy>
  <cp:revision>18</cp:revision>
  <cp:lastPrinted>2021-12-06T06:12:00Z</cp:lastPrinted>
  <dcterms:created xsi:type="dcterms:W3CDTF">2021-11-03T13:17:00Z</dcterms:created>
  <dcterms:modified xsi:type="dcterms:W3CDTF">2022-12-02T08:07:00Z</dcterms:modified>
</cp:coreProperties>
</file>