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B5BCC" w14:textId="5B66F18D" w:rsidR="00C607E0" w:rsidRPr="00C70250" w:rsidRDefault="00C607E0" w:rsidP="00C95BB7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  <w:lang w:eastAsia="ru-RU"/>
        </w:rPr>
      </w:pPr>
      <w:bookmarkStart w:id="0" w:name="_Hlk90986724"/>
      <w:r w:rsidRPr="00C7025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КОМУНАЛЬНЕ ПІДПРИЄМСТВО «ТЕРНІВСЬКЕ ЖИТЛОВО-КОМУНАЛЬНЕ ПІД</w:t>
      </w:r>
      <w:bookmarkStart w:id="1" w:name="_GoBack"/>
      <w:bookmarkEnd w:id="1"/>
      <w:r w:rsidRPr="00C7025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ПРИЄМСТВО»</w:t>
      </w:r>
    </w:p>
    <w:bookmarkEnd w:id="0"/>
    <w:p w14:paraId="3B2D7303" w14:textId="77777777" w:rsidR="002B72AC" w:rsidRPr="00C70250" w:rsidRDefault="002B72AC" w:rsidP="00C95BB7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250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59A1FD00" w14:textId="056240EF" w:rsidR="002B72AC" w:rsidRPr="00C70250" w:rsidRDefault="002B72AC" w:rsidP="00C95B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250">
        <w:rPr>
          <w:rFonts w:ascii="Times New Roman" w:hAnsi="Times New Roman" w:cs="Times New Roman"/>
          <w:bCs/>
          <w:sz w:val="24"/>
          <w:szCs w:val="24"/>
        </w:rPr>
        <w:t xml:space="preserve">технічних та якісних характеристик </w:t>
      </w:r>
      <w:r w:rsidRPr="00C70250">
        <w:rPr>
          <w:rFonts w:ascii="Times New Roman" w:hAnsi="Times New Roman" w:cs="Times New Roman"/>
          <w:b/>
          <w:bCs/>
          <w:sz w:val="24"/>
          <w:szCs w:val="24"/>
        </w:rPr>
        <w:t xml:space="preserve">закупівлі </w:t>
      </w:r>
      <w:r w:rsidR="00242203" w:rsidRPr="00242203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242203" w:rsidRPr="00F4481A">
        <w:rPr>
          <w:rFonts w:ascii="Times New Roman" w:hAnsi="Times New Roman" w:cs="Times New Roman"/>
          <w:b/>
        </w:rPr>
        <w:t>астини для сільськогосподарської техніки:</w:t>
      </w:r>
      <w:r w:rsidR="00242203" w:rsidRPr="00F4481A">
        <w:rPr>
          <w:rFonts w:ascii="Times New Roman" w:eastAsia="Times New Roman" w:hAnsi="Times New Roman" w:cs="Times New Roman"/>
          <w:b/>
          <w:i/>
          <w:highlight w:val="white"/>
        </w:rPr>
        <w:t xml:space="preserve"> </w:t>
      </w:r>
      <w:r w:rsidR="00242203" w:rsidRPr="00F4481A">
        <w:rPr>
          <w:rFonts w:ascii="Times New Roman" w:eastAsia="Times New Roman" w:hAnsi="Times New Roman" w:cs="Times New Roman"/>
          <w:b/>
        </w:rPr>
        <w:t xml:space="preserve">Запасні частини до автотранспорту і </w:t>
      </w:r>
      <w:r w:rsidR="00242203" w:rsidRPr="00F4481A">
        <w:rPr>
          <w:rFonts w:ascii="Times New Roman" w:hAnsi="Times New Roman"/>
          <w:b/>
        </w:rPr>
        <w:t xml:space="preserve">Придбання запасних частин та </w:t>
      </w:r>
      <w:proofErr w:type="spellStart"/>
      <w:r w:rsidR="00242203" w:rsidRPr="00F4481A">
        <w:rPr>
          <w:rFonts w:ascii="Times New Roman" w:hAnsi="Times New Roman"/>
          <w:b/>
        </w:rPr>
        <w:t>мбп</w:t>
      </w:r>
      <w:proofErr w:type="spellEnd"/>
      <w:r w:rsidR="00242203" w:rsidRPr="00F4481A">
        <w:rPr>
          <w:rFonts w:ascii="Times New Roman" w:hAnsi="Times New Roman"/>
          <w:b/>
        </w:rPr>
        <w:t xml:space="preserve"> для бензопил, тримерів, </w:t>
      </w:r>
      <w:proofErr w:type="spellStart"/>
      <w:r w:rsidR="00242203" w:rsidRPr="00F4481A">
        <w:rPr>
          <w:rFonts w:ascii="Times New Roman" w:hAnsi="Times New Roman"/>
          <w:b/>
        </w:rPr>
        <w:t>висоторізу</w:t>
      </w:r>
      <w:proofErr w:type="spellEnd"/>
      <w:r w:rsidR="00242203" w:rsidRPr="00F4481A">
        <w:rPr>
          <w:rFonts w:ascii="Times New Roman" w:hAnsi="Times New Roman"/>
          <w:b/>
        </w:rPr>
        <w:t xml:space="preserve"> та </w:t>
      </w:r>
      <w:proofErr w:type="spellStart"/>
      <w:r w:rsidR="00242203" w:rsidRPr="00F4481A">
        <w:rPr>
          <w:rFonts w:ascii="Times New Roman" w:hAnsi="Times New Roman"/>
          <w:b/>
        </w:rPr>
        <w:t>мотокультиватору</w:t>
      </w:r>
      <w:proofErr w:type="spellEnd"/>
      <w:r w:rsidRPr="00C7025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70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0250">
        <w:rPr>
          <w:rFonts w:ascii="Times New Roman" w:hAnsi="Times New Roman" w:cs="Times New Roman"/>
          <w:bCs/>
          <w:sz w:val="24"/>
          <w:szCs w:val="24"/>
        </w:rPr>
        <w:t>розміру бюджетного призначення, очікуваної вартості предмета закупівлі</w:t>
      </w:r>
    </w:p>
    <w:p w14:paraId="3673CAB5" w14:textId="77777777" w:rsidR="002B72AC" w:rsidRPr="00C70250" w:rsidRDefault="002B72AC" w:rsidP="00C95BB7">
      <w:pPr>
        <w:spacing w:before="100" w:beforeAutospacing="1"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C70250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2F0D6305" w14:textId="77777777" w:rsidR="00C607E0" w:rsidRPr="00C70250" w:rsidRDefault="00C607E0" w:rsidP="00C95B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C702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Pr="00C7025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Комунальне підприємство «Тернівське житлово-комунальне підприємство; 51500, м. Тернівка, Дніпропетровської обл., вул. Маяковського, 29; 31657751; Юридичні особи, які забезпечують потреби держави або територіальної громади.</w:t>
      </w:r>
    </w:p>
    <w:p w14:paraId="447FC8FF" w14:textId="3AF9F777" w:rsidR="00932BB8" w:rsidRPr="00242203" w:rsidRDefault="002B72AC" w:rsidP="00C95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  <w:r w:rsidRPr="00C7025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C702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70250">
        <w:rPr>
          <w:rFonts w:ascii="Times New Roman" w:hAnsi="Times New Roman" w:cs="Times New Roman"/>
          <w:sz w:val="24"/>
          <w:szCs w:val="24"/>
        </w:rPr>
        <w:t xml:space="preserve"> </w:t>
      </w:r>
      <w:r w:rsidR="00242203" w:rsidRPr="00242203">
        <w:rPr>
          <w:rFonts w:ascii="Times New Roman" w:hAnsi="Times New Roman" w:cs="Times New Roman"/>
        </w:rPr>
        <w:t>ДК 021:2015 «16810000-6 - Частини для сільськогосподарської техніки:</w:t>
      </w:r>
      <w:r w:rsidR="00242203" w:rsidRPr="00242203">
        <w:rPr>
          <w:rFonts w:ascii="Times New Roman" w:eastAsia="Times New Roman" w:hAnsi="Times New Roman" w:cs="Times New Roman"/>
          <w:i/>
          <w:highlight w:val="white"/>
        </w:rPr>
        <w:t xml:space="preserve"> </w:t>
      </w:r>
      <w:r w:rsidR="00242203" w:rsidRPr="00242203">
        <w:rPr>
          <w:rFonts w:ascii="Times New Roman" w:eastAsia="Times New Roman" w:hAnsi="Times New Roman" w:cs="Times New Roman"/>
        </w:rPr>
        <w:t xml:space="preserve">Запасні частини до автотранспорту і </w:t>
      </w:r>
      <w:r w:rsidR="00242203" w:rsidRPr="00242203">
        <w:rPr>
          <w:rFonts w:ascii="Times New Roman" w:hAnsi="Times New Roman"/>
        </w:rPr>
        <w:t xml:space="preserve">Придбання запасних частин та </w:t>
      </w:r>
      <w:proofErr w:type="spellStart"/>
      <w:r w:rsidR="00242203" w:rsidRPr="00242203">
        <w:rPr>
          <w:rFonts w:ascii="Times New Roman" w:hAnsi="Times New Roman"/>
        </w:rPr>
        <w:t>мбп</w:t>
      </w:r>
      <w:proofErr w:type="spellEnd"/>
      <w:r w:rsidR="00242203" w:rsidRPr="00242203">
        <w:rPr>
          <w:rFonts w:ascii="Times New Roman" w:hAnsi="Times New Roman"/>
        </w:rPr>
        <w:t xml:space="preserve"> для бензопил, тримерів, </w:t>
      </w:r>
      <w:proofErr w:type="spellStart"/>
      <w:r w:rsidR="00242203" w:rsidRPr="00242203">
        <w:rPr>
          <w:rFonts w:ascii="Times New Roman" w:hAnsi="Times New Roman"/>
        </w:rPr>
        <w:t>висоторізу</w:t>
      </w:r>
      <w:proofErr w:type="spellEnd"/>
      <w:r w:rsidR="00242203" w:rsidRPr="00242203">
        <w:rPr>
          <w:rFonts w:ascii="Times New Roman" w:hAnsi="Times New Roman"/>
        </w:rPr>
        <w:t xml:space="preserve"> та </w:t>
      </w:r>
      <w:proofErr w:type="spellStart"/>
      <w:r w:rsidR="00242203" w:rsidRPr="00242203">
        <w:rPr>
          <w:rFonts w:ascii="Times New Roman" w:hAnsi="Times New Roman"/>
        </w:rPr>
        <w:t>мотокультиватору</w:t>
      </w:r>
      <w:proofErr w:type="spellEnd"/>
      <w:r w:rsidR="00242203" w:rsidRPr="00242203">
        <w:rPr>
          <w:rFonts w:ascii="Times New Roman" w:hAnsi="Times New Roman" w:cs="Times New Roman"/>
        </w:rPr>
        <w:t>»:</w:t>
      </w:r>
    </w:p>
    <w:p w14:paraId="70B53843" w14:textId="0E80972D" w:rsidR="00242203" w:rsidRPr="00242203" w:rsidRDefault="00242203" w:rsidP="00242203">
      <w:pPr>
        <w:widowControl w:val="0"/>
        <w:tabs>
          <w:tab w:val="left" w:pos="301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2203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Лот </w:t>
      </w:r>
      <w:r w:rsidR="002A20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2422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Косарка </w:t>
      </w:r>
      <w:proofErr w:type="spellStart"/>
      <w:r w:rsidRPr="002422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Райдер</w:t>
      </w:r>
      <w:proofErr w:type="spellEnd"/>
      <w:r w:rsidRPr="002422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316т:</w:t>
      </w:r>
    </w:p>
    <w:p w14:paraId="6C475B24" w14:textId="77777777" w:rsidR="00242203" w:rsidRPr="00242203" w:rsidRDefault="00242203" w:rsidP="002422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Ніж до </w:t>
      </w:r>
      <w:proofErr w:type="spellStart"/>
      <w:r w:rsidRPr="002422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Райдера</w:t>
      </w:r>
      <w:proofErr w:type="spellEnd"/>
      <w:r w:rsidRPr="002422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88061B4" w14:textId="66CD3EE1" w:rsidR="00242203" w:rsidRPr="00242203" w:rsidRDefault="00242203" w:rsidP="00242203">
      <w:pPr>
        <w:widowControl w:val="0"/>
        <w:tabs>
          <w:tab w:val="left" w:pos="271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2203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Лот </w:t>
      </w:r>
      <w:r w:rsidRPr="002422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Pr="002422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Косарка </w:t>
      </w:r>
      <w:proofErr w:type="spellStart"/>
      <w:r w:rsidRPr="002422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Райдер</w:t>
      </w:r>
      <w:proofErr w:type="spellEnd"/>
      <w:r w:rsidRPr="002422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318:</w:t>
      </w:r>
    </w:p>
    <w:p w14:paraId="4030DFFA" w14:textId="77777777" w:rsidR="00242203" w:rsidRPr="00242203" w:rsidRDefault="00242203" w:rsidP="002422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Ніж до </w:t>
      </w:r>
      <w:proofErr w:type="spellStart"/>
      <w:r w:rsidRPr="002422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Райдера</w:t>
      </w:r>
      <w:proofErr w:type="spellEnd"/>
      <w:r w:rsidRPr="002422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E0D4C65" w14:textId="35742A6C" w:rsidR="00242203" w:rsidRPr="00242203" w:rsidRDefault="00242203" w:rsidP="00242203">
      <w:pPr>
        <w:widowControl w:val="0"/>
        <w:tabs>
          <w:tab w:val="left" w:pos="25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2203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Лот </w:t>
      </w:r>
      <w:r w:rsidRPr="002422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Pr="002422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Косарка роторна ЮМЗ-6:</w:t>
      </w:r>
    </w:p>
    <w:p w14:paraId="4F38789C" w14:textId="1D4549CE" w:rsidR="00242203" w:rsidRPr="00242203" w:rsidRDefault="00242203" w:rsidP="002422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220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Тарілка верхня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4477E22C" w14:textId="062D1837" w:rsidR="00242203" w:rsidRPr="00242203" w:rsidRDefault="00242203" w:rsidP="002422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220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Тарілка нижня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462C823C" w14:textId="0B06A830" w:rsidR="00242203" w:rsidRPr="00242203" w:rsidRDefault="00242203" w:rsidP="002422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22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Конус ротора косарки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348CFFE1" w14:textId="196EE161" w:rsidR="00242203" w:rsidRPr="00242203" w:rsidRDefault="00242203" w:rsidP="002422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220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 ротора тарілки косарки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20412A8A" w14:textId="4DC8F298" w:rsidR="00242203" w:rsidRPr="00242203" w:rsidRDefault="00242203" w:rsidP="002422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2203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 до роторної косарки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7F09B4C3" w14:textId="310F9F71" w:rsidR="00242203" w:rsidRPr="00242203" w:rsidRDefault="00242203" w:rsidP="002422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22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Тримач ножа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3268ABBB" w14:textId="477B88FA" w:rsidR="00242203" w:rsidRPr="00242203" w:rsidRDefault="00242203" w:rsidP="00242203">
      <w:pPr>
        <w:widowControl w:val="0"/>
        <w:tabs>
          <w:tab w:val="left" w:pos="271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2203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Лот </w:t>
      </w:r>
      <w:r w:rsidRPr="002422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</w:t>
      </w:r>
      <w:r w:rsidRPr="002422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Косарка роторна МТЗ-892:</w:t>
      </w:r>
    </w:p>
    <w:p w14:paraId="7490E764" w14:textId="3F646CF2" w:rsidR="00242203" w:rsidRPr="00242203" w:rsidRDefault="00242203" w:rsidP="002422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220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Тарілка верхня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7609EBF3" w14:textId="0AB450EA" w:rsidR="00242203" w:rsidRPr="00242203" w:rsidRDefault="00242203" w:rsidP="002422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220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Тарілка нижня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75ADB698" w14:textId="4290E20C" w:rsidR="00242203" w:rsidRPr="00242203" w:rsidRDefault="00242203" w:rsidP="002422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22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Конус ротора косарки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2442E606" w14:textId="4B3CB34F" w:rsidR="00242203" w:rsidRPr="00242203" w:rsidRDefault="00242203" w:rsidP="002422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220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 ротора тарілки косарки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357F30F3" w14:textId="72B7CC71" w:rsidR="00242203" w:rsidRPr="00242203" w:rsidRDefault="00242203" w:rsidP="002422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2203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 до роторної косарки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6B8599AA" w14:textId="102AF6BA" w:rsidR="00242203" w:rsidRPr="00242203" w:rsidRDefault="00242203" w:rsidP="002422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22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Тримач ножа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7F650238" w14:textId="77777777" w:rsidR="00242203" w:rsidRPr="00242203" w:rsidRDefault="00242203" w:rsidP="00242203">
      <w:pPr>
        <w:widowControl w:val="0"/>
        <w:tabs>
          <w:tab w:val="left" w:pos="271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2203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Лот </w:t>
      </w:r>
      <w:r w:rsidRPr="002422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</w:t>
      </w:r>
      <w:r w:rsidRPr="002422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Запасні частини до автотранспорту: Автогрейдер ДЗ-122:</w:t>
      </w:r>
    </w:p>
    <w:p w14:paraId="61131B19" w14:textId="5B47F1CB" w:rsidR="00242203" w:rsidRPr="00242203" w:rsidRDefault="00242203" w:rsidP="002422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220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Циліндр рульового L-35-40 см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3503788E" w14:textId="7213E9BC" w:rsidR="00242203" w:rsidRPr="00242203" w:rsidRDefault="00242203" w:rsidP="002422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20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Циліндр перекосу відвала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  <w:r w:rsidRPr="0024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134BDB2" w14:textId="00FACE35" w:rsidR="00242203" w:rsidRPr="00242203" w:rsidRDefault="00242203" w:rsidP="002422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22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Розподільник ДЗ-122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3F5E34E6" w14:textId="30C572F0" w:rsidR="00242203" w:rsidRPr="00242203" w:rsidRDefault="00242203" w:rsidP="002422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220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Шестерня поворотного кола середнього відвалу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1C20303A" w14:textId="21D7370F" w:rsidR="00242203" w:rsidRPr="00242203" w:rsidRDefault="00242203" w:rsidP="002422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220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Циліндр гідравлічний середнього відвала (гідроциліндр ДЗ-122)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19E6DE4A" w14:textId="37C01915" w:rsidR="00242203" w:rsidRPr="00242203" w:rsidRDefault="00242203" w:rsidP="00242203">
      <w:pPr>
        <w:widowControl w:val="0"/>
        <w:tabs>
          <w:tab w:val="left" w:pos="271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2203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Лот </w:t>
      </w:r>
      <w:r w:rsidRPr="002422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</w:t>
      </w:r>
      <w:r w:rsidRPr="002422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2A20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</w:t>
      </w:r>
      <w:r w:rsidRPr="002422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апасн</w:t>
      </w:r>
      <w:r w:rsidR="002A20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</w:t>
      </w:r>
      <w:r w:rsidRPr="002422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частин</w:t>
      </w:r>
      <w:r w:rsidR="002A20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2422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 </w:t>
      </w:r>
      <w:proofErr w:type="spellStart"/>
      <w:r w:rsidRPr="002422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мбп</w:t>
      </w:r>
      <w:proofErr w:type="spellEnd"/>
      <w:r w:rsidRPr="002422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бензопил, тримерів, </w:t>
      </w:r>
      <w:proofErr w:type="spellStart"/>
      <w:r w:rsidRPr="002422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висоторізу</w:t>
      </w:r>
      <w:proofErr w:type="spellEnd"/>
      <w:r w:rsidRPr="002422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 </w:t>
      </w:r>
      <w:proofErr w:type="spellStart"/>
      <w:r w:rsidRPr="002422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мотокультиватору</w:t>
      </w:r>
      <w:proofErr w:type="spellEnd"/>
      <w:r w:rsidRPr="002422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48EA7FB8" w14:textId="5867FF92" w:rsidR="00242203" w:rsidRPr="00242203" w:rsidRDefault="00242203" w:rsidP="002422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2203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кільце стопорне 8*16*1,3 до бензопили "HUSQVARNA 365"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67329094" w14:textId="28C46051" w:rsidR="00242203" w:rsidRPr="00242203" w:rsidRDefault="00242203" w:rsidP="002422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волосінь для </w:t>
      </w:r>
      <w:proofErr w:type="spellStart"/>
      <w:r w:rsidRPr="002422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триммерів</w:t>
      </w:r>
      <w:proofErr w:type="spellEnd"/>
      <w:r w:rsidRPr="0024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242203">
        <w:rPr>
          <w:rFonts w:ascii="Times New Roman" w:eastAsia="Times New Roman" w:hAnsi="Times New Roman" w:cs="Times New Roman"/>
          <w:sz w:val="24"/>
          <w:szCs w:val="24"/>
          <w:lang w:eastAsia="ru-RU"/>
        </w:rPr>
        <w:t>Stihl</w:t>
      </w:r>
      <w:proofErr w:type="spellEnd"/>
      <w:r w:rsidRPr="00242203">
        <w:rPr>
          <w:rFonts w:ascii="Times New Roman" w:eastAsia="Times New Roman" w:hAnsi="Times New Roman" w:cs="Times New Roman"/>
          <w:sz w:val="24"/>
          <w:szCs w:val="24"/>
          <w:lang w:eastAsia="ru-RU"/>
        </w:rPr>
        <w:t>" 2,7 мм/105" 347 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19E17CB2" w14:textId="10AFBE2C" w:rsidR="00242203" w:rsidRPr="00242203" w:rsidRDefault="00242203" w:rsidP="002422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22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прокладок для ремонту тримерів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7A7986F6" w14:textId="44CFA9C8" w:rsidR="00242203" w:rsidRPr="00242203" w:rsidRDefault="00242203" w:rsidP="002422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пружина зчеплення </w:t>
      </w:r>
      <w:r w:rsidRPr="002422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233B8474" w14:textId="6DB12D27" w:rsidR="00242203" w:rsidRPr="00242203" w:rsidRDefault="00242203" w:rsidP="002422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2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зчеплення на тример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33654231" w14:textId="6160ABCA" w:rsidR="00242203" w:rsidRPr="007E607A" w:rsidRDefault="00242203" w:rsidP="002422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 "павук";</w:t>
      </w:r>
    </w:p>
    <w:p w14:paraId="4EA912D7" w14:textId="0F040E56" w:rsidR="00242203" w:rsidRPr="00242203" w:rsidRDefault="00242203" w:rsidP="002422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2203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 48 см на газонокосарку "STIHL RM 3 RT"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00AB70E5" w14:textId="6E1382AF" w:rsidR="00932BB8" w:rsidRDefault="00242203" w:rsidP="00242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22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 коробки передач на культиватор МБ 2060Б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7D897473" w14:textId="77777777" w:rsidR="00242203" w:rsidRPr="00242203" w:rsidRDefault="00242203" w:rsidP="002422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uk-UA"/>
        </w:rPr>
      </w:pPr>
    </w:p>
    <w:p w14:paraId="4B266D2B" w14:textId="77777777" w:rsidR="00B72904" w:rsidRDefault="002B72AC" w:rsidP="00C95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250">
        <w:rPr>
          <w:rFonts w:ascii="Times New Roman" w:hAnsi="Times New Roman" w:cs="Times New Roman"/>
          <w:b/>
          <w:sz w:val="24"/>
          <w:szCs w:val="24"/>
        </w:rPr>
        <w:t>Вид та ідентифікатор процедури закупівлі</w:t>
      </w:r>
      <w:r w:rsidRPr="00C7025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32BB8" w:rsidRPr="00C70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2BB8" w:rsidRPr="00C70250">
        <w:rPr>
          <w:rFonts w:ascii="Times New Roman" w:hAnsi="Times New Roman" w:cs="Times New Roman"/>
          <w:bCs/>
          <w:sz w:val="24"/>
          <w:szCs w:val="24"/>
        </w:rPr>
        <w:t>відкриті торги</w:t>
      </w:r>
      <w:r w:rsidR="00E51405">
        <w:rPr>
          <w:rFonts w:ascii="Times New Roman" w:hAnsi="Times New Roman" w:cs="Times New Roman"/>
          <w:bCs/>
          <w:sz w:val="24"/>
          <w:szCs w:val="24"/>
        </w:rPr>
        <w:t xml:space="preserve"> (з особливостями)</w:t>
      </w:r>
      <w:r w:rsidR="00932BB8" w:rsidRPr="00C70250">
        <w:rPr>
          <w:rFonts w:ascii="Times New Roman" w:hAnsi="Times New Roman" w:cs="Times New Roman"/>
          <w:bCs/>
          <w:sz w:val="24"/>
          <w:szCs w:val="24"/>
        </w:rPr>
        <w:t>,</w:t>
      </w:r>
      <w:r w:rsidRPr="00C702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99A66B" w14:textId="1C36F09A" w:rsidR="002A205F" w:rsidRDefault="002A205F" w:rsidP="00C95B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A20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UA-2022-11-25-001814-a</w:t>
      </w:r>
    </w:p>
    <w:p w14:paraId="02B8FF98" w14:textId="77777777" w:rsidR="00B72904" w:rsidRPr="002A205F" w:rsidRDefault="00B72904" w:rsidP="00C95B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</w:pPr>
    </w:p>
    <w:p w14:paraId="4E9336F8" w14:textId="789E3348" w:rsidR="002B72AC" w:rsidRDefault="002B72AC" w:rsidP="00C95B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250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C7025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70250">
        <w:rPr>
          <w:rFonts w:ascii="Times New Roman" w:hAnsi="Times New Roman" w:cs="Times New Roman"/>
          <w:sz w:val="24"/>
          <w:szCs w:val="24"/>
        </w:rPr>
        <w:t xml:space="preserve"> </w:t>
      </w:r>
      <w:r w:rsidR="00650503" w:rsidRPr="002A205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176</w:t>
      </w:r>
      <w:r w:rsidR="00650503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> </w:t>
      </w:r>
      <w:r w:rsidR="00650503" w:rsidRPr="002A205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210 грн. 00коп</w:t>
      </w:r>
      <w:r w:rsidR="00650503" w:rsidRPr="002A205F">
        <w:rPr>
          <w:rFonts w:ascii="Times New Roman" w:hAnsi="Times New Roman" w:cs="Times New Roman"/>
          <w:sz w:val="24"/>
          <w:szCs w:val="24"/>
        </w:rPr>
        <w:t>.</w:t>
      </w:r>
      <w:r w:rsidRPr="00C70250">
        <w:rPr>
          <w:rFonts w:ascii="Times New Roman" w:hAnsi="Times New Roman" w:cs="Times New Roman"/>
          <w:sz w:val="24"/>
          <w:szCs w:val="24"/>
        </w:rPr>
        <w:t xml:space="preserve"> </w:t>
      </w:r>
      <w:r w:rsidRPr="00C70250">
        <w:rPr>
          <w:rFonts w:ascii="Times New Roman" w:eastAsia="Calibri" w:hAnsi="Times New Roman" w:cs="Times New Roman"/>
          <w:sz w:val="24"/>
          <w:szCs w:val="24"/>
        </w:rPr>
        <w:t>Визначення очікуваної вартості предмета закупівлі обумовлено статистичним аналізом</w:t>
      </w:r>
      <w:r w:rsidRPr="00C70250">
        <w:rPr>
          <w:rFonts w:ascii="Times New Roman" w:hAnsi="Times New Roman" w:cs="Times New Roman"/>
          <w:sz w:val="24"/>
          <w:szCs w:val="24"/>
        </w:rPr>
        <w:t xml:space="preserve"> </w:t>
      </w:r>
      <w:r w:rsidRPr="00C70250">
        <w:rPr>
          <w:rFonts w:ascii="Times New Roman" w:eastAsia="Calibri" w:hAnsi="Times New Roman" w:cs="Times New Roman"/>
          <w:sz w:val="24"/>
          <w:szCs w:val="24"/>
        </w:rPr>
        <w:t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</w:t>
      </w:r>
      <w:r w:rsidR="00932BB8" w:rsidRPr="00C70250">
        <w:rPr>
          <w:rFonts w:ascii="Times New Roman" w:eastAsia="Calibri" w:hAnsi="Times New Roman" w:cs="Times New Roman"/>
          <w:sz w:val="24"/>
          <w:szCs w:val="24"/>
        </w:rPr>
        <w:t>.</w:t>
      </w:r>
      <w:r w:rsidRPr="00C702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8224930" w14:textId="77777777" w:rsidR="00650503" w:rsidRPr="00C70250" w:rsidRDefault="00650503" w:rsidP="00C95B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2E1407B7" w:rsidR="002B72AC" w:rsidRPr="00C70250" w:rsidRDefault="002B72AC" w:rsidP="00E132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7025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="003B24F5" w:rsidRPr="00C7025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2A205F" w:rsidRPr="002A205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176</w:t>
      </w:r>
      <w:r w:rsidR="002A205F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> </w:t>
      </w:r>
      <w:r w:rsidR="002A205F" w:rsidRPr="002A205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210</w:t>
      </w:r>
      <w:r w:rsidR="003B24F5" w:rsidRPr="002A205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 грн. 00коп</w:t>
      </w:r>
      <w:r w:rsidR="003B24F5" w:rsidRPr="002A205F">
        <w:rPr>
          <w:rFonts w:ascii="Times New Roman" w:hAnsi="Times New Roman" w:cs="Times New Roman"/>
          <w:sz w:val="24"/>
          <w:szCs w:val="24"/>
        </w:rPr>
        <w:t>.</w:t>
      </w:r>
      <w:r w:rsidR="00414A3F" w:rsidRPr="002A205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</w:t>
      </w:r>
      <w:r w:rsidRPr="002A205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згідно </w:t>
      </w:r>
      <w:r w:rsidR="00E51405" w:rsidRPr="00E5140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Розпорядження міського голови м. Тернівка</w:t>
      </w:r>
      <w:r w:rsidR="00C70250" w:rsidRPr="00E5140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B76851" w:rsidRPr="00E5140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від </w:t>
      </w:r>
      <w:r w:rsidR="00C70250" w:rsidRPr="00E5140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3</w:t>
      </w:r>
      <w:r w:rsidR="00E51405" w:rsidRPr="00E5140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0</w:t>
      </w:r>
      <w:r w:rsidR="003B24F5" w:rsidRPr="00E5140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.1</w:t>
      </w:r>
      <w:r w:rsidR="00E51405" w:rsidRPr="00E5140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1</w:t>
      </w:r>
      <w:r w:rsidR="003B24F5" w:rsidRPr="00E5140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  <w:r w:rsidR="00932BB8" w:rsidRPr="00E5140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20</w:t>
      </w:r>
      <w:r w:rsidR="00C70250" w:rsidRPr="00E5140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22</w:t>
      </w:r>
      <w:r w:rsidR="00932BB8" w:rsidRPr="00E5140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р</w:t>
      </w:r>
      <w:r w:rsidR="003B24F5" w:rsidRPr="00E5140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оку</w:t>
      </w:r>
      <w:r w:rsidR="00932BB8" w:rsidRPr="00E5140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№ </w:t>
      </w:r>
      <w:r w:rsidR="00E51405" w:rsidRPr="00E5140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137/0/3-22</w:t>
      </w:r>
      <w:r w:rsidR="00414A3F" w:rsidRPr="00E5140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0F8935AC" w14:textId="77777777" w:rsidR="00E132F1" w:rsidRPr="00C70250" w:rsidRDefault="00E132F1" w:rsidP="00E13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</w:p>
    <w:p w14:paraId="1070173F" w14:textId="10728085" w:rsidR="00414A3F" w:rsidRPr="00C70250" w:rsidRDefault="002B72AC" w:rsidP="00E13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250">
        <w:rPr>
          <w:rFonts w:ascii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  <w:r w:rsidRPr="00C70250">
        <w:rPr>
          <w:rFonts w:ascii="Times New Roman" w:hAnsi="Times New Roman" w:cs="Times New Roman"/>
          <w:sz w:val="24"/>
          <w:szCs w:val="24"/>
        </w:rPr>
        <w:t xml:space="preserve">Термін постачання — </w:t>
      </w:r>
      <w:r w:rsidR="00414A3F" w:rsidRPr="00C70250">
        <w:rPr>
          <w:rFonts w:ascii="Times New Roman" w:hAnsi="Times New Roman" w:cs="Times New Roman"/>
          <w:sz w:val="24"/>
          <w:szCs w:val="24"/>
        </w:rPr>
        <w:t xml:space="preserve">протягом </w:t>
      </w:r>
      <w:r w:rsidR="00E51405">
        <w:rPr>
          <w:rFonts w:ascii="Times New Roman" w:hAnsi="Times New Roman" w:cs="Times New Roman"/>
          <w:sz w:val="24"/>
          <w:szCs w:val="24"/>
        </w:rPr>
        <w:t xml:space="preserve">5-ти </w:t>
      </w:r>
      <w:r w:rsidR="003B24F5" w:rsidRPr="00C70250">
        <w:rPr>
          <w:rFonts w:ascii="Times New Roman" w:hAnsi="Times New Roman" w:cs="Times New Roman"/>
          <w:sz w:val="24"/>
          <w:szCs w:val="24"/>
        </w:rPr>
        <w:t>(</w:t>
      </w:r>
      <w:r w:rsidR="00E51405">
        <w:rPr>
          <w:rFonts w:ascii="Times New Roman" w:hAnsi="Times New Roman" w:cs="Times New Roman"/>
          <w:sz w:val="24"/>
          <w:szCs w:val="24"/>
        </w:rPr>
        <w:t>п’яти</w:t>
      </w:r>
      <w:r w:rsidR="003B24F5" w:rsidRPr="00C70250">
        <w:rPr>
          <w:rFonts w:ascii="Times New Roman" w:hAnsi="Times New Roman" w:cs="Times New Roman"/>
          <w:sz w:val="24"/>
          <w:szCs w:val="24"/>
        </w:rPr>
        <w:t>)</w:t>
      </w:r>
      <w:r w:rsidR="00414A3F" w:rsidRPr="00C70250">
        <w:rPr>
          <w:rFonts w:ascii="Times New Roman" w:hAnsi="Times New Roman" w:cs="Times New Roman"/>
          <w:sz w:val="24"/>
          <w:szCs w:val="24"/>
        </w:rPr>
        <w:t xml:space="preserve"> робочих днів з дати </w:t>
      </w:r>
      <w:r w:rsidR="003B24F5" w:rsidRPr="00C70250">
        <w:rPr>
          <w:rFonts w:ascii="Times New Roman" w:hAnsi="Times New Roman" w:cs="Times New Roman"/>
          <w:sz w:val="24"/>
          <w:szCs w:val="24"/>
        </w:rPr>
        <w:t>укладення Договору,</w:t>
      </w:r>
      <w:r w:rsidR="00414A3F" w:rsidRPr="00C70250">
        <w:rPr>
          <w:rFonts w:ascii="Times New Roman" w:hAnsi="Times New Roman" w:cs="Times New Roman"/>
          <w:sz w:val="24"/>
          <w:szCs w:val="24"/>
        </w:rPr>
        <w:t xml:space="preserve"> </w:t>
      </w:r>
      <w:r w:rsidR="003B24F5" w:rsidRPr="00C70250">
        <w:rPr>
          <w:rFonts w:ascii="Times New Roman" w:hAnsi="Times New Roman" w:cs="Times New Roman"/>
          <w:sz w:val="24"/>
          <w:szCs w:val="24"/>
        </w:rPr>
        <w:t>з</w:t>
      </w:r>
      <w:r w:rsidR="00414A3F" w:rsidRPr="00C70250">
        <w:rPr>
          <w:rFonts w:ascii="Times New Roman" w:hAnsi="Times New Roman" w:cs="Times New Roman"/>
          <w:sz w:val="24"/>
          <w:szCs w:val="24"/>
        </w:rPr>
        <w:t>а адрес</w:t>
      </w:r>
      <w:r w:rsidR="003B24F5" w:rsidRPr="00C70250">
        <w:rPr>
          <w:rFonts w:ascii="Times New Roman" w:hAnsi="Times New Roman" w:cs="Times New Roman"/>
          <w:sz w:val="24"/>
          <w:szCs w:val="24"/>
        </w:rPr>
        <w:t>ою</w:t>
      </w:r>
      <w:r w:rsidR="00414A3F" w:rsidRPr="00C70250">
        <w:rPr>
          <w:rFonts w:ascii="Times New Roman" w:hAnsi="Times New Roman" w:cs="Times New Roman"/>
          <w:sz w:val="24"/>
          <w:szCs w:val="24"/>
        </w:rPr>
        <w:t>: 51502,</w:t>
      </w:r>
      <w:r w:rsidR="003B24F5" w:rsidRPr="00C70250">
        <w:rPr>
          <w:rFonts w:ascii="Times New Roman" w:hAnsi="Times New Roman" w:cs="Times New Roman"/>
          <w:sz w:val="24"/>
          <w:szCs w:val="24"/>
        </w:rPr>
        <w:t xml:space="preserve"> Україна,</w:t>
      </w:r>
      <w:r w:rsidR="00414A3F" w:rsidRPr="00C70250">
        <w:rPr>
          <w:rFonts w:ascii="Times New Roman" w:hAnsi="Times New Roman" w:cs="Times New Roman"/>
          <w:sz w:val="24"/>
          <w:szCs w:val="24"/>
        </w:rPr>
        <w:t xml:space="preserve"> Дніпропетровська область, м. Тернівка, вул. Маяковського, 29.</w:t>
      </w:r>
    </w:p>
    <w:p w14:paraId="62221B24" w14:textId="77777777" w:rsidR="00414A3F" w:rsidRPr="00C70250" w:rsidRDefault="00414A3F" w:rsidP="00C95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250">
        <w:rPr>
          <w:rFonts w:ascii="Times New Roman" w:hAnsi="Times New Roman" w:cs="Times New Roman"/>
          <w:sz w:val="24"/>
          <w:szCs w:val="24"/>
        </w:rPr>
        <w:t xml:space="preserve">Якісні та технічні характеристики заявленої кількості Товару визначені з урахуванням реальних потреб підприємства та оптимального співвідношення ціни та якості. </w:t>
      </w:r>
    </w:p>
    <w:p w14:paraId="51781C4D" w14:textId="77777777" w:rsidR="00414A3F" w:rsidRPr="00C70250" w:rsidRDefault="00414A3F" w:rsidP="00C95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250">
        <w:rPr>
          <w:rFonts w:ascii="Times New Roman" w:hAnsi="Times New Roman" w:cs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75FD5AC5" w14:textId="3CA2D40C" w:rsidR="00E132F1" w:rsidRPr="00242203" w:rsidRDefault="00414A3F" w:rsidP="00242203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C70250">
        <w:rPr>
          <w:rFonts w:ascii="Times New Roman" w:hAnsi="Times New Roman" w:cs="Times New Roman"/>
          <w:b/>
          <w:sz w:val="24"/>
          <w:szCs w:val="24"/>
          <w:lang w:val="uk-UA"/>
        </w:rPr>
        <w:t>Детальний опис предмета закупівлі</w:t>
      </w:r>
    </w:p>
    <w:p w14:paraId="4DADA6C0" w14:textId="77777777" w:rsidR="00242203" w:rsidRPr="00242203" w:rsidRDefault="00242203" w:rsidP="00242203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7"/>
        <w:gridCol w:w="2974"/>
        <w:gridCol w:w="2950"/>
        <w:gridCol w:w="790"/>
        <w:gridCol w:w="814"/>
        <w:gridCol w:w="1554"/>
      </w:tblGrid>
      <w:tr w:rsidR="007E607A" w:rsidRPr="007E607A" w14:paraId="56332A0F" w14:textId="77777777" w:rsidTr="00AA4A1F">
        <w:tc>
          <w:tcPr>
            <w:tcW w:w="547" w:type="dxa"/>
            <w:vAlign w:val="center"/>
          </w:tcPr>
          <w:p w14:paraId="6A944713" w14:textId="77777777" w:rsidR="007E607A" w:rsidRPr="007E607A" w:rsidRDefault="007E607A" w:rsidP="007E607A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з/р</w:t>
            </w:r>
          </w:p>
        </w:tc>
        <w:tc>
          <w:tcPr>
            <w:tcW w:w="2974" w:type="dxa"/>
            <w:vAlign w:val="center"/>
          </w:tcPr>
          <w:p w14:paraId="5577A574" w14:textId="77777777" w:rsidR="007E607A" w:rsidRPr="007E607A" w:rsidRDefault="007E607A" w:rsidP="007E607A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Найменування лоту</w:t>
            </w:r>
          </w:p>
        </w:tc>
        <w:tc>
          <w:tcPr>
            <w:tcW w:w="2950" w:type="dxa"/>
            <w:vAlign w:val="center"/>
          </w:tcPr>
          <w:p w14:paraId="6A132F26" w14:textId="77777777" w:rsidR="007E607A" w:rsidRPr="007E607A" w:rsidRDefault="007E607A" w:rsidP="007E607A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Найменування товару</w:t>
            </w:r>
          </w:p>
        </w:tc>
        <w:tc>
          <w:tcPr>
            <w:tcW w:w="790" w:type="dxa"/>
            <w:vAlign w:val="center"/>
          </w:tcPr>
          <w:p w14:paraId="7D04C71A" w14:textId="77777777" w:rsidR="007E607A" w:rsidRPr="007E607A" w:rsidRDefault="007E607A" w:rsidP="007E607A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proofErr w:type="spellStart"/>
            <w:r w:rsidRPr="007E607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  <w:t>Одн</w:t>
            </w:r>
            <w:proofErr w:type="spellEnd"/>
            <w:r w:rsidRPr="007E607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E607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  <w:t>Вим</w:t>
            </w:r>
            <w:proofErr w:type="spellEnd"/>
            <w:r w:rsidRPr="007E607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14" w:type="dxa"/>
            <w:vAlign w:val="center"/>
          </w:tcPr>
          <w:p w14:paraId="3B572BC7" w14:textId="77777777" w:rsidR="007E607A" w:rsidRPr="007E607A" w:rsidRDefault="007E607A" w:rsidP="007E607A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  <w:t>Кіл-</w:t>
            </w:r>
            <w:proofErr w:type="spellStart"/>
            <w:r w:rsidRPr="007E607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  <w:t>ть</w:t>
            </w:r>
            <w:proofErr w:type="spellEnd"/>
          </w:p>
        </w:tc>
        <w:tc>
          <w:tcPr>
            <w:tcW w:w="1554" w:type="dxa"/>
            <w:vAlign w:val="center"/>
          </w:tcPr>
          <w:p w14:paraId="1A374A89" w14:textId="77777777" w:rsidR="007E607A" w:rsidRPr="007E607A" w:rsidRDefault="007E607A" w:rsidP="007E607A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  <w:t>Виділені кошти (грн.)</w:t>
            </w:r>
          </w:p>
        </w:tc>
      </w:tr>
      <w:tr w:rsidR="007E607A" w:rsidRPr="007E607A" w14:paraId="0F6CD6B5" w14:textId="77777777" w:rsidTr="00AA4A1F">
        <w:trPr>
          <w:trHeight w:val="412"/>
        </w:trPr>
        <w:tc>
          <w:tcPr>
            <w:tcW w:w="547" w:type="dxa"/>
          </w:tcPr>
          <w:p w14:paraId="03E15573" w14:textId="77777777" w:rsidR="007E607A" w:rsidRPr="007E607A" w:rsidRDefault="007E607A" w:rsidP="007E607A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uk-UA"/>
              </w:rPr>
            </w:pPr>
            <w:r w:rsidRPr="007E6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2974" w:type="dxa"/>
          </w:tcPr>
          <w:p w14:paraId="7697C1A4" w14:textId="48098537" w:rsidR="007E607A" w:rsidRPr="007E607A" w:rsidRDefault="007E607A" w:rsidP="002A205F">
            <w:pPr>
              <w:widowControl w:val="0"/>
              <w:tabs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E6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Лот </w:t>
            </w:r>
            <w:r w:rsidRPr="007E60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  <w:r w:rsidRPr="007E60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  <w:t xml:space="preserve">Косарка </w:t>
            </w:r>
            <w:proofErr w:type="spellStart"/>
            <w:r w:rsidRPr="007E60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Райдер</w:t>
            </w:r>
            <w:proofErr w:type="spellEnd"/>
            <w:r w:rsidRPr="007E60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316т</w:t>
            </w:r>
          </w:p>
        </w:tc>
        <w:tc>
          <w:tcPr>
            <w:tcW w:w="2950" w:type="dxa"/>
            <w:vAlign w:val="center"/>
          </w:tcPr>
          <w:p w14:paraId="36EC9881" w14:textId="77777777" w:rsidR="007E607A" w:rsidRPr="007E607A" w:rsidRDefault="007E607A" w:rsidP="007E60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Ніж до </w:t>
            </w:r>
            <w:proofErr w:type="spellStart"/>
            <w:r w:rsidRPr="007E607A">
              <w:rPr>
                <w:rFonts w:ascii="Times New Roman" w:eastAsia="Times New Roman" w:hAnsi="Times New Roman" w:cs="Times New Roman"/>
                <w:sz w:val="24"/>
                <w:szCs w:val="24"/>
              </w:rPr>
              <w:t>Райдера</w:t>
            </w:r>
            <w:proofErr w:type="spellEnd"/>
            <w:r w:rsidRPr="007E607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90" w:type="dxa"/>
            <w:vAlign w:val="center"/>
          </w:tcPr>
          <w:p w14:paraId="2DA3644E" w14:textId="77777777" w:rsidR="007E607A" w:rsidRPr="007E607A" w:rsidRDefault="007E607A" w:rsidP="007E607A"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14" w:type="dxa"/>
            <w:vAlign w:val="center"/>
          </w:tcPr>
          <w:p w14:paraId="704BDD33" w14:textId="77777777" w:rsidR="007E607A" w:rsidRPr="007E607A" w:rsidRDefault="007E607A" w:rsidP="007E607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54" w:type="dxa"/>
            <w:vAlign w:val="center"/>
          </w:tcPr>
          <w:p w14:paraId="2971D7B4" w14:textId="77777777" w:rsidR="007E607A" w:rsidRPr="007E607A" w:rsidRDefault="007E607A" w:rsidP="007E607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10800</w:t>
            </w:r>
          </w:p>
        </w:tc>
      </w:tr>
      <w:tr w:rsidR="007E607A" w:rsidRPr="007E607A" w14:paraId="22BF1CAA" w14:textId="77777777" w:rsidTr="00AA4A1F">
        <w:tc>
          <w:tcPr>
            <w:tcW w:w="547" w:type="dxa"/>
          </w:tcPr>
          <w:p w14:paraId="5D7587B6" w14:textId="77777777" w:rsidR="007E607A" w:rsidRPr="007E607A" w:rsidRDefault="007E607A" w:rsidP="007E607A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974" w:type="dxa"/>
          </w:tcPr>
          <w:p w14:paraId="00E44689" w14:textId="30487509" w:rsidR="007E607A" w:rsidRPr="007E607A" w:rsidRDefault="007E607A" w:rsidP="002A205F">
            <w:pPr>
              <w:widowControl w:val="0"/>
              <w:tabs>
                <w:tab w:val="left" w:pos="271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6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Лот </w:t>
            </w:r>
            <w:r w:rsidRPr="007E60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</w:t>
            </w:r>
            <w:r w:rsidRPr="007E60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  <w:t xml:space="preserve">Косарка </w:t>
            </w:r>
            <w:proofErr w:type="spellStart"/>
            <w:r w:rsidRPr="007E60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Райдер</w:t>
            </w:r>
            <w:proofErr w:type="spellEnd"/>
            <w:r w:rsidRPr="007E60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318</w:t>
            </w:r>
          </w:p>
        </w:tc>
        <w:tc>
          <w:tcPr>
            <w:tcW w:w="2950" w:type="dxa"/>
            <w:vAlign w:val="center"/>
          </w:tcPr>
          <w:p w14:paraId="50729B15" w14:textId="77777777" w:rsidR="007E607A" w:rsidRPr="007E607A" w:rsidRDefault="007E607A" w:rsidP="007E60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Ніж до </w:t>
            </w:r>
            <w:proofErr w:type="spellStart"/>
            <w:r w:rsidRPr="007E607A">
              <w:rPr>
                <w:rFonts w:ascii="Times New Roman" w:eastAsia="Times New Roman" w:hAnsi="Times New Roman" w:cs="Times New Roman"/>
                <w:sz w:val="24"/>
                <w:szCs w:val="24"/>
              </w:rPr>
              <w:t>Райдера</w:t>
            </w:r>
            <w:proofErr w:type="spellEnd"/>
            <w:r w:rsidRPr="007E607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90" w:type="dxa"/>
            <w:vAlign w:val="center"/>
          </w:tcPr>
          <w:p w14:paraId="57B46000" w14:textId="77777777" w:rsidR="007E607A" w:rsidRPr="007E607A" w:rsidRDefault="007E607A" w:rsidP="007E607A"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14" w:type="dxa"/>
            <w:vAlign w:val="center"/>
          </w:tcPr>
          <w:p w14:paraId="3DD3D078" w14:textId="77777777" w:rsidR="007E607A" w:rsidRPr="007E607A" w:rsidRDefault="007E607A" w:rsidP="007E607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54" w:type="dxa"/>
            <w:vAlign w:val="center"/>
          </w:tcPr>
          <w:p w14:paraId="01F157BA" w14:textId="77777777" w:rsidR="007E607A" w:rsidRPr="007E607A" w:rsidRDefault="007E607A" w:rsidP="007E607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10800</w:t>
            </w:r>
          </w:p>
        </w:tc>
      </w:tr>
      <w:tr w:rsidR="007E607A" w:rsidRPr="007E607A" w14:paraId="71422E81" w14:textId="77777777" w:rsidTr="00AA4A1F">
        <w:trPr>
          <w:trHeight w:val="140"/>
        </w:trPr>
        <w:tc>
          <w:tcPr>
            <w:tcW w:w="547" w:type="dxa"/>
            <w:vMerge w:val="restart"/>
          </w:tcPr>
          <w:p w14:paraId="18BB720A" w14:textId="77777777" w:rsidR="007E607A" w:rsidRPr="007E607A" w:rsidRDefault="007E607A" w:rsidP="007E607A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974" w:type="dxa"/>
            <w:vMerge w:val="restart"/>
          </w:tcPr>
          <w:p w14:paraId="6A12B0AA" w14:textId="66BE9CE1" w:rsidR="007E607A" w:rsidRPr="007E607A" w:rsidRDefault="007E607A" w:rsidP="002A205F">
            <w:pPr>
              <w:widowControl w:val="0"/>
              <w:tabs>
                <w:tab w:val="left" w:pos="256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6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Лот </w:t>
            </w:r>
            <w:r w:rsidRPr="007E60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</w:t>
            </w:r>
            <w:r w:rsidRPr="007E60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  <w:t xml:space="preserve"> Косарка роторна ЮМЗ-6</w:t>
            </w:r>
          </w:p>
        </w:tc>
        <w:tc>
          <w:tcPr>
            <w:tcW w:w="2950" w:type="dxa"/>
            <w:vAlign w:val="center"/>
          </w:tcPr>
          <w:p w14:paraId="6A104B16" w14:textId="77777777" w:rsidR="007E607A" w:rsidRPr="007E607A" w:rsidRDefault="007E607A" w:rsidP="007E60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07A">
              <w:rPr>
                <w:rFonts w:ascii="Times New Roman" w:eastAsia="Times New Roman" w:hAnsi="Times New Roman" w:cs="Times New Roman"/>
                <w:sz w:val="24"/>
                <w:szCs w:val="24"/>
              </w:rPr>
              <w:t>Тарілка верхня</w:t>
            </w:r>
          </w:p>
        </w:tc>
        <w:tc>
          <w:tcPr>
            <w:tcW w:w="790" w:type="dxa"/>
            <w:vAlign w:val="center"/>
          </w:tcPr>
          <w:p w14:paraId="0E1D8953" w14:textId="77777777" w:rsidR="007E607A" w:rsidRPr="007E607A" w:rsidRDefault="007E607A" w:rsidP="007E607A"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14" w:type="dxa"/>
            <w:vAlign w:val="center"/>
          </w:tcPr>
          <w:p w14:paraId="1E29F212" w14:textId="77777777" w:rsidR="007E607A" w:rsidRPr="007E607A" w:rsidRDefault="007E607A" w:rsidP="007E607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4" w:type="dxa"/>
            <w:vAlign w:val="center"/>
          </w:tcPr>
          <w:p w14:paraId="4A3869DD" w14:textId="77777777" w:rsidR="007E607A" w:rsidRPr="007E607A" w:rsidRDefault="007E607A" w:rsidP="007E607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9000</w:t>
            </w:r>
          </w:p>
        </w:tc>
      </w:tr>
      <w:tr w:rsidR="007E607A" w:rsidRPr="007E607A" w14:paraId="525AAD01" w14:textId="77777777" w:rsidTr="00AA4A1F">
        <w:trPr>
          <w:trHeight w:val="137"/>
        </w:trPr>
        <w:tc>
          <w:tcPr>
            <w:tcW w:w="547" w:type="dxa"/>
            <w:vMerge/>
          </w:tcPr>
          <w:p w14:paraId="12FF084C" w14:textId="77777777" w:rsidR="007E607A" w:rsidRPr="007E607A" w:rsidRDefault="007E607A" w:rsidP="007E607A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2974" w:type="dxa"/>
            <w:vMerge/>
          </w:tcPr>
          <w:p w14:paraId="5CEE01C8" w14:textId="77777777" w:rsidR="007E607A" w:rsidRPr="007E607A" w:rsidRDefault="007E607A" w:rsidP="007E607A">
            <w:pPr>
              <w:widowControl w:val="0"/>
              <w:tabs>
                <w:tab w:val="left" w:pos="256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950" w:type="dxa"/>
            <w:vAlign w:val="center"/>
          </w:tcPr>
          <w:p w14:paraId="31C73C02" w14:textId="77777777" w:rsidR="007E607A" w:rsidRPr="007E607A" w:rsidRDefault="007E607A" w:rsidP="007E60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07A">
              <w:rPr>
                <w:rFonts w:ascii="Times New Roman" w:eastAsia="Times New Roman" w:hAnsi="Times New Roman" w:cs="Times New Roman"/>
                <w:sz w:val="24"/>
                <w:szCs w:val="24"/>
              </w:rPr>
              <w:t>Тарілка нижня</w:t>
            </w:r>
          </w:p>
        </w:tc>
        <w:tc>
          <w:tcPr>
            <w:tcW w:w="790" w:type="dxa"/>
            <w:vAlign w:val="center"/>
          </w:tcPr>
          <w:p w14:paraId="4355F736" w14:textId="77777777" w:rsidR="007E607A" w:rsidRPr="007E607A" w:rsidRDefault="007E607A" w:rsidP="007E607A"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14" w:type="dxa"/>
            <w:vAlign w:val="center"/>
          </w:tcPr>
          <w:p w14:paraId="53F9AE54" w14:textId="77777777" w:rsidR="007E607A" w:rsidRPr="007E607A" w:rsidRDefault="007E607A" w:rsidP="007E607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4" w:type="dxa"/>
            <w:vAlign w:val="center"/>
          </w:tcPr>
          <w:p w14:paraId="2CA1B2F2" w14:textId="77777777" w:rsidR="007E607A" w:rsidRPr="007E607A" w:rsidRDefault="007E607A" w:rsidP="007E607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7E607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9000</w:t>
            </w:r>
          </w:p>
        </w:tc>
      </w:tr>
      <w:tr w:rsidR="007E607A" w:rsidRPr="007E607A" w14:paraId="1837CD79" w14:textId="77777777" w:rsidTr="00AA4A1F">
        <w:trPr>
          <w:trHeight w:val="137"/>
        </w:trPr>
        <w:tc>
          <w:tcPr>
            <w:tcW w:w="547" w:type="dxa"/>
            <w:vMerge/>
          </w:tcPr>
          <w:p w14:paraId="7BABD6F3" w14:textId="77777777" w:rsidR="007E607A" w:rsidRPr="007E607A" w:rsidRDefault="007E607A" w:rsidP="007E607A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2974" w:type="dxa"/>
            <w:vMerge/>
          </w:tcPr>
          <w:p w14:paraId="0A623572" w14:textId="77777777" w:rsidR="007E607A" w:rsidRPr="007E607A" w:rsidRDefault="007E607A" w:rsidP="007E607A">
            <w:pPr>
              <w:widowControl w:val="0"/>
              <w:tabs>
                <w:tab w:val="left" w:pos="256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950" w:type="dxa"/>
            <w:vAlign w:val="center"/>
          </w:tcPr>
          <w:p w14:paraId="74A911FB" w14:textId="77777777" w:rsidR="007E607A" w:rsidRPr="007E607A" w:rsidRDefault="007E607A" w:rsidP="007E60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07A">
              <w:rPr>
                <w:rFonts w:ascii="Times New Roman" w:eastAsia="Times New Roman" w:hAnsi="Times New Roman" w:cs="Times New Roman"/>
                <w:sz w:val="24"/>
                <w:szCs w:val="24"/>
              </w:rPr>
              <w:t>Конус ротора косарки</w:t>
            </w:r>
          </w:p>
        </w:tc>
        <w:tc>
          <w:tcPr>
            <w:tcW w:w="790" w:type="dxa"/>
            <w:vAlign w:val="center"/>
          </w:tcPr>
          <w:p w14:paraId="1523B389" w14:textId="77777777" w:rsidR="007E607A" w:rsidRPr="007E607A" w:rsidRDefault="007E607A" w:rsidP="007E607A"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14" w:type="dxa"/>
            <w:vAlign w:val="center"/>
          </w:tcPr>
          <w:p w14:paraId="15AB513C" w14:textId="77777777" w:rsidR="007E607A" w:rsidRPr="007E607A" w:rsidRDefault="007E607A" w:rsidP="007E607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4" w:type="dxa"/>
            <w:vAlign w:val="center"/>
          </w:tcPr>
          <w:p w14:paraId="685822B1" w14:textId="77777777" w:rsidR="007E607A" w:rsidRPr="007E607A" w:rsidRDefault="007E607A" w:rsidP="007E607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4400</w:t>
            </w:r>
          </w:p>
        </w:tc>
      </w:tr>
      <w:tr w:rsidR="007E607A" w:rsidRPr="007E607A" w14:paraId="04BFD486" w14:textId="77777777" w:rsidTr="00AA4A1F">
        <w:trPr>
          <w:trHeight w:val="137"/>
        </w:trPr>
        <w:tc>
          <w:tcPr>
            <w:tcW w:w="547" w:type="dxa"/>
            <w:vMerge/>
          </w:tcPr>
          <w:p w14:paraId="2FD26763" w14:textId="77777777" w:rsidR="007E607A" w:rsidRPr="007E607A" w:rsidRDefault="007E607A" w:rsidP="007E607A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2974" w:type="dxa"/>
            <w:vMerge/>
          </w:tcPr>
          <w:p w14:paraId="35D4FEEE" w14:textId="77777777" w:rsidR="007E607A" w:rsidRPr="007E607A" w:rsidRDefault="007E607A" w:rsidP="007E607A">
            <w:pPr>
              <w:widowControl w:val="0"/>
              <w:tabs>
                <w:tab w:val="left" w:pos="256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950" w:type="dxa"/>
            <w:vAlign w:val="center"/>
          </w:tcPr>
          <w:p w14:paraId="4744D29E" w14:textId="77777777" w:rsidR="007E607A" w:rsidRPr="007E607A" w:rsidRDefault="007E607A" w:rsidP="007E60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07A">
              <w:rPr>
                <w:rFonts w:ascii="Times New Roman" w:eastAsia="Times New Roman" w:hAnsi="Times New Roman" w:cs="Times New Roman"/>
                <w:sz w:val="24"/>
                <w:szCs w:val="24"/>
              </w:rPr>
              <w:t>Вал ротора тарілки косарки</w:t>
            </w:r>
          </w:p>
        </w:tc>
        <w:tc>
          <w:tcPr>
            <w:tcW w:w="790" w:type="dxa"/>
            <w:vAlign w:val="center"/>
          </w:tcPr>
          <w:p w14:paraId="3650CF4A" w14:textId="77777777" w:rsidR="007E607A" w:rsidRPr="007E607A" w:rsidRDefault="007E607A" w:rsidP="007E607A"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14" w:type="dxa"/>
            <w:vAlign w:val="center"/>
          </w:tcPr>
          <w:p w14:paraId="552D2632" w14:textId="77777777" w:rsidR="007E607A" w:rsidRPr="007E607A" w:rsidRDefault="007E607A" w:rsidP="007E607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4" w:type="dxa"/>
            <w:vAlign w:val="center"/>
          </w:tcPr>
          <w:p w14:paraId="401F1D9D" w14:textId="77777777" w:rsidR="007E607A" w:rsidRPr="007E607A" w:rsidRDefault="007E607A" w:rsidP="007E607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</w:tr>
      <w:tr w:rsidR="007E607A" w:rsidRPr="007E607A" w14:paraId="12F3E48F" w14:textId="77777777" w:rsidTr="00AA4A1F">
        <w:trPr>
          <w:trHeight w:val="137"/>
        </w:trPr>
        <w:tc>
          <w:tcPr>
            <w:tcW w:w="547" w:type="dxa"/>
            <w:vMerge/>
          </w:tcPr>
          <w:p w14:paraId="4E48CCE7" w14:textId="77777777" w:rsidR="007E607A" w:rsidRPr="007E607A" w:rsidRDefault="007E607A" w:rsidP="007E607A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2974" w:type="dxa"/>
            <w:vMerge/>
          </w:tcPr>
          <w:p w14:paraId="59E9AAE9" w14:textId="77777777" w:rsidR="007E607A" w:rsidRPr="007E607A" w:rsidRDefault="007E607A" w:rsidP="007E607A">
            <w:pPr>
              <w:widowControl w:val="0"/>
              <w:tabs>
                <w:tab w:val="left" w:pos="256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950" w:type="dxa"/>
            <w:vAlign w:val="center"/>
          </w:tcPr>
          <w:p w14:paraId="744E832F" w14:textId="77777777" w:rsidR="007E607A" w:rsidRPr="007E607A" w:rsidRDefault="007E607A" w:rsidP="007E60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07A">
              <w:rPr>
                <w:rFonts w:ascii="Times New Roman" w:eastAsia="Times New Roman" w:hAnsi="Times New Roman" w:cs="Times New Roman"/>
                <w:sz w:val="24"/>
                <w:szCs w:val="24"/>
              </w:rPr>
              <w:t>Ніж до роторної косарки</w:t>
            </w:r>
          </w:p>
        </w:tc>
        <w:tc>
          <w:tcPr>
            <w:tcW w:w="790" w:type="dxa"/>
            <w:vAlign w:val="center"/>
          </w:tcPr>
          <w:p w14:paraId="030B9A6A" w14:textId="77777777" w:rsidR="007E607A" w:rsidRPr="007E607A" w:rsidRDefault="007E607A" w:rsidP="007E607A"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14" w:type="dxa"/>
            <w:vAlign w:val="center"/>
          </w:tcPr>
          <w:p w14:paraId="6F2F7D31" w14:textId="77777777" w:rsidR="007E607A" w:rsidRPr="007E607A" w:rsidRDefault="007E607A" w:rsidP="007E607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54" w:type="dxa"/>
            <w:vAlign w:val="center"/>
          </w:tcPr>
          <w:p w14:paraId="0BE2B2D9" w14:textId="77777777" w:rsidR="007E607A" w:rsidRPr="007E607A" w:rsidRDefault="007E607A" w:rsidP="007E607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1500</w:t>
            </w:r>
          </w:p>
        </w:tc>
      </w:tr>
      <w:tr w:rsidR="007E607A" w:rsidRPr="007E607A" w14:paraId="451E6294" w14:textId="77777777" w:rsidTr="00AA4A1F">
        <w:trPr>
          <w:trHeight w:val="137"/>
        </w:trPr>
        <w:tc>
          <w:tcPr>
            <w:tcW w:w="547" w:type="dxa"/>
            <w:vMerge/>
          </w:tcPr>
          <w:p w14:paraId="3193FE7E" w14:textId="77777777" w:rsidR="007E607A" w:rsidRPr="007E607A" w:rsidRDefault="007E607A" w:rsidP="007E607A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2974" w:type="dxa"/>
            <w:vMerge/>
          </w:tcPr>
          <w:p w14:paraId="1596F8A0" w14:textId="77777777" w:rsidR="007E607A" w:rsidRPr="007E607A" w:rsidRDefault="007E607A" w:rsidP="007E607A">
            <w:pPr>
              <w:widowControl w:val="0"/>
              <w:tabs>
                <w:tab w:val="left" w:pos="256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950" w:type="dxa"/>
            <w:vAlign w:val="center"/>
          </w:tcPr>
          <w:p w14:paraId="5BCCC53A" w14:textId="77777777" w:rsidR="007E607A" w:rsidRPr="007E607A" w:rsidRDefault="007E607A" w:rsidP="007E60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07A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Тримач ножа</w:t>
            </w:r>
          </w:p>
        </w:tc>
        <w:tc>
          <w:tcPr>
            <w:tcW w:w="790" w:type="dxa"/>
            <w:vAlign w:val="center"/>
          </w:tcPr>
          <w:p w14:paraId="59B71743" w14:textId="77777777" w:rsidR="007E607A" w:rsidRPr="007E607A" w:rsidRDefault="007E607A" w:rsidP="007E607A"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14" w:type="dxa"/>
            <w:vAlign w:val="center"/>
          </w:tcPr>
          <w:p w14:paraId="60045355" w14:textId="77777777" w:rsidR="007E607A" w:rsidRPr="007E607A" w:rsidRDefault="007E607A" w:rsidP="007E607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4" w:type="dxa"/>
            <w:vAlign w:val="center"/>
          </w:tcPr>
          <w:p w14:paraId="20FDD699" w14:textId="77777777" w:rsidR="007E607A" w:rsidRPr="007E607A" w:rsidRDefault="007E607A" w:rsidP="007E607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435</w:t>
            </w:r>
          </w:p>
        </w:tc>
      </w:tr>
      <w:tr w:rsidR="007E607A" w:rsidRPr="007E607A" w14:paraId="1E70AA3A" w14:textId="77777777" w:rsidTr="00AA4A1F">
        <w:trPr>
          <w:trHeight w:val="140"/>
        </w:trPr>
        <w:tc>
          <w:tcPr>
            <w:tcW w:w="547" w:type="dxa"/>
            <w:vMerge w:val="restart"/>
          </w:tcPr>
          <w:p w14:paraId="39B8AE0B" w14:textId="77777777" w:rsidR="007E607A" w:rsidRPr="007E607A" w:rsidRDefault="007E607A" w:rsidP="007E607A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974" w:type="dxa"/>
            <w:vMerge w:val="restart"/>
          </w:tcPr>
          <w:p w14:paraId="7CF9B382" w14:textId="643899B1" w:rsidR="007E607A" w:rsidRPr="007E607A" w:rsidRDefault="007E607A" w:rsidP="007E607A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7E6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Лот </w:t>
            </w:r>
            <w:r w:rsidR="002A20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</w:t>
            </w:r>
            <w:r w:rsidR="002A20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Pr="007E60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Косарка роторна  МТЗ-892</w:t>
            </w:r>
          </w:p>
        </w:tc>
        <w:tc>
          <w:tcPr>
            <w:tcW w:w="2950" w:type="dxa"/>
            <w:vAlign w:val="center"/>
          </w:tcPr>
          <w:p w14:paraId="1268886D" w14:textId="77777777" w:rsidR="007E607A" w:rsidRPr="007E607A" w:rsidRDefault="007E607A" w:rsidP="007E60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07A">
              <w:rPr>
                <w:rFonts w:ascii="Times New Roman" w:eastAsia="Times New Roman" w:hAnsi="Times New Roman" w:cs="Times New Roman"/>
                <w:sz w:val="24"/>
                <w:szCs w:val="24"/>
              </w:rPr>
              <w:t>Тарілка верхня</w:t>
            </w:r>
          </w:p>
        </w:tc>
        <w:tc>
          <w:tcPr>
            <w:tcW w:w="790" w:type="dxa"/>
            <w:vAlign w:val="center"/>
          </w:tcPr>
          <w:p w14:paraId="4F467D5C" w14:textId="77777777" w:rsidR="007E607A" w:rsidRPr="007E607A" w:rsidRDefault="007E607A" w:rsidP="007E607A"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14" w:type="dxa"/>
            <w:vAlign w:val="center"/>
          </w:tcPr>
          <w:p w14:paraId="5E44225D" w14:textId="77777777" w:rsidR="007E607A" w:rsidRPr="007E607A" w:rsidRDefault="007E607A" w:rsidP="007E607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4" w:type="dxa"/>
            <w:vAlign w:val="center"/>
          </w:tcPr>
          <w:p w14:paraId="76E731DC" w14:textId="77777777" w:rsidR="007E607A" w:rsidRPr="007E607A" w:rsidRDefault="007E607A" w:rsidP="007E607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9000</w:t>
            </w:r>
          </w:p>
        </w:tc>
      </w:tr>
      <w:tr w:rsidR="007E607A" w:rsidRPr="007E607A" w14:paraId="1309B9CA" w14:textId="77777777" w:rsidTr="00AA4A1F">
        <w:trPr>
          <w:trHeight w:val="137"/>
        </w:trPr>
        <w:tc>
          <w:tcPr>
            <w:tcW w:w="547" w:type="dxa"/>
            <w:vMerge/>
          </w:tcPr>
          <w:p w14:paraId="633F3CB9" w14:textId="77777777" w:rsidR="007E607A" w:rsidRPr="007E607A" w:rsidRDefault="007E607A" w:rsidP="007E607A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2974" w:type="dxa"/>
            <w:vMerge/>
          </w:tcPr>
          <w:p w14:paraId="0C097441" w14:textId="77777777" w:rsidR="007E607A" w:rsidRPr="007E607A" w:rsidRDefault="007E607A" w:rsidP="007E607A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950" w:type="dxa"/>
            <w:vAlign w:val="center"/>
          </w:tcPr>
          <w:p w14:paraId="61BD9C6E" w14:textId="77777777" w:rsidR="007E607A" w:rsidRPr="007E607A" w:rsidRDefault="007E607A" w:rsidP="007E60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07A">
              <w:rPr>
                <w:rFonts w:ascii="Times New Roman" w:eastAsia="Times New Roman" w:hAnsi="Times New Roman" w:cs="Times New Roman"/>
                <w:sz w:val="24"/>
                <w:szCs w:val="24"/>
              </w:rPr>
              <w:t>Тарілка нижня</w:t>
            </w:r>
          </w:p>
        </w:tc>
        <w:tc>
          <w:tcPr>
            <w:tcW w:w="790" w:type="dxa"/>
            <w:vAlign w:val="center"/>
          </w:tcPr>
          <w:p w14:paraId="4227185B" w14:textId="77777777" w:rsidR="007E607A" w:rsidRPr="007E607A" w:rsidRDefault="007E607A" w:rsidP="007E607A"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14" w:type="dxa"/>
            <w:vAlign w:val="center"/>
          </w:tcPr>
          <w:p w14:paraId="70DE2037" w14:textId="77777777" w:rsidR="007E607A" w:rsidRPr="007E607A" w:rsidRDefault="007E607A" w:rsidP="007E607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4" w:type="dxa"/>
            <w:vAlign w:val="center"/>
          </w:tcPr>
          <w:p w14:paraId="1486D0EC" w14:textId="77777777" w:rsidR="007E607A" w:rsidRPr="007E607A" w:rsidRDefault="007E607A" w:rsidP="007E607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9000</w:t>
            </w:r>
          </w:p>
        </w:tc>
      </w:tr>
      <w:tr w:rsidR="007E607A" w:rsidRPr="007E607A" w14:paraId="563076FB" w14:textId="77777777" w:rsidTr="00AA4A1F">
        <w:trPr>
          <w:trHeight w:val="137"/>
        </w:trPr>
        <w:tc>
          <w:tcPr>
            <w:tcW w:w="547" w:type="dxa"/>
            <w:vMerge/>
          </w:tcPr>
          <w:p w14:paraId="77293BDE" w14:textId="77777777" w:rsidR="007E607A" w:rsidRPr="007E607A" w:rsidRDefault="007E607A" w:rsidP="007E607A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2974" w:type="dxa"/>
            <w:vMerge/>
          </w:tcPr>
          <w:p w14:paraId="03EAAA6A" w14:textId="77777777" w:rsidR="007E607A" w:rsidRPr="007E607A" w:rsidRDefault="007E607A" w:rsidP="007E607A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950" w:type="dxa"/>
            <w:vAlign w:val="center"/>
          </w:tcPr>
          <w:p w14:paraId="5C98543C" w14:textId="77777777" w:rsidR="007E607A" w:rsidRPr="007E607A" w:rsidRDefault="007E607A" w:rsidP="007E60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07A">
              <w:rPr>
                <w:rFonts w:ascii="Times New Roman" w:eastAsia="Times New Roman" w:hAnsi="Times New Roman" w:cs="Times New Roman"/>
                <w:sz w:val="24"/>
                <w:szCs w:val="24"/>
              </w:rPr>
              <w:t>Конус ротора косарки</w:t>
            </w:r>
          </w:p>
        </w:tc>
        <w:tc>
          <w:tcPr>
            <w:tcW w:w="790" w:type="dxa"/>
            <w:vAlign w:val="center"/>
          </w:tcPr>
          <w:p w14:paraId="5AE476AF" w14:textId="77777777" w:rsidR="007E607A" w:rsidRPr="007E607A" w:rsidRDefault="007E607A" w:rsidP="007E607A"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14" w:type="dxa"/>
            <w:vAlign w:val="center"/>
          </w:tcPr>
          <w:p w14:paraId="09A9FF34" w14:textId="77777777" w:rsidR="007E607A" w:rsidRPr="007E607A" w:rsidRDefault="007E607A" w:rsidP="007E607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4" w:type="dxa"/>
            <w:vAlign w:val="center"/>
          </w:tcPr>
          <w:p w14:paraId="59B02962" w14:textId="77777777" w:rsidR="007E607A" w:rsidRPr="007E607A" w:rsidRDefault="007E607A" w:rsidP="007E607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4400</w:t>
            </w:r>
          </w:p>
        </w:tc>
      </w:tr>
      <w:tr w:rsidR="007E607A" w:rsidRPr="007E607A" w14:paraId="2311BD51" w14:textId="77777777" w:rsidTr="00AA4A1F">
        <w:trPr>
          <w:trHeight w:val="137"/>
        </w:trPr>
        <w:tc>
          <w:tcPr>
            <w:tcW w:w="547" w:type="dxa"/>
            <w:vMerge/>
          </w:tcPr>
          <w:p w14:paraId="1C5167FB" w14:textId="77777777" w:rsidR="007E607A" w:rsidRPr="007E607A" w:rsidRDefault="007E607A" w:rsidP="007E607A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2974" w:type="dxa"/>
            <w:vMerge/>
          </w:tcPr>
          <w:p w14:paraId="7A0ED821" w14:textId="77777777" w:rsidR="007E607A" w:rsidRPr="007E607A" w:rsidRDefault="007E607A" w:rsidP="007E607A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950" w:type="dxa"/>
            <w:vAlign w:val="center"/>
          </w:tcPr>
          <w:p w14:paraId="268662ED" w14:textId="77777777" w:rsidR="007E607A" w:rsidRPr="007E607A" w:rsidRDefault="007E607A" w:rsidP="007E60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07A">
              <w:rPr>
                <w:rFonts w:ascii="Times New Roman" w:eastAsia="Times New Roman" w:hAnsi="Times New Roman" w:cs="Times New Roman"/>
                <w:sz w:val="24"/>
                <w:szCs w:val="24"/>
              </w:rPr>
              <w:t>Вал ротора тарілки косарки</w:t>
            </w:r>
          </w:p>
        </w:tc>
        <w:tc>
          <w:tcPr>
            <w:tcW w:w="790" w:type="dxa"/>
            <w:vAlign w:val="center"/>
          </w:tcPr>
          <w:p w14:paraId="0C8DD82C" w14:textId="77777777" w:rsidR="007E607A" w:rsidRPr="007E607A" w:rsidRDefault="007E607A" w:rsidP="007E607A"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14" w:type="dxa"/>
            <w:vAlign w:val="center"/>
          </w:tcPr>
          <w:p w14:paraId="38AABAB2" w14:textId="77777777" w:rsidR="007E607A" w:rsidRPr="007E607A" w:rsidRDefault="007E607A" w:rsidP="007E607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4" w:type="dxa"/>
            <w:vAlign w:val="center"/>
          </w:tcPr>
          <w:p w14:paraId="08C906AD" w14:textId="77777777" w:rsidR="007E607A" w:rsidRPr="007E607A" w:rsidRDefault="007E607A" w:rsidP="007E607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</w:tr>
      <w:tr w:rsidR="007E607A" w:rsidRPr="007E607A" w14:paraId="0879E431" w14:textId="77777777" w:rsidTr="00AA4A1F">
        <w:trPr>
          <w:trHeight w:val="137"/>
        </w:trPr>
        <w:tc>
          <w:tcPr>
            <w:tcW w:w="547" w:type="dxa"/>
            <w:vMerge/>
          </w:tcPr>
          <w:p w14:paraId="7A98952E" w14:textId="77777777" w:rsidR="007E607A" w:rsidRPr="007E607A" w:rsidRDefault="007E607A" w:rsidP="007E607A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2974" w:type="dxa"/>
            <w:vMerge/>
          </w:tcPr>
          <w:p w14:paraId="4A9FEDDC" w14:textId="77777777" w:rsidR="007E607A" w:rsidRPr="007E607A" w:rsidRDefault="007E607A" w:rsidP="007E607A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950" w:type="dxa"/>
            <w:vAlign w:val="center"/>
          </w:tcPr>
          <w:p w14:paraId="7474FD57" w14:textId="77777777" w:rsidR="007E607A" w:rsidRPr="007E607A" w:rsidRDefault="007E607A" w:rsidP="007E60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07A">
              <w:rPr>
                <w:rFonts w:ascii="Times New Roman" w:eastAsia="Times New Roman" w:hAnsi="Times New Roman" w:cs="Times New Roman"/>
                <w:sz w:val="24"/>
                <w:szCs w:val="24"/>
              </w:rPr>
              <w:t>Ніж до роторної косарки</w:t>
            </w:r>
          </w:p>
        </w:tc>
        <w:tc>
          <w:tcPr>
            <w:tcW w:w="790" w:type="dxa"/>
            <w:vAlign w:val="center"/>
          </w:tcPr>
          <w:p w14:paraId="4727EC70" w14:textId="77777777" w:rsidR="007E607A" w:rsidRPr="007E607A" w:rsidRDefault="007E607A" w:rsidP="007E607A"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14" w:type="dxa"/>
            <w:vAlign w:val="center"/>
          </w:tcPr>
          <w:p w14:paraId="61A66C03" w14:textId="77777777" w:rsidR="007E607A" w:rsidRPr="007E607A" w:rsidRDefault="007E607A" w:rsidP="007E607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54" w:type="dxa"/>
            <w:vAlign w:val="center"/>
          </w:tcPr>
          <w:p w14:paraId="488A9B70" w14:textId="77777777" w:rsidR="007E607A" w:rsidRPr="007E607A" w:rsidRDefault="007E607A" w:rsidP="007E607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1500</w:t>
            </w:r>
          </w:p>
        </w:tc>
      </w:tr>
      <w:tr w:rsidR="007E607A" w:rsidRPr="007E607A" w14:paraId="5F136A2B" w14:textId="77777777" w:rsidTr="00AA4A1F">
        <w:trPr>
          <w:trHeight w:val="137"/>
        </w:trPr>
        <w:tc>
          <w:tcPr>
            <w:tcW w:w="547" w:type="dxa"/>
            <w:vMerge/>
          </w:tcPr>
          <w:p w14:paraId="4733F0BC" w14:textId="77777777" w:rsidR="007E607A" w:rsidRPr="007E607A" w:rsidRDefault="007E607A" w:rsidP="007E607A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2974" w:type="dxa"/>
            <w:vMerge/>
          </w:tcPr>
          <w:p w14:paraId="2EA73A55" w14:textId="77777777" w:rsidR="007E607A" w:rsidRPr="007E607A" w:rsidRDefault="007E607A" w:rsidP="007E607A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950" w:type="dxa"/>
            <w:vAlign w:val="center"/>
          </w:tcPr>
          <w:p w14:paraId="6075A725" w14:textId="77777777" w:rsidR="007E607A" w:rsidRPr="007E607A" w:rsidRDefault="007E607A" w:rsidP="007E60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07A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Тримач ножа</w:t>
            </w:r>
          </w:p>
        </w:tc>
        <w:tc>
          <w:tcPr>
            <w:tcW w:w="790" w:type="dxa"/>
            <w:vAlign w:val="center"/>
          </w:tcPr>
          <w:p w14:paraId="1C9A0F3C" w14:textId="77777777" w:rsidR="007E607A" w:rsidRPr="007E607A" w:rsidRDefault="007E607A" w:rsidP="007E607A"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14" w:type="dxa"/>
            <w:vAlign w:val="center"/>
          </w:tcPr>
          <w:p w14:paraId="5D472DA3" w14:textId="77777777" w:rsidR="007E607A" w:rsidRPr="007E607A" w:rsidRDefault="007E607A" w:rsidP="007E607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4" w:type="dxa"/>
            <w:vAlign w:val="center"/>
          </w:tcPr>
          <w:p w14:paraId="0EAEB2F0" w14:textId="77777777" w:rsidR="007E607A" w:rsidRPr="007E607A" w:rsidRDefault="007E607A" w:rsidP="007E607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435</w:t>
            </w:r>
          </w:p>
        </w:tc>
      </w:tr>
      <w:tr w:rsidR="007E607A" w:rsidRPr="007E607A" w14:paraId="53397248" w14:textId="77777777" w:rsidTr="00AA4A1F">
        <w:trPr>
          <w:trHeight w:val="137"/>
        </w:trPr>
        <w:tc>
          <w:tcPr>
            <w:tcW w:w="547" w:type="dxa"/>
            <w:vMerge w:val="restart"/>
          </w:tcPr>
          <w:p w14:paraId="06DCCA51" w14:textId="3D2F7A63" w:rsidR="002A205F" w:rsidRPr="007E607A" w:rsidRDefault="007E607A" w:rsidP="002A205F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974" w:type="dxa"/>
            <w:vMerge w:val="restart"/>
          </w:tcPr>
          <w:p w14:paraId="5F4A3EF8" w14:textId="158A6B44" w:rsidR="007E607A" w:rsidRPr="007E607A" w:rsidRDefault="007E607A" w:rsidP="002A205F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E6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Лот </w:t>
            </w:r>
            <w:r w:rsidRPr="007E60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</w:t>
            </w:r>
            <w:r w:rsidRPr="007E60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  <w:t xml:space="preserve"> Автогрейдер ДЗ-122</w:t>
            </w:r>
          </w:p>
        </w:tc>
        <w:tc>
          <w:tcPr>
            <w:tcW w:w="2950" w:type="dxa"/>
            <w:vAlign w:val="center"/>
          </w:tcPr>
          <w:p w14:paraId="3E5E9D1D" w14:textId="77777777" w:rsidR="007E607A" w:rsidRPr="007E607A" w:rsidRDefault="007E607A" w:rsidP="007E60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07A">
              <w:rPr>
                <w:rFonts w:ascii="Times New Roman" w:eastAsia="Times New Roman" w:hAnsi="Times New Roman" w:cs="Times New Roman"/>
                <w:sz w:val="24"/>
                <w:szCs w:val="24"/>
              </w:rPr>
              <w:t>Циліндр рульового L-35-40 см</w:t>
            </w:r>
          </w:p>
        </w:tc>
        <w:tc>
          <w:tcPr>
            <w:tcW w:w="790" w:type="dxa"/>
            <w:vAlign w:val="center"/>
          </w:tcPr>
          <w:p w14:paraId="4EBE4663" w14:textId="77777777" w:rsidR="007E607A" w:rsidRPr="007E607A" w:rsidRDefault="007E607A" w:rsidP="007E607A"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14" w:type="dxa"/>
            <w:vAlign w:val="center"/>
          </w:tcPr>
          <w:p w14:paraId="749F3088" w14:textId="77777777" w:rsidR="007E607A" w:rsidRPr="007E607A" w:rsidRDefault="007E607A" w:rsidP="007E607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4" w:type="dxa"/>
            <w:vAlign w:val="center"/>
          </w:tcPr>
          <w:p w14:paraId="1A15D92E" w14:textId="77777777" w:rsidR="007E607A" w:rsidRPr="007E607A" w:rsidRDefault="007E607A" w:rsidP="007E607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10000</w:t>
            </w:r>
          </w:p>
        </w:tc>
      </w:tr>
      <w:tr w:rsidR="007E607A" w:rsidRPr="007E607A" w14:paraId="0CC84B02" w14:textId="77777777" w:rsidTr="00AA4A1F">
        <w:trPr>
          <w:trHeight w:val="137"/>
        </w:trPr>
        <w:tc>
          <w:tcPr>
            <w:tcW w:w="547" w:type="dxa"/>
            <w:vMerge/>
          </w:tcPr>
          <w:p w14:paraId="5DE21350" w14:textId="77777777" w:rsidR="007E607A" w:rsidRPr="007E607A" w:rsidRDefault="007E607A" w:rsidP="007E607A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2974" w:type="dxa"/>
            <w:vMerge/>
          </w:tcPr>
          <w:p w14:paraId="450BD820" w14:textId="77777777" w:rsidR="007E607A" w:rsidRPr="007E607A" w:rsidRDefault="007E607A" w:rsidP="007E607A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950" w:type="dxa"/>
            <w:vAlign w:val="center"/>
          </w:tcPr>
          <w:p w14:paraId="726F2B53" w14:textId="77777777" w:rsidR="007E607A" w:rsidRPr="007E607A" w:rsidRDefault="007E607A" w:rsidP="007E60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Циліндр перекосу відвала </w:t>
            </w:r>
          </w:p>
        </w:tc>
        <w:tc>
          <w:tcPr>
            <w:tcW w:w="790" w:type="dxa"/>
            <w:vAlign w:val="center"/>
          </w:tcPr>
          <w:p w14:paraId="2DDDF7FA" w14:textId="77777777" w:rsidR="007E607A" w:rsidRPr="007E607A" w:rsidRDefault="007E607A" w:rsidP="007E607A"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14" w:type="dxa"/>
            <w:vAlign w:val="center"/>
          </w:tcPr>
          <w:p w14:paraId="377F1028" w14:textId="77777777" w:rsidR="007E607A" w:rsidRPr="007E607A" w:rsidRDefault="007E607A" w:rsidP="007E607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4" w:type="dxa"/>
            <w:vAlign w:val="center"/>
          </w:tcPr>
          <w:p w14:paraId="209B9C4F" w14:textId="77777777" w:rsidR="007E607A" w:rsidRPr="007E607A" w:rsidRDefault="007E607A" w:rsidP="007E607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18000</w:t>
            </w:r>
          </w:p>
        </w:tc>
      </w:tr>
      <w:tr w:rsidR="007E607A" w:rsidRPr="007E607A" w14:paraId="043B2218" w14:textId="77777777" w:rsidTr="00AA4A1F">
        <w:trPr>
          <w:trHeight w:val="137"/>
        </w:trPr>
        <w:tc>
          <w:tcPr>
            <w:tcW w:w="547" w:type="dxa"/>
            <w:vMerge/>
          </w:tcPr>
          <w:p w14:paraId="7AF24A10" w14:textId="77777777" w:rsidR="007E607A" w:rsidRPr="007E607A" w:rsidRDefault="007E607A" w:rsidP="007E607A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2974" w:type="dxa"/>
            <w:vMerge/>
          </w:tcPr>
          <w:p w14:paraId="3C104CD0" w14:textId="77777777" w:rsidR="007E607A" w:rsidRPr="007E607A" w:rsidRDefault="007E607A" w:rsidP="007E607A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950" w:type="dxa"/>
            <w:vAlign w:val="center"/>
          </w:tcPr>
          <w:p w14:paraId="585F8AEC" w14:textId="77777777" w:rsidR="007E607A" w:rsidRPr="007E607A" w:rsidRDefault="007E607A" w:rsidP="007E60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07A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Розподільник ДЗ-122</w:t>
            </w:r>
          </w:p>
        </w:tc>
        <w:tc>
          <w:tcPr>
            <w:tcW w:w="790" w:type="dxa"/>
            <w:vAlign w:val="center"/>
          </w:tcPr>
          <w:p w14:paraId="646164E3" w14:textId="77777777" w:rsidR="007E607A" w:rsidRPr="007E607A" w:rsidRDefault="007E607A" w:rsidP="007E607A"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14" w:type="dxa"/>
            <w:vAlign w:val="center"/>
          </w:tcPr>
          <w:p w14:paraId="07683A8D" w14:textId="77777777" w:rsidR="007E607A" w:rsidRPr="007E607A" w:rsidRDefault="007E607A" w:rsidP="007E607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4" w:type="dxa"/>
            <w:vAlign w:val="center"/>
          </w:tcPr>
          <w:p w14:paraId="449ADDC8" w14:textId="77777777" w:rsidR="007E607A" w:rsidRPr="007E607A" w:rsidRDefault="007E607A" w:rsidP="007E607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7000</w:t>
            </w:r>
          </w:p>
        </w:tc>
      </w:tr>
      <w:tr w:rsidR="007E607A" w:rsidRPr="007E607A" w14:paraId="5AC9E893" w14:textId="77777777" w:rsidTr="00AA4A1F">
        <w:trPr>
          <w:trHeight w:val="137"/>
        </w:trPr>
        <w:tc>
          <w:tcPr>
            <w:tcW w:w="547" w:type="dxa"/>
            <w:vMerge/>
          </w:tcPr>
          <w:p w14:paraId="6B979D6D" w14:textId="77777777" w:rsidR="007E607A" w:rsidRPr="007E607A" w:rsidRDefault="007E607A" w:rsidP="007E607A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2974" w:type="dxa"/>
            <w:vMerge/>
          </w:tcPr>
          <w:p w14:paraId="327F4CF8" w14:textId="77777777" w:rsidR="007E607A" w:rsidRPr="007E607A" w:rsidRDefault="007E607A" w:rsidP="007E607A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950" w:type="dxa"/>
            <w:vAlign w:val="center"/>
          </w:tcPr>
          <w:p w14:paraId="58B88EFF" w14:textId="77777777" w:rsidR="007E607A" w:rsidRPr="007E607A" w:rsidRDefault="007E607A" w:rsidP="007E60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07A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Шестерня поворотного кола середнього відвалу</w:t>
            </w:r>
          </w:p>
        </w:tc>
        <w:tc>
          <w:tcPr>
            <w:tcW w:w="790" w:type="dxa"/>
            <w:vAlign w:val="center"/>
          </w:tcPr>
          <w:p w14:paraId="3B52C2B9" w14:textId="77777777" w:rsidR="007E607A" w:rsidRPr="007E607A" w:rsidRDefault="007E607A" w:rsidP="007E607A"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14" w:type="dxa"/>
            <w:vAlign w:val="center"/>
          </w:tcPr>
          <w:p w14:paraId="7105173C" w14:textId="77777777" w:rsidR="007E607A" w:rsidRPr="007E607A" w:rsidRDefault="007E607A" w:rsidP="007E607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4" w:type="dxa"/>
            <w:vAlign w:val="center"/>
          </w:tcPr>
          <w:p w14:paraId="6B594571" w14:textId="77777777" w:rsidR="007E607A" w:rsidRPr="007E607A" w:rsidRDefault="007E607A" w:rsidP="007E607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14500</w:t>
            </w:r>
          </w:p>
        </w:tc>
      </w:tr>
      <w:tr w:rsidR="007E607A" w:rsidRPr="007E607A" w14:paraId="7FD18E30" w14:textId="77777777" w:rsidTr="00AA4A1F">
        <w:trPr>
          <w:trHeight w:val="137"/>
        </w:trPr>
        <w:tc>
          <w:tcPr>
            <w:tcW w:w="547" w:type="dxa"/>
            <w:vMerge/>
          </w:tcPr>
          <w:p w14:paraId="0EEC383B" w14:textId="77777777" w:rsidR="007E607A" w:rsidRPr="007E607A" w:rsidRDefault="007E607A" w:rsidP="007E607A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2974" w:type="dxa"/>
            <w:vMerge/>
          </w:tcPr>
          <w:p w14:paraId="1735E755" w14:textId="77777777" w:rsidR="007E607A" w:rsidRPr="007E607A" w:rsidRDefault="007E607A" w:rsidP="007E607A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950" w:type="dxa"/>
            <w:vAlign w:val="center"/>
          </w:tcPr>
          <w:p w14:paraId="0A550661" w14:textId="77777777" w:rsidR="007E607A" w:rsidRDefault="007E607A" w:rsidP="007E60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Циліндр гідравлічний </w:t>
            </w:r>
            <w:r w:rsidRPr="007E60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середнього відвала (гідроциліндр ДЗ-122)</w:t>
            </w:r>
          </w:p>
          <w:p w14:paraId="09F86EB1" w14:textId="51462061" w:rsidR="002A205F" w:rsidRPr="007E607A" w:rsidRDefault="002A205F" w:rsidP="007E60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14:paraId="1ABB225E" w14:textId="77777777" w:rsidR="007E607A" w:rsidRPr="007E607A" w:rsidRDefault="007E607A" w:rsidP="007E607A"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шт.</w:t>
            </w:r>
          </w:p>
        </w:tc>
        <w:tc>
          <w:tcPr>
            <w:tcW w:w="814" w:type="dxa"/>
            <w:vAlign w:val="center"/>
          </w:tcPr>
          <w:p w14:paraId="18222E1E" w14:textId="77777777" w:rsidR="007E607A" w:rsidRPr="007E607A" w:rsidRDefault="007E607A" w:rsidP="007E607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4" w:type="dxa"/>
            <w:vAlign w:val="center"/>
          </w:tcPr>
          <w:p w14:paraId="724FF0B0" w14:textId="77777777" w:rsidR="007E607A" w:rsidRPr="007E607A" w:rsidRDefault="007E607A" w:rsidP="007E607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13000</w:t>
            </w:r>
          </w:p>
        </w:tc>
      </w:tr>
      <w:tr w:rsidR="007E607A" w:rsidRPr="007E607A" w14:paraId="7B7F8F6A" w14:textId="77777777" w:rsidTr="00AA4A1F">
        <w:trPr>
          <w:trHeight w:val="111"/>
        </w:trPr>
        <w:tc>
          <w:tcPr>
            <w:tcW w:w="547" w:type="dxa"/>
            <w:vMerge w:val="restart"/>
          </w:tcPr>
          <w:p w14:paraId="2548CA30" w14:textId="77777777" w:rsidR="007E607A" w:rsidRPr="007E607A" w:rsidRDefault="007E607A" w:rsidP="007E607A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2974" w:type="dxa"/>
            <w:vMerge w:val="restart"/>
          </w:tcPr>
          <w:p w14:paraId="74816BED" w14:textId="3A075ECB" w:rsidR="007E607A" w:rsidRPr="007E607A" w:rsidRDefault="002A205F" w:rsidP="002A205F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E6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Лот </w:t>
            </w:r>
            <w:r w:rsidRPr="007E60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</w:t>
            </w:r>
            <w:r w:rsidRPr="007E60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Pr="002A20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Запасні частини </w:t>
            </w:r>
            <w:r w:rsidR="007E607A" w:rsidRPr="002A20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та </w:t>
            </w:r>
            <w:proofErr w:type="spellStart"/>
            <w:r w:rsidR="007E607A" w:rsidRPr="002A20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мбп</w:t>
            </w:r>
            <w:proofErr w:type="spellEnd"/>
            <w:r w:rsidR="007E607A" w:rsidRPr="002A20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для бензопил, тримерів, </w:t>
            </w:r>
            <w:proofErr w:type="spellStart"/>
            <w:r w:rsidR="007E607A" w:rsidRPr="002A20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висоторізу</w:t>
            </w:r>
            <w:proofErr w:type="spellEnd"/>
            <w:r w:rsidR="007E607A" w:rsidRPr="002A20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="007E607A" w:rsidRPr="002A20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мотокультиватору</w:t>
            </w:r>
            <w:proofErr w:type="spellEnd"/>
          </w:p>
        </w:tc>
        <w:tc>
          <w:tcPr>
            <w:tcW w:w="2950" w:type="dxa"/>
            <w:vAlign w:val="center"/>
          </w:tcPr>
          <w:p w14:paraId="241650CB" w14:textId="77777777" w:rsidR="007E607A" w:rsidRPr="007E607A" w:rsidRDefault="007E607A" w:rsidP="007E60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07A">
              <w:rPr>
                <w:rFonts w:ascii="Times New Roman" w:eastAsia="Times New Roman" w:hAnsi="Times New Roman" w:cs="Times New Roman"/>
                <w:sz w:val="24"/>
                <w:szCs w:val="24"/>
              </w:rPr>
              <w:t>кільце стопорне 8*16*1,3 до бензопили "HUSQVARNA 365"</w:t>
            </w:r>
          </w:p>
        </w:tc>
        <w:tc>
          <w:tcPr>
            <w:tcW w:w="790" w:type="dxa"/>
            <w:vAlign w:val="center"/>
          </w:tcPr>
          <w:p w14:paraId="07265297" w14:textId="77777777" w:rsidR="007E607A" w:rsidRPr="007E607A" w:rsidRDefault="007E607A" w:rsidP="007E607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14" w:type="dxa"/>
            <w:vAlign w:val="center"/>
          </w:tcPr>
          <w:p w14:paraId="643B3256" w14:textId="77777777" w:rsidR="007E607A" w:rsidRPr="007E607A" w:rsidRDefault="007E607A" w:rsidP="007E607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4" w:type="dxa"/>
            <w:vAlign w:val="center"/>
          </w:tcPr>
          <w:p w14:paraId="4E06F205" w14:textId="77777777" w:rsidR="007E607A" w:rsidRPr="007E607A" w:rsidRDefault="007E607A" w:rsidP="007E607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160</w:t>
            </w:r>
          </w:p>
        </w:tc>
      </w:tr>
      <w:tr w:rsidR="007E607A" w:rsidRPr="007E607A" w14:paraId="620A2205" w14:textId="77777777" w:rsidTr="00AA4A1F">
        <w:trPr>
          <w:trHeight w:val="111"/>
        </w:trPr>
        <w:tc>
          <w:tcPr>
            <w:tcW w:w="547" w:type="dxa"/>
            <w:vMerge/>
          </w:tcPr>
          <w:p w14:paraId="67ADE166" w14:textId="77777777" w:rsidR="007E607A" w:rsidRPr="007E607A" w:rsidRDefault="007E607A" w:rsidP="007E607A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2974" w:type="dxa"/>
            <w:vMerge/>
          </w:tcPr>
          <w:p w14:paraId="14ACE4B1" w14:textId="77777777" w:rsidR="007E607A" w:rsidRPr="007E607A" w:rsidRDefault="007E607A" w:rsidP="007E607A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950" w:type="dxa"/>
            <w:vAlign w:val="center"/>
          </w:tcPr>
          <w:p w14:paraId="47CE1D96" w14:textId="77777777" w:rsidR="007E607A" w:rsidRPr="007E607A" w:rsidRDefault="007E607A" w:rsidP="007E60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07A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волосінь для тримерів "</w:t>
            </w:r>
            <w:proofErr w:type="spellStart"/>
            <w:r w:rsidRPr="007E607A">
              <w:rPr>
                <w:rFonts w:ascii="Times New Roman" w:eastAsia="Times New Roman" w:hAnsi="Times New Roman" w:cs="Times New Roman"/>
                <w:sz w:val="24"/>
                <w:szCs w:val="24"/>
              </w:rPr>
              <w:t>Stihl</w:t>
            </w:r>
            <w:proofErr w:type="spellEnd"/>
            <w:r w:rsidRPr="007E607A">
              <w:rPr>
                <w:rFonts w:ascii="Times New Roman" w:eastAsia="Times New Roman" w:hAnsi="Times New Roman" w:cs="Times New Roman"/>
                <w:sz w:val="24"/>
                <w:szCs w:val="24"/>
              </w:rPr>
              <w:t>" 2,7 мм/105" 347 м</w:t>
            </w:r>
          </w:p>
        </w:tc>
        <w:tc>
          <w:tcPr>
            <w:tcW w:w="790" w:type="dxa"/>
            <w:vAlign w:val="center"/>
          </w:tcPr>
          <w:p w14:paraId="4951E1AD" w14:textId="77777777" w:rsidR="007E607A" w:rsidRPr="007E607A" w:rsidRDefault="007E607A" w:rsidP="007E607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бухта</w:t>
            </w:r>
          </w:p>
        </w:tc>
        <w:tc>
          <w:tcPr>
            <w:tcW w:w="814" w:type="dxa"/>
            <w:vAlign w:val="center"/>
          </w:tcPr>
          <w:p w14:paraId="654B900C" w14:textId="77777777" w:rsidR="007E607A" w:rsidRPr="007E607A" w:rsidRDefault="007E607A" w:rsidP="007E607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554" w:type="dxa"/>
            <w:vAlign w:val="center"/>
          </w:tcPr>
          <w:p w14:paraId="1EE21346" w14:textId="77777777" w:rsidR="007E607A" w:rsidRPr="007E607A" w:rsidRDefault="007E607A" w:rsidP="007E607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27300</w:t>
            </w:r>
          </w:p>
        </w:tc>
      </w:tr>
      <w:tr w:rsidR="007E607A" w:rsidRPr="007E607A" w14:paraId="0FF5BFD7" w14:textId="77777777" w:rsidTr="00AA4A1F">
        <w:trPr>
          <w:trHeight w:val="111"/>
        </w:trPr>
        <w:tc>
          <w:tcPr>
            <w:tcW w:w="547" w:type="dxa"/>
            <w:vMerge/>
          </w:tcPr>
          <w:p w14:paraId="39C7FF7F" w14:textId="77777777" w:rsidR="007E607A" w:rsidRPr="007E607A" w:rsidRDefault="007E607A" w:rsidP="007E607A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2974" w:type="dxa"/>
            <w:vMerge/>
          </w:tcPr>
          <w:p w14:paraId="48A17145" w14:textId="77777777" w:rsidR="007E607A" w:rsidRPr="007E607A" w:rsidRDefault="007E607A" w:rsidP="007E607A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950" w:type="dxa"/>
            <w:vAlign w:val="center"/>
          </w:tcPr>
          <w:p w14:paraId="74833E81" w14:textId="77777777" w:rsidR="007E607A" w:rsidRPr="007E607A" w:rsidRDefault="007E607A" w:rsidP="007E60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07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прокладок для ремонту тримерів</w:t>
            </w:r>
          </w:p>
        </w:tc>
        <w:tc>
          <w:tcPr>
            <w:tcW w:w="790" w:type="dxa"/>
            <w:vAlign w:val="center"/>
          </w:tcPr>
          <w:p w14:paraId="6A01BDEB" w14:textId="77777777" w:rsidR="007E607A" w:rsidRPr="007E607A" w:rsidRDefault="007E607A" w:rsidP="007E607A"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14" w:type="dxa"/>
            <w:vAlign w:val="center"/>
          </w:tcPr>
          <w:p w14:paraId="5FDFBF4E" w14:textId="77777777" w:rsidR="007E607A" w:rsidRPr="007E607A" w:rsidRDefault="007E607A" w:rsidP="007E607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4" w:type="dxa"/>
            <w:vAlign w:val="center"/>
          </w:tcPr>
          <w:p w14:paraId="25BAF27F" w14:textId="77777777" w:rsidR="007E607A" w:rsidRPr="007E607A" w:rsidRDefault="007E607A" w:rsidP="007E607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280</w:t>
            </w:r>
          </w:p>
        </w:tc>
      </w:tr>
      <w:tr w:rsidR="007E607A" w:rsidRPr="007E607A" w14:paraId="78670B42" w14:textId="77777777" w:rsidTr="00AA4A1F">
        <w:trPr>
          <w:trHeight w:val="111"/>
        </w:trPr>
        <w:tc>
          <w:tcPr>
            <w:tcW w:w="547" w:type="dxa"/>
            <w:vMerge/>
          </w:tcPr>
          <w:p w14:paraId="61CD5C71" w14:textId="77777777" w:rsidR="007E607A" w:rsidRPr="007E607A" w:rsidRDefault="007E607A" w:rsidP="007E607A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2974" w:type="dxa"/>
            <w:vMerge/>
          </w:tcPr>
          <w:p w14:paraId="1E6043E1" w14:textId="77777777" w:rsidR="007E607A" w:rsidRPr="007E607A" w:rsidRDefault="007E607A" w:rsidP="007E607A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950" w:type="dxa"/>
            <w:vAlign w:val="center"/>
          </w:tcPr>
          <w:p w14:paraId="6E18C6A2" w14:textId="77777777" w:rsidR="007E607A" w:rsidRPr="007E607A" w:rsidRDefault="007E607A" w:rsidP="007E60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07A">
              <w:rPr>
                <w:rFonts w:ascii="Times New Roman" w:eastAsia="Times New Roman" w:hAnsi="Times New Roman" w:cs="Times New Roman"/>
                <w:sz w:val="24"/>
                <w:szCs w:val="24"/>
              </w:rPr>
              <w:t>пружина зчеплення коротка</w:t>
            </w:r>
          </w:p>
        </w:tc>
        <w:tc>
          <w:tcPr>
            <w:tcW w:w="790" w:type="dxa"/>
            <w:vAlign w:val="center"/>
          </w:tcPr>
          <w:p w14:paraId="47892206" w14:textId="77777777" w:rsidR="007E607A" w:rsidRPr="007E607A" w:rsidRDefault="007E607A" w:rsidP="007E607A"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14" w:type="dxa"/>
            <w:vAlign w:val="center"/>
          </w:tcPr>
          <w:p w14:paraId="72EB0CAE" w14:textId="77777777" w:rsidR="007E607A" w:rsidRPr="007E607A" w:rsidRDefault="007E607A" w:rsidP="007E607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54" w:type="dxa"/>
            <w:vAlign w:val="center"/>
          </w:tcPr>
          <w:p w14:paraId="3E525A82" w14:textId="77777777" w:rsidR="007E607A" w:rsidRPr="007E607A" w:rsidRDefault="007E607A" w:rsidP="007E607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900</w:t>
            </w:r>
          </w:p>
        </w:tc>
      </w:tr>
      <w:tr w:rsidR="007E607A" w:rsidRPr="007E607A" w14:paraId="434C5A62" w14:textId="77777777" w:rsidTr="00AA4A1F">
        <w:trPr>
          <w:trHeight w:val="111"/>
        </w:trPr>
        <w:tc>
          <w:tcPr>
            <w:tcW w:w="547" w:type="dxa"/>
            <w:vMerge/>
          </w:tcPr>
          <w:p w14:paraId="2427E19B" w14:textId="77777777" w:rsidR="007E607A" w:rsidRPr="007E607A" w:rsidRDefault="007E607A" w:rsidP="007E607A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2974" w:type="dxa"/>
            <w:vMerge/>
          </w:tcPr>
          <w:p w14:paraId="2906D040" w14:textId="77777777" w:rsidR="007E607A" w:rsidRPr="007E607A" w:rsidRDefault="007E607A" w:rsidP="007E607A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950" w:type="dxa"/>
            <w:vAlign w:val="center"/>
          </w:tcPr>
          <w:p w14:paraId="056FF208" w14:textId="77777777" w:rsidR="007E607A" w:rsidRPr="007E607A" w:rsidRDefault="007E607A" w:rsidP="007E60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07A">
              <w:rPr>
                <w:rFonts w:ascii="Times New Roman" w:eastAsia="Times New Roman" w:hAnsi="Times New Roman" w:cs="Times New Roman"/>
                <w:sz w:val="24"/>
                <w:szCs w:val="24"/>
              </w:rPr>
              <w:t>зчеплення на тример</w:t>
            </w:r>
          </w:p>
        </w:tc>
        <w:tc>
          <w:tcPr>
            <w:tcW w:w="790" w:type="dxa"/>
            <w:vAlign w:val="center"/>
          </w:tcPr>
          <w:p w14:paraId="32A4DB06" w14:textId="77777777" w:rsidR="007E607A" w:rsidRPr="007E607A" w:rsidRDefault="007E607A" w:rsidP="007E607A"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14" w:type="dxa"/>
            <w:vAlign w:val="center"/>
          </w:tcPr>
          <w:p w14:paraId="79733EE8" w14:textId="77777777" w:rsidR="007E607A" w:rsidRPr="007E607A" w:rsidRDefault="007E607A" w:rsidP="007E607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4" w:type="dxa"/>
            <w:vAlign w:val="center"/>
          </w:tcPr>
          <w:p w14:paraId="5541404B" w14:textId="77777777" w:rsidR="007E607A" w:rsidRPr="007E607A" w:rsidRDefault="007E607A" w:rsidP="007E607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600</w:t>
            </w:r>
          </w:p>
        </w:tc>
      </w:tr>
      <w:tr w:rsidR="007E607A" w:rsidRPr="007E607A" w14:paraId="65C4D4E6" w14:textId="77777777" w:rsidTr="00AA4A1F">
        <w:trPr>
          <w:trHeight w:val="111"/>
        </w:trPr>
        <w:tc>
          <w:tcPr>
            <w:tcW w:w="547" w:type="dxa"/>
            <w:vMerge/>
          </w:tcPr>
          <w:p w14:paraId="633432F9" w14:textId="77777777" w:rsidR="007E607A" w:rsidRPr="007E607A" w:rsidRDefault="007E607A" w:rsidP="007E607A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2974" w:type="dxa"/>
            <w:vMerge/>
          </w:tcPr>
          <w:p w14:paraId="64945E56" w14:textId="77777777" w:rsidR="007E607A" w:rsidRPr="007E607A" w:rsidRDefault="007E607A" w:rsidP="007E607A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950" w:type="dxa"/>
            <w:vAlign w:val="center"/>
          </w:tcPr>
          <w:p w14:paraId="2AF3E7F4" w14:textId="77777777" w:rsidR="007E607A" w:rsidRPr="007E607A" w:rsidRDefault="007E607A" w:rsidP="007E60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 "павук" </w:t>
            </w:r>
          </w:p>
        </w:tc>
        <w:tc>
          <w:tcPr>
            <w:tcW w:w="790" w:type="dxa"/>
            <w:vAlign w:val="center"/>
          </w:tcPr>
          <w:p w14:paraId="6A1645E4" w14:textId="77777777" w:rsidR="007E607A" w:rsidRPr="007E607A" w:rsidRDefault="007E607A" w:rsidP="007E607A"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14" w:type="dxa"/>
            <w:vAlign w:val="center"/>
          </w:tcPr>
          <w:p w14:paraId="73843C41" w14:textId="77777777" w:rsidR="007E607A" w:rsidRPr="007E607A" w:rsidRDefault="007E607A" w:rsidP="007E607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54" w:type="dxa"/>
            <w:vAlign w:val="center"/>
          </w:tcPr>
          <w:p w14:paraId="33087031" w14:textId="77777777" w:rsidR="007E607A" w:rsidRPr="007E607A" w:rsidRDefault="007E607A" w:rsidP="007E607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2400</w:t>
            </w:r>
          </w:p>
        </w:tc>
      </w:tr>
      <w:tr w:rsidR="007E607A" w:rsidRPr="007E607A" w14:paraId="324F76EF" w14:textId="77777777" w:rsidTr="00AA4A1F">
        <w:trPr>
          <w:trHeight w:val="111"/>
        </w:trPr>
        <w:tc>
          <w:tcPr>
            <w:tcW w:w="547" w:type="dxa"/>
            <w:vMerge/>
          </w:tcPr>
          <w:p w14:paraId="4B28783C" w14:textId="77777777" w:rsidR="007E607A" w:rsidRPr="007E607A" w:rsidRDefault="007E607A" w:rsidP="007E607A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2974" w:type="dxa"/>
            <w:vMerge/>
          </w:tcPr>
          <w:p w14:paraId="6A997939" w14:textId="77777777" w:rsidR="007E607A" w:rsidRPr="007E607A" w:rsidRDefault="007E607A" w:rsidP="007E607A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950" w:type="dxa"/>
            <w:vAlign w:val="center"/>
          </w:tcPr>
          <w:p w14:paraId="1CCC8156" w14:textId="77777777" w:rsidR="007E607A" w:rsidRPr="007E607A" w:rsidRDefault="007E607A" w:rsidP="007E60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07A">
              <w:rPr>
                <w:rFonts w:ascii="Times New Roman" w:eastAsia="Times New Roman" w:hAnsi="Times New Roman" w:cs="Times New Roman"/>
                <w:sz w:val="24"/>
                <w:szCs w:val="24"/>
              </w:rPr>
              <w:t>ніж 48 см на газонокосарку "STIHL RM 3 RT"</w:t>
            </w:r>
          </w:p>
        </w:tc>
        <w:tc>
          <w:tcPr>
            <w:tcW w:w="790" w:type="dxa"/>
            <w:vAlign w:val="center"/>
          </w:tcPr>
          <w:p w14:paraId="6C8A7CDB" w14:textId="77777777" w:rsidR="007E607A" w:rsidRPr="007E607A" w:rsidRDefault="007E607A" w:rsidP="007E607A"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14" w:type="dxa"/>
            <w:vAlign w:val="center"/>
          </w:tcPr>
          <w:p w14:paraId="17E4DBBE" w14:textId="77777777" w:rsidR="007E607A" w:rsidRPr="007E607A" w:rsidRDefault="007E607A" w:rsidP="007E607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4" w:type="dxa"/>
            <w:vAlign w:val="center"/>
          </w:tcPr>
          <w:p w14:paraId="41CEB701" w14:textId="77777777" w:rsidR="007E607A" w:rsidRPr="007E607A" w:rsidRDefault="007E607A" w:rsidP="007E607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7800</w:t>
            </w:r>
          </w:p>
        </w:tc>
      </w:tr>
      <w:tr w:rsidR="007E607A" w:rsidRPr="007E607A" w14:paraId="38FCD40E" w14:textId="77777777" w:rsidTr="00AA4A1F">
        <w:trPr>
          <w:trHeight w:val="111"/>
        </w:trPr>
        <w:tc>
          <w:tcPr>
            <w:tcW w:w="547" w:type="dxa"/>
            <w:vMerge/>
          </w:tcPr>
          <w:p w14:paraId="2D9272EF" w14:textId="77777777" w:rsidR="007E607A" w:rsidRPr="007E607A" w:rsidRDefault="007E607A" w:rsidP="007E607A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2974" w:type="dxa"/>
            <w:vMerge/>
          </w:tcPr>
          <w:p w14:paraId="665018EF" w14:textId="77777777" w:rsidR="007E607A" w:rsidRPr="007E607A" w:rsidRDefault="007E607A" w:rsidP="007E607A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950" w:type="dxa"/>
            <w:vAlign w:val="center"/>
          </w:tcPr>
          <w:p w14:paraId="29D9680F" w14:textId="77777777" w:rsidR="007E607A" w:rsidRPr="007E607A" w:rsidRDefault="007E607A" w:rsidP="007E607A">
            <w:r w:rsidRPr="007E607A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коробки передач на культиватор МБ 2060Б</w:t>
            </w:r>
          </w:p>
        </w:tc>
        <w:tc>
          <w:tcPr>
            <w:tcW w:w="790" w:type="dxa"/>
            <w:vAlign w:val="center"/>
          </w:tcPr>
          <w:p w14:paraId="1479DC1F" w14:textId="77777777" w:rsidR="007E607A" w:rsidRPr="007E607A" w:rsidRDefault="007E607A" w:rsidP="007E607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14" w:type="dxa"/>
            <w:vAlign w:val="center"/>
          </w:tcPr>
          <w:p w14:paraId="21FE4E7B" w14:textId="77777777" w:rsidR="007E607A" w:rsidRPr="007E607A" w:rsidRDefault="007E607A" w:rsidP="007E607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4" w:type="dxa"/>
            <w:vAlign w:val="center"/>
          </w:tcPr>
          <w:p w14:paraId="34158785" w14:textId="77777777" w:rsidR="007E607A" w:rsidRPr="007E607A" w:rsidRDefault="007E607A" w:rsidP="007E607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6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3000</w:t>
            </w:r>
          </w:p>
        </w:tc>
      </w:tr>
    </w:tbl>
    <w:p w14:paraId="58DA830F" w14:textId="565FF5A6" w:rsidR="00242203" w:rsidRDefault="00242203" w:rsidP="00242203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</w:pPr>
    </w:p>
    <w:p w14:paraId="2371B373" w14:textId="77777777" w:rsidR="007E607A" w:rsidRPr="007E607A" w:rsidRDefault="007E607A" w:rsidP="007E607A">
      <w:pPr>
        <w:autoSpaceDN w:val="0"/>
        <w:spacing w:after="0"/>
        <w:jc w:val="both"/>
        <w:rPr>
          <w:rFonts w:ascii="Times New Roman" w:eastAsia="Segoe UI" w:hAnsi="Times New Roman" w:cs="Times New Roman"/>
          <w:color w:val="000000"/>
          <w:kern w:val="2"/>
          <w:sz w:val="24"/>
          <w:szCs w:val="24"/>
          <w:lang w:bidi="en-US"/>
        </w:rPr>
      </w:pPr>
      <w:r w:rsidRPr="007E607A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1. Якість товару повинна відповідати вимогам відповідних діючих нормативних документів (ГОСТ, ДСТУ, ТУ тощо). </w:t>
      </w:r>
      <w:r w:rsidRPr="007E60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Товар не повинен вміщувати сторонніх забруднюючих домішок. </w:t>
      </w:r>
      <w:r w:rsidRPr="007E607A">
        <w:rPr>
          <w:rFonts w:ascii="Times New Roman" w:eastAsia="Segoe UI" w:hAnsi="Times New Roman" w:cs="Times New Roman"/>
          <w:color w:val="000000"/>
          <w:kern w:val="2"/>
          <w:sz w:val="24"/>
          <w:szCs w:val="24"/>
          <w:lang w:bidi="en-US"/>
        </w:rPr>
        <w:t xml:space="preserve">У випадку, якщо поставлений товар виявиться неякісним або таким, що не відповідає вимогам Замовника, Постачальник зобов’язаний замінити цей товар. </w:t>
      </w:r>
      <w:r w:rsidRPr="007E60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Учасник гарантує негайну заміну неякісного товару. </w:t>
      </w:r>
      <w:r w:rsidRPr="007E607A">
        <w:rPr>
          <w:rFonts w:ascii="Times New Roman" w:eastAsia="Segoe UI" w:hAnsi="Times New Roman" w:cs="Times New Roman"/>
          <w:color w:val="000000"/>
          <w:kern w:val="2"/>
          <w:sz w:val="24"/>
          <w:szCs w:val="24"/>
          <w:lang w:bidi="en-US"/>
        </w:rPr>
        <w:t>Всі витрати, пов’язані із заміною товару неналежної якості несе Постачальник.</w:t>
      </w:r>
    </w:p>
    <w:p w14:paraId="5BFE1215" w14:textId="77777777" w:rsidR="007E607A" w:rsidRPr="007E607A" w:rsidRDefault="007E607A" w:rsidP="007E607A">
      <w:pPr>
        <w:autoSpaceDN w:val="0"/>
        <w:spacing w:after="0"/>
        <w:jc w:val="both"/>
        <w:rPr>
          <w:rFonts w:ascii="Times New Roman" w:eastAsia="Segoe UI" w:hAnsi="Times New Roman" w:cs="Times New Roman"/>
          <w:color w:val="000000"/>
          <w:kern w:val="2"/>
          <w:sz w:val="24"/>
          <w:szCs w:val="24"/>
          <w:lang w:bidi="en-US"/>
        </w:rPr>
      </w:pPr>
      <w:r w:rsidRPr="007E607A">
        <w:rPr>
          <w:rFonts w:ascii="Times New Roman" w:eastAsia="Arial" w:hAnsi="Times New Roman" w:cs="Times New Roman"/>
          <w:iCs/>
          <w:color w:val="000000"/>
          <w:spacing w:val="-2"/>
          <w:sz w:val="24"/>
          <w:szCs w:val="24"/>
          <w:lang w:eastAsia="ar-SA"/>
        </w:rPr>
        <w:t xml:space="preserve">2. Товар повинен бути новими, таким, що не був в експлуатації, у робочому стані, виготовлений відповідно до норм безпеки і мати </w:t>
      </w:r>
      <w:proofErr w:type="spellStart"/>
      <w:r w:rsidRPr="007E607A">
        <w:rPr>
          <w:rFonts w:ascii="Times New Roman" w:eastAsia="Arial" w:hAnsi="Times New Roman" w:cs="Times New Roman"/>
          <w:iCs/>
          <w:color w:val="000000"/>
          <w:spacing w:val="-2"/>
          <w:sz w:val="24"/>
          <w:szCs w:val="24"/>
          <w:lang w:eastAsia="ar-SA"/>
        </w:rPr>
        <w:t>cертифікати</w:t>
      </w:r>
      <w:proofErr w:type="spellEnd"/>
      <w:r w:rsidRPr="007E607A">
        <w:rPr>
          <w:rFonts w:ascii="Times New Roman" w:eastAsia="Arial" w:hAnsi="Times New Roman" w:cs="Times New Roman"/>
          <w:iCs/>
          <w:color w:val="000000"/>
          <w:spacing w:val="-2"/>
          <w:sz w:val="24"/>
          <w:szCs w:val="24"/>
          <w:lang w:eastAsia="ar-SA"/>
        </w:rPr>
        <w:t xml:space="preserve">/паспорти/тощо на Товар, виготовлений із сертифікованих матеріалів. </w:t>
      </w:r>
    </w:p>
    <w:p w14:paraId="3D089F3C" w14:textId="77777777" w:rsidR="007E607A" w:rsidRPr="007E607A" w:rsidRDefault="007E607A" w:rsidP="007E607A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E607A">
        <w:rPr>
          <w:rFonts w:ascii="Times New Roman" w:eastAsia="Lucida Sans Unicode" w:hAnsi="Times New Roman" w:cs="Times New Roman"/>
          <w:color w:val="000000"/>
          <w:spacing w:val="-4"/>
          <w:kern w:val="2"/>
          <w:sz w:val="24"/>
          <w:szCs w:val="24"/>
          <w:shd w:val="clear" w:color="auto" w:fill="FFFFFF"/>
          <w:lang w:eastAsia="ar-SA" w:bidi="en-US"/>
        </w:rPr>
        <w:t xml:space="preserve">3. </w:t>
      </w:r>
      <w:r w:rsidRPr="007E607A">
        <w:rPr>
          <w:rFonts w:ascii="Times New Roman" w:eastAsia="Calibri" w:hAnsi="Times New Roman" w:cs="Times New Roman"/>
          <w:sz w:val="24"/>
          <w:szCs w:val="24"/>
          <w:lang w:eastAsia="ar-SA"/>
        </w:rPr>
        <w:t>Учасники процедури закупівлі повинні надати в складі тендерних пропозицій документи, які підтверджують відповідність технічним, якісним, кількісним та іншим вимогам до предмета закупівлі, встановленим замовником у цьому Додатку, а саме:</w:t>
      </w:r>
    </w:p>
    <w:p w14:paraId="0ED19CAA" w14:textId="77777777" w:rsidR="007E607A" w:rsidRPr="007E607A" w:rsidRDefault="007E607A" w:rsidP="007E607A">
      <w:pPr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spacing w:val="-4"/>
          <w:kern w:val="2"/>
          <w:sz w:val="24"/>
          <w:szCs w:val="24"/>
          <w:u w:val="single"/>
          <w:shd w:val="clear" w:color="auto" w:fill="FFFFFF"/>
          <w:lang w:eastAsia="ar-SA" w:bidi="en-US"/>
        </w:rPr>
      </w:pPr>
      <w:r w:rsidRPr="007E607A">
        <w:rPr>
          <w:rFonts w:ascii="Times New Roman" w:eastAsia="Lucida Sans Unicode" w:hAnsi="Times New Roman" w:cs="Times New Roman"/>
          <w:color w:val="000000"/>
          <w:spacing w:val="-4"/>
          <w:kern w:val="2"/>
          <w:sz w:val="24"/>
          <w:szCs w:val="24"/>
          <w:u w:val="single"/>
          <w:shd w:val="clear" w:color="auto" w:fill="FFFFFF"/>
          <w:lang w:eastAsia="ar-SA" w:bidi="en-US"/>
        </w:rPr>
        <w:t xml:space="preserve">- </w:t>
      </w:r>
      <w:r w:rsidRPr="007E607A"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  <w:t>оригінали або копії, завірені підписом керівника, паспортів якості та/або сертифікатів відповідності товару діючим державним стандартам і нормам (ДСТУ, ГОСТ, ТУ), тощо.</w:t>
      </w:r>
    </w:p>
    <w:p w14:paraId="1A73CD66" w14:textId="77777777" w:rsidR="007E607A" w:rsidRPr="007E607A" w:rsidRDefault="007E607A" w:rsidP="007E607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</w:pPr>
      <w:r w:rsidRPr="007E607A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4. Умови та місце постачання товару – DDP (Інкотермс-2010), </w:t>
      </w:r>
      <w:r w:rsidRPr="007E607A">
        <w:rPr>
          <w:rFonts w:ascii="Times New Roman" w:eastAsia="Calibri" w:hAnsi="Times New Roman" w:cs="Times New Roman"/>
          <w:sz w:val="24"/>
          <w:szCs w:val="24"/>
          <w:lang w:eastAsia="ru-RU"/>
        </w:rPr>
        <w:t>протягом 5</w:t>
      </w:r>
      <w:r w:rsidRPr="007E6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-ти (п’яти) </w:t>
      </w:r>
      <w:r w:rsidRPr="007E607A">
        <w:rPr>
          <w:rFonts w:ascii="Times New Roman" w:eastAsia="Calibri" w:hAnsi="Times New Roman" w:cs="Times New Roman"/>
          <w:sz w:val="24"/>
          <w:szCs w:val="24"/>
          <w:lang w:eastAsia="ru-RU"/>
        </w:rPr>
        <w:t>робочих днів з дня укладання договору за адресою:</w:t>
      </w:r>
      <w:r w:rsidRPr="007E607A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 51502, Україна, Дніпропетровська обл., м. Тернівка, вул. Маяковського, 29</w:t>
      </w:r>
    </w:p>
    <w:p w14:paraId="679B78E6" w14:textId="77777777" w:rsidR="007E607A" w:rsidRPr="007E607A" w:rsidRDefault="007E607A" w:rsidP="007E607A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7E607A">
        <w:rPr>
          <w:rFonts w:ascii="Times New Roman" w:eastAsia="Lucida Sans Unicode" w:hAnsi="Times New Roman" w:cs="Times New Roman"/>
          <w:bCs/>
          <w:kern w:val="2"/>
          <w:sz w:val="24"/>
          <w:szCs w:val="24"/>
          <w:lang w:bidi="en-US"/>
        </w:rPr>
        <w:t xml:space="preserve">5. </w:t>
      </w:r>
      <w:r w:rsidRPr="007E607A">
        <w:rPr>
          <w:rFonts w:ascii="Times New Roman" w:eastAsia="Calibri" w:hAnsi="Times New Roman" w:cs="Times New Roman"/>
          <w:sz w:val="24"/>
          <w:szCs w:val="24"/>
          <w:lang w:eastAsia="uk-UA"/>
        </w:rPr>
        <w:t>Ціна Товару, включає в себе усі необхідні податки, збори та обов’язкові платежі, що мають бути сплачені, згідно з чинним законодавством України а також витрати на транспортування предмету закупівлі до місця поставки, визначеного замовником.</w:t>
      </w:r>
    </w:p>
    <w:p w14:paraId="527A0E42" w14:textId="77777777" w:rsidR="007E607A" w:rsidRPr="007E607A" w:rsidRDefault="007E607A" w:rsidP="007E607A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607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6. </w:t>
      </w:r>
      <w:r w:rsidRPr="007E607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Умови оплати:</w:t>
      </w:r>
      <w:r w:rsidRPr="007E607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7E607A">
        <w:rPr>
          <w:rFonts w:ascii="Times New Roman" w:eastAsia="Calibri" w:hAnsi="Times New Roman" w:cs="Times New Roman"/>
          <w:sz w:val="24"/>
          <w:szCs w:val="24"/>
          <w:lang w:eastAsia="ru-RU"/>
        </w:rPr>
        <w:t>Замовник сплачує Учаснику на його</w:t>
      </w:r>
      <w:r w:rsidRPr="007E607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розрахунковий рахунок </w:t>
      </w:r>
      <w:r w:rsidRPr="007E607A">
        <w:rPr>
          <w:rFonts w:ascii="Times New Roman" w:eastAsia="Calibri" w:hAnsi="Times New Roman" w:cs="Times New Roman"/>
          <w:sz w:val="24"/>
          <w:szCs w:val="24"/>
          <w:lang w:eastAsia="ru-RU"/>
        </w:rPr>
        <w:t>відповідну суму за товар після одержання товару протягом 15 (п’ятнадцяти) банківських днів з дати надходження бюджетного фінансування на розрахункових рахунок замовника.</w:t>
      </w:r>
    </w:p>
    <w:p w14:paraId="2F81D9BC" w14:textId="77777777" w:rsidR="007E607A" w:rsidRPr="007E607A" w:rsidRDefault="007E607A" w:rsidP="007E607A">
      <w:pPr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</w:pPr>
      <w:r w:rsidRPr="007E607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7. Технічні, якісні характеристики товару передбачають застосування заходів із захисту довкілля </w:t>
      </w:r>
      <w:r w:rsidRPr="007E607A"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  <w:t>(надати гарантійний лист).</w:t>
      </w:r>
    </w:p>
    <w:p w14:paraId="3A5FD5F8" w14:textId="77777777" w:rsidR="007E607A" w:rsidRPr="00242203" w:rsidRDefault="007E607A" w:rsidP="00242203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</w:pPr>
    </w:p>
    <w:p w14:paraId="28D05559" w14:textId="77777777" w:rsidR="00C95BB7" w:rsidRPr="00C70250" w:rsidRDefault="00C95BB7" w:rsidP="00C95B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C7025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Примітка:</w:t>
      </w:r>
      <w:r w:rsidRPr="00C7025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будь-яке посилання на конкретну торговельну марку чи фірму, патент, конструкцію або тип предмета закупівлі, джерело його походження або виробника в цій закупівлі застосовується із виразом «або еквівалент».</w:t>
      </w:r>
    </w:p>
    <w:p w14:paraId="0F88DCE6" w14:textId="77777777" w:rsidR="003B24F5" w:rsidRPr="00C70250" w:rsidRDefault="003B24F5" w:rsidP="00C95BB7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3B24F5" w:rsidRPr="00C702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12143"/>
    <w:multiLevelType w:val="multilevel"/>
    <w:tmpl w:val="5C2ED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B8"/>
    <w:rsid w:val="00242203"/>
    <w:rsid w:val="002A205F"/>
    <w:rsid w:val="002B72AC"/>
    <w:rsid w:val="002C12FC"/>
    <w:rsid w:val="003B24F5"/>
    <w:rsid w:val="00414A3F"/>
    <w:rsid w:val="004565DA"/>
    <w:rsid w:val="005A5351"/>
    <w:rsid w:val="00650503"/>
    <w:rsid w:val="007E607A"/>
    <w:rsid w:val="00932BB8"/>
    <w:rsid w:val="00A52318"/>
    <w:rsid w:val="00B72904"/>
    <w:rsid w:val="00B76851"/>
    <w:rsid w:val="00BF014B"/>
    <w:rsid w:val="00C607E0"/>
    <w:rsid w:val="00C70250"/>
    <w:rsid w:val="00C95BB7"/>
    <w:rsid w:val="00D33C43"/>
    <w:rsid w:val="00D626B8"/>
    <w:rsid w:val="00E07611"/>
    <w:rsid w:val="00E132F1"/>
    <w:rsid w:val="00E51405"/>
    <w:rsid w:val="00FB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C42E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Список уровня 2,название табл/рис,заголовок 1.1,AC List 01"/>
    <w:basedOn w:val="a"/>
    <w:link w:val="a6"/>
    <w:uiPriority w:val="99"/>
    <w:qFormat/>
    <w:rsid w:val="00414A3F"/>
    <w:pPr>
      <w:ind w:left="720"/>
      <w:contextualSpacing/>
    </w:pPr>
    <w:rPr>
      <w:lang w:val="ru-RU"/>
    </w:rPr>
  </w:style>
  <w:style w:type="paragraph" w:customStyle="1" w:styleId="1">
    <w:name w:val="Обычный1"/>
    <w:unhideWhenUsed/>
    <w:rsid w:val="00414A3F"/>
    <w:pPr>
      <w:spacing w:after="0" w:line="276" w:lineRule="auto"/>
    </w:pPr>
    <w:rPr>
      <w:rFonts w:ascii="Arial" w:eastAsia="SimSun" w:hAnsi="Arial" w:cs="SimSun"/>
      <w:color w:val="000000"/>
      <w:lang w:eastAsia="ru-RU"/>
    </w:rPr>
  </w:style>
  <w:style w:type="paragraph" w:customStyle="1" w:styleId="rvps2">
    <w:name w:val="rvps2"/>
    <w:basedOn w:val="a"/>
    <w:unhideWhenUsed/>
    <w:qFormat/>
    <w:rsid w:val="00414A3F"/>
    <w:pPr>
      <w:spacing w:before="100" w:beforeAutospacing="1" w:after="100" w:afterAutospacing="1" w:line="240" w:lineRule="auto"/>
    </w:pPr>
    <w:rPr>
      <w:rFonts w:ascii="Times New Roman" w:eastAsia="SimSun" w:hAnsi="Times New Roman" w:cs="SimSun"/>
      <w:sz w:val="24"/>
      <w:szCs w:val="24"/>
      <w:lang w:eastAsia="uk-UA"/>
    </w:rPr>
  </w:style>
  <w:style w:type="paragraph" w:styleId="a7">
    <w:name w:val="No Spacing"/>
    <w:link w:val="a8"/>
    <w:qFormat/>
    <w:rsid w:val="00414A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rsid w:val="00414A3F"/>
    <w:rPr>
      <w:rFonts w:ascii="Calibri" w:eastAsia="Calibri" w:hAnsi="Calibri" w:cs="Times New Roman"/>
    </w:rPr>
  </w:style>
  <w:style w:type="character" w:customStyle="1" w:styleId="a6">
    <w:name w:val="Абзац списка Знак"/>
    <w:aliases w:val="Список уровня 2 Знак,название табл/рис Знак,заголовок 1.1 Знак,AC List 01 Знак"/>
    <w:link w:val="a5"/>
    <w:uiPriority w:val="99"/>
    <w:locked/>
    <w:rsid w:val="00414A3F"/>
  </w:style>
  <w:style w:type="paragraph" w:styleId="a9">
    <w:name w:val="Balloon Text"/>
    <w:basedOn w:val="a"/>
    <w:link w:val="aa"/>
    <w:uiPriority w:val="99"/>
    <w:semiHidden/>
    <w:unhideWhenUsed/>
    <w:rsid w:val="00D33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3C43"/>
    <w:rPr>
      <w:rFonts w:ascii="Segoe UI" w:hAnsi="Segoe UI" w:cs="Segoe UI"/>
      <w:sz w:val="18"/>
      <w:szCs w:val="18"/>
      <w:lang w:val="uk-UA"/>
    </w:rPr>
  </w:style>
  <w:style w:type="table" w:customStyle="1" w:styleId="10">
    <w:name w:val="Сетка таблицы1"/>
    <w:basedOn w:val="a1"/>
    <w:next w:val="a4"/>
    <w:uiPriority w:val="39"/>
    <w:rsid w:val="00242203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7E607A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user</cp:lastModifiedBy>
  <cp:revision>19</cp:revision>
  <cp:lastPrinted>2022-01-28T12:45:00Z</cp:lastPrinted>
  <dcterms:created xsi:type="dcterms:W3CDTF">2021-03-31T12:56:00Z</dcterms:created>
  <dcterms:modified xsi:type="dcterms:W3CDTF">2022-12-02T08:13:00Z</dcterms:modified>
</cp:coreProperties>
</file>