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C70250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bookmarkStart w:id="0" w:name="_Hlk90986724"/>
      <w:r w:rsidRPr="00C7025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C70250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59A1FD00" w14:textId="25D79C7C" w:rsidR="002B72AC" w:rsidRPr="00C70250" w:rsidRDefault="002B72AC" w:rsidP="00C9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250">
        <w:rPr>
          <w:rFonts w:ascii="Times New Roman" w:hAnsi="Times New Roman" w:cs="Times New Roman"/>
          <w:bCs/>
          <w:sz w:val="24"/>
          <w:szCs w:val="24"/>
        </w:rPr>
        <w:t xml:space="preserve">технічних та якісних характеристик 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закупівлі </w:t>
      </w:r>
      <w:r w:rsidR="003B24F5" w:rsidRPr="00C702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солі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7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250">
        <w:rPr>
          <w:rFonts w:ascii="Times New Roman" w:hAnsi="Times New Roman" w:cs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C70250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C70250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C70250" w:rsidRDefault="00C607E0" w:rsidP="00C95B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C7025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447FC8FF" w14:textId="0EB84965" w:rsidR="00932BB8" w:rsidRPr="00C70250" w:rsidRDefault="002B72AC" w:rsidP="00C9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C702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3B24F5" w:rsidRPr="00C70250">
        <w:rPr>
          <w:rFonts w:ascii="Times New Roman" w:hAnsi="Times New Roman" w:cs="Times New Roman"/>
          <w:sz w:val="24"/>
          <w:szCs w:val="24"/>
        </w:rPr>
        <w:t>Код ДК 021:2015 - 14410000-8, Кам’яна сіль: Сіль</w:t>
      </w:r>
      <w:r w:rsidR="003B24F5" w:rsidRPr="00C70250">
        <w:rPr>
          <w:rFonts w:ascii="Times New Roman" w:hAnsi="Times New Roman" w:cs="Times New Roman"/>
          <w:bCs/>
          <w:sz w:val="24"/>
          <w:szCs w:val="24"/>
        </w:rPr>
        <w:t xml:space="preserve"> – 70 </w:t>
      </w:r>
      <w:proofErr w:type="spellStart"/>
      <w:r w:rsidR="003B24F5" w:rsidRPr="00C70250">
        <w:rPr>
          <w:rFonts w:ascii="Times New Roman" w:hAnsi="Times New Roman" w:cs="Times New Roman"/>
          <w:bCs/>
          <w:sz w:val="24"/>
          <w:szCs w:val="24"/>
        </w:rPr>
        <w:t>тонн</w:t>
      </w:r>
      <w:proofErr w:type="spellEnd"/>
      <w:r w:rsidR="003B24F5" w:rsidRPr="00C702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AB70E5" w14:textId="77777777" w:rsidR="00932BB8" w:rsidRPr="00C70250" w:rsidRDefault="00932BB8" w:rsidP="00C95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</w:p>
    <w:p w14:paraId="6914C562" w14:textId="1BA38072" w:rsidR="00E07611" w:rsidRPr="00C70250" w:rsidRDefault="002B72AC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>Вид та ідентифікатор процедури закупівлі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2BB8"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BB8" w:rsidRPr="00C70250">
        <w:rPr>
          <w:rFonts w:ascii="Times New Roman" w:hAnsi="Times New Roman" w:cs="Times New Roman"/>
          <w:bCs/>
          <w:sz w:val="24"/>
          <w:szCs w:val="24"/>
        </w:rPr>
        <w:t>відкриті торги,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FB2F3D" w:rsidRPr="00C702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UA-2022-10-27-012075-a</w:t>
      </w:r>
    </w:p>
    <w:p w14:paraId="4E9336F8" w14:textId="07ACF52F" w:rsidR="002B72AC" w:rsidRPr="00C70250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3B24F5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1 050 </w:t>
      </w:r>
      <w:r w:rsidR="00414A3F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000</w:t>
      </w:r>
      <w:r w:rsidR="003B24F5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грн. 00коп</w:t>
      </w:r>
      <w:r w:rsidRPr="00C70250">
        <w:rPr>
          <w:rFonts w:ascii="Times New Roman" w:hAnsi="Times New Roman" w:cs="Times New Roman"/>
          <w:sz w:val="24"/>
          <w:szCs w:val="24"/>
        </w:rPr>
        <w:t xml:space="preserve">. </w:t>
      </w:r>
      <w:r w:rsidRPr="00C70250">
        <w:rPr>
          <w:rFonts w:ascii="Times New Roman" w:eastAsia="Calibri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Pr="00C70250">
        <w:rPr>
          <w:rFonts w:ascii="Times New Roman" w:eastAsia="Calibri" w:hAnsi="Times New Roman" w:cs="Times New Roman"/>
          <w:sz w:val="24"/>
          <w:szCs w:val="24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C70250">
        <w:rPr>
          <w:rFonts w:ascii="Times New Roman" w:eastAsia="Calibri" w:hAnsi="Times New Roman" w:cs="Times New Roman"/>
          <w:sz w:val="24"/>
          <w:szCs w:val="24"/>
        </w:rPr>
        <w:t>.</w:t>
      </w:r>
      <w:r w:rsidRPr="00C702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B0AB3A" w14:textId="1CA3B5AD" w:rsidR="002B72AC" w:rsidRPr="00C70250" w:rsidRDefault="002B72AC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="003B24F5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1 050 000 грн. 00коп</w:t>
      </w:r>
      <w:r w:rsidR="003B24F5" w:rsidRPr="00C70250">
        <w:rPr>
          <w:rFonts w:ascii="Times New Roman" w:hAnsi="Times New Roman" w:cs="Times New Roman"/>
          <w:sz w:val="24"/>
          <w:szCs w:val="24"/>
        </w:rPr>
        <w:t>.</w:t>
      </w:r>
      <w:r w:rsidR="00414A3F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r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згідно з</w:t>
      </w:r>
      <w:r w:rsidR="00932BB8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Рішення сесії Тернівської міської</w:t>
      </w:r>
      <w:bookmarkStart w:id="1" w:name="_GoBack"/>
      <w:bookmarkEnd w:id="1"/>
      <w:r w:rsidR="00932BB8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C70250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ради 13</w:t>
      </w:r>
      <w:r w:rsidR="003B24F5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.1</w:t>
      </w:r>
      <w:r w:rsidR="00C70250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0</w:t>
      </w:r>
      <w:r w:rsidR="003B24F5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  <w:r w:rsidR="00932BB8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20</w:t>
      </w:r>
      <w:r w:rsidR="00C70250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22</w:t>
      </w:r>
      <w:r w:rsidR="00932BB8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</w:t>
      </w:r>
      <w:r w:rsidR="003B24F5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оку</w:t>
      </w:r>
      <w:r w:rsidR="00932BB8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» № </w:t>
      </w:r>
      <w:r w:rsidR="00C70250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354</w:t>
      </w:r>
      <w:r w:rsidR="00932BB8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</w:t>
      </w:r>
      <w:r w:rsidR="00C70250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18</w:t>
      </w:r>
      <w:r w:rsidR="00932BB8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/VІІ</w:t>
      </w:r>
      <w:r w:rsidR="00414A3F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0F8935AC" w14:textId="77777777" w:rsidR="00E132F1" w:rsidRPr="00C70250" w:rsidRDefault="00E132F1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</w:p>
    <w:p w14:paraId="1070173F" w14:textId="2A8F29AD" w:rsidR="00414A3F" w:rsidRPr="00C70250" w:rsidRDefault="002B72AC" w:rsidP="00E13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Pr="00C70250">
        <w:rPr>
          <w:rFonts w:ascii="Times New Roman" w:hAnsi="Times New Roman" w:cs="Times New Roman"/>
          <w:sz w:val="24"/>
          <w:szCs w:val="24"/>
        </w:rPr>
        <w:t xml:space="preserve">Термін постачання — 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протягом </w:t>
      </w:r>
      <w:r w:rsidR="003B24F5" w:rsidRPr="00C70250">
        <w:rPr>
          <w:rFonts w:ascii="Times New Roman" w:hAnsi="Times New Roman" w:cs="Times New Roman"/>
          <w:sz w:val="24"/>
          <w:szCs w:val="24"/>
        </w:rPr>
        <w:t>10 (десяти)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робочих днів з дати </w:t>
      </w:r>
      <w:r w:rsidR="003B24F5" w:rsidRPr="00C70250">
        <w:rPr>
          <w:rFonts w:ascii="Times New Roman" w:hAnsi="Times New Roman" w:cs="Times New Roman"/>
          <w:sz w:val="24"/>
          <w:szCs w:val="24"/>
        </w:rPr>
        <w:t>укладення Договору,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3B24F5" w:rsidRPr="00C70250">
        <w:rPr>
          <w:rFonts w:ascii="Times New Roman" w:hAnsi="Times New Roman" w:cs="Times New Roman"/>
          <w:sz w:val="24"/>
          <w:szCs w:val="24"/>
        </w:rPr>
        <w:t>з</w:t>
      </w:r>
      <w:r w:rsidR="00414A3F" w:rsidRPr="00C70250">
        <w:rPr>
          <w:rFonts w:ascii="Times New Roman" w:hAnsi="Times New Roman" w:cs="Times New Roman"/>
          <w:sz w:val="24"/>
          <w:szCs w:val="24"/>
        </w:rPr>
        <w:t>а адрес</w:t>
      </w:r>
      <w:r w:rsidR="003B24F5" w:rsidRPr="00C70250">
        <w:rPr>
          <w:rFonts w:ascii="Times New Roman" w:hAnsi="Times New Roman" w:cs="Times New Roman"/>
          <w:sz w:val="24"/>
          <w:szCs w:val="24"/>
        </w:rPr>
        <w:t>ою</w:t>
      </w:r>
      <w:r w:rsidR="00414A3F" w:rsidRPr="00C70250">
        <w:rPr>
          <w:rFonts w:ascii="Times New Roman" w:hAnsi="Times New Roman" w:cs="Times New Roman"/>
          <w:sz w:val="24"/>
          <w:szCs w:val="24"/>
        </w:rPr>
        <w:t>: 51502,</w:t>
      </w:r>
      <w:r w:rsidR="003B24F5" w:rsidRPr="00C70250">
        <w:rPr>
          <w:rFonts w:ascii="Times New Roman" w:hAnsi="Times New Roman" w:cs="Times New Roman"/>
          <w:sz w:val="24"/>
          <w:szCs w:val="24"/>
        </w:rPr>
        <w:t xml:space="preserve"> Україна,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Дніпропетровська область, м. Тернівка, вул. Маяковського, 29.</w:t>
      </w:r>
    </w:p>
    <w:p w14:paraId="62221B24" w14:textId="77777777" w:rsidR="00414A3F" w:rsidRPr="00C70250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77777777" w:rsidR="00414A3F" w:rsidRPr="00C70250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D1CFD88" w14:textId="2D78D4CF" w:rsidR="00414A3F" w:rsidRPr="00C70250" w:rsidRDefault="00414A3F" w:rsidP="00E132F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0250">
        <w:rPr>
          <w:rFonts w:ascii="Times New Roman" w:hAnsi="Times New Roman" w:cs="Times New Roman"/>
          <w:b/>
          <w:sz w:val="24"/>
          <w:szCs w:val="24"/>
          <w:lang w:val="uk-UA"/>
        </w:rPr>
        <w:t>Детальний опис предмета закупівлі</w:t>
      </w: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right w:w="65" w:type="dxa"/>
        </w:tblCellMar>
        <w:tblLook w:val="04A0" w:firstRow="1" w:lastRow="0" w:firstColumn="1" w:lastColumn="0" w:noHBand="0" w:noVBand="1"/>
      </w:tblPr>
      <w:tblGrid>
        <w:gridCol w:w="846"/>
        <w:gridCol w:w="8930"/>
      </w:tblGrid>
      <w:tr w:rsidR="003B24F5" w:rsidRPr="00C70250" w14:paraId="1929B39B" w14:textId="77777777" w:rsidTr="003B24F5">
        <w:trPr>
          <w:trHeight w:val="3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08F12EA" w14:textId="77777777" w:rsidR="003B24F5" w:rsidRPr="00C70250" w:rsidRDefault="003B24F5" w:rsidP="00C95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BD546B1" w14:textId="77777777" w:rsidR="003B24F5" w:rsidRPr="00C70250" w:rsidRDefault="003B24F5" w:rsidP="00C95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Вимоги Замовника</w:t>
            </w:r>
          </w:p>
        </w:tc>
      </w:tr>
      <w:tr w:rsidR="003B24F5" w:rsidRPr="00C70250" w14:paraId="096D422A" w14:textId="77777777" w:rsidTr="003B24F5">
        <w:trPr>
          <w:trHeight w:val="272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FDC0EEF" w14:textId="77777777" w:rsidR="003B24F5" w:rsidRPr="00C70250" w:rsidRDefault="003B24F5" w:rsidP="00C95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835C78E" w14:textId="77777777" w:rsidR="003B24F5" w:rsidRPr="00C70250" w:rsidRDefault="003B24F5" w:rsidP="00C95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</w:rPr>
              <w:t>ДК 021:2015 «14410000-8 Кам'яна сіль: Сіль»</w:t>
            </w:r>
          </w:p>
        </w:tc>
      </w:tr>
      <w:tr w:rsidR="003B24F5" w:rsidRPr="00C70250" w14:paraId="2062EA5F" w14:textId="77777777" w:rsidTr="003B24F5">
        <w:trPr>
          <w:trHeight w:val="35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F900B9E" w14:textId="77777777" w:rsidR="003B24F5" w:rsidRPr="00C70250" w:rsidRDefault="003B24F5" w:rsidP="00C95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41A7562" w14:textId="77777777" w:rsidR="003B24F5" w:rsidRPr="00C70250" w:rsidRDefault="003B24F5" w:rsidP="00C95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Із вмістом </w:t>
            </w:r>
            <w:proofErr w:type="spellStart"/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ферроцианіда</w:t>
            </w:r>
            <w:proofErr w:type="spellEnd"/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калія</w:t>
            </w:r>
            <w:proofErr w:type="spellEnd"/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з </w:t>
            </w:r>
            <w:proofErr w:type="spellStart"/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протизлежувальною</w:t>
            </w:r>
            <w:proofErr w:type="spellEnd"/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домішкою до 150 мг/т</w:t>
            </w:r>
          </w:p>
        </w:tc>
      </w:tr>
      <w:tr w:rsidR="003B24F5" w:rsidRPr="00C70250" w14:paraId="5BEFD173" w14:textId="77777777" w:rsidTr="003B24F5">
        <w:trPr>
          <w:trHeight w:val="286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DC6052C" w14:textId="77777777" w:rsidR="003B24F5" w:rsidRPr="00C70250" w:rsidRDefault="003B24F5" w:rsidP="00C95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0C1277B" w14:textId="77777777" w:rsidR="003B24F5" w:rsidRPr="00C70250" w:rsidRDefault="003B24F5" w:rsidP="00C95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Крупність – 3</w:t>
            </w:r>
          </w:p>
        </w:tc>
      </w:tr>
      <w:tr w:rsidR="003B24F5" w:rsidRPr="00C70250" w14:paraId="156C528C" w14:textId="77777777" w:rsidTr="003B24F5">
        <w:trPr>
          <w:trHeight w:val="33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1A431337" w14:textId="77777777" w:rsidR="003B24F5" w:rsidRPr="00C70250" w:rsidRDefault="003B24F5" w:rsidP="00C95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1A44EC77" w14:textId="77777777" w:rsidR="003B24F5" w:rsidRPr="00C70250" w:rsidRDefault="003B24F5" w:rsidP="00C95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Згідно ДСТУ 4246:2003</w:t>
            </w:r>
          </w:p>
        </w:tc>
      </w:tr>
      <w:tr w:rsidR="003B24F5" w:rsidRPr="00C70250" w14:paraId="3BDE64BA" w14:textId="77777777" w:rsidTr="003B24F5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77A78405" w14:textId="77777777" w:rsidR="003B24F5" w:rsidRPr="00C70250" w:rsidRDefault="003B24F5" w:rsidP="00C95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7080B8BD" w14:textId="77777777" w:rsidR="003B24F5" w:rsidRPr="00C70250" w:rsidRDefault="003B24F5" w:rsidP="00C95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Сіль повинна бути без сторонніх домішок, повністю готова до використання замовником за призначенням, відповідати вимогам якості та діючим нормативам (стандартам)</w:t>
            </w:r>
          </w:p>
        </w:tc>
      </w:tr>
      <w:tr w:rsidR="003B24F5" w:rsidRPr="00C70250" w14:paraId="1ECA53A6" w14:textId="77777777" w:rsidTr="003B24F5">
        <w:trPr>
          <w:trHeight w:val="1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5DCB181F" w14:textId="77777777" w:rsidR="003B24F5" w:rsidRPr="00C70250" w:rsidRDefault="003B24F5" w:rsidP="00C95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53695452" w14:textId="77777777" w:rsidR="003B24F5" w:rsidRPr="00C70250" w:rsidRDefault="003B24F5" w:rsidP="00C95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Рік випуску – 2022 рік</w:t>
            </w:r>
          </w:p>
        </w:tc>
      </w:tr>
      <w:tr w:rsidR="003B24F5" w:rsidRPr="00C70250" w14:paraId="27FD4606" w14:textId="77777777" w:rsidTr="003B24F5">
        <w:trPr>
          <w:trHeight w:val="1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52F7CE30" w14:textId="77777777" w:rsidR="003B24F5" w:rsidRPr="00C70250" w:rsidRDefault="003B24F5" w:rsidP="00C95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07ADDAD6" w14:textId="77777777" w:rsidR="003B24F5" w:rsidRPr="00C70250" w:rsidRDefault="003B24F5" w:rsidP="00C95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Гарантійний термін зберігання - 12 місяців з дати виготовлення</w:t>
            </w:r>
          </w:p>
        </w:tc>
      </w:tr>
      <w:tr w:rsidR="003B24F5" w:rsidRPr="00C70250" w14:paraId="77C22AE5" w14:textId="77777777" w:rsidTr="003B24F5">
        <w:trPr>
          <w:trHeight w:val="4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3A74288D" w14:textId="77777777" w:rsidR="003B24F5" w:rsidRPr="00C70250" w:rsidRDefault="003B24F5" w:rsidP="00C95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154470EF" w14:textId="77777777" w:rsidR="003B24F5" w:rsidRPr="00C70250" w:rsidRDefault="003B24F5" w:rsidP="00C95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Товар, який постачається, не перебував в експлуатації, термін та умови його зберігання не порушені</w:t>
            </w:r>
          </w:p>
        </w:tc>
      </w:tr>
      <w:tr w:rsidR="003B24F5" w:rsidRPr="00C70250" w14:paraId="5948C964" w14:textId="77777777" w:rsidTr="003B24F5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6EF479EA" w14:textId="77777777" w:rsidR="003B24F5" w:rsidRPr="00C70250" w:rsidRDefault="003B24F5" w:rsidP="00C95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33F60769" w14:textId="77777777" w:rsidR="003B24F5" w:rsidRPr="00C70250" w:rsidRDefault="003B24F5" w:rsidP="00C95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Доставка повинна бути здійснена в належним чином підготовленому </w:t>
            </w:r>
            <w:r w:rsidRPr="00C70250">
              <w:rPr>
                <w:rFonts w:ascii="Times New Roman" w:hAnsi="Times New Roman" w:cs="Times New Roman"/>
                <w:sz w:val="24"/>
                <w:szCs w:val="24"/>
              </w:rPr>
              <w:t xml:space="preserve">власному або </w:t>
            </w:r>
            <w:proofErr w:type="spellStart"/>
            <w:r w:rsidRPr="00C70250">
              <w:rPr>
                <w:rFonts w:ascii="Times New Roman" w:hAnsi="Times New Roman" w:cs="Times New Roman"/>
                <w:sz w:val="24"/>
                <w:szCs w:val="24"/>
              </w:rPr>
              <w:t>орендованиму</w:t>
            </w:r>
            <w:proofErr w:type="spellEnd"/>
            <w:r w:rsidRPr="00C70250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автомобільному транспорті Постачальника</w:t>
            </w:r>
          </w:p>
        </w:tc>
      </w:tr>
      <w:tr w:rsidR="003B24F5" w:rsidRPr="00C70250" w14:paraId="47BB122B" w14:textId="77777777" w:rsidTr="003B24F5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862F7CA" w14:textId="77777777" w:rsidR="003B24F5" w:rsidRPr="00C70250" w:rsidRDefault="003B24F5" w:rsidP="00C95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7C8EC5A" w14:textId="77777777" w:rsidR="003B24F5" w:rsidRPr="00C70250" w:rsidRDefault="003B24F5" w:rsidP="00C95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Вимоги до пакування (упаковки) - насипом</w:t>
            </w:r>
          </w:p>
        </w:tc>
      </w:tr>
    </w:tbl>
    <w:p w14:paraId="039475EC" w14:textId="77777777" w:rsidR="003B24F5" w:rsidRPr="00C70250" w:rsidRDefault="003B24F5" w:rsidP="00C95BB7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404BE" w14:textId="09CC7440" w:rsidR="003B24F5" w:rsidRPr="00C70250" w:rsidRDefault="003B24F5" w:rsidP="00C95BB7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C7025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Якість товару повинна відповідати вимогам відповідних діючих нормативних документів (ГОСТ, ДСТУ, ТУ тощо). </w:t>
      </w:r>
      <w:r w:rsidRPr="00C70250">
        <w:rPr>
          <w:rFonts w:ascii="Times New Roman" w:hAnsi="Times New Roman" w:cs="Times New Roman"/>
          <w:sz w:val="24"/>
          <w:szCs w:val="24"/>
        </w:rPr>
        <w:t xml:space="preserve">Товар не повинен вміщувати сторонніх забруднюючих домішок. </w:t>
      </w:r>
      <w:r w:rsidRPr="00C70250"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  <w:t xml:space="preserve">У випадку, якщо поставлений товар виявиться неякісним або таким, що не відповідає вимогам Замовника, Постачальник зобов’язаний замінити цей товар. </w:t>
      </w:r>
      <w:r w:rsidRPr="00C70250">
        <w:rPr>
          <w:rFonts w:ascii="Times New Roman" w:hAnsi="Times New Roman" w:cs="Times New Roman"/>
          <w:sz w:val="24"/>
          <w:szCs w:val="24"/>
        </w:rPr>
        <w:t xml:space="preserve">Учасник  гарантує негайну заміну неякісного товару. </w:t>
      </w:r>
      <w:r w:rsidRPr="00C70250"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  <w:t>Всі витрати, пов’язані із заміною товару неналежної якості несе Постачальник.</w:t>
      </w:r>
    </w:p>
    <w:p w14:paraId="25C697CF" w14:textId="77777777" w:rsidR="003B24F5" w:rsidRPr="00C70250" w:rsidRDefault="003B24F5" w:rsidP="00C95BB7">
      <w:pPr>
        <w:widowControl w:val="0"/>
        <w:suppressAutoHyphens/>
        <w:spacing w:after="0" w:line="240" w:lineRule="auto"/>
        <w:rPr>
          <w:rFonts w:ascii="Times New Roman" w:eastAsia="Segoe UI" w:hAnsi="Times New Roman" w:cs="Times New Roman"/>
          <w:color w:val="000000"/>
          <w:spacing w:val="-4"/>
          <w:kern w:val="2"/>
          <w:sz w:val="24"/>
          <w:szCs w:val="24"/>
          <w:shd w:val="clear" w:color="auto" w:fill="FFFFFF"/>
          <w:lang w:eastAsia="ar-SA" w:bidi="en-US"/>
        </w:rPr>
      </w:pPr>
      <w:r w:rsidRPr="00C70250">
        <w:rPr>
          <w:rFonts w:ascii="Times New Roman" w:eastAsia="Segoe UI" w:hAnsi="Times New Roman" w:cs="Times New Roman"/>
          <w:color w:val="000000"/>
          <w:kern w:val="2"/>
          <w:sz w:val="24"/>
          <w:szCs w:val="24"/>
          <w:shd w:val="clear" w:color="auto" w:fill="FFFFFF"/>
          <w:lang w:bidi="en-US"/>
        </w:rPr>
        <w:t xml:space="preserve">2. </w:t>
      </w:r>
      <w:r w:rsidRPr="00C70250">
        <w:rPr>
          <w:rFonts w:ascii="Times New Roman" w:hAnsi="Times New Roman" w:cs="Times New Roman"/>
          <w:sz w:val="24"/>
          <w:szCs w:val="24"/>
        </w:rPr>
        <w:t>Товар відвантажують насипом власним або орендованим автомобільним транспортом Постачальника.</w:t>
      </w:r>
    </w:p>
    <w:p w14:paraId="4EBAAF2C" w14:textId="77777777" w:rsidR="003B24F5" w:rsidRPr="00C70250" w:rsidRDefault="003B24F5" w:rsidP="00C95B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70250">
        <w:rPr>
          <w:rFonts w:ascii="Times New Roman" w:eastAsia="Lucida Sans Unicode" w:hAnsi="Times New Roman" w:cs="Times New Roman"/>
          <w:color w:val="000000"/>
          <w:spacing w:val="-4"/>
          <w:kern w:val="2"/>
          <w:sz w:val="24"/>
          <w:szCs w:val="24"/>
          <w:shd w:val="clear" w:color="auto" w:fill="FFFFFF"/>
          <w:lang w:eastAsia="ar-SA" w:bidi="en-US"/>
        </w:rPr>
        <w:t xml:space="preserve">3. </w:t>
      </w:r>
      <w:r w:rsidRPr="00C70250">
        <w:rPr>
          <w:rFonts w:ascii="Times New Roman" w:hAnsi="Times New Roman" w:cs="Times New Roman"/>
          <w:sz w:val="24"/>
          <w:szCs w:val="24"/>
          <w:lang w:eastAsia="ar-SA"/>
        </w:rPr>
        <w:t>Учасники процедури закупівлі повинні надати в складі тендерних пропозицій документи, які підтверджують відповідність технічним, якісним, кількісним та іншим вимогам до предмета закупівлі, встановленим замовником у цьому Додатку, а саме:</w:t>
      </w:r>
    </w:p>
    <w:p w14:paraId="6ADF160E" w14:textId="77777777" w:rsidR="003B24F5" w:rsidRPr="00C70250" w:rsidRDefault="003B24F5" w:rsidP="00C95BB7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pacing w:val="-4"/>
          <w:kern w:val="2"/>
          <w:sz w:val="24"/>
          <w:szCs w:val="24"/>
          <w:u w:val="single"/>
          <w:shd w:val="clear" w:color="auto" w:fill="FFFFFF"/>
          <w:lang w:eastAsia="ar-SA" w:bidi="en-US"/>
        </w:rPr>
      </w:pPr>
      <w:r w:rsidRPr="00C70250">
        <w:rPr>
          <w:rFonts w:ascii="Times New Roman" w:eastAsia="Lucida Sans Unicode" w:hAnsi="Times New Roman" w:cs="Times New Roman"/>
          <w:color w:val="000000"/>
          <w:spacing w:val="-4"/>
          <w:kern w:val="2"/>
          <w:sz w:val="24"/>
          <w:szCs w:val="24"/>
          <w:u w:val="single"/>
          <w:shd w:val="clear" w:color="auto" w:fill="FFFFFF"/>
          <w:lang w:eastAsia="ar-SA" w:bidi="en-US"/>
        </w:rPr>
        <w:t xml:space="preserve">- </w:t>
      </w:r>
      <w:r w:rsidRPr="00C70250">
        <w:rPr>
          <w:rFonts w:ascii="Times New Roman" w:hAnsi="Times New Roman" w:cs="Times New Roman"/>
          <w:noProof/>
          <w:sz w:val="24"/>
          <w:szCs w:val="24"/>
          <w:u w:val="single"/>
        </w:rPr>
        <w:t>оригінали або копії, завірені підписом керівника, паспортів якості та/або сертифікатів відповідності товару діючим державним стандартам і нормам (ДСТУ, ГОСТ, ТУ), тощо.</w:t>
      </w:r>
    </w:p>
    <w:p w14:paraId="0B5E0695" w14:textId="77777777" w:rsidR="003B24F5" w:rsidRPr="00C70250" w:rsidRDefault="003B24F5" w:rsidP="00C95BB7">
      <w:pPr>
        <w:widowControl w:val="0"/>
        <w:tabs>
          <w:tab w:val="left" w:pos="357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 w:bidi="en-US"/>
        </w:rPr>
      </w:pPr>
      <w:r w:rsidRPr="00C70250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 w:bidi="en-US"/>
        </w:rPr>
        <w:t xml:space="preserve">4. Обсяг постачання 70 </w:t>
      </w:r>
      <w:proofErr w:type="spellStart"/>
      <w:r w:rsidRPr="00C70250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 w:bidi="en-US"/>
        </w:rPr>
        <w:t>тонн</w:t>
      </w:r>
      <w:proofErr w:type="spellEnd"/>
      <w:r w:rsidRPr="00C70250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 w:bidi="en-US"/>
        </w:rPr>
        <w:t>.</w:t>
      </w:r>
    </w:p>
    <w:p w14:paraId="312F4065" w14:textId="77777777" w:rsidR="003B24F5" w:rsidRPr="00C70250" w:rsidRDefault="003B24F5" w:rsidP="00C95BB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C70250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5. Умови та місце постачання товару – DDP (Інкотермс-2010), </w:t>
      </w:r>
      <w:r w:rsidRPr="00C70250">
        <w:rPr>
          <w:rFonts w:ascii="Times New Roman" w:hAnsi="Times New Roman" w:cs="Times New Roman"/>
          <w:sz w:val="24"/>
          <w:szCs w:val="24"/>
        </w:rPr>
        <w:t xml:space="preserve">протягом </w:t>
      </w:r>
      <w:r w:rsidRPr="00C70250">
        <w:rPr>
          <w:rFonts w:ascii="Times New Roman" w:eastAsia="Times New Roman" w:hAnsi="Times New Roman" w:cs="Times New Roman"/>
          <w:sz w:val="24"/>
          <w:szCs w:val="24"/>
        </w:rPr>
        <w:t xml:space="preserve">10-ти (десяти) </w:t>
      </w:r>
      <w:r w:rsidRPr="00C70250">
        <w:rPr>
          <w:rFonts w:ascii="Times New Roman" w:hAnsi="Times New Roman" w:cs="Times New Roman"/>
          <w:sz w:val="24"/>
          <w:szCs w:val="24"/>
        </w:rPr>
        <w:t>робочих днів з дня укладання договору за адресою:</w:t>
      </w:r>
      <w:r w:rsidRPr="00C70250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51502, Україна, Дніпропетровська обл. м. Тернівка, вул. Маяковського, 29</w:t>
      </w:r>
    </w:p>
    <w:p w14:paraId="7CC63A5B" w14:textId="77777777" w:rsidR="003B24F5" w:rsidRPr="00C70250" w:rsidRDefault="003B24F5" w:rsidP="00C95BB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0250">
        <w:rPr>
          <w:rFonts w:ascii="Times New Roman" w:eastAsia="Lucida Sans Unicode" w:hAnsi="Times New Roman" w:cs="Times New Roman"/>
          <w:bCs/>
          <w:kern w:val="2"/>
          <w:sz w:val="24"/>
          <w:szCs w:val="24"/>
          <w:lang w:bidi="en-US"/>
        </w:rPr>
        <w:t xml:space="preserve">6. </w:t>
      </w:r>
      <w:r w:rsidRPr="00C70250">
        <w:rPr>
          <w:rFonts w:ascii="Times New Roman" w:hAnsi="Times New Roman" w:cs="Times New Roman"/>
          <w:sz w:val="24"/>
          <w:szCs w:val="24"/>
          <w:lang w:eastAsia="uk-UA"/>
        </w:rPr>
        <w:t>Ціна Товару, включає в себе усі необхідні податки, збори та обов’язкові платежі, що мають бути сплачені, згідно з чинним законодавством України а також витрати на транспортування предмету закупівлі до місця поставки, визначеного замовником.</w:t>
      </w:r>
    </w:p>
    <w:p w14:paraId="5BB9A2D4" w14:textId="77777777" w:rsidR="003B24F5" w:rsidRPr="00C70250" w:rsidRDefault="003B24F5" w:rsidP="00C95BB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Cs/>
          <w:sz w:val="24"/>
          <w:szCs w:val="24"/>
        </w:rPr>
        <w:t>6. 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>Умови оплати:</w:t>
      </w:r>
      <w:r w:rsidRPr="00C70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0250">
        <w:rPr>
          <w:rFonts w:ascii="Times New Roman" w:hAnsi="Times New Roman" w:cs="Times New Roman"/>
          <w:sz w:val="24"/>
          <w:szCs w:val="24"/>
        </w:rPr>
        <w:t>Замовник сплачує Учаснику на його</w:t>
      </w:r>
      <w:r w:rsidRPr="00C70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розрахунковий рахунок </w:t>
      </w:r>
      <w:r w:rsidRPr="00C70250">
        <w:rPr>
          <w:rFonts w:ascii="Times New Roman" w:hAnsi="Times New Roman" w:cs="Times New Roman"/>
          <w:sz w:val="24"/>
          <w:szCs w:val="24"/>
        </w:rPr>
        <w:t>відповідну суму за товар після одержання товару протягом 15 (п’ятнадцяти) банківських днів з дати надходження бюджетного фінансування на розрахункових рахунок замовника.</w:t>
      </w:r>
    </w:p>
    <w:p w14:paraId="7BA87CE6" w14:textId="3E203E28" w:rsidR="003B24F5" w:rsidRPr="00C70250" w:rsidRDefault="003B24F5" w:rsidP="00C95B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C70250">
        <w:rPr>
          <w:rFonts w:ascii="Times New Roman" w:hAnsi="Times New Roman" w:cs="Times New Roman"/>
          <w:noProof/>
          <w:sz w:val="24"/>
          <w:szCs w:val="24"/>
        </w:rPr>
        <w:t xml:space="preserve">7. Технічні, якісні характеристики товару передбачають застосування заходів із захисту довкілля </w:t>
      </w:r>
      <w:r w:rsidRPr="00C70250">
        <w:rPr>
          <w:rFonts w:ascii="Times New Roman" w:hAnsi="Times New Roman" w:cs="Times New Roman"/>
          <w:noProof/>
          <w:sz w:val="24"/>
          <w:szCs w:val="24"/>
          <w:u w:val="single"/>
        </w:rPr>
        <w:t>(надати гарантійний лист).</w:t>
      </w:r>
    </w:p>
    <w:p w14:paraId="75FD5AC5" w14:textId="77777777" w:rsidR="00E132F1" w:rsidRPr="00C70250" w:rsidRDefault="00E132F1" w:rsidP="00C95B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28D05559" w14:textId="77777777" w:rsidR="00C95BB7" w:rsidRPr="00C70250" w:rsidRDefault="00C95BB7" w:rsidP="00C95B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Примітка:</w:t>
      </w:r>
      <w:r w:rsidRPr="00C7025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p w14:paraId="0F88DCE6" w14:textId="77777777" w:rsidR="003B24F5" w:rsidRPr="00C70250" w:rsidRDefault="003B24F5" w:rsidP="00C95BB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B24F5" w:rsidRPr="00C702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2B72AC"/>
    <w:rsid w:val="002C12FC"/>
    <w:rsid w:val="003B24F5"/>
    <w:rsid w:val="00414A3F"/>
    <w:rsid w:val="004565DA"/>
    <w:rsid w:val="005A5351"/>
    <w:rsid w:val="00932BB8"/>
    <w:rsid w:val="00A52318"/>
    <w:rsid w:val="00BF014B"/>
    <w:rsid w:val="00C607E0"/>
    <w:rsid w:val="00C70250"/>
    <w:rsid w:val="00C95BB7"/>
    <w:rsid w:val="00D33C43"/>
    <w:rsid w:val="00D626B8"/>
    <w:rsid w:val="00E07611"/>
    <w:rsid w:val="00E132F1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12</cp:revision>
  <cp:lastPrinted>2022-01-28T12:45:00Z</cp:lastPrinted>
  <dcterms:created xsi:type="dcterms:W3CDTF">2021-03-31T12:56:00Z</dcterms:created>
  <dcterms:modified xsi:type="dcterms:W3CDTF">2022-10-31T08:35:00Z</dcterms:modified>
</cp:coreProperties>
</file>