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530EE" w14:textId="77777777" w:rsidR="005A6933" w:rsidRDefault="005A6933" w:rsidP="005A6933">
      <w:pPr>
        <w:spacing w:after="0" w:line="240" w:lineRule="auto"/>
        <w:jc w:val="center"/>
        <w:rPr>
          <w:rStyle w:val="rvts0"/>
          <w:rFonts w:ascii="Times New Roman" w:hAnsi="Times New Roman"/>
          <w:b/>
          <w:i/>
          <w:sz w:val="20"/>
          <w:szCs w:val="20"/>
        </w:rPr>
      </w:pPr>
      <w:r>
        <w:rPr>
          <w:rFonts w:ascii="Times New Roman" w:eastAsia="Times New Roman" w:hAnsi="Times New Roman"/>
          <w:bCs/>
          <w:i/>
          <w:sz w:val="20"/>
          <w:szCs w:val="20"/>
          <w:lang w:eastAsia="uk-UA"/>
        </w:rPr>
        <w:t>КОМУНАЛЬНЕ ПІДПРИЄМСТВО «ТЕРНІВСЬКЕ ЖИТЛОВО-КОМУНАЛЬНЕ ПІДПРИЄМСТВО»</w:t>
      </w:r>
    </w:p>
    <w:p w14:paraId="2213FB77" w14:textId="77777777" w:rsidR="00B64011" w:rsidRPr="0092521F" w:rsidRDefault="00B64011" w:rsidP="00B64011">
      <w:pPr>
        <w:spacing w:before="100" w:beforeAutospacing="1" w:after="0" w:line="240" w:lineRule="auto"/>
        <w:jc w:val="center"/>
        <w:rPr>
          <w:rFonts w:ascii="Times New Roman" w:hAnsi="Times New Roman"/>
          <w:b/>
          <w:bCs/>
          <w:sz w:val="20"/>
          <w:szCs w:val="20"/>
        </w:rPr>
      </w:pPr>
      <w:r w:rsidRPr="0092521F">
        <w:rPr>
          <w:rFonts w:ascii="Times New Roman" w:hAnsi="Times New Roman"/>
          <w:b/>
          <w:bCs/>
          <w:sz w:val="20"/>
          <w:szCs w:val="20"/>
        </w:rPr>
        <w:t xml:space="preserve">ОБҐРУНТУВАННЯ </w:t>
      </w:r>
    </w:p>
    <w:p w14:paraId="73A2B6A8" w14:textId="7D378A15" w:rsidR="00B64011" w:rsidRPr="0092521F" w:rsidRDefault="00B64011" w:rsidP="00B64011">
      <w:pPr>
        <w:spacing w:after="100" w:afterAutospacing="1" w:line="240" w:lineRule="auto"/>
        <w:jc w:val="center"/>
        <w:rPr>
          <w:rFonts w:ascii="Times New Roman" w:hAnsi="Times New Roman"/>
          <w:b/>
          <w:sz w:val="20"/>
          <w:szCs w:val="20"/>
          <w:u w:val="single"/>
        </w:rPr>
      </w:pPr>
      <w:r w:rsidRPr="0092521F">
        <w:rPr>
          <w:rFonts w:ascii="Times New Roman" w:hAnsi="Times New Roman"/>
          <w:bCs/>
          <w:sz w:val="20"/>
          <w:szCs w:val="20"/>
        </w:rPr>
        <w:t xml:space="preserve">технічних та якісних характеристик </w:t>
      </w:r>
      <w:r w:rsidRPr="0092521F">
        <w:rPr>
          <w:rFonts w:ascii="Times New Roman" w:hAnsi="Times New Roman"/>
          <w:b/>
          <w:bCs/>
          <w:sz w:val="20"/>
          <w:szCs w:val="20"/>
        </w:rPr>
        <w:t>закупівлі палива (Бензин</w:t>
      </w:r>
      <w:r w:rsidR="005A6933">
        <w:rPr>
          <w:rFonts w:ascii="Times New Roman" w:hAnsi="Times New Roman"/>
          <w:b/>
          <w:bCs/>
          <w:sz w:val="20"/>
          <w:szCs w:val="20"/>
        </w:rPr>
        <w:t xml:space="preserve"> А-95, Бензин А-92,</w:t>
      </w:r>
      <w:r w:rsidRPr="0092521F">
        <w:rPr>
          <w:rFonts w:ascii="Times New Roman" w:hAnsi="Times New Roman"/>
          <w:b/>
          <w:bCs/>
          <w:sz w:val="20"/>
          <w:szCs w:val="20"/>
        </w:rPr>
        <w:t xml:space="preserve"> </w:t>
      </w:r>
      <w:r w:rsidRPr="007535D4">
        <w:rPr>
          <w:rFonts w:ascii="Times New Roman" w:hAnsi="Times New Roman"/>
          <w:b/>
          <w:bCs/>
          <w:sz w:val="20"/>
          <w:szCs w:val="20"/>
        </w:rPr>
        <w:t>Дизельне паливо</w:t>
      </w:r>
      <w:r w:rsidRPr="0092521F">
        <w:rPr>
          <w:rFonts w:ascii="Times New Roman" w:hAnsi="Times New Roman"/>
          <w:b/>
          <w:bCs/>
          <w:sz w:val="20"/>
          <w:szCs w:val="20"/>
        </w:rPr>
        <w:t>)</w:t>
      </w:r>
      <w:r w:rsidRPr="0092521F">
        <w:rPr>
          <w:rFonts w:ascii="Times New Roman" w:hAnsi="Times New Roman"/>
          <w:b/>
          <w:sz w:val="20"/>
          <w:szCs w:val="20"/>
        </w:rPr>
        <w:t>,</w:t>
      </w:r>
      <w:r w:rsidRPr="0092521F">
        <w:rPr>
          <w:rFonts w:ascii="Times New Roman" w:hAnsi="Times New Roman"/>
          <w:bCs/>
          <w:sz w:val="20"/>
          <w:szCs w:val="20"/>
        </w:rPr>
        <w:t xml:space="preserve"> розміру бюджетного призначення, очікуваної вартості предмета закупівлі</w:t>
      </w:r>
    </w:p>
    <w:p w14:paraId="44462E3D" w14:textId="77777777" w:rsidR="00B64011" w:rsidRPr="0092521F" w:rsidRDefault="00B64011" w:rsidP="00B64011">
      <w:pPr>
        <w:spacing w:before="100" w:beforeAutospacing="1" w:after="100" w:afterAutospacing="1" w:line="240" w:lineRule="auto"/>
        <w:jc w:val="both"/>
        <w:rPr>
          <w:rStyle w:val="a3"/>
          <w:rFonts w:ascii="Times New Roman" w:hAnsi="Times New Roman"/>
          <w:bCs/>
          <w:sz w:val="20"/>
          <w:szCs w:val="20"/>
        </w:rPr>
      </w:pPr>
      <w:r w:rsidRPr="0092521F">
        <w:rPr>
          <w:rStyle w:val="a3"/>
          <w:rFonts w:ascii="Times New Roman" w:hAnsi="Times New Roman"/>
          <w:bCs/>
          <w:sz w:val="20"/>
          <w:szCs w:val="20"/>
        </w:rPr>
        <w:t>(оприлюднюється на виконання постанови Кабміну № 710 від 11.10.2016 «Про ефективне використання державних коштів» (зі змінами))</w:t>
      </w:r>
    </w:p>
    <w:p w14:paraId="5368A084" w14:textId="69459E7D" w:rsidR="00B64011" w:rsidRPr="0092521F" w:rsidRDefault="00B64011" w:rsidP="00B64011">
      <w:pPr>
        <w:pStyle w:val="newsdetailcardtext"/>
        <w:jc w:val="both"/>
        <w:rPr>
          <w:i/>
          <w:sz w:val="20"/>
          <w:szCs w:val="20"/>
        </w:rPr>
      </w:pPr>
      <w:r w:rsidRPr="0092521F">
        <w:rPr>
          <w:rStyle w:val="a3"/>
          <w:b/>
          <w:bCs/>
          <w:i w:val="0"/>
          <w:sz w:val="20"/>
          <w:szCs w:val="20"/>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E074EA" w:rsidRPr="00C94433">
        <w:rPr>
          <w:rStyle w:val="a3"/>
          <w:sz w:val="20"/>
          <w:szCs w:val="20"/>
        </w:rPr>
        <w:t>Комунальне підприємство «Тернівське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19528BEC" w14:textId="1AA023B5" w:rsidR="00E074EA" w:rsidRPr="00A54E1C" w:rsidRDefault="00B64011" w:rsidP="00B64011">
      <w:pPr>
        <w:pStyle w:val="newsdetailcardtext"/>
        <w:jc w:val="both"/>
        <w:rPr>
          <w:rStyle w:val="a3"/>
          <w:sz w:val="20"/>
          <w:szCs w:val="20"/>
        </w:rPr>
      </w:pPr>
      <w:r w:rsidRPr="0092521F">
        <w:rPr>
          <w:rStyle w:val="a3"/>
          <w:b/>
          <w:bCs/>
          <w:i w:val="0"/>
          <w:sz w:val="20"/>
          <w:szCs w:val="20"/>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bookmarkStart w:id="0" w:name="_Hlk88202325"/>
      <w:bookmarkStart w:id="1" w:name="_Hlk88202885"/>
      <w:r w:rsidR="00E074EA" w:rsidRPr="00E074EA">
        <w:rPr>
          <w:rStyle w:val="a3"/>
          <w:sz w:val="20"/>
          <w:szCs w:val="20"/>
        </w:rPr>
        <w:t>Бензин автомобільний А-95 (талони/</w:t>
      </w:r>
      <w:proofErr w:type="spellStart"/>
      <w:r w:rsidR="00E074EA" w:rsidRPr="00E074EA">
        <w:rPr>
          <w:rStyle w:val="a3"/>
          <w:sz w:val="20"/>
          <w:szCs w:val="20"/>
        </w:rPr>
        <w:t>скретч</w:t>
      </w:r>
      <w:proofErr w:type="spellEnd"/>
      <w:r w:rsidR="00E074EA" w:rsidRPr="00E074EA">
        <w:rPr>
          <w:rStyle w:val="a3"/>
          <w:sz w:val="20"/>
          <w:szCs w:val="20"/>
        </w:rPr>
        <w:t xml:space="preserve">-картки) </w:t>
      </w:r>
      <w:r w:rsidR="00E074EA">
        <w:rPr>
          <w:rStyle w:val="a3"/>
          <w:sz w:val="20"/>
          <w:szCs w:val="20"/>
        </w:rPr>
        <w:t>–</w:t>
      </w:r>
      <w:r w:rsidR="00E074EA" w:rsidRPr="00E074EA">
        <w:rPr>
          <w:rStyle w:val="a3"/>
          <w:sz w:val="20"/>
          <w:szCs w:val="20"/>
        </w:rPr>
        <w:t xml:space="preserve"> </w:t>
      </w:r>
      <w:r w:rsidR="00E074EA">
        <w:rPr>
          <w:rStyle w:val="a3"/>
          <w:sz w:val="20"/>
          <w:szCs w:val="20"/>
        </w:rPr>
        <w:t>3 5</w:t>
      </w:r>
      <w:r w:rsidR="00774376">
        <w:rPr>
          <w:rStyle w:val="a3"/>
          <w:sz w:val="20"/>
          <w:szCs w:val="20"/>
        </w:rPr>
        <w:t>00</w:t>
      </w:r>
      <w:r w:rsidR="00E074EA">
        <w:rPr>
          <w:rStyle w:val="a3"/>
          <w:sz w:val="20"/>
          <w:szCs w:val="20"/>
        </w:rPr>
        <w:t xml:space="preserve"> л </w:t>
      </w:r>
      <w:r w:rsidRPr="00A54E1C">
        <w:rPr>
          <w:rStyle w:val="a3"/>
          <w:sz w:val="20"/>
          <w:szCs w:val="20"/>
        </w:rPr>
        <w:t xml:space="preserve">за кодом ДК 021:2015 </w:t>
      </w:r>
      <w:r w:rsidR="00E074EA" w:rsidRPr="00A54E1C">
        <w:rPr>
          <w:rStyle w:val="a3"/>
          <w:sz w:val="20"/>
          <w:szCs w:val="20"/>
        </w:rPr>
        <w:t xml:space="preserve">09132000-3 </w:t>
      </w:r>
      <w:r w:rsidR="00A54E1C">
        <w:rPr>
          <w:rStyle w:val="a3"/>
          <w:sz w:val="20"/>
          <w:szCs w:val="20"/>
        </w:rPr>
        <w:t>–</w:t>
      </w:r>
      <w:r w:rsidR="00E074EA" w:rsidRPr="00A54E1C">
        <w:rPr>
          <w:rStyle w:val="a3"/>
          <w:sz w:val="20"/>
          <w:szCs w:val="20"/>
        </w:rPr>
        <w:t xml:space="preserve"> Бензин</w:t>
      </w:r>
      <w:bookmarkEnd w:id="0"/>
      <w:r w:rsidR="00A54E1C">
        <w:rPr>
          <w:rStyle w:val="a3"/>
          <w:sz w:val="20"/>
          <w:szCs w:val="20"/>
        </w:rPr>
        <w:t xml:space="preserve">, </w:t>
      </w:r>
      <w:r w:rsidR="00A54E1C" w:rsidRPr="00A54E1C">
        <w:rPr>
          <w:rStyle w:val="a3"/>
          <w:sz w:val="20"/>
          <w:szCs w:val="20"/>
        </w:rPr>
        <w:t>Бензин автомобільний А-9</w:t>
      </w:r>
      <w:r w:rsidR="00A54E1C">
        <w:rPr>
          <w:rStyle w:val="a3"/>
          <w:sz w:val="20"/>
          <w:szCs w:val="20"/>
        </w:rPr>
        <w:t>2</w:t>
      </w:r>
      <w:r w:rsidR="00A54E1C" w:rsidRPr="00A54E1C">
        <w:rPr>
          <w:rStyle w:val="a3"/>
          <w:sz w:val="20"/>
          <w:szCs w:val="20"/>
        </w:rPr>
        <w:t xml:space="preserve"> (талони/</w:t>
      </w:r>
      <w:proofErr w:type="spellStart"/>
      <w:r w:rsidR="00A54E1C" w:rsidRPr="00A54E1C">
        <w:rPr>
          <w:rStyle w:val="a3"/>
          <w:sz w:val="20"/>
          <w:szCs w:val="20"/>
        </w:rPr>
        <w:t>скретч</w:t>
      </w:r>
      <w:proofErr w:type="spellEnd"/>
      <w:r w:rsidR="00A54E1C" w:rsidRPr="00A54E1C">
        <w:rPr>
          <w:rStyle w:val="a3"/>
          <w:sz w:val="20"/>
          <w:szCs w:val="20"/>
        </w:rPr>
        <w:t xml:space="preserve">-картки) – </w:t>
      </w:r>
      <w:r w:rsidR="00A54E1C">
        <w:rPr>
          <w:rStyle w:val="a3"/>
          <w:sz w:val="20"/>
          <w:szCs w:val="20"/>
        </w:rPr>
        <w:t>5 4</w:t>
      </w:r>
      <w:r w:rsidR="00774376">
        <w:rPr>
          <w:rStyle w:val="a3"/>
          <w:sz w:val="20"/>
          <w:szCs w:val="20"/>
        </w:rPr>
        <w:t>58</w:t>
      </w:r>
      <w:r w:rsidR="00A54E1C" w:rsidRPr="00A54E1C">
        <w:rPr>
          <w:rStyle w:val="a3"/>
          <w:sz w:val="20"/>
          <w:szCs w:val="20"/>
        </w:rPr>
        <w:t xml:space="preserve"> л за кодом </w:t>
      </w:r>
      <w:bookmarkStart w:id="2" w:name="_Hlk88202441"/>
      <w:r w:rsidR="00A54E1C" w:rsidRPr="00A54E1C">
        <w:rPr>
          <w:rStyle w:val="a3"/>
          <w:sz w:val="20"/>
          <w:szCs w:val="20"/>
        </w:rPr>
        <w:t xml:space="preserve">ДК 021:2015 </w:t>
      </w:r>
      <w:bookmarkEnd w:id="2"/>
      <w:r w:rsidR="00A54E1C" w:rsidRPr="00A54E1C">
        <w:rPr>
          <w:rStyle w:val="a3"/>
          <w:sz w:val="20"/>
          <w:szCs w:val="20"/>
        </w:rPr>
        <w:t>09132000-3 – Бензин</w:t>
      </w:r>
      <w:r w:rsidR="00A54E1C">
        <w:rPr>
          <w:rStyle w:val="a3"/>
          <w:sz w:val="20"/>
          <w:szCs w:val="20"/>
        </w:rPr>
        <w:t xml:space="preserve">, Дизельне паливо </w:t>
      </w:r>
      <w:bookmarkEnd w:id="1"/>
      <w:r w:rsidR="00A54E1C" w:rsidRPr="00A54E1C">
        <w:rPr>
          <w:rStyle w:val="a3"/>
          <w:sz w:val="20"/>
          <w:szCs w:val="20"/>
        </w:rPr>
        <w:t>(талони/</w:t>
      </w:r>
      <w:proofErr w:type="spellStart"/>
      <w:r w:rsidR="00A54E1C" w:rsidRPr="00A54E1C">
        <w:rPr>
          <w:rStyle w:val="a3"/>
          <w:sz w:val="20"/>
          <w:szCs w:val="20"/>
        </w:rPr>
        <w:t>скретч</w:t>
      </w:r>
      <w:proofErr w:type="spellEnd"/>
      <w:r w:rsidR="00A54E1C" w:rsidRPr="00A54E1C">
        <w:rPr>
          <w:rStyle w:val="a3"/>
          <w:sz w:val="20"/>
          <w:szCs w:val="20"/>
        </w:rPr>
        <w:t>-картки)</w:t>
      </w:r>
      <w:r w:rsidR="00A54E1C">
        <w:rPr>
          <w:rStyle w:val="a3"/>
          <w:sz w:val="20"/>
          <w:szCs w:val="20"/>
        </w:rPr>
        <w:t xml:space="preserve"> – 2</w:t>
      </w:r>
      <w:r w:rsidR="00774376">
        <w:rPr>
          <w:rStyle w:val="a3"/>
          <w:sz w:val="20"/>
          <w:szCs w:val="20"/>
        </w:rPr>
        <w:t>0</w:t>
      </w:r>
      <w:r w:rsidR="00A54E1C">
        <w:rPr>
          <w:rStyle w:val="a3"/>
          <w:sz w:val="20"/>
          <w:szCs w:val="20"/>
        </w:rPr>
        <w:t> </w:t>
      </w:r>
      <w:r w:rsidR="00774376">
        <w:rPr>
          <w:rStyle w:val="a3"/>
          <w:sz w:val="20"/>
          <w:szCs w:val="20"/>
        </w:rPr>
        <w:t>918</w:t>
      </w:r>
      <w:r w:rsidR="00A54E1C">
        <w:rPr>
          <w:rStyle w:val="a3"/>
          <w:sz w:val="20"/>
          <w:szCs w:val="20"/>
        </w:rPr>
        <w:t xml:space="preserve"> л </w:t>
      </w:r>
      <w:r w:rsidR="00A54E1C" w:rsidRPr="00A54E1C">
        <w:rPr>
          <w:rStyle w:val="a3"/>
          <w:sz w:val="20"/>
          <w:szCs w:val="20"/>
        </w:rPr>
        <w:t>за кодом ДК 021:2015</w:t>
      </w:r>
      <w:r w:rsidR="00E074EA" w:rsidRPr="00A54E1C">
        <w:rPr>
          <w:rStyle w:val="a3"/>
          <w:sz w:val="20"/>
          <w:szCs w:val="20"/>
        </w:rPr>
        <w:t xml:space="preserve"> </w:t>
      </w:r>
      <w:r w:rsidR="00A54E1C" w:rsidRPr="00A54E1C">
        <w:rPr>
          <w:rStyle w:val="a3"/>
          <w:sz w:val="20"/>
          <w:szCs w:val="20"/>
        </w:rPr>
        <w:t xml:space="preserve">09134200-9 - Дизельне паливо </w:t>
      </w:r>
      <w:r w:rsidR="00A54E1C">
        <w:rPr>
          <w:rStyle w:val="a3"/>
          <w:sz w:val="20"/>
          <w:szCs w:val="20"/>
        </w:rPr>
        <w:t>(</w:t>
      </w:r>
      <w:r w:rsidR="00A54E1C" w:rsidRPr="00A54E1C">
        <w:rPr>
          <w:rStyle w:val="a3"/>
          <w:sz w:val="20"/>
          <w:szCs w:val="20"/>
        </w:rPr>
        <w:t>ДК 021:2015</w:t>
      </w:r>
      <w:r w:rsidR="00A54E1C">
        <w:rPr>
          <w:rStyle w:val="a3"/>
          <w:sz w:val="20"/>
          <w:szCs w:val="20"/>
        </w:rPr>
        <w:t xml:space="preserve"> </w:t>
      </w:r>
      <w:r w:rsidR="00A54E1C" w:rsidRPr="00A54E1C">
        <w:rPr>
          <w:rStyle w:val="a3"/>
          <w:sz w:val="20"/>
          <w:szCs w:val="20"/>
        </w:rPr>
        <w:t>09130000-9 - Нафта і дистиляти</w:t>
      </w:r>
      <w:r w:rsidR="00A54E1C">
        <w:rPr>
          <w:rStyle w:val="a3"/>
          <w:sz w:val="20"/>
          <w:szCs w:val="20"/>
        </w:rPr>
        <w:t>)</w:t>
      </w:r>
      <w:r w:rsidR="00774376" w:rsidRPr="00774376">
        <w:rPr>
          <w:rStyle w:val="a3"/>
          <w:sz w:val="20"/>
          <w:szCs w:val="20"/>
        </w:rPr>
        <w:t xml:space="preserve"> </w:t>
      </w:r>
      <w:r w:rsidR="00774376" w:rsidRPr="00A54E1C">
        <w:rPr>
          <w:rStyle w:val="a3"/>
          <w:sz w:val="20"/>
          <w:szCs w:val="20"/>
        </w:rPr>
        <w:t>на 2022 рік</w:t>
      </w:r>
      <w:r w:rsidR="00774376">
        <w:rPr>
          <w:rStyle w:val="a3"/>
          <w:sz w:val="20"/>
          <w:szCs w:val="20"/>
        </w:rPr>
        <w:t>.</w:t>
      </w:r>
    </w:p>
    <w:p w14:paraId="6C6A554D" w14:textId="48023C66" w:rsidR="00B64011" w:rsidRPr="00452107" w:rsidRDefault="00B64011" w:rsidP="00B64011">
      <w:pPr>
        <w:spacing w:before="100" w:beforeAutospacing="1" w:after="100" w:afterAutospacing="1" w:line="240" w:lineRule="auto"/>
        <w:jc w:val="both"/>
        <w:rPr>
          <w:rFonts w:ascii="Times New Roman" w:hAnsi="Times New Roman"/>
          <w:b/>
          <w:bCs/>
          <w:sz w:val="20"/>
          <w:szCs w:val="20"/>
        </w:rPr>
      </w:pPr>
      <w:r w:rsidRPr="0092521F">
        <w:rPr>
          <w:rFonts w:ascii="Times New Roman" w:hAnsi="Times New Roman"/>
          <w:b/>
          <w:sz w:val="20"/>
          <w:szCs w:val="20"/>
        </w:rPr>
        <w:t>Вид та ідентифікатор процедури закупівлі</w:t>
      </w:r>
      <w:r w:rsidRPr="0092521F">
        <w:rPr>
          <w:rFonts w:ascii="Times New Roman" w:hAnsi="Times New Roman"/>
          <w:b/>
          <w:bCs/>
          <w:sz w:val="20"/>
          <w:szCs w:val="20"/>
        </w:rPr>
        <w:t xml:space="preserve">: </w:t>
      </w:r>
      <w:r w:rsidR="00A54E1C">
        <w:rPr>
          <w:rFonts w:ascii="Times New Roman" w:hAnsi="Times New Roman"/>
          <w:b/>
          <w:bCs/>
          <w:sz w:val="20"/>
          <w:szCs w:val="20"/>
        </w:rPr>
        <w:t xml:space="preserve">відкриті </w:t>
      </w:r>
      <w:r w:rsidR="00A54E1C" w:rsidRPr="00774376">
        <w:rPr>
          <w:rFonts w:ascii="Times New Roman" w:hAnsi="Times New Roman"/>
          <w:b/>
          <w:bCs/>
          <w:sz w:val="20"/>
          <w:szCs w:val="20"/>
        </w:rPr>
        <w:t xml:space="preserve">торги, </w:t>
      </w:r>
      <w:bookmarkStart w:id="3" w:name="_GoBack"/>
      <w:r w:rsidR="00E04CE3" w:rsidRPr="00E04CE3">
        <w:rPr>
          <w:rFonts w:ascii="Times New Roman" w:hAnsi="Times New Roman"/>
          <w:b/>
          <w:bCs/>
          <w:sz w:val="20"/>
          <w:szCs w:val="20"/>
        </w:rPr>
        <w:t>UA-2021-12-08-013196-c</w:t>
      </w:r>
      <w:bookmarkEnd w:id="3"/>
      <w:r w:rsidRPr="00452107">
        <w:rPr>
          <w:rFonts w:ascii="Times New Roman" w:hAnsi="Times New Roman"/>
          <w:b/>
          <w:bCs/>
          <w:sz w:val="20"/>
          <w:szCs w:val="20"/>
        </w:rPr>
        <w:t>.</w:t>
      </w:r>
    </w:p>
    <w:p w14:paraId="46574AF5" w14:textId="74160C44" w:rsidR="00B64011" w:rsidRPr="00774376" w:rsidRDefault="00B64011" w:rsidP="00B64011">
      <w:pPr>
        <w:spacing w:before="100" w:beforeAutospacing="1" w:after="100" w:afterAutospacing="1" w:line="240" w:lineRule="auto"/>
        <w:jc w:val="both"/>
        <w:rPr>
          <w:rFonts w:ascii="Times New Roman" w:hAnsi="Times New Roman"/>
          <w:sz w:val="20"/>
          <w:szCs w:val="20"/>
        </w:rPr>
      </w:pPr>
      <w:r w:rsidRPr="0092521F">
        <w:rPr>
          <w:rFonts w:ascii="Times New Roman" w:hAnsi="Times New Roman"/>
          <w:b/>
          <w:sz w:val="20"/>
          <w:szCs w:val="20"/>
        </w:rPr>
        <w:t>Очікувана вартість та обґрунтування очікуваної вартості предмета закупівлі</w:t>
      </w:r>
      <w:r w:rsidRPr="0092521F">
        <w:rPr>
          <w:rFonts w:ascii="Times New Roman" w:hAnsi="Times New Roman"/>
          <w:b/>
          <w:bCs/>
          <w:sz w:val="20"/>
          <w:szCs w:val="20"/>
        </w:rPr>
        <w:t>:</w:t>
      </w:r>
      <w:r w:rsidRPr="0092521F">
        <w:rPr>
          <w:rFonts w:ascii="Times New Roman" w:hAnsi="Times New Roman"/>
          <w:sz w:val="20"/>
          <w:szCs w:val="20"/>
        </w:rPr>
        <w:t xml:space="preserve"> </w:t>
      </w:r>
      <w:bookmarkStart w:id="4" w:name="_Hlk88203204"/>
      <w:r w:rsidR="00A54E1C">
        <w:rPr>
          <w:rFonts w:ascii="Times New Roman" w:hAnsi="Times New Roman"/>
          <w:sz w:val="20"/>
          <w:szCs w:val="20"/>
        </w:rPr>
        <w:t>869 94</w:t>
      </w:r>
      <w:r w:rsidR="00021EA8">
        <w:rPr>
          <w:rFonts w:ascii="Times New Roman" w:hAnsi="Times New Roman"/>
          <w:sz w:val="20"/>
          <w:szCs w:val="20"/>
          <w:lang w:val="ru-RU"/>
        </w:rPr>
        <w:t>6</w:t>
      </w:r>
      <w:r w:rsidR="00A54E1C">
        <w:rPr>
          <w:rFonts w:ascii="Times New Roman" w:hAnsi="Times New Roman"/>
          <w:sz w:val="20"/>
          <w:szCs w:val="20"/>
        </w:rPr>
        <w:t xml:space="preserve"> </w:t>
      </w:r>
      <w:r w:rsidRPr="0092521F">
        <w:rPr>
          <w:rFonts w:ascii="Times New Roman" w:hAnsi="Times New Roman"/>
          <w:sz w:val="20"/>
          <w:szCs w:val="20"/>
        </w:rPr>
        <w:t>грн.</w:t>
      </w:r>
      <w:r w:rsidR="00A54E1C">
        <w:rPr>
          <w:rFonts w:ascii="Times New Roman" w:hAnsi="Times New Roman"/>
          <w:sz w:val="20"/>
          <w:szCs w:val="20"/>
        </w:rPr>
        <w:t>, у тому числі</w:t>
      </w:r>
      <w:r w:rsidRPr="0092521F">
        <w:rPr>
          <w:rFonts w:ascii="Times New Roman" w:hAnsi="Times New Roman"/>
          <w:sz w:val="20"/>
          <w:szCs w:val="20"/>
        </w:rPr>
        <w:t xml:space="preserve"> </w:t>
      </w:r>
      <w:r w:rsidR="00A54E1C" w:rsidRPr="00A54E1C">
        <w:rPr>
          <w:rFonts w:ascii="Times New Roman" w:hAnsi="Times New Roman"/>
          <w:sz w:val="20"/>
          <w:szCs w:val="20"/>
        </w:rPr>
        <w:t xml:space="preserve">Бензин автомобільний А-95 – </w:t>
      </w:r>
      <w:r w:rsidR="00EB2A2F">
        <w:rPr>
          <w:rFonts w:ascii="Times New Roman" w:hAnsi="Times New Roman"/>
          <w:sz w:val="20"/>
          <w:szCs w:val="20"/>
        </w:rPr>
        <w:t>105 029,00 грн.</w:t>
      </w:r>
      <w:r w:rsidR="00A54E1C" w:rsidRPr="00A54E1C">
        <w:rPr>
          <w:rFonts w:ascii="Times New Roman" w:hAnsi="Times New Roman"/>
          <w:sz w:val="20"/>
          <w:szCs w:val="20"/>
        </w:rPr>
        <w:t xml:space="preserve">, Бензин автомобільний А-92 – </w:t>
      </w:r>
      <w:r w:rsidR="00EB2A2F">
        <w:rPr>
          <w:rFonts w:ascii="Times New Roman" w:hAnsi="Times New Roman"/>
          <w:sz w:val="20"/>
          <w:szCs w:val="20"/>
        </w:rPr>
        <w:t>158 283,00 грн.</w:t>
      </w:r>
      <w:r w:rsidR="00A54E1C" w:rsidRPr="00A54E1C">
        <w:rPr>
          <w:rFonts w:ascii="Times New Roman" w:hAnsi="Times New Roman"/>
          <w:sz w:val="20"/>
          <w:szCs w:val="20"/>
        </w:rPr>
        <w:t xml:space="preserve">, Дизельне паливо </w:t>
      </w:r>
      <w:r w:rsidR="00EB2A2F">
        <w:rPr>
          <w:rFonts w:ascii="Times New Roman" w:hAnsi="Times New Roman"/>
          <w:sz w:val="20"/>
          <w:szCs w:val="20"/>
        </w:rPr>
        <w:t xml:space="preserve">– 606 634,00 грн. </w:t>
      </w:r>
      <w:bookmarkEnd w:id="4"/>
      <w:r w:rsidRPr="0092521F">
        <w:rPr>
          <w:rFonts w:ascii="Times New Roman" w:hAnsi="Times New Roman"/>
          <w:sz w:val="20"/>
          <w:szCs w:val="20"/>
        </w:rPr>
        <w:t>Визначення очікуваної вартості предмета закупівлі обумовлен</w:t>
      </w:r>
      <w:r>
        <w:rPr>
          <w:rFonts w:ascii="Times New Roman" w:hAnsi="Times New Roman"/>
          <w:sz w:val="20"/>
          <w:szCs w:val="20"/>
        </w:rPr>
        <w:t>е</w:t>
      </w:r>
      <w:r w:rsidRPr="007535D4">
        <w:rPr>
          <w:rFonts w:ascii="Times New Roman" w:hAnsi="Times New Roman"/>
          <w:sz w:val="20"/>
          <w:szCs w:val="20"/>
        </w:rPr>
        <w:t xml:space="preserve"> </w:t>
      </w:r>
      <w:r w:rsidRPr="0092521F">
        <w:rPr>
          <w:rFonts w:ascii="Times New Roman" w:hAnsi="Times New Roman"/>
          <w:sz w:val="20"/>
          <w:szCs w:val="20"/>
        </w:rPr>
        <w:t xml:space="preserve">статистичним аналізом про середньомісячне використання паливно-мастильних матеріалів на потреби замовника за попередній аналогічний період </w:t>
      </w:r>
      <w:r w:rsidRPr="00774376">
        <w:rPr>
          <w:rFonts w:ascii="Times New Roman" w:hAnsi="Times New Roman"/>
          <w:sz w:val="20"/>
          <w:szCs w:val="20"/>
        </w:rPr>
        <w:t>та згідно з діючими ринковими цінами, отриманими від потенційних постачальників комерційних пропозицій з урахуванням офіційних статистичних даних Мінфіну</w:t>
      </w:r>
      <w:r w:rsidR="00FE2CC3">
        <w:rPr>
          <w:rFonts w:ascii="Times New Roman" w:hAnsi="Times New Roman"/>
          <w:sz w:val="20"/>
          <w:szCs w:val="20"/>
        </w:rPr>
        <w:t xml:space="preserve">: регіональні ціни пальне (Дніпропетровська обл.) </w:t>
      </w:r>
      <w:r w:rsidRPr="00774376">
        <w:rPr>
          <w:rFonts w:ascii="Times New Roman" w:hAnsi="Times New Roman"/>
          <w:sz w:val="20"/>
          <w:szCs w:val="20"/>
        </w:rPr>
        <w:t>(</w:t>
      </w:r>
      <w:hyperlink r:id="rId6" w:tgtFrame="_blank" w:history="1">
        <w:r w:rsidRPr="00774376">
          <w:rPr>
            <w:rFonts w:ascii="Times New Roman" w:hAnsi="Times New Roman"/>
            <w:sz w:val="20"/>
            <w:szCs w:val="20"/>
          </w:rPr>
          <w:t>https://index.minfin.com.ua/markets/fuel/</w:t>
        </w:r>
      </w:hyperlink>
      <w:r w:rsidRPr="00774376">
        <w:rPr>
          <w:rFonts w:ascii="Times New Roman" w:hAnsi="Times New Roman"/>
          <w:sz w:val="20"/>
          <w:szCs w:val="20"/>
        </w:rPr>
        <w:t xml:space="preserve">) станом на </w:t>
      </w:r>
      <w:r w:rsidR="00FE2CC3">
        <w:rPr>
          <w:rFonts w:ascii="Times New Roman" w:hAnsi="Times New Roman"/>
          <w:sz w:val="20"/>
          <w:szCs w:val="20"/>
        </w:rPr>
        <w:t>18.11.2021р.</w:t>
      </w:r>
      <w:r w:rsidRPr="00774376">
        <w:rPr>
          <w:rFonts w:ascii="Times New Roman" w:hAnsi="Times New Roman"/>
          <w:sz w:val="20"/>
          <w:szCs w:val="20"/>
        </w:rPr>
        <w:t>.</w:t>
      </w:r>
    </w:p>
    <w:p w14:paraId="1DE366B5" w14:textId="3FCB615D" w:rsidR="00B64011" w:rsidRPr="0092521F" w:rsidRDefault="00B64011" w:rsidP="00B64011">
      <w:pPr>
        <w:spacing w:after="0" w:line="240" w:lineRule="auto"/>
        <w:jc w:val="both"/>
        <w:rPr>
          <w:rFonts w:ascii="Times New Roman" w:hAnsi="Times New Roman"/>
          <w:bCs/>
          <w:sz w:val="20"/>
          <w:szCs w:val="20"/>
        </w:rPr>
      </w:pPr>
      <w:r w:rsidRPr="0092521F">
        <w:rPr>
          <w:rFonts w:ascii="Times New Roman" w:eastAsia="Times New Roman" w:hAnsi="Times New Roman"/>
          <w:b/>
          <w:bCs/>
          <w:sz w:val="20"/>
          <w:szCs w:val="20"/>
          <w:lang w:eastAsia="uk-UA"/>
        </w:rPr>
        <w:t>Розмір бюджетного призначення:</w:t>
      </w:r>
      <w:r w:rsidRPr="0092521F">
        <w:rPr>
          <w:rFonts w:ascii="Times New Roman" w:eastAsia="Times New Roman" w:hAnsi="Times New Roman"/>
          <w:bCs/>
          <w:sz w:val="20"/>
          <w:szCs w:val="20"/>
          <w:lang w:eastAsia="uk-UA"/>
        </w:rPr>
        <w:t xml:space="preserve"> </w:t>
      </w:r>
      <w:r w:rsidR="00EB2A2F" w:rsidRPr="00EB2A2F">
        <w:rPr>
          <w:rFonts w:ascii="Times New Roman" w:eastAsia="Times New Roman" w:hAnsi="Times New Roman"/>
          <w:bCs/>
          <w:sz w:val="20"/>
          <w:szCs w:val="20"/>
          <w:lang w:eastAsia="uk-UA"/>
        </w:rPr>
        <w:t>869 94</w:t>
      </w:r>
      <w:r w:rsidR="00021EA8">
        <w:rPr>
          <w:rFonts w:ascii="Times New Roman" w:eastAsia="Times New Roman" w:hAnsi="Times New Roman"/>
          <w:bCs/>
          <w:sz w:val="20"/>
          <w:szCs w:val="20"/>
          <w:lang w:val="ru-RU" w:eastAsia="uk-UA"/>
        </w:rPr>
        <w:t>6</w:t>
      </w:r>
      <w:r w:rsidR="00EB2A2F" w:rsidRPr="00EB2A2F">
        <w:rPr>
          <w:rFonts w:ascii="Times New Roman" w:eastAsia="Times New Roman" w:hAnsi="Times New Roman"/>
          <w:bCs/>
          <w:sz w:val="20"/>
          <w:szCs w:val="20"/>
          <w:lang w:eastAsia="uk-UA"/>
        </w:rPr>
        <w:t xml:space="preserve"> грн., у тому числі Бензин автомобільний А-95 – 105 029,00 грн., Бензин автомобільний А-92 – 158 283,00 грн., Дизельне паливо – 606 634,00 грн. </w:t>
      </w:r>
      <w:r w:rsidRPr="0092521F">
        <w:rPr>
          <w:rFonts w:ascii="Times New Roman" w:eastAsia="Times New Roman" w:hAnsi="Times New Roman"/>
          <w:bCs/>
          <w:sz w:val="20"/>
          <w:szCs w:val="20"/>
          <w:lang w:eastAsia="uk-UA"/>
        </w:rPr>
        <w:t xml:space="preserve"> згідно з</w:t>
      </w:r>
      <w:r w:rsidR="00EB2A2F">
        <w:rPr>
          <w:rFonts w:ascii="Times New Roman" w:eastAsia="Times New Roman" w:hAnsi="Times New Roman"/>
          <w:bCs/>
          <w:sz w:val="20"/>
          <w:szCs w:val="20"/>
          <w:lang w:eastAsia="uk-UA"/>
        </w:rPr>
        <w:t xml:space="preserve"> </w:t>
      </w:r>
      <w:proofErr w:type="spellStart"/>
      <w:r w:rsidR="00EB2A2F">
        <w:rPr>
          <w:rFonts w:ascii="Times New Roman" w:eastAsia="Times New Roman" w:hAnsi="Times New Roman"/>
          <w:bCs/>
          <w:sz w:val="20"/>
          <w:szCs w:val="20"/>
          <w:lang w:eastAsia="uk-UA"/>
        </w:rPr>
        <w:t>розшифровкою</w:t>
      </w:r>
      <w:proofErr w:type="spellEnd"/>
      <w:r w:rsidR="00EB2A2F">
        <w:rPr>
          <w:rFonts w:ascii="Times New Roman" w:eastAsia="Times New Roman" w:hAnsi="Times New Roman"/>
          <w:bCs/>
          <w:sz w:val="20"/>
          <w:szCs w:val="20"/>
          <w:lang w:eastAsia="uk-UA"/>
        </w:rPr>
        <w:t xml:space="preserve"> до проекту бюджетного запиту</w:t>
      </w:r>
      <w:r w:rsidRPr="0092521F">
        <w:rPr>
          <w:rFonts w:ascii="Times New Roman" w:eastAsia="Times New Roman" w:hAnsi="Times New Roman"/>
          <w:bCs/>
          <w:sz w:val="20"/>
          <w:szCs w:val="20"/>
          <w:lang w:eastAsia="uk-UA"/>
        </w:rPr>
        <w:t xml:space="preserve">. </w:t>
      </w:r>
      <w:r w:rsidRPr="0092521F">
        <w:rPr>
          <w:rFonts w:ascii="Times New Roman" w:hAnsi="Times New Roman"/>
          <w:bCs/>
          <w:sz w:val="20"/>
          <w:szCs w:val="20"/>
        </w:rPr>
        <w:t>Розрахунок потреби на пальне у 202</w:t>
      </w:r>
      <w:r w:rsidR="00EB2A2F">
        <w:rPr>
          <w:rFonts w:ascii="Times New Roman" w:hAnsi="Times New Roman"/>
          <w:bCs/>
          <w:sz w:val="20"/>
          <w:szCs w:val="20"/>
        </w:rPr>
        <w:t>2</w:t>
      </w:r>
      <w:r w:rsidRPr="0092521F">
        <w:rPr>
          <w:rFonts w:ascii="Times New Roman" w:hAnsi="Times New Roman"/>
          <w:bCs/>
          <w:sz w:val="20"/>
          <w:szCs w:val="20"/>
        </w:rPr>
        <w:t xml:space="preserve"> році підтверджений розрахунками планово-</w:t>
      </w:r>
      <w:r w:rsidR="00EB2A2F">
        <w:rPr>
          <w:rFonts w:ascii="Times New Roman" w:hAnsi="Times New Roman"/>
          <w:bCs/>
          <w:sz w:val="20"/>
          <w:szCs w:val="20"/>
        </w:rPr>
        <w:t>економічного</w:t>
      </w:r>
      <w:r w:rsidRPr="0092521F">
        <w:rPr>
          <w:rFonts w:ascii="Times New Roman" w:hAnsi="Times New Roman"/>
          <w:bCs/>
          <w:sz w:val="20"/>
          <w:szCs w:val="20"/>
        </w:rPr>
        <w:t xml:space="preserve"> відділу з економічним обґрунтуванням на використання пального, виходячи з основних виробничих показників:</w:t>
      </w:r>
    </w:p>
    <w:p w14:paraId="37E7EF18" w14:textId="267E239C" w:rsidR="00B64011" w:rsidRPr="0092521F" w:rsidRDefault="00B64011" w:rsidP="00B64011">
      <w:pPr>
        <w:spacing w:after="0" w:line="240" w:lineRule="auto"/>
        <w:jc w:val="both"/>
        <w:rPr>
          <w:rFonts w:ascii="Times New Roman" w:eastAsia="Times New Roman" w:hAnsi="Times New Roman"/>
          <w:bCs/>
          <w:sz w:val="20"/>
          <w:szCs w:val="20"/>
          <w:lang w:eastAsia="uk-UA"/>
        </w:rPr>
      </w:pPr>
      <w:r w:rsidRPr="0092521F">
        <w:rPr>
          <w:rFonts w:ascii="Times New Roman" w:eastAsia="Times New Roman" w:hAnsi="Times New Roman"/>
          <w:bCs/>
          <w:sz w:val="20"/>
          <w:szCs w:val="20"/>
          <w:lang w:eastAsia="uk-UA"/>
        </w:rPr>
        <w:t>— фактичних видатків на пальне у 202</w:t>
      </w:r>
      <w:r w:rsidR="00FE2CC3">
        <w:rPr>
          <w:rFonts w:ascii="Times New Roman" w:eastAsia="Times New Roman" w:hAnsi="Times New Roman"/>
          <w:bCs/>
          <w:sz w:val="20"/>
          <w:szCs w:val="20"/>
          <w:lang w:eastAsia="uk-UA"/>
        </w:rPr>
        <w:t>0</w:t>
      </w:r>
      <w:r w:rsidRPr="0092521F">
        <w:rPr>
          <w:rFonts w:ascii="Times New Roman" w:eastAsia="Times New Roman" w:hAnsi="Times New Roman"/>
          <w:bCs/>
          <w:sz w:val="20"/>
          <w:szCs w:val="20"/>
          <w:lang w:eastAsia="uk-UA"/>
        </w:rPr>
        <w:t xml:space="preserve"> році на дані транспортні засоби;</w:t>
      </w:r>
    </w:p>
    <w:p w14:paraId="57CC2E2E" w14:textId="77777777" w:rsidR="00B64011" w:rsidRPr="0092521F" w:rsidRDefault="00B64011" w:rsidP="00B64011">
      <w:pPr>
        <w:spacing w:after="0" w:line="240" w:lineRule="auto"/>
        <w:jc w:val="both"/>
        <w:rPr>
          <w:rFonts w:ascii="Times New Roman" w:eastAsia="Times New Roman" w:hAnsi="Times New Roman"/>
          <w:bCs/>
          <w:sz w:val="20"/>
          <w:szCs w:val="20"/>
          <w:lang w:eastAsia="uk-UA"/>
        </w:rPr>
      </w:pPr>
      <w:r w:rsidRPr="0092521F">
        <w:rPr>
          <w:rFonts w:ascii="Times New Roman" w:eastAsia="Times New Roman" w:hAnsi="Times New Roman"/>
          <w:bCs/>
          <w:sz w:val="20"/>
          <w:szCs w:val="20"/>
          <w:lang w:eastAsia="uk-UA"/>
        </w:rPr>
        <w:t>— забезпечення суворого режиму економії енергоносіїв у плановому періоді;</w:t>
      </w:r>
    </w:p>
    <w:p w14:paraId="4F1478F8" w14:textId="77777777" w:rsidR="00B64011" w:rsidRPr="0092521F" w:rsidRDefault="00B64011" w:rsidP="00B64011">
      <w:pPr>
        <w:spacing w:after="100" w:afterAutospacing="1" w:line="240" w:lineRule="auto"/>
        <w:jc w:val="both"/>
        <w:rPr>
          <w:rFonts w:ascii="Times New Roman" w:eastAsia="Times New Roman" w:hAnsi="Times New Roman"/>
          <w:bCs/>
          <w:sz w:val="20"/>
          <w:szCs w:val="20"/>
          <w:lang w:eastAsia="uk-UA"/>
        </w:rPr>
      </w:pPr>
      <w:r w:rsidRPr="0092521F">
        <w:rPr>
          <w:rFonts w:ascii="Times New Roman" w:eastAsia="Times New Roman" w:hAnsi="Times New Roman"/>
          <w:bCs/>
          <w:sz w:val="20"/>
          <w:szCs w:val="20"/>
          <w:lang w:eastAsia="uk-UA"/>
        </w:rPr>
        <w:t>— забезпечення в планових обсягах кошторису можливості здійснення відповідних видатків на пальне з бюджету протягом бюджетного періоду.</w:t>
      </w:r>
    </w:p>
    <w:p w14:paraId="5F71AF43" w14:textId="13A19D7E" w:rsidR="00B64011" w:rsidRPr="0092521F" w:rsidRDefault="00B64011" w:rsidP="00B64011">
      <w:pPr>
        <w:pStyle w:val="a4"/>
        <w:spacing w:before="0" w:beforeAutospacing="0" w:after="0" w:afterAutospacing="0"/>
        <w:jc w:val="both"/>
        <w:rPr>
          <w:sz w:val="20"/>
          <w:szCs w:val="20"/>
        </w:rPr>
      </w:pPr>
      <w:r w:rsidRPr="0092521F">
        <w:rPr>
          <w:rStyle w:val="a3"/>
          <w:b/>
          <w:bCs/>
          <w:i w:val="0"/>
          <w:sz w:val="20"/>
          <w:szCs w:val="20"/>
        </w:rPr>
        <w:t>Обґрунтування технічних та якісних характеристик предмета закупівлі</w:t>
      </w:r>
      <w:r w:rsidRPr="0092521F">
        <w:rPr>
          <w:rStyle w:val="a3"/>
          <w:b/>
          <w:i w:val="0"/>
          <w:iCs w:val="0"/>
          <w:sz w:val="20"/>
          <w:szCs w:val="20"/>
        </w:rPr>
        <w:t>:</w:t>
      </w:r>
      <w:r w:rsidRPr="0092521F">
        <w:rPr>
          <w:rStyle w:val="a3"/>
          <w:sz w:val="20"/>
          <w:szCs w:val="20"/>
        </w:rPr>
        <w:t xml:space="preserve"> </w:t>
      </w:r>
      <w:r w:rsidRPr="0092521F">
        <w:rPr>
          <w:sz w:val="20"/>
          <w:szCs w:val="20"/>
        </w:rPr>
        <w:t xml:space="preserve">Термін постачання — з </w:t>
      </w:r>
      <w:r w:rsidR="00EB2A2F">
        <w:rPr>
          <w:sz w:val="20"/>
          <w:szCs w:val="20"/>
        </w:rPr>
        <w:t>01.01.2</w:t>
      </w:r>
      <w:r w:rsidRPr="0092521F">
        <w:rPr>
          <w:sz w:val="20"/>
          <w:szCs w:val="20"/>
        </w:rPr>
        <w:t>02</w:t>
      </w:r>
      <w:r w:rsidR="00EB2A2F">
        <w:rPr>
          <w:sz w:val="20"/>
          <w:szCs w:val="20"/>
        </w:rPr>
        <w:t>2</w:t>
      </w:r>
      <w:r w:rsidRPr="0092521F">
        <w:rPr>
          <w:sz w:val="20"/>
          <w:szCs w:val="20"/>
        </w:rPr>
        <w:t xml:space="preserve">р. по </w:t>
      </w:r>
      <w:r w:rsidR="00EB2A2F">
        <w:rPr>
          <w:sz w:val="20"/>
          <w:szCs w:val="20"/>
        </w:rPr>
        <w:t>31.12.</w:t>
      </w:r>
      <w:r w:rsidRPr="0092521F">
        <w:rPr>
          <w:sz w:val="20"/>
          <w:szCs w:val="20"/>
        </w:rPr>
        <w:t>202</w:t>
      </w:r>
      <w:r w:rsidR="00EB2A2F">
        <w:rPr>
          <w:sz w:val="20"/>
          <w:szCs w:val="20"/>
        </w:rPr>
        <w:t>2</w:t>
      </w:r>
      <w:r w:rsidRPr="0092521F">
        <w:rPr>
          <w:sz w:val="20"/>
          <w:szCs w:val="20"/>
        </w:rPr>
        <w:t>р.</w:t>
      </w:r>
    </w:p>
    <w:p w14:paraId="275D9022" w14:textId="77777777" w:rsidR="00B64011" w:rsidRPr="0092521F" w:rsidRDefault="00B64011" w:rsidP="00B64011">
      <w:pPr>
        <w:pStyle w:val="a4"/>
        <w:spacing w:before="0" w:beforeAutospacing="0" w:after="0" w:afterAutospacing="0"/>
        <w:jc w:val="both"/>
        <w:rPr>
          <w:sz w:val="20"/>
          <w:szCs w:val="20"/>
        </w:rPr>
      </w:pPr>
    </w:p>
    <w:p w14:paraId="4B6F2651" w14:textId="2ACFE895" w:rsidR="00B64011" w:rsidRPr="0092521F" w:rsidRDefault="00EB2A2F" w:rsidP="00B64011">
      <w:pPr>
        <w:spacing w:after="0" w:line="240" w:lineRule="auto"/>
        <w:jc w:val="both"/>
        <w:rPr>
          <w:rFonts w:ascii="Times New Roman" w:eastAsia="Times New Roman" w:hAnsi="Times New Roman"/>
          <w:sz w:val="20"/>
          <w:szCs w:val="20"/>
          <w:lang w:eastAsia="uk-UA"/>
        </w:rPr>
      </w:pPr>
      <w:r>
        <w:rPr>
          <w:rFonts w:ascii="Times New Roman" w:eastAsia="Times New Roman" w:hAnsi="Times New Roman"/>
          <w:sz w:val="20"/>
          <w:szCs w:val="20"/>
          <w:lang w:eastAsia="uk-UA"/>
        </w:rPr>
        <w:t>Бензин з</w:t>
      </w:r>
      <w:r w:rsidR="00B64011" w:rsidRPr="0092521F">
        <w:rPr>
          <w:rFonts w:ascii="Times New Roman" w:eastAsia="Times New Roman" w:hAnsi="Times New Roman"/>
          <w:sz w:val="20"/>
          <w:szCs w:val="20"/>
          <w:lang w:eastAsia="uk-UA"/>
        </w:rPr>
        <w:t>а своїми характеристиками і показниками повинен відповідати ДСТУ 7687:2015 «Бензини автомобільні Євро. Технічні умови» та Технічному регламенту щодо вимог до автомобільних бензинів, дизельного, суднових та котельних палив. Показники якості повинні відповідати значенням норм за екологічним класом Євро5. Бензин має бути виготовлений на нафтовій основі, без додавання етанолу.</w:t>
      </w:r>
    </w:p>
    <w:p w14:paraId="021DD396" w14:textId="77777777" w:rsidR="00B64011" w:rsidRPr="0092521F" w:rsidRDefault="00B64011" w:rsidP="00B64011">
      <w:pPr>
        <w:spacing w:after="0" w:line="240" w:lineRule="auto"/>
        <w:jc w:val="both"/>
        <w:rPr>
          <w:rFonts w:ascii="Times New Roman" w:eastAsia="Times New Roman" w:hAnsi="Times New Roman"/>
          <w:sz w:val="20"/>
          <w:szCs w:val="20"/>
          <w:lang w:eastAsia="uk-UA"/>
        </w:rPr>
      </w:pPr>
    </w:p>
    <w:p w14:paraId="4D4AD305" w14:textId="45BFAD35" w:rsidR="00B64011" w:rsidRPr="0092521F" w:rsidRDefault="00EB2A2F" w:rsidP="00B64011">
      <w:pPr>
        <w:spacing w:after="0" w:line="240" w:lineRule="auto"/>
        <w:jc w:val="both"/>
        <w:rPr>
          <w:rFonts w:ascii="Times New Roman" w:eastAsia="Times New Roman" w:hAnsi="Times New Roman"/>
          <w:sz w:val="20"/>
          <w:szCs w:val="20"/>
          <w:lang w:eastAsia="uk-UA"/>
        </w:rPr>
      </w:pPr>
      <w:r>
        <w:rPr>
          <w:rFonts w:ascii="Times New Roman" w:eastAsia="Times New Roman" w:hAnsi="Times New Roman"/>
          <w:sz w:val="20"/>
          <w:szCs w:val="20"/>
          <w:lang w:eastAsia="uk-UA"/>
        </w:rPr>
        <w:t>Дизельне паливо з</w:t>
      </w:r>
      <w:r w:rsidR="00B64011" w:rsidRPr="0092521F">
        <w:rPr>
          <w:rFonts w:ascii="Times New Roman" w:eastAsia="Times New Roman" w:hAnsi="Times New Roman"/>
          <w:sz w:val="20"/>
          <w:szCs w:val="20"/>
          <w:lang w:eastAsia="uk-UA"/>
        </w:rPr>
        <w:t xml:space="preserve">а своїми характеристиками і показниками повинне відповідати ДСТУ 7688:2015 «Паливо дизельне Євро. Технічні умови» та Технічному регламенту щодо вимог до автомобільних бензинів, дизельного, суднових та котельних палив. Показники якості повинні відповідати значенням норм за екологічним класом Євро5. Паливо дизельне </w:t>
      </w:r>
      <w:r w:rsidR="00B64011">
        <w:rPr>
          <w:rFonts w:ascii="Times New Roman" w:eastAsia="Times New Roman" w:hAnsi="Times New Roman"/>
          <w:sz w:val="20"/>
          <w:szCs w:val="20"/>
          <w:lang w:eastAsia="uk-UA"/>
        </w:rPr>
        <w:t>має</w:t>
      </w:r>
      <w:r w:rsidR="00B64011" w:rsidRPr="007535D4">
        <w:rPr>
          <w:rFonts w:ascii="Times New Roman" w:eastAsia="Times New Roman" w:hAnsi="Times New Roman"/>
          <w:sz w:val="20"/>
          <w:szCs w:val="20"/>
          <w:lang w:eastAsia="uk-UA"/>
        </w:rPr>
        <w:t xml:space="preserve"> бути виготовлене виключно з нафтової сировини і не </w:t>
      </w:r>
      <w:r w:rsidR="00B64011" w:rsidRPr="0092521F">
        <w:rPr>
          <w:rFonts w:ascii="Times New Roman" w:eastAsia="Times New Roman" w:hAnsi="Times New Roman"/>
          <w:sz w:val="20"/>
          <w:szCs w:val="20"/>
          <w:lang w:eastAsia="uk-UA"/>
        </w:rPr>
        <w:t xml:space="preserve">повинне містити метилові / етилові </w:t>
      </w:r>
      <w:proofErr w:type="spellStart"/>
      <w:r w:rsidR="00B64011" w:rsidRPr="0092521F">
        <w:rPr>
          <w:rFonts w:ascii="Times New Roman" w:eastAsia="Times New Roman" w:hAnsi="Times New Roman"/>
          <w:sz w:val="20"/>
          <w:szCs w:val="20"/>
          <w:lang w:eastAsia="uk-UA"/>
        </w:rPr>
        <w:t>естери</w:t>
      </w:r>
      <w:proofErr w:type="spellEnd"/>
      <w:r w:rsidR="00B64011" w:rsidRPr="0092521F">
        <w:rPr>
          <w:rFonts w:ascii="Times New Roman" w:eastAsia="Times New Roman" w:hAnsi="Times New Roman"/>
          <w:sz w:val="20"/>
          <w:szCs w:val="20"/>
          <w:lang w:eastAsia="uk-UA"/>
        </w:rPr>
        <w:t xml:space="preserve"> жирних кислот.</w:t>
      </w:r>
    </w:p>
    <w:p w14:paraId="4A8E4321" w14:textId="77777777" w:rsidR="00B64011" w:rsidRPr="0092521F" w:rsidRDefault="00B64011" w:rsidP="00B64011">
      <w:pPr>
        <w:spacing w:after="0" w:line="240" w:lineRule="auto"/>
        <w:jc w:val="both"/>
        <w:rPr>
          <w:rFonts w:ascii="Times New Roman" w:eastAsia="Times New Roman" w:hAnsi="Times New Roman"/>
          <w:sz w:val="20"/>
          <w:szCs w:val="20"/>
          <w:lang w:eastAsia="uk-UA"/>
        </w:rPr>
      </w:pPr>
    </w:p>
    <w:p w14:paraId="4EB23170" w14:textId="77777777" w:rsidR="00B64011" w:rsidRPr="0092521F" w:rsidRDefault="00B64011" w:rsidP="00B64011">
      <w:pPr>
        <w:spacing w:after="0" w:line="240" w:lineRule="auto"/>
        <w:jc w:val="both"/>
        <w:rPr>
          <w:rFonts w:ascii="Times New Roman" w:eastAsia="Times New Roman" w:hAnsi="Times New Roman"/>
          <w:sz w:val="20"/>
          <w:szCs w:val="20"/>
          <w:lang w:eastAsia="uk-UA"/>
        </w:rPr>
      </w:pPr>
      <w:r w:rsidRPr="0092521F">
        <w:rPr>
          <w:rFonts w:ascii="Times New Roman" w:eastAsia="Times New Roman" w:hAnsi="Times New Roman"/>
          <w:sz w:val="20"/>
          <w:szCs w:val="20"/>
          <w:lang w:eastAsia="uk-UA"/>
        </w:rPr>
        <w:t>До того ж, враховуючи необхідність використання протягом усіх сезонів (зимового і літнього) предмета цієї закупівлі, товар повинен відповідати Технічному регламенту щодо вимог до автомобільних бензинів, дизельного, суднов</w:t>
      </w:r>
      <w:r>
        <w:rPr>
          <w:rFonts w:ascii="Times New Roman" w:eastAsia="Times New Roman" w:hAnsi="Times New Roman"/>
          <w:sz w:val="20"/>
          <w:szCs w:val="20"/>
          <w:lang w:eastAsia="uk-UA"/>
        </w:rPr>
        <w:t>их</w:t>
      </w:r>
      <w:r w:rsidRPr="0092521F">
        <w:rPr>
          <w:rFonts w:ascii="Times New Roman" w:eastAsia="Times New Roman" w:hAnsi="Times New Roman"/>
          <w:sz w:val="20"/>
          <w:szCs w:val="20"/>
          <w:lang w:eastAsia="uk-UA"/>
        </w:rPr>
        <w:t xml:space="preserve"> та котельн</w:t>
      </w:r>
      <w:r>
        <w:rPr>
          <w:rFonts w:ascii="Times New Roman" w:eastAsia="Times New Roman" w:hAnsi="Times New Roman"/>
          <w:sz w:val="20"/>
          <w:szCs w:val="20"/>
          <w:lang w:eastAsia="uk-UA"/>
        </w:rPr>
        <w:t>их</w:t>
      </w:r>
      <w:r w:rsidRPr="0092521F">
        <w:rPr>
          <w:rFonts w:ascii="Times New Roman" w:eastAsia="Times New Roman" w:hAnsi="Times New Roman"/>
          <w:sz w:val="20"/>
          <w:szCs w:val="20"/>
          <w:lang w:eastAsia="uk-UA"/>
        </w:rPr>
        <w:t xml:space="preserve"> палив, затвердженого постановою Кабінету Міністрів України від 01.08.2013 № 927.</w:t>
      </w:r>
    </w:p>
    <w:p w14:paraId="251F7779" w14:textId="77777777" w:rsidR="00B64011" w:rsidRPr="0092521F" w:rsidRDefault="00B64011" w:rsidP="00B64011">
      <w:pPr>
        <w:spacing w:after="0" w:line="240" w:lineRule="auto"/>
        <w:jc w:val="both"/>
        <w:rPr>
          <w:rFonts w:ascii="Times New Roman" w:eastAsia="Times New Roman" w:hAnsi="Times New Roman"/>
          <w:sz w:val="20"/>
          <w:szCs w:val="20"/>
          <w:lang w:eastAsia="uk-UA"/>
        </w:rPr>
      </w:pPr>
    </w:p>
    <w:p w14:paraId="43371202" w14:textId="39B9375D" w:rsidR="00B64011" w:rsidRPr="0092521F" w:rsidRDefault="00B64011" w:rsidP="00B64011">
      <w:pPr>
        <w:spacing w:after="0" w:line="240" w:lineRule="auto"/>
        <w:jc w:val="both"/>
        <w:rPr>
          <w:rFonts w:ascii="Times New Roman" w:eastAsia="Times New Roman" w:hAnsi="Times New Roman"/>
          <w:i/>
          <w:sz w:val="20"/>
          <w:szCs w:val="20"/>
          <w:lang w:eastAsia="uk-UA"/>
        </w:rPr>
      </w:pPr>
      <w:r w:rsidRPr="0092521F">
        <w:rPr>
          <w:rFonts w:ascii="Times New Roman" w:eastAsia="Times New Roman" w:hAnsi="Times New Roman"/>
          <w:sz w:val="20"/>
          <w:szCs w:val="20"/>
          <w:lang w:eastAsia="uk-UA"/>
        </w:rPr>
        <w:lastRenderedPageBreak/>
        <w:t>Крім того, зважаючи на виробничу потребу замовника</w:t>
      </w:r>
      <w:r>
        <w:rPr>
          <w:rFonts w:ascii="Times New Roman" w:eastAsia="Times New Roman" w:hAnsi="Times New Roman"/>
          <w:sz w:val="20"/>
          <w:szCs w:val="20"/>
          <w:lang w:eastAsia="uk-UA"/>
        </w:rPr>
        <w:t>,</w:t>
      </w:r>
      <w:r w:rsidRPr="0092521F">
        <w:rPr>
          <w:rFonts w:ascii="Times New Roman" w:eastAsia="Times New Roman" w:hAnsi="Times New Roman"/>
          <w:sz w:val="20"/>
          <w:szCs w:val="20"/>
          <w:lang w:eastAsia="uk-UA"/>
        </w:rPr>
        <w:t xml:space="preserve"> відпуск нафтопродуктів замовнику повинен </w:t>
      </w:r>
      <w:proofErr w:type="spellStart"/>
      <w:r w:rsidRPr="0092521F">
        <w:rPr>
          <w:rFonts w:ascii="Times New Roman" w:eastAsia="Times New Roman" w:hAnsi="Times New Roman"/>
          <w:sz w:val="20"/>
          <w:szCs w:val="20"/>
          <w:lang w:eastAsia="uk-UA"/>
        </w:rPr>
        <w:t>здійснюватись</w:t>
      </w:r>
      <w:proofErr w:type="spellEnd"/>
      <w:r w:rsidRPr="0092521F">
        <w:rPr>
          <w:rFonts w:ascii="Times New Roman" w:eastAsia="Times New Roman" w:hAnsi="Times New Roman"/>
          <w:sz w:val="20"/>
          <w:szCs w:val="20"/>
          <w:lang w:eastAsia="uk-UA"/>
        </w:rPr>
        <w:t xml:space="preserve"> цілодобово, тому замовником встановлена в тендерній документації вимог</w:t>
      </w:r>
      <w:r>
        <w:rPr>
          <w:rFonts w:ascii="Times New Roman" w:eastAsia="Times New Roman" w:hAnsi="Times New Roman"/>
          <w:sz w:val="20"/>
          <w:szCs w:val="20"/>
          <w:lang w:eastAsia="uk-UA"/>
        </w:rPr>
        <w:t>а</w:t>
      </w:r>
      <w:r w:rsidRPr="0092521F">
        <w:rPr>
          <w:rFonts w:ascii="Times New Roman" w:eastAsia="Times New Roman" w:hAnsi="Times New Roman"/>
          <w:sz w:val="20"/>
          <w:szCs w:val="20"/>
          <w:lang w:eastAsia="uk-UA"/>
        </w:rPr>
        <w:t xml:space="preserve"> в частині здійснення поставки згідно з адресою та місцезнаходженням АЗС у межах </w:t>
      </w:r>
      <w:r w:rsidR="00EB2A2F">
        <w:rPr>
          <w:rFonts w:ascii="Times New Roman" w:eastAsia="Times New Roman" w:hAnsi="Times New Roman"/>
          <w:sz w:val="20"/>
          <w:szCs w:val="20"/>
          <w:lang w:eastAsia="uk-UA"/>
        </w:rPr>
        <w:t>2 (двох) кілометрів від Замовника</w:t>
      </w:r>
      <w:r w:rsidRPr="0092521F">
        <w:rPr>
          <w:rFonts w:ascii="Times New Roman" w:eastAsia="Times New Roman" w:hAnsi="Times New Roman"/>
          <w:i/>
          <w:sz w:val="20"/>
          <w:szCs w:val="20"/>
          <w:lang w:eastAsia="uk-UA"/>
        </w:rPr>
        <w:t>.</w:t>
      </w:r>
    </w:p>
    <w:p w14:paraId="32BAA148" w14:textId="77777777" w:rsidR="00B64011" w:rsidRPr="0092521F" w:rsidRDefault="00B64011" w:rsidP="00B64011">
      <w:pPr>
        <w:spacing w:after="0" w:line="240" w:lineRule="auto"/>
        <w:jc w:val="both"/>
        <w:rPr>
          <w:rFonts w:ascii="Times New Roman" w:eastAsia="Times New Roman" w:hAnsi="Times New Roman"/>
          <w:sz w:val="20"/>
          <w:szCs w:val="20"/>
          <w:lang w:eastAsia="uk-UA"/>
        </w:rPr>
      </w:pPr>
    </w:p>
    <w:p w14:paraId="3CCA16BB" w14:textId="77777777" w:rsidR="00B64011" w:rsidRPr="0092521F" w:rsidRDefault="00B64011" w:rsidP="00B64011">
      <w:pPr>
        <w:spacing w:after="0" w:line="240" w:lineRule="auto"/>
        <w:jc w:val="both"/>
        <w:rPr>
          <w:rFonts w:ascii="Times New Roman" w:eastAsia="Times New Roman" w:hAnsi="Times New Roman"/>
          <w:sz w:val="20"/>
          <w:szCs w:val="20"/>
          <w:lang w:eastAsia="uk-UA"/>
        </w:rPr>
      </w:pPr>
      <w:r w:rsidRPr="0092521F">
        <w:rPr>
          <w:rFonts w:ascii="Times New Roman" w:eastAsia="Times New Roman" w:hAnsi="Times New Roman"/>
          <w:sz w:val="20"/>
          <w:szCs w:val="20"/>
          <w:lang w:eastAsia="uk-UA"/>
        </w:rPr>
        <w:t>З метою забезпечення якості предмета закупівлі на постачальника покладається обов’язок забезпечення контролю якості кожної партії пального, що постачається замовнику, та своєчасн</w:t>
      </w:r>
      <w:r>
        <w:rPr>
          <w:rFonts w:ascii="Times New Roman" w:eastAsia="Times New Roman" w:hAnsi="Times New Roman"/>
          <w:sz w:val="20"/>
          <w:szCs w:val="20"/>
          <w:lang w:eastAsia="uk-UA"/>
        </w:rPr>
        <w:t>ої</w:t>
      </w:r>
      <w:r w:rsidRPr="0092521F">
        <w:rPr>
          <w:rFonts w:ascii="Times New Roman" w:eastAsia="Times New Roman" w:hAnsi="Times New Roman"/>
          <w:sz w:val="20"/>
          <w:szCs w:val="20"/>
          <w:lang w:eastAsia="uk-UA"/>
        </w:rPr>
        <w:t xml:space="preserve"> замін</w:t>
      </w:r>
      <w:r>
        <w:rPr>
          <w:rFonts w:ascii="Times New Roman" w:eastAsia="Times New Roman" w:hAnsi="Times New Roman"/>
          <w:sz w:val="20"/>
          <w:szCs w:val="20"/>
          <w:lang w:eastAsia="uk-UA"/>
        </w:rPr>
        <w:t>и</w:t>
      </w:r>
      <w:r w:rsidRPr="0092521F">
        <w:rPr>
          <w:rFonts w:ascii="Times New Roman" w:eastAsia="Times New Roman" w:hAnsi="Times New Roman"/>
          <w:sz w:val="20"/>
          <w:szCs w:val="20"/>
          <w:lang w:eastAsia="uk-UA"/>
        </w:rPr>
        <w:t xml:space="preserve"> неякісного товару (відповідно до умов тендерної документації та </w:t>
      </w:r>
      <w:proofErr w:type="spellStart"/>
      <w:r w:rsidRPr="0092521F">
        <w:rPr>
          <w:rFonts w:ascii="Times New Roman" w:eastAsia="Times New Roman" w:hAnsi="Times New Roman"/>
          <w:sz w:val="20"/>
          <w:szCs w:val="20"/>
          <w:lang w:eastAsia="uk-UA"/>
        </w:rPr>
        <w:t>проєкту</w:t>
      </w:r>
      <w:proofErr w:type="spellEnd"/>
      <w:r w:rsidRPr="0092521F">
        <w:rPr>
          <w:rFonts w:ascii="Times New Roman" w:eastAsia="Times New Roman" w:hAnsi="Times New Roman"/>
          <w:sz w:val="20"/>
          <w:szCs w:val="20"/>
          <w:lang w:eastAsia="uk-UA"/>
        </w:rPr>
        <w:t xml:space="preserve"> договору про закупівлю).</w:t>
      </w:r>
    </w:p>
    <w:p w14:paraId="2FD6DA07" w14:textId="77777777" w:rsidR="00B64011" w:rsidRPr="0092521F" w:rsidRDefault="00B64011" w:rsidP="00B64011">
      <w:pPr>
        <w:spacing w:after="0" w:line="240" w:lineRule="auto"/>
        <w:jc w:val="both"/>
        <w:rPr>
          <w:rFonts w:ascii="Times New Roman" w:eastAsia="Times New Roman" w:hAnsi="Times New Roman"/>
          <w:sz w:val="20"/>
          <w:szCs w:val="20"/>
          <w:lang w:eastAsia="uk-UA"/>
        </w:rPr>
      </w:pPr>
    </w:p>
    <w:p w14:paraId="60770D11" w14:textId="77777777" w:rsidR="00B64011" w:rsidRPr="0092521F" w:rsidRDefault="00B64011" w:rsidP="00B64011">
      <w:pPr>
        <w:spacing w:after="0" w:line="240" w:lineRule="auto"/>
        <w:jc w:val="both"/>
        <w:rPr>
          <w:rFonts w:ascii="Times New Roman" w:eastAsia="Times New Roman" w:hAnsi="Times New Roman"/>
          <w:sz w:val="20"/>
          <w:szCs w:val="20"/>
          <w:lang w:eastAsia="uk-UA"/>
        </w:rPr>
      </w:pPr>
    </w:p>
    <w:p w14:paraId="523D2CCD" w14:textId="77777777" w:rsidR="00B64011" w:rsidRPr="0092521F" w:rsidRDefault="00B64011" w:rsidP="00B64011">
      <w:pPr>
        <w:spacing w:after="0" w:line="240" w:lineRule="auto"/>
        <w:jc w:val="both"/>
        <w:rPr>
          <w:rFonts w:ascii="Times New Roman" w:eastAsia="Times New Roman" w:hAnsi="Times New Roman"/>
          <w:i/>
          <w:sz w:val="20"/>
          <w:szCs w:val="20"/>
          <w:lang w:eastAsia="uk-UA"/>
        </w:rPr>
      </w:pPr>
      <w:r w:rsidRPr="0092521F">
        <w:rPr>
          <w:rFonts w:ascii="Times New Roman" w:eastAsia="Times New Roman" w:hAnsi="Times New Roman"/>
          <w:b/>
          <w:i/>
          <w:sz w:val="20"/>
          <w:szCs w:val="20"/>
          <w:lang w:eastAsia="uk-UA"/>
        </w:rPr>
        <w:t>Примітка:</w:t>
      </w:r>
      <w:r w:rsidRPr="0092521F">
        <w:rPr>
          <w:rFonts w:ascii="Times New Roman" w:eastAsia="Times New Roman" w:hAnsi="Times New Roman"/>
          <w:i/>
          <w:sz w:val="20"/>
          <w:szCs w:val="20"/>
          <w:lang w:eastAsia="uk-UA"/>
        </w:rPr>
        <w:t xml:space="preserve"> будь-яке посилання на конкретну торговельну марку чи фірму, патент, конструкцію або тип предмета закупівлі, джерело його походження або виробника в цій закупівлі застосовується із виразом «або еквівалент».</w:t>
      </w:r>
    </w:p>
    <w:p w14:paraId="599F6F2C" w14:textId="77777777" w:rsidR="00055F16" w:rsidRPr="00B64011" w:rsidRDefault="00055F16" w:rsidP="00B64011">
      <w:pPr>
        <w:spacing w:after="0" w:line="240" w:lineRule="auto"/>
        <w:jc w:val="both"/>
        <w:rPr>
          <w:rFonts w:ascii="Times New Roman" w:hAnsi="Times New Roman"/>
          <w:sz w:val="24"/>
          <w:szCs w:val="24"/>
        </w:rPr>
      </w:pPr>
    </w:p>
    <w:sectPr w:rsidR="00055F16" w:rsidRPr="00B640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65"/>
    <w:rsid w:val="00021EA8"/>
    <w:rsid w:val="00055F16"/>
    <w:rsid w:val="00452107"/>
    <w:rsid w:val="005071DE"/>
    <w:rsid w:val="005A6933"/>
    <w:rsid w:val="00774376"/>
    <w:rsid w:val="00783865"/>
    <w:rsid w:val="0078695A"/>
    <w:rsid w:val="0080756B"/>
    <w:rsid w:val="00A54E1C"/>
    <w:rsid w:val="00B64011"/>
    <w:rsid w:val="00D03DA3"/>
    <w:rsid w:val="00E04CE3"/>
    <w:rsid w:val="00E074EA"/>
    <w:rsid w:val="00EB2A2F"/>
    <w:rsid w:val="00FE2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011"/>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B64011"/>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Emphasis"/>
    <w:uiPriority w:val="20"/>
    <w:qFormat/>
    <w:rsid w:val="00B64011"/>
    <w:rPr>
      <w:i/>
      <w:iCs/>
    </w:rPr>
  </w:style>
  <w:style w:type="paragraph" w:customStyle="1" w:styleId="a4">
    <w:basedOn w:val="a"/>
    <w:next w:val="a5"/>
    <w:uiPriority w:val="99"/>
    <w:unhideWhenUsed/>
    <w:rsid w:val="00B64011"/>
    <w:pPr>
      <w:spacing w:before="100" w:beforeAutospacing="1" w:after="100" w:afterAutospacing="1" w:line="240" w:lineRule="auto"/>
    </w:pPr>
    <w:rPr>
      <w:rFonts w:ascii="Times New Roman" w:eastAsia="Times New Roman" w:hAnsi="Times New Roman"/>
      <w:sz w:val="24"/>
      <w:szCs w:val="24"/>
      <w:lang w:eastAsia="uk-UA"/>
    </w:rPr>
  </w:style>
  <w:style w:type="character" w:styleId="a6">
    <w:name w:val="Hyperlink"/>
    <w:uiPriority w:val="99"/>
    <w:unhideWhenUsed/>
    <w:rsid w:val="00B64011"/>
    <w:rPr>
      <w:color w:val="0563C1"/>
      <w:u w:val="single"/>
    </w:rPr>
  </w:style>
  <w:style w:type="paragraph" w:styleId="a5">
    <w:name w:val="Normal (Web)"/>
    <w:basedOn w:val="a"/>
    <w:uiPriority w:val="99"/>
    <w:semiHidden/>
    <w:unhideWhenUsed/>
    <w:rsid w:val="00B64011"/>
    <w:rPr>
      <w:rFonts w:ascii="Times New Roman" w:hAnsi="Times New Roman"/>
      <w:sz w:val="24"/>
      <w:szCs w:val="24"/>
    </w:rPr>
  </w:style>
  <w:style w:type="character" w:customStyle="1" w:styleId="rvts0">
    <w:name w:val="rvts0"/>
    <w:basedOn w:val="a0"/>
    <w:rsid w:val="005A6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011"/>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B64011"/>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Emphasis"/>
    <w:uiPriority w:val="20"/>
    <w:qFormat/>
    <w:rsid w:val="00B64011"/>
    <w:rPr>
      <w:i/>
      <w:iCs/>
    </w:rPr>
  </w:style>
  <w:style w:type="paragraph" w:customStyle="1" w:styleId="a4">
    <w:basedOn w:val="a"/>
    <w:next w:val="a5"/>
    <w:uiPriority w:val="99"/>
    <w:unhideWhenUsed/>
    <w:rsid w:val="00B64011"/>
    <w:pPr>
      <w:spacing w:before="100" w:beforeAutospacing="1" w:after="100" w:afterAutospacing="1" w:line="240" w:lineRule="auto"/>
    </w:pPr>
    <w:rPr>
      <w:rFonts w:ascii="Times New Roman" w:eastAsia="Times New Roman" w:hAnsi="Times New Roman"/>
      <w:sz w:val="24"/>
      <w:szCs w:val="24"/>
      <w:lang w:eastAsia="uk-UA"/>
    </w:rPr>
  </w:style>
  <w:style w:type="character" w:styleId="a6">
    <w:name w:val="Hyperlink"/>
    <w:uiPriority w:val="99"/>
    <w:unhideWhenUsed/>
    <w:rsid w:val="00B64011"/>
    <w:rPr>
      <w:color w:val="0563C1"/>
      <w:u w:val="single"/>
    </w:rPr>
  </w:style>
  <w:style w:type="paragraph" w:styleId="a5">
    <w:name w:val="Normal (Web)"/>
    <w:basedOn w:val="a"/>
    <w:uiPriority w:val="99"/>
    <w:semiHidden/>
    <w:unhideWhenUsed/>
    <w:rsid w:val="00B64011"/>
    <w:rPr>
      <w:rFonts w:ascii="Times New Roman" w:hAnsi="Times New Roman"/>
      <w:sz w:val="24"/>
      <w:szCs w:val="24"/>
    </w:rPr>
  </w:style>
  <w:style w:type="character" w:customStyle="1" w:styleId="rvts0">
    <w:name w:val="rvts0"/>
    <w:basedOn w:val="a0"/>
    <w:rsid w:val="005A6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vlada.pp.ua/goto/aHR0cHM6Ly9pbmRleC5taW5maW4uY29tLnVhL21hcmtldHMvZnVlbC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D227CF1-E064-43AD-8C7E-0E43947FB951}">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92F63-326B-4363-80AB-D7AB0FDB0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Dnipro-03</cp:lastModifiedBy>
  <cp:revision>2</cp:revision>
  <cp:lastPrinted>2021-12-08T12:58:00Z</cp:lastPrinted>
  <dcterms:created xsi:type="dcterms:W3CDTF">2021-12-08T13:45:00Z</dcterms:created>
  <dcterms:modified xsi:type="dcterms:W3CDTF">2021-12-08T13:45:00Z</dcterms:modified>
</cp:coreProperties>
</file>