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30EE" w14:textId="77777777" w:rsidR="005A6933" w:rsidRDefault="005A6933" w:rsidP="005A6933">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2213FB77" w14:textId="77777777" w:rsidR="00B64011" w:rsidRPr="0092521F" w:rsidRDefault="00B64011"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14:paraId="73A2B6A8" w14:textId="7D378A15" w:rsidR="00B64011" w:rsidRPr="0092521F" w:rsidRDefault="00B64011" w:rsidP="00B64011">
      <w:pPr>
        <w:spacing w:after="100" w:afterAutospacing="1" w:line="240" w:lineRule="auto"/>
        <w:jc w:val="center"/>
        <w:rPr>
          <w:rFonts w:ascii="Times New Roman" w:hAnsi="Times New Roman"/>
          <w:b/>
          <w:sz w:val="20"/>
          <w:szCs w:val="20"/>
          <w:u w:val="single"/>
        </w:rPr>
      </w:pPr>
      <w:r w:rsidRPr="0092521F">
        <w:rPr>
          <w:rFonts w:ascii="Times New Roman" w:hAnsi="Times New Roman"/>
          <w:bCs/>
          <w:sz w:val="20"/>
          <w:szCs w:val="20"/>
        </w:rPr>
        <w:t xml:space="preserve">технічних та якісних характеристик </w:t>
      </w:r>
      <w:r w:rsidRPr="0092521F">
        <w:rPr>
          <w:rFonts w:ascii="Times New Roman" w:hAnsi="Times New Roman"/>
          <w:b/>
          <w:bCs/>
          <w:sz w:val="20"/>
          <w:szCs w:val="20"/>
        </w:rPr>
        <w:t>закупівлі палива (Бензин</w:t>
      </w:r>
      <w:r w:rsidR="005A6933">
        <w:rPr>
          <w:rFonts w:ascii="Times New Roman" w:hAnsi="Times New Roman"/>
          <w:b/>
          <w:bCs/>
          <w:sz w:val="20"/>
          <w:szCs w:val="20"/>
        </w:rPr>
        <w:t xml:space="preserve"> А-95, Бензин А-92,</w:t>
      </w:r>
      <w:r w:rsidRPr="0092521F">
        <w:rPr>
          <w:rFonts w:ascii="Times New Roman" w:hAnsi="Times New Roman"/>
          <w:b/>
          <w:bCs/>
          <w:sz w:val="20"/>
          <w:szCs w:val="20"/>
        </w:rPr>
        <w:t xml:space="preserve"> </w:t>
      </w:r>
      <w:r w:rsidRPr="007535D4">
        <w:rPr>
          <w:rFonts w:ascii="Times New Roman" w:hAnsi="Times New Roman"/>
          <w:b/>
          <w:bCs/>
          <w:sz w:val="20"/>
          <w:szCs w:val="20"/>
        </w:rPr>
        <w:t>Дизельне паливо</w:t>
      </w:r>
      <w:r w:rsidRPr="0092521F">
        <w:rPr>
          <w:rFonts w:ascii="Times New Roman" w:hAnsi="Times New Roman"/>
          <w:b/>
          <w:bCs/>
          <w:sz w:val="20"/>
          <w:szCs w:val="20"/>
        </w:rPr>
        <w:t>)</w:t>
      </w:r>
      <w:r w:rsidRPr="0092521F">
        <w:rPr>
          <w:rFonts w:ascii="Times New Roman" w:hAnsi="Times New Roman"/>
          <w:b/>
          <w:sz w:val="20"/>
          <w:szCs w:val="20"/>
        </w:rPr>
        <w:t>,</w:t>
      </w:r>
      <w:r w:rsidRPr="0092521F">
        <w:rPr>
          <w:rFonts w:ascii="Times New Roman" w:hAnsi="Times New Roman"/>
          <w:bCs/>
          <w:sz w:val="20"/>
          <w:szCs w:val="20"/>
        </w:rPr>
        <w:t xml:space="preserve"> розміру бюджетного призначення, очікуваної вартості предмета закупівлі</w:t>
      </w:r>
    </w:p>
    <w:p w14:paraId="44462E3D" w14:textId="77777777" w:rsidR="00B64011" w:rsidRPr="0092521F" w:rsidRDefault="00B64011" w:rsidP="00B64011">
      <w:pPr>
        <w:spacing w:before="100" w:beforeAutospacing="1" w:after="100" w:afterAutospacing="1" w:line="240" w:lineRule="auto"/>
        <w:jc w:val="both"/>
        <w:rPr>
          <w:rStyle w:val="a3"/>
          <w:rFonts w:ascii="Times New Roman" w:hAnsi="Times New Roman"/>
          <w:bCs/>
          <w:sz w:val="20"/>
          <w:szCs w:val="20"/>
        </w:rPr>
      </w:pPr>
      <w:r w:rsidRPr="0092521F">
        <w:rPr>
          <w:rStyle w:val="a3"/>
          <w:rFonts w:ascii="Times New Roman" w:hAnsi="Times New Roman"/>
          <w:bCs/>
          <w:sz w:val="20"/>
          <w:szCs w:val="20"/>
        </w:rPr>
        <w:t>(оприлюднюється на виконання постанови Кабміну № 710 від 11.10.2016 «Про ефективне використання державних коштів» (зі змінами))</w:t>
      </w:r>
    </w:p>
    <w:p w14:paraId="5368A084" w14:textId="69459E7D" w:rsidR="00B64011" w:rsidRPr="0092521F" w:rsidRDefault="00B64011" w:rsidP="00B64011">
      <w:pPr>
        <w:pStyle w:val="newsdetailcardtext"/>
        <w:jc w:val="both"/>
        <w:rPr>
          <w:i/>
          <w:sz w:val="20"/>
          <w:szCs w:val="20"/>
        </w:rPr>
      </w:pPr>
      <w:r w:rsidRPr="0092521F">
        <w:rPr>
          <w:rStyle w:val="a3"/>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E074EA" w:rsidRPr="00C94433">
        <w:rPr>
          <w:rStyle w:val="a3"/>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19528BEC" w14:textId="1AA023B5" w:rsidR="00E074EA" w:rsidRPr="00A54E1C" w:rsidRDefault="00B64011" w:rsidP="00B64011">
      <w:pPr>
        <w:pStyle w:val="newsdetailcardtext"/>
        <w:jc w:val="both"/>
        <w:rPr>
          <w:rStyle w:val="a3"/>
          <w:sz w:val="20"/>
          <w:szCs w:val="20"/>
        </w:rPr>
      </w:pPr>
      <w:r w:rsidRPr="0092521F">
        <w:rPr>
          <w:rStyle w:val="a3"/>
          <w:b/>
          <w:bCs/>
          <w:i w:val="0"/>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88202325"/>
      <w:bookmarkStart w:id="1" w:name="_Hlk88202885"/>
      <w:r w:rsidR="00E074EA" w:rsidRPr="00E074EA">
        <w:rPr>
          <w:rStyle w:val="a3"/>
          <w:sz w:val="20"/>
          <w:szCs w:val="20"/>
        </w:rPr>
        <w:t>Бензин автомобільний А-95 (талони/</w:t>
      </w:r>
      <w:proofErr w:type="spellStart"/>
      <w:r w:rsidR="00E074EA" w:rsidRPr="00E074EA">
        <w:rPr>
          <w:rStyle w:val="a3"/>
          <w:sz w:val="20"/>
          <w:szCs w:val="20"/>
        </w:rPr>
        <w:t>скретч</w:t>
      </w:r>
      <w:proofErr w:type="spellEnd"/>
      <w:r w:rsidR="00E074EA" w:rsidRPr="00E074EA">
        <w:rPr>
          <w:rStyle w:val="a3"/>
          <w:sz w:val="20"/>
          <w:szCs w:val="20"/>
        </w:rPr>
        <w:t xml:space="preserve">-картки) </w:t>
      </w:r>
      <w:r w:rsidR="00E074EA">
        <w:rPr>
          <w:rStyle w:val="a3"/>
          <w:sz w:val="20"/>
          <w:szCs w:val="20"/>
        </w:rPr>
        <w:t>–</w:t>
      </w:r>
      <w:r w:rsidR="00E074EA" w:rsidRPr="00E074EA">
        <w:rPr>
          <w:rStyle w:val="a3"/>
          <w:sz w:val="20"/>
          <w:szCs w:val="20"/>
        </w:rPr>
        <w:t xml:space="preserve"> </w:t>
      </w:r>
      <w:r w:rsidR="00E074EA">
        <w:rPr>
          <w:rStyle w:val="a3"/>
          <w:sz w:val="20"/>
          <w:szCs w:val="20"/>
        </w:rPr>
        <w:t>3 5</w:t>
      </w:r>
      <w:r w:rsidR="00774376">
        <w:rPr>
          <w:rStyle w:val="a3"/>
          <w:sz w:val="20"/>
          <w:szCs w:val="20"/>
        </w:rPr>
        <w:t>00</w:t>
      </w:r>
      <w:r w:rsidR="00E074EA">
        <w:rPr>
          <w:rStyle w:val="a3"/>
          <w:sz w:val="20"/>
          <w:szCs w:val="20"/>
        </w:rPr>
        <w:t xml:space="preserve"> л </w:t>
      </w:r>
      <w:r w:rsidRPr="00A54E1C">
        <w:rPr>
          <w:rStyle w:val="a3"/>
          <w:sz w:val="20"/>
          <w:szCs w:val="20"/>
        </w:rPr>
        <w:t xml:space="preserve">за кодом ДК 021:2015 </w:t>
      </w:r>
      <w:r w:rsidR="00E074EA" w:rsidRPr="00A54E1C">
        <w:rPr>
          <w:rStyle w:val="a3"/>
          <w:sz w:val="20"/>
          <w:szCs w:val="20"/>
        </w:rPr>
        <w:t xml:space="preserve">09132000-3 </w:t>
      </w:r>
      <w:r w:rsidR="00A54E1C">
        <w:rPr>
          <w:rStyle w:val="a3"/>
          <w:sz w:val="20"/>
          <w:szCs w:val="20"/>
        </w:rPr>
        <w:t>–</w:t>
      </w:r>
      <w:r w:rsidR="00E074EA" w:rsidRPr="00A54E1C">
        <w:rPr>
          <w:rStyle w:val="a3"/>
          <w:sz w:val="20"/>
          <w:szCs w:val="20"/>
        </w:rPr>
        <w:t xml:space="preserve"> Бензин</w:t>
      </w:r>
      <w:bookmarkEnd w:id="0"/>
      <w:r w:rsidR="00A54E1C">
        <w:rPr>
          <w:rStyle w:val="a3"/>
          <w:sz w:val="20"/>
          <w:szCs w:val="20"/>
        </w:rPr>
        <w:t xml:space="preserve">, </w:t>
      </w:r>
      <w:r w:rsidR="00A54E1C" w:rsidRPr="00A54E1C">
        <w:rPr>
          <w:rStyle w:val="a3"/>
          <w:sz w:val="20"/>
          <w:szCs w:val="20"/>
        </w:rPr>
        <w:t>Бензин автомобільний А-9</w:t>
      </w:r>
      <w:r w:rsidR="00A54E1C">
        <w:rPr>
          <w:rStyle w:val="a3"/>
          <w:sz w:val="20"/>
          <w:szCs w:val="20"/>
        </w:rPr>
        <w:t>2</w:t>
      </w:r>
      <w:r w:rsidR="00A54E1C" w:rsidRPr="00A54E1C">
        <w:rPr>
          <w:rStyle w:val="a3"/>
          <w:sz w:val="20"/>
          <w:szCs w:val="20"/>
        </w:rPr>
        <w:t xml:space="preserve"> (талони/</w:t>
      </w:r>
      <w:proofErr w:type="spellStart"/>
      <w:r w:rsidR="00A54E1C" w:rsidRPr="00A54E1C">
        <w:rPr>
          <w:rStyle w:val="a3"/>
          <w:sz w:val="20"/>
          <w:szCs w:val="20"/>
        </w:rPr>
        <w:t>скретч</w:t>
      </w:r>
      <w:proofErr w:type="spellEnd"/>
      <w:r w:rsidR="00A54E1C" w:rsidRPr="00A54E1C">
        <w:rPr>
          <w:rStyle w:val="a3"/>
          <w:sz w:val="20"/>
          <w:szCs w:val="20"/>
        </w:rPr>
        <w:t xml:space="preserve">-картки) – </w:t>
      </w:r>
      <w:r w:rsidR="00A54E1C">
        <w:rPr>
          <w:rStyle w:val="a3"/>
          <w:sz w:val="20"/>
          <w:szCs w:val="20"/>
        </w:rPr>
        <w:t>5 4</w:t>
      </w:r>
      <w:r w:rsidR="00774376">
        <w:rPr>
          <w:rStyle w:val="a3"/>
          <w:sz w:val="20"/>
          <w:szCs w:val="20"/>
        </w:rPr>
        <w:t>58</w:t>
      </w:r>
      <w:r w:rsidR="00A54E1C" w:rsidRPr="00A54E1C">
        <w:rPr>
          <w:rStyle w:val="a3"/>
          <w:sz w:val="20"/>
          <w:szCs w:val="20"/>
        </w:rPr>
        <w:t xml:space="preserve"> л за кодом </w:t>
      </w:r>
      <w:bookmarkStart w:id="2" w:name="_Hlk88202441"/>
      <w:r w:rsidR="00A54E1C" w:rsidRPr="00A54E1C">
        <w:rPr>
          <w:rStyle w:val="a3"/>
          <w:sz w:val="20"/>
          <w:szCs w:val="20"/>
        </w:rPr>
        <w:t xml:space="preserve">ДК 021:2015 </w:t>
      </w:r>
      <w:bookmarkEnd w:id="2"/>
      <w:r w:rsidR="00A54E1C" w:rsidRPr="00A54E1C">
        <w:rPr>
          <w:rStyle w:val="a3"/>
          <w:sz w:val="20"/>
          <w:szCs w:val="20"/>
        </w:rPr>
        <w:t>09132000-3 – Бензин</w:t>
      </w:r>
      <w:r w:rsidR="00A54E1C">
        <w:rPr>
          <w:rStyle w:val="a3"/>
          <w:sz w:val="20"/>
          <w:szCs w:val="20"/>
        </w:rPr>
        <w:t xml:space="preserve">, Дизельне паливо </w:t>
      </w:r>
      <w:bookmarkEnd w:id="1"/>
      <w:r w:rsidR="00A54E1C" w:rsidRPr="00A54E1C">
        <w:rPr>
          <w:rStyle w:val="a3"/>
          <w:sz w:val="20"/>
          <w:szCs w:val="20"/>
        </w:rPr>
        <w:t>(талони/</w:t>
      </w:r>
      <w:proofErr w:type="spellStart"/>
      <w:r w:rsidR="00A54E1C" w:rsidRPr="00A54E1C">
        <w:rPr>
          <w:rStyle w:val="a3"/>
          <w:sz w:val="20"/>
          <w:szCs w:val="20"/>
        </w:rPr>
        <w:t>скретч</w:t>
      </w:r>
      <w:proofErr w:type="spellEnd"/>
      <w:r w:rsidR="00A54E1C" w:rsidRPr="00A54E1C">
        <w:rPr>
          <w:rStyle w:val="a3"/>
          <w:sz w:val="20"/>
          <w:szCs w:val="20"/>
        </w:rPr>
        <w:t>-картки)</w:t>
      </w:r>
      <w:r w:rsidR="00A54E1C">
        <w:rPr>
          <w:rStyle w:val="a3"/>
          <w:sz w:val="20"/>
          <w:szCs w:val="20"/>
        </w:rPr>
        <w:t xml:space="preserve"> – 2</w:t>
      </w:r>
      <w:r w:rsidR="00774376">
        <w:rPr>
          <w:rStyle w:val="a3"/>
          <w:sz w:val="20"/>
          <w:szCs w:val="20"/>
        </w:rPr>
        <w:t>0</w:t>
      </w:r>
      <w:r w:rsidR="00A54E1C">
        <w:rPr>
          <w:rStyle w:val="a3"/>
          <w:sz w:val="20"/>
          <w:szCs w:val="20"/>
        </w:rPr>
        <w:t> </w:t>
      </w:r>
      <w:r w:rsidR="00774376">
        <w:rPr>
          <w:rStyle w:val="a3"/>
          <w:sz w:val="20"/>
          <w:szCs w:val="20"/>
        </w:rPr>
        <w:t>918</w:t>
      </w:r>
      <w:r w:rsidR="00A54E1C">
        <w:rPr>
          <w:rStyle w:val="a3"/>
          <w:sz w:val="20"/>
          <w:szCs w:val="20"/>
        </w:rPr>
        <w:t xml:space="preserve"> л </w:t>
      </w:r>
      <w:r w:rsidR="00A54E1C" w:rsidRPr="00A54E1C">
        <w:rPr>
          <w:rStyle w:val="a3"/>
          <w:sz w:val="20"/>
          <w:szCs w:val="20"/>
        </w:rPr>
        <w:t>за кодом ДК 021:2015</w:t>
      </w:r>
      <w:r w:rsidR="00E074EA" w:rsidRPr="00A54E1C">
        <w:rPr>
          <w:rStyle w:val="a3"/>
          <w:sz w:val="20"/>
          <w:szCs w:val="20"/>
        </w:rPr>
        <w:t xml:space="preserve"> </w:t>
      </w:r>
      <w:r w:rsidR="00A54E1C" w:rsidRPr="00A54E1C">
        <w:rPr>
          <w:rStyle w:val="a3"/>
          <w:sz w:val="20"/>
          <w:szCs w:val="20"/>
        </w:rPr>
        <w:t xml:space="preserve">09134200-9 - Дизельне паливо </w:t>
      </w:r>
      <w:r w:rsidR="00A54E1C">
        <w:rPr>
          <w:rStyle w:val="a3"/>
          <w:sz w:val="20"/>
          <w:szCs w:val="20"/>
        </w:rPr>
        <w:t>(</w:t>
      </w:r>
      <w:r w:rsidR="00A54E1C" w:rsidRPr="00A54E1C">
        <w:rPr>
          <w:rStyle w:val="a3"/>
          <w:sz w:val="20"/>
          <w:szCs w:val="20"/>
        </w:rPr>
        <w:t>ДК 021:2015</w:t>
      </w:r>
      <w:r w:rsidR="00A54E1C">
        <w:rPr>
          <w:rStyle w:val="a3"/>
          <w:sz w:val="20"/>
          <w:szCs w:val="20"/>
        </w:rPr>
        <w:t xml:space="preserve"> </w:t>
      </w:r>
      <w:r w:rsidR="00A54E1C" w:rsidRPr="00A54E1C">
        <w:rPr>
          <w:rStyle w:val="a3"/>
          <w:sz w:val="20"/>
          <w:szCs w:val="20"/>
        </w:rPr>
        <w:t>09130000-9 - Нафта і дистиляти</w:t>
      </w:r>
      <w:r w:rsidR="00A54E1C">
        <w:rPr>
          <w:rStyle w:val="a3"/>
          <w:sz w:val="20"/>
          <w:szCs w:val="20"/>
        </w:rPr>
        <w:t>)</w:t>
      </w:r>
      <w:r w:rsidR="00774376" w:rsidRPr="00774376">
        <w:rPr>
          <w:rStyle w:val="a3"/>
          <w:sz w:val="20"/>
          <w:szCs w:val="20"/>
        </w:rPr>
        <w:t xml:space="preserve"> </w:t>
      </w:r>
      <w:r w:rsidR="00774376" w:rsidRPr="00A54E1C">
        <w:rPr>
          <w:rStyle w:val="a3"/>
          <w:sz w:val="20"/>
          <w:szCs w:val="20"/>
        </w:rPr>
        <w:t>на 2022 рік</w:t>
      </w:r>
      <w:r w:rsidR="00774376">
        <w:rPr>
          <w:rStyle w:val="a3"/>
          <w:sz w:val="20"/>
          <w:szCs w:val="20"/>
        </w:rPr>
        <w:t>.</w:t>
      </w:r>
    </w:p>
    <w:p w14:paraId="6C6A554D" w14:textId="3AF23AE7" w:rsidR="00B64011" w:rsidRPr="00452107" w:rsidRDefault="00B64011" w:rsidP="00B64011">
      <w:pPr>
        <w:spacing w:before="100" w:beforeAutospacing="1" w:after="100" w:afterAutospacing="1" w:line="240" w:lineRule="auto"/>
        <w:jc w:val="both"/>
        <w:rPr>
          <w:rFonts w:ascii="Times New Roman" w:hAnsi="Times New Roman"/>
          <w:b/>
          <w:bCs/>
          <w:sz w:val="20"/>
          <w:szCs w:val="20"/>
        </w:rPr>
      </w:pPr>
      <w:r w:rsidRPr="0092521F">
        <w:rPr>
          <w:rFonts w:ascii="Times New Roman" w:hAnsi="Times New Roman"/>
          <w:b/>
          <w:sz w:val="20"/>
          <w:szCs w:val="20"/>
        </w:rPr>
        <w:t>Вид та ідентифікатор процедури закупівлі</w:t>
      </w:r>
      <w:r w:rsidRPr="0092521F">
        <w:rPr>
          <w:rFonts w:ascii="Times New Roman" w:hAnsi="Times New Roman"/>
          <w:b/>
          <w:bCs/>
          <w:sz w:val="20"/>
          <w:szCs w:val="20"/>
        </w:rPr>
        <w:t xml:space="preserve">: </w:t>
      </w:r>
      <w:r w:rsidR="00A54E1C">
        <w:rPr>
          <w:rFonts w:ascii="Times New Roman" w:hAnsi="Times New Roman"/>
          <w:b/>
          <w:bCs/>
          <w:sz w:val="20"/>
          <w:szCs w:val="20"/>
        </w:rPr>
        <w:t xml:space="preserve">відкриті </w:t>
      </w:r>
      <w:r w:rsidR="00A54E1C" w:rsidRPr="00774376">
        <w:rPr>
          <w:rFonts w:ascii="Times New Roman" w:hAnsi="Times New Roman"/>
          <w:b/>
          <w:bCs/>
          <w:sz w:val="20"/>
          <w:szCs w:val="20"/>
        </w:rPr>
        <w:t xml:space="preserve">торги, </w:t>
      </w:r>
      <w:bookmarkStart w:id="3" w:name="_GoBack"/>
      <w:r w:rsidR="00452107" w:rsidRPr="00452107">
        <w:rPr>
          <w:rFonts w:ascii="Times New Roman" w:hAnsi="Times New Roman"/>
          <w:b/>
          <w:bCs/>
          <w:sz w:val="20"/>
          <w:szCs w:val="20"/>
        </w:rPr>
        <w:t>UA-2021-11-22-004295-a</w:t>
      </w:r>
      <w:bookmarkEnd w:id="3"/>
      <w:r w:rsidRPr="00452107">
        <w:rPr>
          <w:rFonts w:ascii="Times New Roman" w:hAnsi="Times New Roman"/>
          <w:b/>
          <w:bCs/>
          <w:sz w:val="20"/>
          <w:szCs w:val="20"/>
        </w:rPr>
        <w:t>.</w:t>
      </w:r>
    </w:p>
    <w:p w14:paraId="46574AF5" w14:textId="4C4394CE" w:rsidR="00B64011" w:rsidRPr="00774376" w:rsidRDefault="00B64011" w:rsidP="00B64011">
      <w:pPr>
        <w:spacing w:before="100" w:beforeAutospacing="1" w:after="100" w:afterAutospacing="1" w:line="240" w:lineRule="auto"/>
        <w:jc w:val="both"/>
        <w:rPr>
          <w:rFonts w:ascii="Times New Roman" w:hAnsi="Times New Roman"/>
          <w:sz w:val="20"/>
          <w:szCs w:val="20"/>
        </w:rPr>
      </w:pPr>
      <w:r w:rsidRPr="0092521F">
        <w:rPr>
          <w:rFonts w:ascii="Times New Roman" w:hAnsi="Times New Roman"/>
          <w:b/>
          <w:sz w:val="20"/>
          <w:szCs w:val="20"/>
        </w:rPr>
        <w:t>Очікувана вартість та обґрунтування очікуваної вартості предмета закупівлі</w:t>
      </w:r>
      <w:r w:rsidRPr="0092521F">
        <w:rPr>
          <w:rFonts w:ascii="Times New Roman" w:hAnsi="Times New Roman"/>
          <w:b/>
          <w:bCs/>
          <w:sz w:val="20"/>
          <w:szCs w:val="20"/>
        </w:rPr>
        <w:t>:</w:t>
      </w:r>
      <w:r w:rsidRPr="0092521F">
        <w:rPr>
          <w:rFonts w:ascii="Times New Roman" w:hAnsi="Times New Roman"/>
          <w:sz w:val="20"/>
          <w:szCs w:val="20"/>
        </w:rPr>
        <w:t xml:space="preserve"> </w:t>
      </w:r>
      <w:bookmarkStart w:id="4" w:name="_Hlk88203204"/>
      <w:r w:rsidR="00A54E1C">
        <w:rPr>
          <w:rFonts w:ascii="Times New Roman" w:hAnsi="Times New Roman"/>
          <w:sz w:val="20"/>
          <w:szCs w:val="20"/>
        </w:rPr>
        <w:t xml:space="preserve">869 947 </w:t>
      </w:r>
      <w:r w:rsidRPr="0092521F">
        <w:rPr>
          <w:rFonts w:ascii="Times New Roman" w:hAnsi="Times New Roman"/>
          <w:sz w:val="20"/>
          <w:szCs w:val="20"/>
        </w:rPr>
        <w:t>грн.</w:t>
      </w:r>
      <w:r w:rsidR="00A54E1C">
        <w:rPr>
          <w:rFonts w:ascii="Times New Roman" w:hAnsi="Times New Roman"/>
          <w:sz w:val="20"/>
          <w:szCs w:val="20"/>
        </w:rPr>
        <w:t>, у тому числі</w:t>
      </w:r>
      <w:r w:rsidRPr="0092521F">
        <w:rPr>
          <w:rFonts w:ascii="Times New Roman" w:hAnsi="Times New Roman"/>
          <w:sz w:val="20"/>
          <w:szCs w:val="20"/>
        </w:rPr>
        <w:t xml:space="preserve"> </w:t>
      </w:r>
      <w:r w:rsidR="00A54E1C" w:rsidRPr="00A54E1C">
        <w:rPr>
          <w:rFonts w:ascii="Times New Roman" w:hAnsi="Times New Roman"/>
          <w:sz w:val="20"/>
          <w:szCs w:val="20"/>
        </w:rPr>
        <w:t xml:space="preserve">Бензин автомобільний А-95 – </w:t>
      </w:r>
      <w:r w:rsidR="00EB2A2F">
        <w:rPr>
          <w:rFonts w:ascii="Times New Roman" w:hAnsi="Times New Roman"/>
          <w:sz w:val="20"/>
          <w:szCs w:val="20"/>
        </w:rPr>
        <w:t>105 029,00 грн.</w:t>
      </w:r>
      <w:r w:rsidR="00A54E1C" w:rsidRPr="00A54E1C">
        <w:rPr>
          <w:rFonts w:ascii="Times New Roman" w:hAnsi="Times New Roman"/>
          <w:sz w:val="20"/>
          <w:szCs w:val="20"/>
        </w:rPr>
        <w:t xml:space="preserve">, Бензин автомобільний А-92 – </w:t>
      </w:r>
      <w:r w:rsidR="00EB2A2F">
        <w:rPr>
          <w:rFonts w:ascii="Times New Roman" w:hAnsi="Times New Roman"/>
          <w:sz w:val="20"/>
          <w:szCs w:val="20"/>
        </w:rPr>
        <w:t>158 283,00 грн.</w:t>
      </w:r>
      <w:r w:rsidR="00A54E1C" w:rsidRPr="00A54E1C">
        <w:rPr>
          <w:rFonts w:ascii="Times New Roman" w:hAnsi="Times New Roman"/>
          <w:sz w:val="20"/>
          <w:szCs w:val="20"/>
        </w:rPr>
        <w:t xml:space="preserve">, Дизельне паливо </w:t>
      </w:r>
      <w:r w:rsidR="00EB2A2F">
        <w:rPr>
          <w:rFonts w:ascii="Times New Roman" w:hAnsi="Times New Roman"/>
          <w:sz w:val="20"/>
          <w:szCs w:val="20"/>
        </w:rPr>
        <w:t xml:space="preserve">– 606 634,00 грн. </w:t>
      </w:r>
      <w:bookmarkEnd w:id="4"/>
      <w:r w:rsidRPr="0092521F">
        <w:rPr>
          <w:rFonts w:ascii="Times New Roman" w:hAnsi="Times New Roman"/>
          <w:sz w:val="20"/>
          <w:szCs w:val="20"/>
        </w:rPr>
        <w:t>Визначення очікуваної вартості предмета закупівлі обумовлен</w:t>
      </w:r>
      <w:r>
        <w:rPr>
          <w:rFonts w:ascii="Times New Roman" w:hAnsi="Times New Roman"/>
          <w:sz w:val="20"/>
          <w:szCs w:val="20"/>
        </w:rPr>
        <w:t>е</w:t>
      </w:r>
      <w:r w:rsidRPr="007535D4">
        <w:rPr>
          <w:rFonts w:ascii="Times New Roman" w:hAnsi="Times New Roman"/>
          <w:sz w:val="20"/>
          <w:szCs w:val="20"/>
        </w:rPr>
        <w:t xml:space="preserve"> </w:t>
      </w:r>
      <w:r w:rsidRPr="0092521F">
        <w:rPr>
          <w:rFonts w:ascii="Times New Roman" w:hAnsi="Times New Roman"/>
          <w:sz w:val="20"/>
          <w:szCs w:val="20"/>
        </w:rPr>
        <w:t xml:space="preserve">статистичним аналізом про середньомісячне використання паливно-мастильних матеріалів на потреби замовника за попередній аналогічний період </w:t>
      </w:r>
      <w:r w:rsidRPr="00774376">
        <w:rPr>
          <w:rFonts w:ascii="Times New Roman" w:hAnsi="Times New Roman"/>
          <w:sz w:val="20"/>
          <w:szCs w:val="20"/>
        </w:rPr>
        <w:t>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w:t>
      </w:r>
      <w:r w:rsidR="00FE2CC3">
        <w:rPr>
          <w:rFonts w:ascii="Times New Roman" w:hAnsi="Times New Roman"/>
          <w:sz w:val="20"/>
          <w:szCs w:val="20"/>
        </w:rPr>
        <w:t xml:space="preserve">: регіональні ціни пальне (Дніпропетровська обл.) </w:t>
      </w:r>
      <w:r w:rsidRPr="00774376">
        <w:rPr>
          <w:rFonts w:ascii="Times New Roman" w:hAnsi="Times New Roman"/>
          <w:sz w:val="20"/>
          <w:szCs w:val="20"/>
        </w:rPr>
        <w:t>(</w:t>
      </w:r>
      <w:hyperlink r:id="rId5" w:tgtFrame="_blank" w:history="1">
        <w:r w:rsidRPr="00774376">
          <w:rPr>
            <w:rFonts w:ascii="Times New Roman" w:hAnsi="Times New Roman"/>
            <w:sz w:val="20"/>
            <w:szCs w:val="20"/>
          </w:rPr>
          <w:t>https://index.minfin.com.ua/markets/fuel/</w:t>
        </w:r>
      </w:hyperlink>
      <w:r w:rsidRPr="00774376">
        <w:rPr>
          <w:rFonts w:ascii="Times New Roman" w:hAnsi="Times New Roman"/>
          <w:sz w:val="20"/>
          <w:szCs w:val="20"/>
        </w:rPr>
        <w:t xml:space="preserve">) станом на </w:t>
      </w:r>
      <w:r w:rsidR="00FE2CC3">
        <w:rPr>
          <w:rFonts w:ascii="Times New Roman" w:hAnsi="Times New Roman"/>
          <w:sz w:val="20"/>
          <w:szCs w:val="20"/>
        </w:rPr>
        <w:t>18.11.2021р.</w:t>
      </w:r>
      <w:r w:rsidRPr="00774376">
        <w:rPr>
          <w:rFonts w:ascii="Times New Roman" w:hAnsi="Times New Roman"/>
          <w:sz w:val="20"/>
          <w:szCs w:val="20"/>
        </w:rPr>
        <w:t>.</w:t>
      </w:r>
    </w:p>
    <w:p w14:paraId="1DE366B5" w14:textId="007536BA" w:rsidR="00B64011" w:rsidRPr="0092521F" w:rsidRDefault="00B64011" w:rsidP="00B64011">
      <w:pPr>
        <w:spacing w:after="0" w:line="240" w:lineRule="auto"/>
        <w:jc w:val="both"/>
        <w:rPr>
          <w:rFonts w:ascii="Times New Roman" w:hAnsi="Times New Roman"/>
          <w:bCs/>
          <w:sz w:val="20"/>
          <w:szCs w:val="20"/>
        </w:rPr>
      </w:pPr>
      <w:r w:rsidRPr="0092521F">
        <w:rPr>
          <w:rFonts w:ascii="Times New Roman" w:eastAsia="Times New Roman" w:hAnsi="Times New Roman"/>
          <w:b/>
          <w:bCs/>
          <w:sz w:val="20"/>
          <w:szCs w:val="20"/>
          <w:lang w:eastAsia="uk-UA"/>
        </w:rPr>
        <w:t>Розмір бюджетного призначення:</w:t>
      </w:r>
      <w:r w:rsidRPr="0092521F">
        <w:rPr>
          <w:rFonts w:ascii="Times New Roman" w:eastAsia="Times New Roman" w:hAnsi="Times New Roman"/>
          <w:bCs/>
          <w:sz w:val="20"/>
          <w:szCs w:val="20"/>
          <w:lang w:eastAsia="uk-UA"/>
        </w:rPr>
        <w:t xml:space="preserve"> </w:t>
      </w:r>
      <w:r w:rsidR="00EB2A2F" w:rsidRPr="00EB2A2F">
        <w:rPr>
          <w:rFonts w:ascii="Times New Roman" w:eastAsia="Times New Roman" w:hAnsi="Times New Roman"/>
          <w:bCs/>
          <w:sz w:val="20"/>
          <w:szCs w:val="20"/>
          <w:lang w:eastAsia="uk-UA"/>
        </w:rPr>
        <w:t xml:space="preserve">869 947 грн., у тому числі Бензин автомобільний А-95 – 105 029,00 грн., Бензин автомобільний А-92 – 158 283,00 грн., Дизельне паливо – 606 634,00 грн. </w:t>
      </w:r>
      <w:r w:rsidRPr="0092521F">
        <w:rPr>
          <w:rFonts w:ascii="Times New Roman" w:eastAsia="Times New Roman" w:hAnsi="Times New Roman"/>
          <w:bCs/>
          <w:sz w:val="20"/>
          <w:szCs w:val="20"/>
          <w:lang w:eastAsia="uk-UA"/>
        </w:rPr>
        <w:t xml:space="preserve"> згідно з</w:t>
      </w:r>
      <w:r w:rsidR="00EB2A2F">
        <w:rPr>
          <w:rFonts w:ascii="Times New Roman" w:eastAsia="Times New Roman" w:hAnsi="Times New Roman"/>
          <w:bCs/>
          <w:sz w:val="20"/>
          <w:szCs w:val="20"/>
          <w:lang w:eastAsia="uk-UA"/>
        </w:rPr>
        <w:t xml:space="preserve"> розшифровкою до проекту бюджетного запиту</w:t>
      </w:r>
      <w:r w:rsidRPr="0092521F">
        <w:rPr>
          <w:rFonts w:ascii="Times New Roman" w:eastAsia="Times New Roman" w:hAnsi="Times New Roman"/>
          <w:bCs/>
          <w:sz w:val="20"/>
          <w:szCs w:val="20"/>
          <w:lang w:eastAsia="uk-UA"/>
        </w:rPr>
        <w:t xml:space="preserve">. </w:t>
      </w:r>
      <w:r w:rsidRPr="0092521F">
        <w:rPr>
          <w:rFonts w:ascii="Times New Roman" w:hAnsi="Times New Roman"/>
          <w:bCs/>
          <w:sz w:val="20"/>
          <w:szCs w:val="20"/>
        </w:rPr>
        <w:t>Розрахунок потреби на пальне у 202</w:t>
      </w:r>
      <w:r w:rsidR="00EB2A2F">
        <w:rPr>
          <w:rFonts w:ascii="Times New Roman" w:hAnsi="Times New Roman"/>
          <w:bCs/>
          <w:sz w:val="20"/>
          <w:szCs w:val="20"/>
        </w:rPr>
        <w:t>2</w:t>
      </w:r>
      <w:r w:rsidRPr="0092521F">
        <w:rPr>
          <w:rFonts w:ascii="Times New Roman" w:hAnsi="Times New Roman"/>
          <w:bCs/>
          <w:sz w:val="20"/>
          <w:szCs w:val="20"/>
        </w:rPr>
        <w:t xml:space="preserve"> році підтверджений розрахунками планово-</w:t>
      </w:r>
      <w:r w:rsidR="00EB2A2F">
        <w:rPr>
          <w:rFonts w:ascii="Times New Roman" w:hAnsi="Times New Roman"/>
          <w:bCs/>
          <w:sz w:val="20"/>
          <w:szCs w:val="20"/>
        </w:rPr>
        <w:t>економічного</w:t>
      </w:r>
      <w:r w:rsidRPr="0092521F">
        <w:rPr>
          <w:rFonts w:ascii="Times New Roman" w:hAnsi="Times New Roman"/>
          <w:bCs/>
          <w:sz w:val="20"/>
          <w:szCs w:val="20"/>
        </w:rPr>
        <w:t xml:space="preserve"> відділу з економічним обґрунтуванням на використання пального, виходячи з основних виробничих показників:</w:t>
      </w:r>
    </w:p>
    <w:p w14:paraId="37E7EF18" w14:textId="267E239C"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фактичних видатків на пальне у 202</w:t>
      </w:r>
      <w:r w:rsidR="00FE2CC3">
        <w:rPr>
          <w:rFonts w:ascii="Times New Roman" w:eastAsia="Times New Roman" w:hAnsi="Times New Roman"/>
          <w:bCs/>
          <w:sz w:val="20"/>
          <w:szCs w:val="20"/>
          <w:lang w:eastAsia="uk-UA"/>
        </w:rPr>
        <w:t>0</w:t>
      </w:r>
      <w:r w:rsidRPr="0092521F">
        <w:rPr>
          <w:rFonts w:ascii="Times New Roman" w:eastAsia="Times New Roman" w:hAnsi="Times New Roman"/>
          <w:bCs/>
          <w:sz w:val="20"/>
          <w:szCs w:val="20"/>
          <w:lang w:eastAsia="uk-UA"/>
        </w:rPr>
        <w:t xml:space="preserve"> році на дані транспортні засоби;</w:t>
      </w:r>
    </w:p>
    <w:p w14:paraId="57CC2E2E" w14:textId="77777777" w:rsidR="00B64011" w:rsidRPr="0092521F" w:rsidRDefault="00B64011" w:rsidP="00B64011">
      <w:pPr>
        <w:spacing w:after="0"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суворого режиму економії енергоносіїв у плановому періоді;</w:t>
      </w:r>
    </w:p>
    <w:p w14:paraId="4F1478F8" w14:textId="77777777" w:rsidR="00B64011" w:rsidRPr="0092521F" w:rsidRDefault="00B64011" w:rsidP="00B64011">
      <w:pPr>
        <w:spacing w:after="100" w:afterAutospacing="1" w:line="240" w:lineRule="auto"/>
        <w:jc w:val="both"/>
        <w:rPr>
          <w:rFonts w:ascii="Times New Roman" w:eastAsia="Times New Roman" w:hAnsi="Times New Roman"/>
          <w:bCs/>
          <w:sz w:val="20"/>
          <w:szCs w:val="20"/>
          <w:lang w:eastAsia="uk-UA"/>
        </w:rPr>
      </w:pPr>
      <w:r w:rsidRPr="0092521F">
        <w:rPr>
          <w:rFonts w:ascii="Times New Roman" w:eastAsia="Times New Roman" w:hAnsi="Times New Roman"/>
          <w:bCs/>
          <w:sz w:val="20"/>
          <w:szCs w:val="20"/>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5F71AF43" w14:textId="13A19D7E" w:rsidR="00B64011" w:rsidRPr="0092521F" w:rsidRDefault="00B64011" w:rsidP="00B64011">
      <w:pPr>
        <w:pStyle w:val="a4"/>
        <w:spacing w:before="0" w:beforeAutospacing="0" w:after="0" w:afterAutospacing="0"/>
        <w:jc w:val="both"/>
        <w:rPr>
          <w:sz w:val="20"/>
          <w:szCs w:val="20"/>
        </w:rPr>
      </w:pPr>
      <w:r w:rsidRPr="0092521F">
        <w:rPr>
          <w:rStyle w:val="a3"/>
          <w:b/>
          <w:bCs/>
          <w:i w:val="0"/>
          <w:sz w:val="20"/>
          <w:szCs w:val="20"/>
        </w:rPr>
        <w:t>Обґрунтування технічних та якісних характеристик предмета закупівлі</w:t>
      </w:r>
      <w:r w:rsidRPr="0092521F">
        <w:rPr>
          <w:rStyle w:val="a3"/>
          <w:b/>
          <w:i w:val="0"/>
          <w:iCs w:val="0"/>
          <w:sz w:val="20"/>
          <w:szCs w:val="20"/>
        </w:rPr>
        <w:t>:</w:t>
      </w:r>
      <w:r w:rsidRPr="0092521F">
        <w:rPr>
          <w:rStyle w:val="a3"/>
          <w:sz w:val="20"/>
          <w:szCs w:val="20"/>
        </w:rPr>
        <w:t xml:space="preserve"> </w:t>
      </w:r>
      <w:r w:rsidRPr="0092521F">
        <w:rPr>
          <w:sz w:val="20"/>
          <w:szCs w:val="20"/>
        </w:rPr>
        <w:t xml:space="preserve">Термін постачання — з </w:t>
      </w:r>
      <w:r w:rsidR="00EB2A2F">
        <w:rPr>
          <w:sz w:val="20"/>
          <w:szCs w:val="20"/>
        </w:rPr>
        <w:t>01.01.2</w:t>
      </w:r>
      <w:r w:rsidRPr="0092521F">
        <w:rPr>
          <w:sz w:val="20"/>
          <w:szCs w:val="20"/>
        </w:rPr>
        <w:t>02</w:t>
      </w:r>
      <w:r w:rsidR="00EB2A2F">
        <w:rPr>
          <w:sz w:val="20"/>
          <w:szCs w:val="20"/>
        </w:rPr>
        <w:t>2</w:t>
      </w:r>
      <w:r w:rsidRPr="0092521F">
        <w:rPr>
          <w:sz w:val="20"/>
          <w:szCs w:val="20"/>
        </w:rPr>
        <w:t xml:space="preserve">р. по </w:t>
      </w:r>
      <w:r w:rsidR="00EB2A2F">
        <w:rPr>
          <w:sz w:val="20"/>
          <w:szCs w:val="20"/>
        </w:rPr>
        <w:t>31.12.</w:t>
      </w:r>
      <w:r w:rsidRPr="0092521F">
        <w:rPr>
          <w:sz w:val="20"/>
          <w:szCs w:val="20"/>
        </w:rPr>
        <w:t>202</w:t>
      </w:r>
      <w:r w:rsidR="00EB2A2F">
        <w:rPr>
          <w:sz w:val="20"/>
          <w:szCs w:val="20"/>
        </w:rPr>
        <w:t>2</w:t>
      </w:r>
      <w:r w:rsidRPr="0092521F">
        <w:rPr>
          <w:sz w:val="20"/>
          <w:szCs w:val="20"/>
        </w:rPr>
        <w:t>р.</w:t>
      </w:r>
    </w:p>
    <w:p w14:paraId="275D9022" w14:textId="77777777" w:rsidR="00B64011" w:rsidRPr="0092521F" w:rsidRDefault="00B64011" w:rsidP="00B64011">
      <w:pPr>
        <w:pStyle w:val="a4"/>
        <w:spacing w:before="0" w:beforeAutospacing="0" w:after="0" w:afterAutospacing="0"/>
        <w:jc w:val="both"/>
        <w:rPr>
          <w:sz w:val="20"/>
          <w:szCs w:val="20"/>
        </w:rPr>
      </w:pPr>
    </w:p>
    <w:p w14:paraId="4B6F2651" w14:textId="2ACFE895" w:rsidR="00B64011" w:rsidRPr="0092521F" w:rsidRDefault="00EB2A2F" w:rsidP="00B64011">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Бензин з</w:t>
      </w:r>
      <w:r w:rsidR="00B64011" w:rsidRPr="0092521F">
        <w:rPr>
          <w:rFonts w:ascii="Times New Roman" w:eastAsia="Times New Roman" w:hAnsi="Times New Roman"/>
          <w:sz w:val="20"/>
          <w:szCs w:val="20"/>
          <w:lang w:eastAsia="uk-UA"/>
        </w:rPr>
        <w:t>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021DD396"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D4AD305" w14:textId="45BFAD35" w:rsidR="00B64011" w:rsidRPr="0092521F" w:rsidRDefault="00EB2A2F" w:rsidP="00B64011">
      <w:pPr>
        <w:spacing w:after="0" w:line="240" w:lineRule="auto"/>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Дизельне паливо з</w:t>
      </w:r>
      <w:r w:rsidR="00B64011" w:rsidRPr="0092521F">
        <w:rPr>
          <w:rFonts w:ascii="Times New Roman" w:eastAsia="Times New Roman" w:hAnsi="Times New Roman"/>
          <w:sz w:val="20"/>
          <w:szCs w:val="20"/>
          <w:lang w:eastAsia="uk-UA"/>
        </w:rPr>
        <w:t xml:space="preserve">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w:t>
      </w:r>
      <w:r w:rsidR="00B64011">
        <w:rPr>
          <w:rFonts w:ascii="Times New Roman" w:eastAsia="Times New Roman" w:hAnsi="Times New Roman"/>
          <w:sz w:val="20"/>
          <w:szCs w:val="20"/>
          <w:lang w:eastAsia="uk-UA"/>
        </w:rPr>
        <w:t>має</w:t>
      </w:r>
      <w:r w:rsidR="00B64011" w:rsidRPr="007535D4">
        <w:rPr>
          <w:rFonts w:ascii="Times New Roman" w:eastAsia="Times New Roman" w:hAnsi="Times New Roman"/>
          <w:sz w:val="20"/>
          <w:szCs w:val="20"/>
          <w:lang w:eastAsia="uk-UA"/>
        </w:rPr>
        <w:t xml:space="preserve"> бути виготовлене виключно з нафтової сировини і не </w:t>
      </w:r>
      <w:r w:rsidR="00B64011" w:rsidRPr="0092521F">
        <w:rPr>
          <w:rFonts w:ascii="Times New Roman" w:eastAsia="Times New Roman" w:hAnsi="Times New Roman"/>
          <w:sz w:val="20"/>
          <w:szCs w:val="20"/>
          <w:lang w:eastAsia="uk-UA"/>
        </w:rPr>
        <w:t xml:space="preserve">повинне містити метилові / етилові </w:t>
      </w:r>
      <w:proofErr w:type="spellStart"/>
      <w:r w:rsidR="00B64011" w:rsidRPr="0092521F">
        <w:rPr>
          <w:rFonts w:ascii="Times New Roman" w:eastAsia="Times New Roman" w:hAnsi="Times New Roman"/>
          <w:sz w:val="20"/>
          <w:szCs w:val="20"/>
          <w:lang w:eastAsia="uk-UA"/>
        </w:rPr>
        <w:t>естери</w:t>
      </w:r>
      <w:proofErr w:type="spellEnd"/>
      <w:r w:rsidR="00B64011" w:rsidRPr="0092521F">
        <w:rPr>
          <w:rFonts w:ascii="Times New Roman" w:eastAsia="Times New Roman" w:hAnsi="Times New Roman"/>
          <w:sz w:val="20"/>
          <w:szCs w:val="20"/>
          <w:lang w:eastAsia="uk-UA"/>
        </w:rPr>
        <w:t xml:space="preserve"> жирних кислот.</w:t>
      </w:r>
    </w:p>
    <w:p w14:paraId="4A8E432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EB23170"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та котельн</w:t>
      </w:r>
      <w:r>
        <w:rPr>
          <w:rFonts w:ascii="Times New Roman" w:eastAsia="Times New Roman" w:hAnsi="Times New Roman"/>
          <w:sz w:val="20"/>
          <w:szCs w:val="20"/>
          <w:lang w:eastAsia="uk-UA"/>
        </w:rPr>
        <w:t>их</w:t>
      </w:r>
      <w:r w:rsidRPr="0092521F">
        <w:rPr>
          <w:rFonts w:ascii="Times New Roman" w:eastAsia="Times New Roman" w:hAnsi="Times New Roman"/>
          <w:sz w:val="20"/>
          <w:szCs w:val="20"/>
          <w:lang w:eastAsia="uk-UA"/>
        </w:rPr>
        <w:t xml:space="preserve"> палив, затвердженого постановою Кабінету Міністрів України від 01.08.2013 № 927.</w:t>
      </w:r>
    </w:p>
    <w:p w14:paraId="251F7779"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43371202" w14:textId="39B9375D"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sz w:val="20"/>
          <w:szCs w:val="20"/>
          <w:lang w:eastAsia="uk-UA"/>
        </w:rPr>
        <w:t>Крім того, зважаючи на виробничу потребу замовника</w:t>
      </w:r>
      <w:r>
        <w:rPr>
          <w:rFonts w:ascii="Times New Roman" w:eastAsia="Times New Roman" w:hAnsi="Times New Roman"/>
          <w:sz w:val="20"/>
          <w:szCs w:val="20"/>
          <w:lang w:eastAsia="uk-UA"/>
        </w:rPr>
        <w:t>,</w:t>
      </w:r>
      <w:r w:rsidRPr="0092521F">
        <w:rPr>
          <w:rFonts w:ascii="Times New Roman" w:eastAsia="Times New Roman" w:hAnsi="Times New Roman"/>
          <w:sz w:val="20"/>
          <w:szCs w:val="20"/>
          <w:lang w:eastAsia="uk-UA"/>
        </w:rPr>
        <w:t xml:space="preserve"> відпуск нафтопродуктів замовнику повинен </w:t>
      </w:r>
      <w:proofErr w:type="spellStart"/>
      <w:r w:rsidRPr="0092521F">
        <w:rPr>
          <w:rFonts w:ascii="Times New Roman" w:eastAsia="Times New Roman" w:hAnsi="Times New Roman"/>
          <w:sz w:val="20"/>
          <w:szCs w:val="20"/>
          <w:lang w:eastAsia="uk-UA"/>
        </w:rPr>
        <w:t>здійснюватись</w:t>
      </w:r>
      <w:proofErr w:type="spellEnd"/>
      <w:r w:rsidRPr="0092521F">
        <w:rPr>
          <w:rFonts w:ascii="Times New Roman" w:eastAsia="Times New Roman" w:hAnsi="Times New Roman"/>
          <w:sz w:val="20"/>
          <w:szCs w:val="20"/>
          <w:lang w:eastAsia="uk-UA"/>
        </w:rPr>
        <w:t xml:space="preserve"> цілодобово, тому замовником встановлена в тендерній документації вимог</w:t>
      </w:r>
      <w:r>
        <w:rPr>
          <w:rFonts w:ascii="Times New Roman" w:eastAsia="Times New Roman" w:hAnsi="Times New Roman"/>
          <w:sz w:val="20"/>
          <w:szCs w:val="20"/>
          <w:lang w:eastAsia="uk-UA"/>
        </w:rPr>
        <w:t>а</w:t>
      </w:r>
      <w:r w:rsidRPr="0092521F">
        <w:rPr>
          <w:rFonts w:ascii="Times New Roman" w:eastAsia="Times New Roman" w:hAnsi="Times New Roman"/>
          <w:sz w:val="20"/>
          <w:szCs w:val="20"/>
          <w:lang w:eastAsia="uk-UA"/>
        </w:rPr>
        <w:t xml:space="preserve"> в частині здійснення поставки згідно з </w:t>
      </w:r>
      <w:proofErr w:type="spellStart"/>
      <w:r w:rsidRPr="0092521F">
        <w:rPr>
          <w:rFonts w:ascii="Times New Roman" w:eastAsia="Times New Roman" w:hAnsi="Times New Roman"/>
          <w:sz w:val="20"/>
          <w:szCs w:val="20"/>
          <w:lang w:eastAsia="uk-UA"/>
        </w:rPr>
        <w:t>адресою</w:t>
      </w:r>
      <w:proofErr w:type="spellEnd"/>
      <w:r w:rsidRPr="0092521F">
        <w:rPr>
          <w:rFonts w:ascii="Times New Roman" w:eastAsia="Times New Roman" w:hAnsi="Times New Roman"/>
          <w:sz w:val="20"/>
          <w:szCs w:val="20"/>
          <w:lang w:eastAsia="uk-UA"/>
        </w:rPr>
        <w:t xml:space="preserve"> та місцезнаходженням АЗС у межах </w:t>
      </w:r>
      <w:r w:rsidR="00EB2A2F">
        <w:rPr>
          <w:rFonts w:ascii="Times New Roman" w:eastAsia="Times New Roman" w:hAnsi="Times New Roman"/>
          <w:sz w:val="20"/>
          <w:szCs w:val="20"/>
          <w:lang w:eastAsia="uk-UA"/>
        </w:rPr>
        <w:t>2 (двох) кілометрів від Замовника</w:t>
      </w:r>
      <w:r w:rsidRPr="0092521F">
        <w:rPr>
          <w:rFonts w:ascii="Times New Roman" w:eastAsia="Times New Roman" w:hAnsi="Times New Roman"/>
          <w:i/>
          <w:sz w:val="20"/>
          <w:szCs w:val="20"/>
          <w:lang w:eastAsia="uk-UA"/>
        </w:rPr>
        <w:t>.</w:t>
      </w:r>
    </w:p>
    <w:p w14:paraId="32BAA148"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3CCA16BB"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r w:rsidRPr="0092521F">
        <w:rPr>
          <w:rFonts w:ascii="Times New Roman" w:eastAsia="Times New Roman" w:hAnsi="Times New Roman"/>
          <w:sz w:val="20"/>
          <w:szCs w:val="20"/>
          <w:lang w:eastAsia="uk-UA"/>
        </w:rPr>
        <w:lastRenderedPageBreak/>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w:t>
      </w:r>
      <w:r>
        <w:rPr>
          <w:rFonts w:ascii="Times New Roman" w:eastAsia="Times New Roman" w:hAnsi="Times New Roman"/>
          <w:sz w:val="20"/>
          <w:szCs w:val="20"/>
          <w:lang w:eastAsia="uk-UA"/>
        </w:rPr>
        <w:t>ої</w:t>
      </w:r>
      <w:r w:rsidRPr="0092521F">
        <w:rPr>
          <w:rFonts w:ascii="Times New Roman" w:eastAsia="Times New Roman" w:hAnsi="Times New Roman"/>
          <w:sz w:val="20"/>
          <w:szCs w:val="20"/>
          <w:lang w:eastAsia="uk-UA"/>
        </w:rPr>
        <w:t xml:space="preserve"> замін</w:t>
      </w:r>
      <w:r>
        <w:rPr>
          <w:rFonts w:ascii="Times New Roman" w:eastAsia="Times New Roman" w:hAnsi="Times New Roman"/>
          <w:sz w:val="20"/>
          <w:szCs w:val="20"/>
          <w:lang w:eastAsia="uk-UA"/>
        </w:rPr>
        <w:t>и</w:t>
      </w:r>
      <w:r w:rsidRPr="0092521F">
        <w:rPr>
          <w:rFonts w:ascii="Times New Roman" w:eastAsia="Times New Roman" w:hAnsi="Times New Roman"/>
          <w:sz w:val="20"/>
          <w:szCs w:val="20"/>
          <w:lang w:eastAsia="uk-UA"/>
        </w:rPr>
        <w:t xml:space="preserve"> неякісного товару (відповідно до умов тендерної документації та </w:t>
      </w:r>
      <w:proofErr w:type="spellStart"/>
      <w:r w:rsidRPr="0092521F">
        <w:rPr>
          <w:rFonts w:ascii="Times New Roman" w:eastAsia="Times New Roman" w:hAnsi="Times New Roman"/>
          <w:sz w:val="20"/>
          <w:szCs w:val="20"/>
          <w:lang w:eastAsia="uk-UA"/>
        </w:rPr>
        <w:t>проєкту</w:t>
      </w:r>
      <w:proofErr w:type="spellEnd"/>
      <w:r w:rsidRPr="0092521F">
        <w:rPr>
          <w:rFonts w:ascii="Times New Roman" w:eastAsia="Times New Roman" w:hAnsi="Times New Roman"/>
          <w:sz w:val="20"/>
          <w:szCs w:val="20"/>
          <w:lang w:eastAsia="uk-UA"/>
        </w:rPr>
        <w:t xml:space="preserve"> договору про закупівлю).</w:t>
      </w:r>
    </w:p>
    <w:p w14:paraId="2FD6DA07"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60770D11" w14:textId="77777777" w:rsidR="00B64011" w:rsidRPr="0092521F" w:rsidRDefault="00B64011" w:rsidP="00B64011">
      <w:pPr>
        <w:spacing w:after="0" w:line="240" w:lineRule="auto"/>
        <w:jc w:val="both"/>
        <w:rPr>
          <w:rFonts w:ascii="Times New Roman" w:eastAsia="Times New Roman" w:hAnsi="Times New Roman"/>
          <w:sz w:val="20"/>
          <w:szCs w:val="20"/>
          <w:lang w:eastAsia="uk-UA"/>
        </w:rPr>
      </w:pPr>
    </w:p>
    <w:p w14:paraId="523D2CCD" w14:textId="77777777" w:rsidR="00B64011" w:rsidRPr="0092521F" w:rsidRDefault="00B64011" w:rsidP="00B64011">
      <w:pPr>
        <w:spacing w:after="0" w:line="240" w:lineRule="auto"/>
        <w:jc w:val="both"/>
        <w:rPr>
          <w:rFonts w:ascii="Times New Roman" w:eastAsia="Times New Roman" w:hAnsi="Times New Roman"/>
          <w:i/>
          <w:sz w:val="20"/>
          <w:szCs w:val="20"/>
          <w:lang w:eastAsia="uk-UA"/>
        </w:rPr>
      </w:pPr>
      <w:r w:rsidRPr="0092521F">
        <w:rPr>
          <w:rFonts w:ascii="Times New Roman" w:eastAsia="Times New Roman" w:hAnsi="Times New Roman"/>
          <w:b/>
          <w:i/>
          <w:sz w:val="20"/>
          <w:szCs w:val="20"/>
          <w:lang w:eastAsia="uk-UA"/>
        </w:rPr>
        <w:t>Примітка:</w:t>
      </w:r>
      <w:r w:rsidRPr="0092521F">
        <w:rPr>
          <w:rFonts w:ascii="Times New Roman" w:eastAsia="Times New Roman" w:hAnsi="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99F6F2C" w14:textId="77777777" w:rsidR="00055F16" w:rsidRPr="00B64011" w:rsidRDefault="00055F16" w:rsidP="00B64011">
      <w:pPr>
        <w:spacing w:after="0" w:line="240" w:lineRule="auto"/>
        <w:jc w:val="both"/>
        <w:rPr>
          <w:rFonts w:ascii="Times New Roman" w:hAnsi="Times New Roman"/>
          <w:sz w:val="24"/>
          <w:szCs w:val="24"/>
        </w:rPr>
      </w:pPr>
    </w:p>
    <w:sectPr w:rsidR="00055F16" w:rsidRPr="00B6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5"/>
    <w:rsid w:val="00055F16"/>
    <w:rsid w:val="00452107"/>
    <w:rsid w:val="005A6933"/>
    <w:rsid w:val="00774376"/>
    <w:rsid w:val="00783865"/>
    <w:rsid w:val="0080756B"/>
    <w:rsid w:val="00A54E1C"/>
    <w:rsid w:val="00B64011"/>
    <w:rsid w:val="00CC5F82"/>
    <w:rsid w:val="00D03DA3"/>
    <w:rsid w:val="00E074EA"/>
    <w:rsid w:val="00EB2A2F"/>
    <w:rsid w:val="00FE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7E9"/>
  <w15:chartTrackingRefBased/>
  <w15:docId w15:val="{7B1393F1-5D90-4BDE-B82C-15C0B5AD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01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uiPriority w:val="20"/>
    <w:qFormat/>
    <w:rsid w:val="00B64011"/>
    <w:rPr>
      <w:i/>
      <w:iCs/>
    </w:rPr>
  </w:style>
  <w:style w:type="paragraph" w:customStyle="1" w:styleId="a4">
    <w:basedOn w:val="a"/>
    <w:next w:val="a5"/>
    <w:uiPriority w:val="99"/>
    <w:unhideWhenUsed/>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uiPriority w:val="99"/>
    <w:unhideWhenUsed/>
    <w:rsid w:val="00B64011"/>
    <w:rPr>
      <w:color w:val="0563C1"/>
      <w:u w:val="single"/>
    </w:rPr>
  </w:style>
  <w:style w:type="paragraph" w:styleId="a5">
    <w:name w:val="Normal (Web)"/>
    <w:basedOn w:val="a"/>
    <w:uiPriority w:val="99"/>
    <w:semiHidden/>
    <w:unhideWhenUsed/>
    <w:rsid w:val="00B64011"/>
    <w:rPr>
      <w:rFonts w:ascii="Times New Roman" w:hAnsi="Times New Roman"/>
      <w:sz w:val="24"/>
      <w:szCs w:val="24"/>
    </w:rPr>
  </w:style>
  <w:style w:type="character" w:customStyle="1" w:styleId="rvts0">
    <w:name w:val="rvts0"/>
    <w:basedOn w:val="a0"/>
    <w:rsid w:val="005A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227CF1-E064-43AD-8C7E-0E43947FB951}">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50EF-A07F-48F1-A610-AC6F3C59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2021-11-19T09:29:00Z</cp:lastPrinted>
  <dcterms:created xsi:type="dcterms:W3CDTF">2021-11-22T21:07:00Z</dcterms:created>
  <dcterms:modified xsi:type="dcterms:W3CDTF">2021-11-22T21:07:00Z</dcterms:modified>
</cp:coreProperties>
</file>