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32B35" w14:textId="4BDEA568" w:rsidR="002B72AC" w:rsidRPr="005C2884" w:rsidRDefault="005C2884" w:rsidP="002B72AC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4"/>
          <w:szCs w:val="24"/>
        </w:rPr>
      </w:pPr>
      <w:r w:rsidRPr="005C2884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Комунальне підприємство «Тернівське житлово-комунальне підприємство»</w:t>
      </w:r>
    </w:p>
    <w:p w14:paraId="3B2D7303" w14:textId="77777777" w:rsidR="002B72AC" w:rsidRPr="005C2884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884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59A1FD00" w14:textId="2196B7AD" w:rsidR="002B72AC" w:rsidRPr="005C2884" w:rsidRDefault="002B72AC" w:rsidP="002B72AC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2884">
        <w:rPr>
          <w:rFonts w:ascii="Times New Roman" w:hAnsi="Times New Roman"/>
          <w:bCs/>
          <w:sz w:val="24"/>
          <w:szCs w:val="24"/>
        </w:rPr>
        <w:t xml:space="preserve">технічних та якісних характеристик </w:t>
      </w:r>
      <w:r w:rsidRPr="005C2884">
        <w:rPr>
          <w:rFonts w:ascii="Times New Roman" w:hAnsi="Times New Roman"/>
          <w:b/>
          <w:bCs/>
          <w:sz w:val="24"/>
          <w:szCs w:val="24"/>
        </w:rPr>
        <w:t xml:space="preserve">закупівлі </w:t>
      </w:r>
      <w:r w:rsidR="005C2884" w:rsidRPr="005C2884">
        <w:rPr>
          <w:rFonts w:ascii="Times New Roman" w:hAnsi="Times New Roman"/>
          <w:b/>
          <w:bCs/>
          <w:sz w:val="24"/>
          <w:szCs w:val="24"/>
        </w:rPr>
        <w:t>електролізної установки знезараження стічних вод для Тернівських очисних споруд</w:t>
      </w:r>
      <w:r w:rsidRPr="005C2884">
        <w:rPr>
          <w:rFonts w:ascii="Times New Roman" w:hAnsi="Times New Roman"/>
          <w:b/>
          <w:bCs/>
          <w:sz w:val="24"/>
          <w:szCs w:val="24"/>
        </w:rPr>
        <w:t>,</w:t>
      </w:r>
      <w:r w:rsidRPr="005C2884">
        <w:rPr>
          <w:rFonts w:ascii="Times New Roman" w:hAnsi="Times New Roman"/>
          <w:b/>
          <w:sz w:val="24"/>
          <w:szCs w:val="24"/>
        </w:rPr>
        <w:t xml:space="preserve"> </w:t>
      </w:r>
      <w:r w:rsidRPr="005C2884">
        <w:rPr>
          <w:rFonts w:ascii="Times New Roman" w:hAnsi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5C2884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5C2884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13345633" w14:textId="2513D38F" w:rsidR="002B72AC" w:rsidRPr="005C2884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5C2884">
        <w:rPr>
          <w:rStyle w:val="a3"/>
          <w:rFonts w:ascii="Times New Roman" w:hAnsi="Times New Roman"/>
          <w:b/>
          <w:bCs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5C2884" w:rsidRPr="005C2884">
        <w:rPr>
          <w:rStyle w:val="a3"/>
          <w:rFonts w:ascii="Times New Roman" w:hAnsi="Times New Roman"/>
          <w:i w:val="0"/>
          <w:iCs w:val="0"/>
          <w:sz w:val="24"/>
          <w:szCs w:val="24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59DBB133" w14:textId="48973578" w:rsidR="002B72AC" w:rsidRPr="005C2884" w:rsidRDefault="002B72AC" w:rsidP="005C288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288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5C2884">
        <w:rPr>
          <w:rFonts w:ascii="Times New Roman" w:eastAsia="Times New Roman" w:hAnsi="Times New Roman"/>
          <w:b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5C2884">
        <w:rPr>
          <w:rFonts w:ascii="Times New Roman" w:hAnsi="Times New Roman"/>
          <w:sz w:val="24"/>
          <w:szCs w:val="24"/>
        </w:rPr>
        <w:t xml:space="preserve"> </w:t>
      </w:r>
      <w:r w:rsidR="005C2884" w:rsidRPr="005C2884">
        <w:rPr>
          <w:rFonts w:ascii="Times New Roman" w:hAnsi="Times New Roman"/>
          <w:bCs/>
          <w:sz w:val="24"/>
          <w:szCs w:val="24"/>
        </w:rPr>
        <w:t>ДК 021:2015 «42990000-2 Машини спеціального призначення різні: електролізна установка знезараження стічних вод для Тернівських очисних споруд»</w:t>
      </w:r>
      <w:r w:rsidR="005C2884">
        <w:rPr>
          <w:rFonts w:ascii="Times New Roman" w:hAnsi="Times New Roman"/>
          <w:bCs/>
          <w:sz w:val="24"/>
          <w:szCs w:val="24"/>
        </w:rPr>
        <w:t xml:space="preserve"> </w:t>
      </w:r>
      <w:r w:rsidR="005C2884" w:rsidRPr="005C2884">
        <w:rPr>
          <w:rFonts w:ascii="Times New Roman" w:hAnsi="Times New Roman"/>
          <w:bCs/>
          <w:sz w:val="24"/>
          <w:szCs w:val="24"/>
        </w:rPr>
        <w:t>(42996000-4 - Машини для очищення стічних вод)</w:t>
      </w:r>
      <w:r w:rsidRPr="005C2884">
        <w:rPr>
          <w:rFonts w:ascii="Times New Roman" w:hAnsi="Times New Roman"/>
          <w:bCs/>
          <w:sz w:val="24"/>
          <w:szCs w:val="24"/>
        </w:rPr>
        <w:t>.</w:t>
      </w:r>
    </w:p>
    <w:p w14:paraId="64D51CEA" w14:textId="4DC4308E" w:rsidR="00E31E23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C2884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5C2884">
        <w:rPr>
          <w:rFonts w:ascii="Times New Roman" w:hAnsi="Times New Roman"/>
          <w:b/>
          <w:bCs/>
          <w:sz w:val="24"/>
          <w:szCs w:val="24"/>
        </w:rPr>
        <w:t>:</w:t>
      </w:r>
      <w:r w:rsidRPr="005C2884">
        <w:rPr>
          <w:rFonts w:ascii="Times New Roman" w:hAnsi="Times New Roman"/>
          <w:sz w:val="24"/>
          <w:szCs w:val="24"/>
        </w:rPr>
        <w:t xml:space="preserve"> </w:t>
      </w:r>
      <w:r w:rsidR="00E31E23">
        <w:rPr>
          <w:rFonts w:ascii="Times New Roman" w:hAnsi="Times New Roman"/>
          <w:sz w:val="24"/>
          <w:szCs w:val="24"/>
        </w:rPr>
        <w:t>переговорна процедура</w:t>
      </w:r>
      <w:r w:rsidR="005C2884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r w:rsidR="00197170" w:rsidRPr="00197170">
        <w:rPr>
          <w:rFonts w:ascii="Times New Roman" w:hAnsi="Times New Roman"/>
          <w:sz w:val="24"/>
          <w:szCs w:val="24"/>
        </w:rPr>
        <w:t>UA-2021-09-02-007179-a</w:t>
      </w:r>
      <w:bookmarkEnd w:id="0"/>
      <w:r w:rsidR="00E31E23">
        <w:rPr>
          <w:rFonts w:ascii="Times New Roman" w:hAnsi="Times New Roman"/>
          <w:sz w:val="24"/>
          <w:szCs w:val="24"/>
        </w:rPr>
        <w:t>.</w:t>
      </w:r>
    </w:p>
    <w:p w14:paraId="4E9336F8" w14:textId="5EC31A5E" w:rsidR="002B72AC" w:rsidRPr="005C2884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84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5C2884">
        <w:rPr>
          <w:rFonts w:ascii="Times New Roman" w:hAnsi="Times New Roman"/>
          <w:b/>
          <w:bCs/>
          <w:sz w:val="24"/>
          <w:szCs w:val="24"/>
        </w:rPr>
        <w:t>:</w:t>
      </w:r>
      <w:r w:rsidRPr="005C2884">
        <w:rPr>
          <w:rFonts w:ascii="Times New Roman" w:hAnsi="Times New Roman"/>
          <w:sz w:val="24"/>
          <w:szCs w:val="24"/>
        </w:rPr>
        <w:t xml:space="preserve"> </w:t>
      </w:r>
      <w:r w:rsidR="003E7104">
        <w:rPr>
          <w:rFonts w:ascii="Times New Roman" w:hAnsi="Times New Roman"/>
          <w:sz w:val="24"/>
          <w:szCs w:val="24"/>
          <w:lang w:val="ru-RU"/>
        </w:rPr>
        <w:t>400 000,00</w:t>
      </w:r>
      <w:r w:rsidRPr="005C2884">
        <w:rPr>
          <w:rFonts w:ascii="Times New Roman" w:hAnsi="Times New Roman"/>
          <w:sz w:val="24"/>
          <w:szCs w:val="24"/>
        </w:rPr>
        <w:t xml:space="preserve"> грн. </w:t>
      </w:r>
      <w:r w:rsidRPr="005C2884">
        <w:rPr>
          <w:rFonts w:ascii="Times New Roman" w:eastAsia="Calibri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Pr="005C2884">
        <w:rPr>
          <w:sz w:val="24"/>
          <w:szCs w:val="24"/>
        </w:rPr>
        <w:t xml:space="preserve"> </w:t>
      </w:r>
      <w:r w:rsidRPr="005C2884">
        <w:rPr>
          <w:rFonts w:ascii="Times New Roman" w:eastAsia="Calibri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5C2884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C2884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00B0AB3A" w14:textId="5DA0B9D3" w:rsidR="002B72AC" w:rsidRPr="005C2884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uk-UA"/>
        </w:rPr>
      </w:pPr>
      <w:r w:rsidRPr="005C288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5C2884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217C56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400 000,00</w:t>
      </w:r>
      <w:r w:rsidRPr="005C2884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згідно </w:t>
      </w:r>
      <w:r w:rsidRPr="007C2B96">
        <w:rPr>
          <w:rFonts w:ascii="Times New Roman" w:eastAsia="Times New Roman" w:hAnsi="Times New Roman"/>
          <w:bCs/>
          <w:sz w:val="24"/>
          <w:szCs w:val="24"/>
          <w:lang w:eastAsia="uk-UA"/>
        </w:rPr>
        <w:t>з</w:t>
      </w:r>
      <w:r w:rsidR="00217C56" w:rsidRPr="007C2B96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 </w:t>
      </w:r>
      <w:r w:rsidR="00217C56" w:rsidRPr="007C2B96">
        <w:rPr>
          <w:rFonts w:ascii="Times New Roman" w:eastAsia="Times New Roman" w:hAnsi="Times New Roman"/>
          <w:bCs/>
          <w:sz w:val="24"/>
          <w:szCs w:val="24"/>
          <w:lang w:eastAsia="uk-UA"/>
        </w:rPr>
        <w:t>рішенням сесії від 01.03.2021р. № 93-5/VIII.</w:t>
      </w:r>
    </w:p>
    <w:p w14:paraId="14A58F76" w14:textId="5A82FDB4" w:rsidR="002B72AC" w:rsidRPr="005C2884" w:rsidRDefault="002B72AC" w:rsidP="002B72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884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Pr="005C2884">
        <w:rPr>
          <w:rFonts w:ascii="Times New Roman" w:hAnsi="Times New Roman"/>
          <w:sz w:val="24"/>
          <w:szCs w:val="24"/>
        </w:rPr>
        <w:t xml:space="preserve">Термін постачання — </w:t>
      </w:r>
      <w:r w:rsidR="009F1CDB">
        <w:rPr>
          <w:rFonts w:ascii="Times New Roman" w:hAnsi="Times New Roman"/>
          <w:sz w:val="24"/>
          <w:szCs w:val="24"/>
        </w:rPr>
        <w:t>протягом 40 (сорока) робочих днів з дати укладення договору</w:t>
      </w:r>
      <w:r w:rsidRPr="005C2884">
        <w:rPr>
          <w:rFonts w:ascii="Times New Roman" w:hAnsi="Times New Roman"/>
          <w:sz w:val="24"/>
          <w:szCs w:val="24"/>
        </w:rPr>
        <w:t xml:space="preserve">. </w:t>
      </w:r>
    </w:p>
    <w:p w14:paraId="2E7D6EF9" w14:textId="38311A29" w:rsidR="002B72AC" w:rsidRPr="005C2884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884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9F1CDB">
        <w:rPr>
          <w:rFonts w:ascii="Times New Roman" w:hAnsi="Times New Roman"/>
          <w:sz w:val="24"/>
          <w:szCs w:val="24"/>
        </w:rPr>
        <w:t>Товару</w:t>
      </w:r>
      <w:r w:rsidRPr="005C2884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підприємства та оптимального співвідношення ціни та якості. </w:t>
      </w:r>
    </w:p>
    <w:p w14:paraId="1D1701EA" w14:textId="77777777" w:rsidR="002B72AC" w:rsidRPr="005C2884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884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28F25DBA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1. В комплект поставки (1 шт.) установки блочної електролізної, продуктивністю по активному хлору 25 кг/добу входить:</w:t>
      </w:r>
    </w:p>
    <w:p w14:paraId="75028375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•</w:t>
      </w:r>
      <w:r w:rsidRPr="005C2884">
        <w:rPr>
          <w:rFonts w:ascii="Times New Roman" w:hAnsi="Times New Roman" w:cs="Times New Roman"/>
          <w:sz w:val="24"/>
          <w:szCs w:val="24"/>
        </w:rPr>
        <w:tab/>
        <w:t>електролізна установка;</w:t>
      </w:r>
    </w:p>
    <w:p w14:paraId="7C7A0601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•</w:t>
      </w:r>
      <w:r w:rsidRPr="005C2884">
        <w:rPr>
          <w:rFonts w:ascii="Times New Roman" w:hAnsi="Times New Roman" w:cs="Times New Roman"/>
          <w:sz w:val="24"/>
          <w:szCs w:val="24"/>
        </w:rPr>
        <w:tab/>
        <w:t>солерозчинник;</w:t>
      </w:r>
    </w:p>
    <w:p w14:paraId="704540C8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•</w:t>
      </w:r>
      <w:r w:rsidRPr="005C28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2884">
        <w:rPr>
          <w:rFonts w:ascii="Times New Roman" w:hAnsi="Times New Roman" w:cs="Times New Roman"/>
          <w:sz w:val="24"/>
          <w:szCs w:val="24"/>
        </w:rPr>
        <w:t>газовідокремлювач</w:t>
      </w:r>
      <w:proofErr w:type="spellEnd"/>
      <w:r w:rsidRPr="005C2884">
        <w:rPr>
          <w:rFonts w:ascii="Times New Roman" w:hAnsi="Times New Roman" w:cs="Times New Roman"/>
          <w:sz w:val="24"/>
          <w:szCs w:val="24"/>
        </w:rPr>
        <w:t>;</w:t>
      </w:r>
    </w:p>
    <w:p w14:paraId="2BD33291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•</w:t>
      </w:r>
      <w:r w:rsidRPr="005C2884">
        <w:rPr>
          <w:rFonts w:ascii="Times New Roman" w:hAnsi="Times New Roman" w:cs="Times New Roman"/>
          <w:sz w:val="24"/>
          <w:szCs w:val="24"/>
        </w:rPr>
        <w:tab/>
        <w:t>станція управління з контрольно-вимірювальними приладами;</w:t>
      </w:r>
    </w:p>
    <w:p w14:paraId="6047AC88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•</w:t>
      </w:r>
      <w:r w:rsidRPr="005C2884">
        <w:rPr>
          <w:rFonts w:ascii="Times New Roman" w:hAnsi="Times New Roman" w:cs="Times New Roman"/>
          <w:sz w:val="24"/>
          <w:szCs w:val="24"/>
        </w:rPr>
        <w:tab/>
        <w:t>насос-дозатор розчину солі;</w:t>
      </w:r>
    </w:p>
    <w:p w14:paraId="38B2BEAA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•</w:t>
      </w:r>
      <w:r w:rsidRPr="005C2884">
        <w:rPr>
          <w:rFonts w:ascii="Times New Roman" w:hAnsi="Times New Roman" w:cs="Times New Roman"/>
          <w:sz w:val="24"/>
          <w:szCs w:val="24"/>
        </w:rPr>
        <w:tab/>
        <w:t>щит (сигналізатор з датчиком водню);</w:t>
      </w:r>
    </w:p>
    <w:p w14:paraId="3C4950C1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•</w:t>
      </w:r>
      <w:r w:rsidRPr="005C2884">
        <w:rPr>
          <w:rFonts w:ascii="Times New Roman" w:hAnsi="Times New Roman" w:cs="Times New Roman"/>
          <w:sz w:val="24"/>
          <w:szCs w:val="24"/>
        </w:rPr>
        <w:tab/>
        <w:t>касети</w:t>
      </w:r>
    </w:p>
    <w:p w14:paraId="63ABE383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2. Основні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2505"/>
        <w:gridCol w:w="3830"/>
      </w:tblGrid>
      <w:tr w:rsidR="009F1CDB" w:rsidRPr="009F1CDB" w14:paraId="51A9855D" w14:textId="77777777" w:rsidTr="0057282C">
        <w:trPr>
          <w:trHeight w:val="577"/>
        </w:trPr>
        <w:tc>
          <w:tcPr>
            <w:tcW w:w="3236" w:type="dxa"/>
            <w:vAlign w:val="center"/>
          </w:tcPr>
          <w:p w14:paraId="041D6DD6" w14:textId="77777777" w:rsidR="009F1CDB" w:rsidRPr="009F1CDB" w:rsidRDefault="009F1CDB" w:rsidP="009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Найменування</w:t>
            </w:r>
          </w:p>
        </w:tc>
        <w:tc>
          <w:tcPr>
            <w:tcW w:w="2505" w:type="dxa"/>
            <w:vAlign w:val="center"/>
          </w:tcPr>
          <w:p w14:paraId="780B5034" w14:textId="77777777" w:rsidR="009F1CDB" w:rsidRPr="009F1CDB" w:rsidRDefault="009F1CDB" w:rsidP="009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Одиниці виміру</w:t>
            </w:r>
          </w:p>
        </w:tc>
        <w:tc>
          <w:tcPr>
            <w:tcW w:w="3830" w:type="dxa"/>
            <w:vAlign w:val="center"/>
          </w:tcPr>
          <w:p w14:paraId="6510D433" w14:textId="77777777" w:rsidR="009F1CDB" w:rsidRPr="009F1CDB" w:rsidRDefault="009F1CDB" w:rsidP="009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Кількість</w:t>
            </w:r>
          </w:p>
        </w:tc>
      </w:tr>
      <w:tr w:rsidR="009F1CDB" w:rsidRPr="009F1CDB" w14:paraId="53101625" w14:textId="77777777" w:rsidTr="0057282C">
        <w:tc>
          <w:tcPr>
            <w:tcW w:w="3236" w:type="dxa"/>
          </w:tcPr>
          <w:p w14:paraId="6F6E1CA5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Технологія знезараження</w:t>
            </w:r>
          </w:p>
        </w:tc>
        <w:tc>
          <w:tcPr>
            <w:tcW w:w="2505" w:type="dxa"/>
            <w:vAlign w:val="center"/>
          </w:tcPr>
          <w:p w14:paraId="6E4DDA4D" w14:textId="77777777" w:rsidR="009F1CDB" w:rsidRPr="009F1CDB" w:rsidRDefault="009F1CDB" w:rsidP="009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0" w:type="dxa"/>
          </w:tcPr>
          <w:p w14:paraId="3BBCBF9F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Отримання розчину </w:t>
            </w:r>
            <w:proofErr w:type="spellStart"/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гіпохлориту</w:t>
            </w:r>
            <w:proofErr w:type="spellEnd"/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натрію шляхом електролізу розчину кухонної солі (розсипчаста). Установка потрібна для знезараження стічних вод.</w:t>
            </w:r>
          </w:p>
        </w:tc>
      </w:tr>
      <w:tr w:rsidR="009F1CDB" w:rsidRPr="009F1CDB" w14:paraId="21DE13BB" w14:textId="77777777" w:rsidTr="0057282C">
        <w:trPr>
          <w:trHeight w:val="495"/>
        </w:trPr>
        <w:tc>
          <w:tcPr>
            <w:tcW w:w="3236" w:type="dxa"/>
          </w:tcPr>
          <w:p w14:paraId="2B2E6C0C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Продуктивність установки по активному хлору</w:t>
            </w:r>
          </w:p>
        </w:tc>
        <w:tc>
          <w:tcPr>
            <w:tcW w:w="2505" w:type="dxa"/>
          </w:tcPr>
          <w:p w14:paraId="2EF3E3B3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кг/добу</w:t>
            </w:r>
          </w:p>
        </w:tc>
        <w:tc>
          <w:tcPr>
            <w:tcW w:w="3830" w:type="dxa"/>
          </w:tcPr>
          <w:p w14:paraId="5D730D9C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9F1CDB" w:rsidRPr="009F1CDB" w14:paraId="2F8B9251" w14:textId="77777777" w:rsidTr="0057282C">
        <w:trPr>
          <w:trHeight w:val="431"/>
        </w:trPr>
        <w:tc>
          <w:tcPr>
            <w:tcW w:w="3236" w:type="dxa"/>
          </w:tcPr>
          <w:p w14:paraId="5FA7C2A6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Питомі витрати солі на 1 кг активного хлору</w:t>
            </w:r>
          </w:p>
        </w:tc>
        <w:tc>
          <w:tcPr>
            <w:tcW w:w="2505" w:type="dxa"/>
          </w:tcPr>
          <w:p w14:paraId="41E352B7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830" w:type="dxa"/>
          </w:tcPr>
          <w:p w14:paraId="48E90C59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більше 4,2 </w:t>
            </w:r>
          </w:p>
        </w:tc>
      </w:tr>
      <w:tr w:rsidR="009F1CDB" w:rsidRPr="009F1CDB" w14:paraId="71AC6F06" w14:textId="77777777" w:rsidTr="0057282C">
        <w:trPr>
          <w:trHeight w:val="523"/>
        </w:trPr>
        <w:tc>
          <w:tcPr>
            <w:tcW w:w="3236" w:type="dxa"/>
          </w:tcPr>
          <w:p w14:paraId="1878FB0E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Концентрація активного хлору в розчині </w:t>
            </w:r>
            <w:proofErr w:type="spellStart"/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гіпохлориту</w:t>
            </w:r>
            <w:proofErr w:type="spellEnd"/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натрію</w:t>
            </w:r>
          </w:p>
        </w:tc>
        <w:tc>
          <w:tcPr>
            <w:tcW w:w="2505" w:type="dxa"/>
          </w:tcPr>
          <w:p w14:paraId="74440274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г/л</w:t>
            </w:r>
          </w:p>
        </w:tc>
        <w:tc>
          <w:tcPr>
            <w:tcW w:w="3830" w:type="dxa"/>
          </w:tcPr>
          <w:p w14:paraId="701F0915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6…8 </w:t>
            </w:r>
          </w:p>
        </w:tc>
      </w:tr>
      <w:tr w:rsidR="009F1CDB" w:rsidRPr="009F1CDB" w14:paraId="6EF7F038" w14:textId="77777777" w:rsidTr="0057282C">
        <w:trPr>
          <w:trHeight w:val="403"/>
        </w:trPr>
        <w:tc>
          <w:tcPr>
            <w:tcW w:w="3236" w:type="dxa"/>
          </w:tcPr>
          <w:p w14:paraId="7F2C37E1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Параметри електроживлення установки</w:t>
            </w:r>
          </w:p>
        </w:tc>
        <w:tc>
          <w:tcPr>
            <w:tcW w:w="2505" w:type="dxa"/>
          </w:tcPr>
          <w:p w14:paraId="5E68B8EF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</w:t>
            </w:r>
            <w:proofErr w:type="spellStart"/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Гц</w:t>
            </w:r>
            <w:proofErr w:type="spellEnd"/>
          </w:p>
        </w:tc>
        <w:tc>
          <w:tcPr>
            <w:tcW w:w="3830" w:type="dxa"/>
          </w:tcPr>
          <w:p w14:paraId="728B8EF3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380/50(бажано)</w:t>
            </w:r>
          </w:p>
        </w:tc>
      </w:tr>
      <w:tr w:rsidR="009F1CDB" w:rsidRPr="009F1CDB" w14:paraId="2C66AB57" w14:textId="77777777" w:rsidTr="0057282C">
        <w:trPr>
          <w:trHeight w:val="509"/>
        </w:trPr>
        <w:tc>
          <w:tcPr>
            <w:tcW w:w="3236" w:type="dxa"/>
          </w:tcPr>
          <w:p w14:paraId="38C77C92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Максимальна споживана потужність установки</w:t>
            </w:r>
          </w:p>
        </w:tc>
        <w:tc>
          <w:tcPr>
            <w:tcW w:w="2505" w:type="dxa"/>
          </w:tcPr>
          <w:p w14:paraId="5802B9FD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3830" w:type="dxa"/>
          </w:tcPr>
          <w:p w14:paraId="7BA60DA7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4,5 </w:t>
            </w:r>
          </w:p>
        </w:tc>
      </w:tr>
      <w:tr w:rsidR="009F1CDB" w:rsidRPr="009F1CDB" w14:paraId="75EF79DA" w14:textId="77777777" w:rsidTr="0057282C">
        <w:trPr>
          <w:trHeight w:val="275"/>
        </w:trPr>
        <w:tc>
          <w:tcPr>
            <w:tcW w:w="3236" w:type="dxa"/>
          </w:tcPr>
          <w:p w14:paraId="79C80331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Кількість касет</w:t>
            </w:r>
          </w:p>
        </w:tc>
        <w:tc>
          <w:tcPr>
            <w:tcW w:w="2505" w:type="dxa"/>
          </w:tcPr>
          <w:p w14:paraId="092F5FCC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30" w:type="dxa"/>
          </w:tcPr>
          <w:p w14:paraId="797AC549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F1CDB" w:rsidRPr="009F1CDB" w14:paraId="6E983A3A" w14:textId="77777777" w:rsidTr="0057282C">
        <w:trPr>
          <w:trHeight w:val="275"/>
        </w:trPr>
        <w:tc>
          <w:tcPr>
            <w:tcW w:w="3236" w:type="dxa"/>
          </w:tcPr>
          <w:p w14:paraId="7F22959B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Необхідна кількість хлору</w:t>
            </w:r>
          </w:p>
        </w:tc>
        <w:tc>
          <w:tcPr>
            <w:tcW w:w="2505" w:type="dxa"/>
          </w:tcPr>
          <w:p w14:paraId="6CD24D6C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кг/год.</w:t>
            </w:r>
          </w:p>
        </w:tc>
        <w:tc>
          <w:tcPr>
            <w:tcW w:w="3830" w:type="dxa"/>
          </w:tcPr>
          <w:p w14:paraId="5AF11AA6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F1CDB" w:rsidRPr="009F1CDB" w14:paraId="6C32A62F" w14:textId="77777777" w:rsidTr="0057282C">
        <w:trPr>
          <w:trHeight w:val="1420"/>
        </w:trPr>
        <w:tc>
          <w:tcPr>
            <w:tcW w:w="3236" w:type="dxa"/>
          </w:tcPr>
          <w:p w14:paraId="60FEC0CC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 обладнання</w:t>
            </w:r>
          </w:p>
        </w:tc>
        <w:tc>
          <w:tcPr>
            <w:tcW w:w="6335" w:type="dxa"/>
            <w:gridSpan w:val="2"/>
          </w:tcPr>
          <w:p w14:paraId="28374A85" w14:textId="77777777" w:rsidR="009F1CDB" w:rsidRPr="009F1CDB" w:rsidRDefault="009F1CDB" w:rsidP="009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Нова, виготовлена у період не раніше 2021 року. Установка повинна бути повністю укомплектована і готова до експлуатації. Якість товару повинна підтверджуватись наявністю документів, що дозволяють використання установки для знезараження стічних вод, а також паспорта або інструкції по експлуатації. Учасник повинен гарантувати відповідність товару технічним характеристикам та вимогам Замовника.</w:t>
            </w:r>
          </w:p>
        </w:tc>
      </w:tr>
      <w:tr w:rsidR="009F1CDB" w:rsidRPr="009F1CDB" w14:paraId="00CFBC18" w14:textId="77777777" w:rsidTr="0057282C">
        <w:trPr>
          <w:trHeight w:val="986"/>
        </w:trPr>
        <w:tc>
          <w:tcPr>
            <w:tcW w:w="3236" w:type="dxa"/>
          </w:tcPr>
          <w:p w14:paraId="6E1E390E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Вузол приготування розчину кухонної солі (солерозчинник)</w:t>
            </w:r>
          </w:p>
        </w:tc>
        <w:tc>
          <w:tcPr>
            <w:tcW w:w="6335" w:type="dxa"/>
            <w:gridSpan w:val="2"/>
          </w:tcPr>
          <w:p w14:paraId="187FC227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приготування розчину солі повинні бути ємкості з матеріалів стійких до корозії;</w:t>
            </w:r>
          </w:p>
          <w:p w14:paraId="78481394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витратомір води;</w:t>
            </w:r>
          </w:p>
          <w:p w14:paraId="00240490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насос-дозатор подачі розчину солі;</w:t>
            </w:r>
          </w:p>
        </w:tc>
      </w:tr>
      <w:tr w:rsidR="009F1CDB" w:rsidRPr="009F1CDB" w14:paraId="3669100A" w14:textId="77777777" w:rsidTr="0057282C">
        <w:trPr>
          <w:trHeight w:val="286"/>
        </w:trPr>
        <w:tc>
          <w:tcPr>
            <w:tcW w:w="3236" w:type="dxa"/>
          </w:tcPr>
          <w:p w14:paraId="3C6F858A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Електролізер</w:t>
            </w:r>
          </w:p>
        </w:tc>
        <w:tc>
          <w:tcPr>
            <w:tcW w:w="6335" w:type="dxa"/>
            <w:gridSpan w:val="2"/>
          </w:tcPr>
          <w:p w14:paraId="1D62D66A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конструкції повинен складатися з електролізної камери і поміщеної  в ній касети електродів;</w:t>
            </w:r>
          </w:p>
          <w:p w14:paraId="73C8600B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електроди та інші металеві елементи всередині електролізера повинні бути виконані з стійкого матеріалу з відповідним покриттям для роботи в холодній воді та агресивному середовищі;</w:t>
            </w:r>
          </w:p>
          <w:p w14:paraId="69198765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трубопроводи установки повинні бути стійкі до дії агресивних середовищ;</w:t>
            </w:r>
          </w:p>
          <w:p w14:paraId="136C2235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електролізера повинен бути корозійностійким і забезпечувати вільний доступ до всіх вузлів для спостереження за його роботою</w:t>
            </w:r>
          </w:p>
        </w:tc>
      </w:tr>
      <w:tr w:rsidR="009F1CDB" w:rsidRPr="009F1CDB" w14:paraId="028BD89C" w14:textId="77777777" w:rsidTr="0057282C">
        <w:trPr>
          <w:trHeight w:val="694"/>
        </w:trPr>
        <w:tc>
          <w:tcPr>
            <w:tcW w:w="3236" w:type="dxa"/>
          </w:tcPr>
          <w:p w14:paraId="77991FBA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Блок живлення</w:t>
            </w:r>
          </w:p>
        </w:tc>
        <w:tc>
          <w:tcPr>
            <w:tcW w:w="6335" w:type="dxa"/>
            <w:gridSpan w:val="2"/>
          </w:tcPr>
          <w:p w14:paraId="48632971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 бути укомплектований вольтметром і амперметром;</w:t>
            </w:r>
          </w:p>
          <w:p w14:paraId="1F39AC18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можливість здійснення контролю та коригування параметрів роботи установки;</w:t>
            </w:r>
          </w:p>
        </w:tc>
      </w:tr>
      <w:tr w:rsidR="009F1CDB" w:rsidRPr="009F1CDB" w14:paraId="42CDE7FC" w14:textId="77777777" w:rsidTr="0057282C">
        <w:trPr>
          <w:trHeight w:val="549"/>
        </w:trPr>
        <w:tc>
          <w:tcPr>
            <w:tcW w:w="3236" w:type="dxa"/>
          </w:tcPr>
          <w:p w14:paraId="4A017B83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Газовідокремлювач</w:t>
            </w:r>
            <w:proofErr w:type="spellEnd"/>
          </w:p>
        </w:tc>
        <w:tc>
          <w:tcPr>
            <w:tcW w:w="6335" w:type="dxa"/>
            <w:gridSpan w:val="2"/>
          </w:tcPr>
          <w:p w14:paraId="35EC3C31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призначений для видалення в атмосферу електролізних газів з розчину </w:t>
            </w:r>
            <w:proofErr w:type="spellStart"/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гіпохлориту</w:t>
            </w:r>
            <w:proofErr w:type="spellEnd"/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натрію;</w:t>
            </w:r>
          </w:p>
        </w:tc>
      </w:tr>
      <w:tr w:rsidR="009F1CDB" w:rsidRPr="009F1CDB" w14:paraId="767A3BF2" w14:textId="77777777" w:rsidTr="0057282C">
        <w:trPr>
          <w:trHeight w:val="850"/>
        </w:trPr>
        <w:tc>
          <w:tcPr>
            <w:tcW w:w="3236" w:type="dxa"/>
          </w:tcPr>
          <w:p w14:paraId="7049939F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Насос-дозатор розчину</w:t>
            </w:r>
          </w:p>
        </w:tc>
        <w:tc>
          <w:tcPr>
            <w:tcW w:w="6335" w:type="dxa"/>
            <w:gridSpan w:val="2"/>
          </w:tcPr>
          <w:p w14:paraId="51B13C3D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 автоматично регулювати кількість води і сольового розчину з метою забезпечення постійної якості знезаражуючого розчину;</w:t>
            </w:r>
          </w:p>
          <w:p w14:paraId="1760C535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продуктивність 10-20 л/год.</w:t>
            </w:r>
          </w:p>
        </w:tc>
      </w:tr>
      <w:tr w:rsidR="009F1CDB" w:rsidRPr="009F1CDB" w14:paraId="3F6C40F4" w14:textId="77777777" w:rsidTr="0057282C">
        <w:trPr>
          <w:trHeight w:val="85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ADDF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Щит (сигналізатор з датчиком водню);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20B3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повинен ввімкнути світло-звукову сигналізацію при аварійному пошкодженні установки та вимкнути установку та ввімкнути </w:t>
            </w:r>
            <w:proofErr w:type="spellStart"/>
            <w:r w:rsidRPr="009F1C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приточно</w:t>
            </w:r>
            <w:proofErr w:type="spellEnd"/>
            <w:r w:rsidRPr="009F1C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-витяжну вентиляцію (в комплект поставки не входить)</w:t>
            </w:r>
          </w:p>
        </w:tc>
      </w:tr>
    </w:tbl>
    <w:p w14:paraId="12FEF4C1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038DF" w14:textId="7F3AC4D1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 xml:space="preserve">3. Гарантія виробника  терміном не менше 1 року з моменту пуску обладнання в експлуатацію та акту підписання вводу в експлуатацію. </w:t>
      </w:r>
    </w:p>
    <w:p w14:paraId="5592BC05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Вводом в експлуатацію обладнання вважається дата проведення монтажу та пусконалагоджувальних робіт представником виробника або постачальника на виробничому об’єкті Замовника в присутності представників Замовника.</w:t>
      </w:r>
    </w:p>
    <w:p w14:paraId="7943F310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lastRenderedPageBreak/>
        <w:t>4. Учасник на запропонований товар повинен надає паспорт якості та інструкції по експлуатації.</w:t>
      </w:r>
    </w:p>
    <w:p w14:paraId="3ED0B88E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 xml:space="preserve">5. Товар постачається на умовах DDP Інкотермс-2010 та монтується учасником за адресою Замовника: 51464, с. Шахтарське, Павлоградський р-н, Дніпропетровська область, вул. Садова, 105 протягом 40-ка (сорока) робочих днів з дати укладення договору. </w:t>
      </w:r>
    </w:p>
    <w:p w14:paraId="6844F048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6. До вартості своєї пропозиції учасник має включити всі витрати, податки і збори, що сплачуються або мають бути сплачені, транспортні витрати на доставку товару (власним транспортом постачальника або підприємством-перевізником).</w:t>
      </w:r>
    </w:p>
    <w:p w14:paraId="7F9A69BE" w14:textId="37C2EC0C" w:rsidR="00A52318" w:rsidRPr="002B72AC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7. У разі поставки неякісного товару, товар повертається учаснику, або підлягає обміну за рахунок учасника.</w:t>
      </w:r>
    </w:p>
    <w:sectPr w:rsidR="00A52318" w:rsidRPr="002B72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8542F"/>
    <w:multiLevelType w:val="hybridMultilevel"/>
    <w:tmpl w:val="870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B8"/>
    <w:rsid w:val="00197170"/>
    <w:rsid w:val="00217C56"/>
    <w:rsid w:val="002B72AC"/>
    <w:rsid w:val="00323B7E"/>
    <w:rsid w:val="003A4827"/>
    <w:rsid w:val="003E7104"/>
    <w:rsid w:val="005C2884"/>
    <w:rsid w:val="006106E8"/>
    <w:rsid w:val="00724D2F"/>
    <w:rsid w:val="007C2B96"/>
    <w:rsid w:val="008B2B3D"/>
    <w:rsid w:val="009F1CDB"/>
    <w:rsid w:val="00A52318"/>
    <w:rsid w:val="00D626B8"/>
    <w:rsid w:val="00E3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7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Dnipro-03</cp:lastModifiedBy>
  <cp:revision>2</cp:revision>
  <cp:lastPrinted>2021-09-02T06:00:00Z</cp:lastPrinted>
  <dcterms:created xsi:type="dcterms:W3CDTF">2021-09-04T13:07:00Z</dcterms:created>
  <dcterms:modified xsi:type="dcterms:W3CDTF">2021-09-04T13:07:00Z</dcterms:modified>
</cp:coreProperties>
</file>