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99CE" w14:textId="250DB043" w:rsidR="002B72AC" w:rsidRPr="00C1754A" w:rsidRDefault="006D49F1" w:rsidP="002B72AC">
      <w:pPr>
        <w:spacing w:after="0" w:line="240" w:lineRule="auto"/>
        <w:jc w:val="center"/>
        <w:rPr>
          <w:rFonts w:ascii="Times New Roman" w:eastAsia="Times New Roman" w:hAnsi="Times New Roman"/>
          <w:b/>
          <w:i/>
          <w:sz w:val="20"/>
          <w:szCs w:val="20"/>
          <w:lang w:eastAsia="uk-UA"/>
        </w:rPr>
      </w:pPr>
      <w:r w:rsidRPr="00C1754A">
        <w:rPr>
          <w:rFonts w:ascii="Times New Roman" w:eastAsia="Times New Roman" w:hAnsi="Times New Roman"/>
          <w:b/>
          <w:i/>
          <w:sz w:val="20"/>
          <w:szCs w:val="20"/>
          <w:lang w:eastAsia="uk-UA"/>
        </w:rPr>
        <w:t>Комунальне підприємство «Тернівське житлово-комунальне підприємство»</w:t>
      </w:r>
    </w:p>
    <w:p w14:paraId="37D32B35" w14:textId="77777777" w:rsidR="002B72AC" w:rsidRDefault="002B72AC" w:rsidP="002B72AC">
      <w:pPr>
        <w:spacing w:after="0" w:line="240" w:lineRule="auto"/>
        <w:jc w:val="center"/>
        <w:rPr>
          <w:rStyle w:val="rvts0"/>
          <w:rFonts w:ascii="Times New Roman" w:hAnsi="Times New Roman"/>
          <w:b/>
          <w:i/>
          <w:sz w:val="20"/>
          <w:szCs w:val="20"/>
        </w:rPr>
      </w:pPr>
    </w:p>
    <w:p w14:paraId="3B2D7303" w14:textId="77777777" w:rsidR="002B72AC" w:rsidRDefault="002B72AC" w:rsidP="002B72AC">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59A1FD00" w14:textId="325942DD" w:rsidR="002B72AC" w:rsidRPr="005160A1" w:rsidRDefault="00C1754A" w:rsidP="002B72AC">
      <w:pPr>
        <w:spacing w:after="100" w:afterAutospacing="1" w:line="240" w:lineRule="auto"/>
        <w:jc w:val="center"/>
        <w:rPr>
          <w:rFonts w:ascii="Times New Roman" w:hAnsi="Times New Roman"/>
          <w:b/>
          <w:sz w:val="20"/>
          <w:szCs w:val="20"/>
          <w:u w:val="single"/>
        </w:rPr>
      </w:pPr>
      <w:r w:rsidRPr="00C1754A">
        <w:rPr>
          <w:rFonts w:ascii="Times New Roman" w:hAnsi="Times New Roman"/>
          <w:bCs/>
          <w:sz w:val="20"/>
          <w:szCs w:val="20"/>
        </w:rPr>
        <w:t>технічних та якісних характеристик закупівлі</w:t>
      </w:r>
      <w:r>
        <w:rPr>
          <w:rFonts w:ascii="Times New Roman" w:hAnsi="Times New Roman"/>
          <w:bCs/>
          <w:sz w:val="20"/>
          <w:szCs w:val="20"/>
        </w:rPr>
        <w:t xml:space="preserve"> робіт з </w:t>
      </w:r>
      <w:r w:rsidRPr="00C1754A">
        <w:rPr>
          <w:rFonts w:ascii="Times New Roman" w:hAnsi="Times New Roman"/>
          <w:bCs/>
          <w:sz w:val="20"/>
          <w:szCs w:val="20"/>
        </w:rPr>
        <w:t>капітальн</w:t>
      </w:r>
      <w:r>
        <w:rPr>
          <w:rFonts w:ascii="Times New Roman" w:hAnsi="Times New Roman"/>
          <w:bCs/>
          <w:sz w:val="20"/>
          <w:szCs w:val="20"/>
        </w:rPr>
        <w:t>ого</w:t>
      </w:r>
      <w:r w:rsidRPr="00C1754A">
        <w:rPr>
          <w:rFonts w:ascii="Times New Roman" w:hAnsi="Times New Roman"/>
          <w:bCs/>
          <w:sz w:val="20"/>
          <w:szCs w:val="20"/>
        </w:rPr>
        <w:t xml:space="preserve"> ремонт</w:t>
      </w:r>
      <w:r>
        <w:rPr>
          <w:rFonts w:ascii="Times New Roman" w:hAnsi="Times New Roman"/>
          <w:bCs/>
          <w:sz w:val="20"/>
          <w:szCs w:val="20"/>
        </w:rPr>
        <w:t>у</w:t>
      </w:r>
      <w:r w:rsidRPr="00C1754A">
        <w:rPr>
          <w:rFonts w:ascii="Times New Roman" w:hAnsi="Times New Roman"/>
          <w:bCs/>
          <w:sz w:val="20"/>
          <w:szCs w:val="20"/>
        </w:rPr>
        <w:t xml:space="preserve"> покрівлі житлового будинку № 22 по вул. Лермонтова м. Тернівка Дніпропетровської області, розміру бюджетного призначення, очікуваної вартості предмета закупівлі </w:t>
      </w:r>
    </w:p>
    <w:p w14:paraId="3673CAB5" w14:textId="7BF76815" w:rsidR="002B72AC" w:rsidRPr="002B4A84" w:rsidRDefault="002B72AC" w:rsidP="00C1754A">
      <w:pPr>
        <w:spacing w:before="100" w:beforeAutospacing="1" w:after="100" w:afterAutospacing="1" w:line="240" w:lineRule="auto"/>
        <w:jc w:val="center"/>
        <w:rPr>
          <w:rStyle w:val="a3"/>
          <w:rFonts w:ascii="Times New Roman" w:hAnsi="Times New Roman"/>
          <w:bCs/>
          <w:sz w:val="20"/>
          <w:szCs w:val="20"/>
        </w:rPr>
      </w:pPr>
      <w:r w:rsidRPr="002B4A84">
        <w:rPr>
          <w:rStyle w:val="a3"/>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13345633" w14:textId="01DF4601" w:rsidR="002B72AC" w:rsidRPr="00CE367D" w:rsidRDefault="002B72AC" w:rsidP="002B72AC">
      <w:pPr>
        <w:spacing w:before="100" w:beforeAutospacing="1" w:after="100" w:afterAutospacing="1" w:line="240" w:lineRule="auto"/>
        <w:jc w:val="both"/>
        <w:rPr>
          <w:rFonts w:ascii="Times New Roman" w:eastAsia="Times New Roman" w:hAnsi="Times New Roman"/>
          <w:i/>
          <w:iCs/>
          <w:color w:val="000000"/>
          <w:sz w:val="20"/>
          <w:szCs w:val="20"/>
          <w:lang w:eastAsia="uk-UA"/>
        </w:rPr>
      </w:pPr>
      <w:r w:rsidRPr="00CE367D">
        <w:rPr>
          <w:rStyle w:val="a3"/>
          <w:rFonts w:ascii="Times New Roman" w:hAnsi="Times New Roman"/>
          <w:b/>
          <w:bCs/>
          <w:i w:val="0"/>
          <w:iCs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C1754A" w:rsidRPr="00CE367D">
        <w:rPr>
          <w:rStyle w:val="a3"/>
          <w:rFonts w:ascii="Times New Roman" w:hAnsi="Times New Roman"/>
          <w:i w:val="0"/>
          <w:iCs w:val="0"/>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r w:rsidRPr="00CE367D">
        <w:rPr>
          <w:rStyle w:val="a3"/>
          <w:rFonts w:ascii="Times New Roman" w:hAnsi="Times New Roman"/>
          <w:i w:val="0"/>
          <w:iCs w:val="0"/>
          <w:sz w:val="20"/>
          <w:szCs w:val="20"/>
        </w:rPr>
        <w:t>.</w:t>
      </w:r>
    </w:p>
    <w:p w14:paraId="59DBB133" w14:textId="5833EDF5" w:rsidR="002B72AC" w:rsidRPr="00A02681" w:rsidRDefault="002B72AC" w:rsidP="002B72AC">
      <w:pPr>
        <w:spacing w:before="100" w:beforeAutospacing="1" w:after="100" w:afterAutospacing="1" w:line="240" w:lineRule="auto"/>
        <w:jc w:val="both"/>
        <w:rPr>
          <w:rFonts w:ascii="Times New Roman" w:hAnsi="Times New Roman"/>
          <w:b/>
          <w:bCs/>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w:t>
      </w:r>
      <w:r w:rsidRPr="00A02681">
        <w:rPr>
          <w:rFonts w:ascii="Times New Roman" w:hAnsi="Times New Roman"/>
          <w:bCs/>
          <w:sz w:val="20"/>
          <w:szCs w:val="20"/>
        </w:rPr>
        <w:t xml:space="preserve">Код ДК 021:2015 </w:t>
      </w:r>
      <w:r>
        <w:rPr>
          <w:rFonts w:ascii="Times New Roman" w:hAnsi="Times New Roman"/>
          <w:bCs/>
          <w:sz w:val="20"/>
          <w:szCs w:val="20"/>
        </w:rPr>
        <w:t>—</w:t>
      </w:r>
      <w:r w:rsidRPr="00A02681">
        <w:rPr>
          <w:rFonts w:ascii="Times New Roman" w:hAnsi="Times New Roman"/>
          <w:bCs/>
          <w:sz w:val="20"/>
          <w:szCs w:val="20"/>
        </w:rPr>
        <w:t xml:space="preserve"> </w:t>
      </w:r>
      <w:r w:rsidR="00C1754A" w:rsidRPr="00C1754A">
        <w:rPr>
          <w:rFonts w:ascii="Times New Roman" w:hAnsi="Times New Roman"/>
          <w:bCs/>
          <w:sz w:val="20"/>
          <w:szCs w:val="20"/>
        </w:rPr>
        <w:t>45260000-7 Покрівельні роботи та інші спеціалізовані будівельні роботи</w:t>
      </w:r>
      <w:r w:rsidR="00C1754A">
        <w:rPr>
          <w:rFonts w:ascii="Times New Roman" w:hAnsi="Times New Roman"/>
          <w:bCs/>
          <w:sz w:val="20"/>
          <w:szCs w:val="20"/>
        </w:rPr>
        <w:t xml:space="preserve">: </w:t>
      </w:r>
      <w:r w:rsidR="00C1754A" w:rsidRPr="00C1754A">
        <w:rPr>
          <w:rFonts w:ascii="Times New Roman" w:hAnsi="Times New Roman"/>
          <w:bCs/>
          <w:sz w:val="20"/>
          <w:szCs w:val="20"/>
        </w:rPr>
        <w:t>Капітальний ремонт покрівлі житлового будинку № 22 по вул. Лермонтова м. Тернівка Дніпропетровської області</w:t>
      </w:r>
    </w:p>
    <w:p w14:paraId="5C29E717" w14:textId="60FD1318" w:rsidR="002B72AC" w:rsidRPr="00C678BB" w:rsidRDefault="002B72AC" w:rsidP="002B72AC">
      <w:pPr>
        <w:spacing w:before="100" w:beforeAutospacing="1" w:after="100" w:afterAutospacing="1" w:line="240" w:lineRule="auto"/>
        <w:jc w:val="both"/>
        <w:rPr>
          <w:rFonts w:ascii="Times New Roman" w:hAnsi="Times New Roman"/>
          <w:bCs/>
          <w:sz w:val="20"/>
          <w:szCs w:val="20"/>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C678BB">
        <w:rPr>
          <w:rFonts w:ascii="Times New Roman" w:hAnsi="Times New Roman"/>
          <w:sz w:val="20"/>
          <w:szCs w:val="20"/>
        </w:rPr>
        <w:t xml:space="preserve">відкриті торги, </w:t>
      </w:r>
      <w:r w:rsidR="000B6ED0" w:rsidRPr="000B6ED0">
        <w:rPr>
          <w:rFonts w:ascii="Times New Roman" w:hAnsi="Times New Roman"/>
          <w:bCs/>
          <w:sz w:val="20"/>
          <w:szCs w:val="20"/>
        </w:rPr>
        <w:t>UA-2021-08-12-008700-a</w:t>
      </w:r>
      <w:r w:rsidRPr="006E4262">
        <w:rPr>
          <w:rFonts w:ascii="Times New Roman" w:hAnsi="Times New Roman"/>
          <w:bCs/>
          <w:sz w:val="20"/>
          <w:szCs w:val="20"/>
        </w:rPr>
        <w:t>.</w:t>
      </w:r>
    </w:p>
    <w:p w14:paraId="71E64955" w14:textId="77777777" w:rsidR="005B37EC" w:rsidRDefault="002B72AC" w:rsidP="002B72AC">
      <w:pPr>
        <w:spacing w:before="100" w:beforeAutospacing="1" w:after="100" w:afterAutospacing="1" w:line="240" w:lineRule="auto"/>
        <w:jc w:val="both"/>
        <w:rPr>
          <w:rFonts w:ascii="Times New Roman" w:eastAsia="Calibri" w:hAnsi="Times New Roman" w:cs="Times New Roman"/>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F042F0">
        <w:rPr>
          <w:rFonts w:ascii="Times New Roman" w:hAnsi="Times New Roman"/>
          <w:sz w:val="20"/>
          <w:szCs w:val="20"/>
        </w:rPr>
        <w:t>2 358 234,40</w:t>
      </w:r>
      <w:r w:rsidRPr="00F358F7">
        <w:rPr>
          <w:rFonts w:ascii="Times New Roman" w:hAnsi="Times New Roman"/>
          <w:sz w:val="20"/>
          <w:szCs w:val="20"/>
        </w:rPr>
        <w:t xml:space="preserve"> грн. </w:t>
      </w:r>
      <w:r w:rsidRPr="00422E29">
        <w:rPr>
          <w:rFonts w:ascii="Times New Roman" w:eastAsia="Calibri" w:hAnsi="Times New Roman" w:cs="Times New Roman"/>
          <w:sz w:val="20"/>
          <w:szCs w:val="20"/>
        </w:rPr>
        <w:t xml:space="preserve">Визначення очікуваної вартості предмета закупівлі обумовлено </w:t>
      </w:r>
      <w:r w:rsidR="00F20A21">
        <w:rPr>
          <w:rFonts w:ascii="Times New Roman" w:eastAsia="Calibri" w:hAnsi="Times New Roman" w:cs="Times New Roman"/>
          <w:sz w:val="20"/>
          <w:szCs w:val="20"/>
        </w:rPr>
        <w:t>робочим проектом «</w:t>
      </w:r>
      <w:r w:rsidR="00F20A21" w:rsidRPr="00F20A21">
        <w:rPr>
          <w:rFonts w:ascii="Times New Roman" w:eastAsia="Calibri" w:hAnsi="Times New Roman" w:cs="Times New Roman"/>
          <w:sz w:val="20"/>
          <w:szCs w:val="20"/>
        </w:rPr>
        <w:t>Капітальний ремонт покрівлі житлового будинку № 22 по вул. Лермонтова м. Тернівка Дніпропетровської област</w:t>
      </w:r>
      <w:r w:rsidR="00F20A21">
        <w:rPr>
          <w:rFonts w:ascii="Times New Roman" w:eastAsia="Calibri" w:hAnsi="Times New Roman" w:cs="Times New Roman"/>
          <w:sz w:val="20"/>
          <w:szCs w:val="20"/>
        </w:rPr>
        <w:t>і»</w:t>
      </w:r>
      <w:r w:rsidR="005B37EC">
        <w:rPr>
          <w:rFonts w:ascii="Times New Roman" w:eastAsia="Calibri" w:hAnsi="Times New Roman" w:cs="Times New Roman"/>
          <w:sz w:val="20"/>
          <w:szCs w:val="20"/>
        </w:rPr>
        <w:t>. Експертиза щодо розгляду кошторисної частини проектної документації за робочим проектом проведена Державним підприємством «Спеціалізована державна експертна організація центральна служба української державної будівельної експертизи» філія ДП «</w:t>
      </w:r>
      <w:proofErr w:type="spellStart"/>
      <w:r w:rsidR="005B37EC">
        <w:rPr>
          <w:rFonts w:ascii="Times New Roman" w:eastAsia="Calibri" w:hAnsi="Times New Roman" w:cs="Times New Roman"/>
          <w:sz w:val="20"/>
          <w:szCs w:val="20"/>
        </w:rPr>
        <w:t>Укрдержбудекспертиза</w:t>
      </w:r>
      <w:proofErr w:type="spellEnd"/>
      <w:r w:rsidR="005B37EC">
        <w:rPr>
          <w:rFonts w:ascii="Times New Roman" w:eastAsia="Calibri" w:hAnsi="Times New Roman" w:cs="Times New Roman"/>
          <w:sz w:val="20"/>
          <w:szCs w:val="20"/>
        </w:rPr>
        <w:t>» у Дніпропетровській області. Експертний звіт № 04-0420-19 від 11.06.2019р.</w:t>
      </w:r>
    </w:p>
    <w:p w14:paraId="00B0AB3A" w14:textId="5A46F3EB" w:rsidR="002B72AC" w:rsidRPr="00BD55D5" w:rsidRDefault="002B72AC" w:rsidP="002B72AC">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5160A1">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sidR="00F20A21">
        <w:rPr>
          <w:rFonts w:ascii="Times New Roman" w:eastAsia="Times New Roman" w:hAnsi="Times New Roman"/>
          <w:bCs/>
          <w:sz w:val="20"/>
          <w:szCs w:val="20"/>
          <w:lang w:eastAsia="uk-UA"/>
        </w:rPr>
        <w:t>2 694 280,00 грн</w:t>
      </w:r>
      <w:r w:rsidRPr="00A20DA4">
        <w:rPr>
          <w:rFonts w:ascii="Times New Roman" w:eastAsia="Times New Roman" w:hAnsi="Times New Roman"/>
          <w:bCs/>
          <w:sz w:val="20"/>
          <w:szCs w:val="20"/>
          <w:lang w:eastAsia="uk-UA"/>
        </w:rPr>
        <w:t xml:space="preserve"> </w:t>
      </w:r>
      <w:r>
        <w:rPr>
          <w:rFonts w:ascii="Times New Roman" w:eastAsia="Times New Roman" w:hAnsi="Times New Roman"/>
          <w:bCs/>
          <w:sz w:val="20"/>
          <w:szCs w:val="20"/>
          <w:lang w:eastAsia="uk-UA"/>
        </w:rPr>
        <w:t>згідно з</w:t>
      </w:r>
      <w:r w:rsidR="00F20A21">
        <w:rPr>
          <w:rFonts w:ascii="Times New Roman" w:eastAsia="Times New Roman" w:hAnsi="Times New Roman"/>
          <w:bCs/>
          <w:sz w:val="20"/>
          <w:szCs w:val="20"/>
          <w:lang w:eastAsia="uk-UA"/>
        </w:rPr>
        <w:t xml:space="preserve"> рішенням сесії від 01.03.2021р. № 93-5/</w:t>
      </w:r>
      <w:r w:rsidR="00F20A21">
        <w:rPr>
          <w:rFonts w:ascii="Times New Roman" w:eastAsia="Times New Roman" w:hAnsi="Times New Roman"/>
          <w:bCs/>
          <w:sz w:val="20"/>
          <w:szCs w:val="20"/>
          <w:lang w:val="en-US" w:eastAsia="uk-UA"/>
        </w:rPr>
        <w:t>VIII</w:t>
      </w:r>
      <w:r>
        <w:rPr>
          <w:rFonts w:ascii="Times New Roman" w:eastAsia="Times New Roman" w:hAnsi="Times New Roman"/>
          <w:bCs/>
          <w:sz w:val="20"/>
          <w:szCs w:val="20"/>
          <w:lang w:eastAsia="uk-UA"/>
        </w:rPr>
        <w:t>.</w:t>
      </w:r>
    </w:p>
    <w:p w14:paraId="14A58F76" w14:textId="5BBA2ECA" w:rsidR="002B72AC" w:rsidRPr="00F358F7" w:rsidRDefault="002B72AC" w:rsidP="005B37EC">
      <w:pPr>
        <w:spacing w:after="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w:t>
      </w:r>
      <w:r>
        <w:rPr>
          <w:rFonts w:ascii="Times New Roman" w:hAnsi="Times New Roman"/>
          <w:b/>
          <w:sz w:val="20"/>
          <w:szCs w:val="20"/>
        </w:rPr>
        <w:t>та 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Pr>
          <w:rFonts w:ascii="Times New Roman" w:hAnsi="Times New Roman"/>
          <w:b/>
          <w:sz w:val="20"/>
          <w:szCs w:val="20"/>
        </w:rPr>
        <w:t xml:space="preserve"> предмета закупівлі</w:t>
      </w:r>
      <w:r w:rsidRPr="00F358F7">
        <w:rPr>
          <w:rFonts w:ascii="Times New Roman" w:hAnsi="Times New Roman"/>
          <w:b/>
          <w:sz w:val="20"/>
          <w:szCs w:val="20"/>
        </w:rPr>
        <w:t xml:space="preserve">. </w:t>
      </w:r>
      <w:r w:rsidRPr="00F358F7">
        <w:rPr>
          <w:rFonts w:ascii="Times New Roman" w:hAnsi="Times New Roman"/>
          <w:sz w:val="20"/>
          <w:szCs w:val="20"/>
        </w:rPr>
        <w:t xml:space="preserve">Термін </w:t>
      </w:r>
      <w:r w:rsidR="00F042F0">
        <w:rPr>
          <w:rFonts w:ascii="Times New Roman" w:hAnsi="Times New Roman"/>
          <w:sz w:val="20"/>
          <w:szCs w:val="20"/>
        </w:rPr>
        <w:t xml:space="preserve">виконання робіт - </w:t>
      </w:r>
      <w:r w:rsidR="00F042F0" w:rsidRPr="00F042F0">
        <w:rPr>
          <w:rFonts w:ascii="Times New Roman" w:hAnsi="Times New Roman"/>
          <w:sz w:val="20"/>
          <w:szCs w:val="20"/>
        </w:rPr>
        <w:t>протягом 90 (дев’яносто) календарних днів з дати початку робіт</w:t>
      </w:r>
      <w:r w:rsidRPr="00F358F7">
        <w:rPr>
          <w:rFonts w:ascii="Times New Roman" w:hAnsi="Times New Roman"/>
          <w:sz w:val="20"/>
          <w:szCs w:val="20"/>
        </w:rPr>
        <w:t xml:space="preserve">. </w:t>
      </w:r>
    </w:p>
    <w:p w14:paraId="052582E9"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1.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проектній документації.</w:t>
      </w:r>
    </w:p>
    <w:p w14:paraId="0B1BDD72"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2. В ціну пропозиції необхідно включити вартість всіх будівельних матеріалів, конструкцій, виробів та обладнання, які необхідні для виконання вищевказаних робіт. Ціна на будівельні роботи, устаткування, інші витрати не може перевищувати цін визначених проектною документацією.</w:t>
      </w:r>
    </w:p>
    <w:p w14:paraId="470B05C0"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3. Роботи повинні виконуватися у відповідності до проектної документації, діючих в Україні державних будівельних норм, стандартів і правил. Якість матеріалів, виробів і конструкцій, що будуть застосовуватися в процесі виконання робіт повинна відповідати вимогам відповідних діючих норм і стандартів та проектній документації. 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експертизи, у разі необхідності їх наявності.</w:t>
      </w:r>
    </w:p>
    <w:p w14:paraId="0CE87E74"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4. Якість покрівельного матеріалу повинна відповідати наступним вимогам:</w:t>
      </w:r>
    </w:p>
    <w:p w14:paraId="4E47EA9A"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 xml:space="preserve">- </w:t>
      </w:r>
      <w:proofErr w:type="spellStart"/>
      <w:r w:rsidRPr="005B37EC">
        <w:rPr>
          <w:rFonts w:ascii="Times New Roman" w:hAnsi="Times New Roman"/>
          <w:sz w:val="20"/>
          <w:szCs w:val="20"/>
        </w:rPr>
        <w:t>Профнастил</w:t>
      </w:r>
      <w:proofErr w:type="spellEnd"/>
      <w:r w:rsidRPr="005B37EC">
        <w:rPr>
          <w:rFonts w:ascii="Times New Roman" w:hAnsi="Times New Roman"/>
          <w:sz w:val="20"/>
          <w:szCs w:val="20"/>
        </w:rPr>
        <w:t xml:space="preserve"> </w:t>
      </w:r>
      <w:proofErr w:type="spellStart"/>
      <w:r w:rsidRPr="005B37EC">
        <w:rPr>
          <w:rFonts w:ascii="Times New Roman" w:hAnsi="Times New Roman"/>
          <w:sz w:val="20"/>
          <w:szCs w:val="20"/>
        </w:rPr>
        <w:t>Нии</w:t>
      </w:r>
      <w:proofErr w:type="spellEnd"/>
      <w:r w:rsidRPr="005B37EC">
        <w:rPr>
          <w:rFonts w:ascii="Times New Roman" w:hAnsi="Times New Roman"/>
          <w:sz w:val="20"/>
          <w:szCs w:val="20"/>
        </w:rPr>
        <w:t xml:space="preserve"> – 0,45 мм з полімерним покриттям або еквівалент, який відповідає даним технічним вимогам.</w:t>
      </w:r>
    </w:p>
    <w:p w14:paraId="37FFF435"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5. При розрахунку за виконані будівельні роботи керуватися Національним стандартом України ДСТУ Б Д.1.1-1:2013 «Правила визначення вартості будівництва». Цей стандарт носить обов’язковий характер при визначенні вартості будівництва об’єктів, що споруджуються за рахунок бюджетних коштів, коштів державних і комунальних підприємств, установ та організацій, а також кредитів, наданих під державні гарантії. Переможцю перед укладенням договору надати Кошторис вартості підрядних робіт (договірну ціну) (з наданням файлу «ІМD» електронної версії програми АВК5).</w:t>
      </w:r>
    </w:p>
    <w:p w14:paraId="7A4F3CB0" w14:textId="77777777" w:rsidR="0075691A"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6. Гарантія на виконані роботи не менше 10 років.</w:t>
      </w:r>
    </w:p>
    <w:p w14:paraId="1D2AA6EE" w14:textId="77777777" w:rsidR="0075691A" w:rsidRDefault="0075691A" w:rsidP="005B37EC">
      <w:pPr>
        <w:spacing w:after="0" w:line="240" w:lineRule="auto"/>
        <w:jc w:val="both"/>
        <w:rPr>
          <w:rFonts w:ascii="Times New Roman" w:hAnsi="Times New Roman"/>
          <w:sz w:val="20"/>
          <w:szCs w:val="20"/>
        </w:rPr>
      </w:pPr>
    </w:p>
    <w:p w14:paraId="684174D9" w14:textId="77777777" w:rsidR="0075691A" w:rsidRDefault="0075691A" w:rsidP="005B37EC">
      <w:pPr>
        <w:spacing w:after="0" w:line="240" w:lineRule="auto"/>
        <w:jc w:val="both"/>
        <w:rPr>
          <w:rFonts w:ascii="Times New Roman" w:hAnsi="Times New Roman"/>
          <w:sz w:val="20"/>
          <w:szCs w:val="20"/>
        </w:rPr>
      </w:pPr>
    </w:p>
    <w:p w14:paraId="71C02517" w14:textId="77777777" w:rsidR="0075691A" w:rsidRDefault="0075691A" w:rsidP="005B37EC">
      <w:pPr>
        <w:spacing w:after="0" w:line="240" w:lineRule="auto"/>
        <w:jc w:val="both"/>
        <w:rPr>
          <w:rFonts w:ascii="Times New Roman" w:hAnsi="Times New Roman"/>
          <w:sz w:val="20"/>
          <w:szCs w:val="20"/>
        </w:rPr>
      </w:pPr>
    </w:p>
    <w:p w14:paraId="2801CD97" w14:textId="77777777" w:rsidR="0075691A" w:rsidRDefault="0075691A" w:rsidP="005B37EC">
      <w:pPr>
        <w:spacing w:after="0" w:line="240" w:lineRule="auto"/>
        <w:jc w:val="both"/>
        <w:rPr>
          <w:rFonts w:ascii="Times New Roman" w:hAnsi="Times New Roman"/>
          <w:sz w:val="20"/>
          <w:szCs w:val="20"/>
        </w:rPr>
      </w:pPr>
    </w:p>
    <w:p w14:paraId="6A575770" w14:textId="77777777" w:rsidR="0075691A" w:rsidRDefault="0075691A" w:rsidP="005B37EC">
      <w:pPr>
        <w:spacing w:after="0" w:line="240" w:lineRule="auto"/>
        <w:jc w:val="both"/>
        <w:rPr>
          <w:rFonts w:ascii="Times New Roman" w:hAnsi="Times New Roman"/>
          <w:sz w:val="20"/>
          <w:szCs w:val="20"/>
        </w:rPr>
      </w:pPr>
    </w:p>
    <w:p w14:paraId="43A731B1" w14:textId="77777777" w:rsidR="0075691A" w:rsidRDefault="0075691A" w:rsidP="005B37EC">
      <w:pPr>
        <w:spacing w:after="0" w:line="240" w:lineRule="auto"/>
        <w:jc w:val="both"/>
        <w:rPr>
          <w:rFonts w:ascii="Times New Roman" w:hAnsi="Times New Roman"/>
          <w:sz w:val="20"/>
          <w:szCs w:val="20"/>
        </w:rPr>
      </w:pPr>
    </w:p>
    <w:p w14:paraId="6A1BB1E4" w14:textId="77777777" w:rsidR="0075691A" w:rsidRDefault="0075691A" w:rsidP="005B37EC">
      <w:pPr>
        <w:spacing w:after="0" w:line="240" w:lineRule="auto"/>
        <w:jc w:val="both"/>
        <w:rPr>
          <w:rFonts w:ascii="Times New Roman" w:hAnsi="Times New Roman"/>
          <w:sz w:val="20"/>
          <w:szCs w:val="20"/>
        </w:rPr>
      </w:pPr>
    </w:p>
    <w:p w14:paraId="1D1701EA" w14:textId="43845F02" w:rsidR="002B72AC" w:rsidRDefault="002B72AC" w:rsidP="005B37EC">
      <w:pPr>
        <w:spacing w:after="0" w:line="240" w:lineRule="auto"/>
        <w:jc w:val="both"/>
        <w:rPr>
          <w:rFonts w:ascii="Times New Roman" w:hAnsi="Times New Roman"/>
          <w:sz w:val="20"/>
          <w:szCs w:val="20"/>
        </w:rPr>
      </w:pPr>
      <w:r>
        <w:rPr>
          <w:rFonts w:ascii="Times New Roman" w:hAnsi="Times New Roman"/>
          <w:sz w:val="20"/>
          <w:szCs w:val="20"/>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14:paraId="483D9629" w14:textId="77777777" w:rsidR="0075691A" w:rsidRDefault="0075691A" w:rsidP="005B37EC">
      <w:pPr>
        <w:spacing w:after="0" w:line="240" w:lineRule="auto"/>
        <w:jc w:val="both"/>
        <w:rPr>
          <w:rFonts w:ascii="Times New Roman" w:hAnsi="Times New Roman"/>
          <w:sz w:val="20"/>
          <w:szCs w:val="20"/>
        </w:rPr>
      </w:pPr>
    </w:p>
    <w:tbl>
      <w:tblPr>
        <w:tblW w:w="0" w:type="auto"/>
        <w:tblInd w:w="113" w:type="dxa"/>
        <w:tblLook w:val="04A0" w:firstRow="1" w:lastRow="0" w:firstColumn="1" w:lastColumn="0" w:noHBand="0" w:noVBand="1"/>
      </w:tblPr>
      <w:tblGrid>
        <w:gridCol w:w="458"/>
        <w:gridCol w:w="1218"/>
        <w:gridCol w:w="4323"/>
        <w:gridCol w:w="1477"/>
        <w:gridCol w:w="1017"/>
        <w:gridCol w:w="1023"/>
      </w:tblGrid>
      <w:tr w:rsidR="00F042F0" w:rsidRPr="00D07618" w14:paraId="0EA5ED4C" w14:textId="77777777" w:rsidTr="007503C0">
        <w:trPr>
          <w:trHeight w:val="6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B0DD1"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w:t>
            </w:r>
            <w:r w:rsidRPr="00F042F0">
              <w:rPr>
                <w:rFonts w:ascii="Times New Roman" w:hAnsi="Times New Roman" w:cs="Times New Roman"/>
                <w:color w:val="000000"/>
                <w:sz w:val="20"/>
                <w:szCs w:val="20"/>
              </w:rPr>
              <w:br/>
              <w:t>з/п</w:t>
            </w:r>
          </w:p>
        </w:tc>
        <w:tc>
          <w:tcPr>
            <w:tcW w:w="0" w:type="auto"/>
            <w:tcBorders>
              <w:top w:val="single" w:sz="4" w:space="0" w:color="auto"/>
              <w:left w:val="nil"/>
              <w:bottom w:val="single" w:sz="4" w:space="0" w:color="auto"/>
              <w:right w:val="single" w:sz="4" w:space="0" w:color="auto"/>
            </w:tcBorders>
            <w:shd w:val="clear" w:color="auto" w:fill="auto"/>
            <w:hideMark/>
          </w:tcPr>
          <w:p w14:paraId="563E086E"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hideMark/>
          </w:tcPr>
          <w:p w14:paraId="24D64765"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Найменування робіт та витрат</w:t>
            </w:r>
          </w:p>
        </w:tc>
        <w:tc>
          <w:tcPr>
            <w:tcW w:w="0" w:type="auto"/>
            <w:tcBorders>
              <w:top w:val="single" w:sz="4" w:space="0" w:color="auto"/>
              <w:left w:val="nil"/>
              <w:bottom w:val="single" w:sz="4" w:space="0" w:color="auto"/>
              <w:right w:val="single" w:sz="4" w:space="0" w:color="auto"/>
            </w:tcBorders>
            <w:shd w:val="clear" w:color="auto" w:fill="auto"/>
            <w:hideMark/>
          </w:tcPr>
          <w:p w14:paraId="4B7DA29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Одиниця вимірювання</w:t>
            </w:r>
          </w:p>
        </w:tc>
        <w:tc>
          <w:tcPr>
            <w:tcW w:w="0" w:type="auto"/>
            <w:tcBorders>
              <w:top w:val="single" w:sz="4" w:space="0" w:color="auto"/>
              <w:left w:val="nil"/>
              <w:bottom w:val="single" w:sz="4" w:space="0" w:color="auto"/>
              <w:right w:val="single" w:sz="4" w:space="0" w:color="auto"/>
            </w:tcBorders>
            <w:shd w:val="clear" w:color="auto" w:fill="auto"/>
            <w:hideMark/>
          </w:tcPr>
          <w:p w14:paraId="2DD35DD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Кількість</w:t>
            </w:r>
          </w:p>
        </w:tc>
        <w:tc>
          <w:tcPr>
            <w:tcW w:w="0" w:type="auto"/>
            <w:tcBorders>
              <w:top w:val="single" w:sz="4" w:space="0" w:color="auto"/>
              <w:left w:val="nil"/>
              <w:bottom w:val="single" w:sz="4" w:space="0" w:color="auto"/>
              <w:right w:val="single" w:sz="4" w:space="0" w:color="auto"/>
            </w:tcBorders>
            <w:shd w:val="clear" w:color="auto" w:fill="auto"/>
            <w:hideMark/>
          </w:tcPr>
          <w:p w14:paraId="20C3B28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Примітка</w:t>
            </w:r>
          </w:p>
        </w:tc>
      </w:tr>
      <w:tr w:rsidR="00F042F0" w:rsidRPr="00D07618" w14:paraId="58D6B509" w14:textId="77777777" w:rsidTr="007503C0">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0E8D2BD1" w14:textId="77777777" w:rsidR="00F042F0" w:rsidRPr="00F042F0" w:rsidRDefault="00F042F0" w:rsidP="0075691A">
            <w:pPr>
              <w:spacing w:after="0" w:line="240" w:lineRule="auto"/>
              <w:jc w:val="center"/>
              <w:rPr>
                <w:rFonts w:ascii="Times New Roman" w:hAnsi="Times New Roman" w:cs="Times New Roman"/>
                <w:b/>
                <w:bCs/>
                <w:color w:val="000000"/>
                <w:sz w:val="20"/>
                <w:szCs w:val="20"/>
              </w:rPr>
            </w:pPr>
            <w:r w:rsidRPr="00F042F0">
              <w:rPr>
                <w:rFonts w:ascii="Times New Roman" w:hAnsi="Times New Roman" w:cs="Times New Roman"/>
                <w:b/>
                <w:bCs/>
                <w:color w:val="000000"/>
                <w:sz w:val="20"/>
                <w:szCs w:val="20"/>
              </w:rPr>
              <w:t>ДЕМОНТАЖНІ РОБОТИ</w:t>
            </w:r>
          </w:p>
        </w:tc>
      </w:tr>
      <w:tr w:rsidR="00F042F0" w:rsidRPr="00D07618" w14:paraId="18A5D1AD" w14:textId="77777777" w:rsidTr="007503C0">
        <w:trPr>
          <w:trHeight w:val="552"/>
        </w:trPr>
        <w:tc>
          <w:tcPr>
            <w:tcW w:w="0" w:type="auto"/>
            <w:tcBorders>
              <w:top w:val="nil"/>
              <w:left w:val="single" w:sz="4" w:space="0" w:color="auto"/>
              <w:bottom w:val="single" w:sz="4" w:space="0" w:color="auto"/>
              <w:right w:val="single" w:sz="4" w:space="0" w:color="auto"/>
            </w:tcBorders>
            <w:shd w:val="clear" w:color="auto" w:fill="auto"/>
            <w:hideMark/>
          </w:tcPr>
          <w:p w14:paraId="3FEBF861"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hideMark/>
          </w:tcPr>
          <w:p w14:paraId="5AA48079"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w:t>
            </w:r>
          </w:p>
        </w:tc>
        <w:tc>
          <w:tcPr>
            <w:tcW w:w="0" w:type="auto"/>
            <w:tcBorders>
              <w:top w:val="nil"/>
              <w:left w:val="nil"/>
              <w:bottom w:val="single" w:sz="4" w:space="0" w:color="auto"/>
              <w:right w:val="single" w:sz="4" w:space="0" w:color="auto"/>
            </w:tcBorders>
            <w:shd w:val="clear" w:color="auto" w:fill="auto"/>
            <w:hideMark/>
          </w:tcPr>
          <w:p w14:paraId="73E176A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Розбирання покриттів покрівлі з хвилястих азбестоцементних листів</w:t>
            </w:r>
          </w:p>
        </w:tc>
        <w:tc>
          <w:tcPr>
            <w:tcW w:w="0" w:type="auto"/>
            <w:tcBorders>
              <w:top w:val="nil"/>
              <w:left w:val="nil"/>
              <w:bottom w:val="single" w:sz="4" w:space="0" w:color="auto"/>
              <w:right w:val="single" w:sz="4" w:space="0" w:color="auto"/>
            </w:tcBorders>
            <w:shd w:val="clear" w:color="auto" w:fill="auto"/>
            <w:hideMark/>
          </w:tcPr>
          <w:p w14:paraId="2B90BBB5"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6A7DD1AA"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20,478</w:t>
            </w:r>
          </w:p>
        </w:tc>
        <w:tc>
          <w:tcPr>
            <w:tcW w:w="0" w:type="auto"/>
            <w:tcBorders>
              <w:top w:val="nil"/>
              <w:left w:val="nil"/>
              <w:bottom w:val="single" w:sz="4" w:space="0" w:color="auto"/>
              <w:right w:val="single" w:sz="4" w:space="0" w:color="auto"/>
            </w:tcBorders>
            <w:shd w:val="clear" w:color="auto" w:fill="auto"/>
            <w:hideMark/>
          </w:tcPr>
          <w:p w14:paraId="77E1487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82837AB" w14:textId="77777777" w:rsidTr="007503C0">
        <w:trPr>
          <w:trHeight w:val="447"/>
        </w:trPr>
        <w:tc>
          <w:tcPr>
            <w:tcW w:w="0" w:type="auto"/>
            <w:tcBorders>
              <w:top w:val="nil"/>
              <w:left w:val="single" w:sz="4" w:space="0" w:color="auto"/>
              <w:bottom w:val="single" w:sz="4" w:space="0" w:color="auto"/>
              <w:right w:val="single" w:sz="4" w:space="0" w:color="auto"/>
            </w:tcBorders>
            <w:shd w:val="clear" w:color="auto" w:fill="auto"/>
            <w:hideMark/>
          </w:tcPr>
          <w:p w14:paraId="2C69A899"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6C75CBB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РН8-1-1</w:t>
            </w:r>
          </w:p>
        </w:tc>
        <w:tc>
          <w:tcPr>
            <w:tcW w:w="0" w:type="auto"/>
            <w:tcBorders>
              <w:top w:val="nil"/>
              <w:left w:val="nil"/>
              <w:bottom w:val="single" w:sz="4" w:space="0" w:color="auto"/>
              <w:right w:val="single" w:sz="4" w:space="0" w:color="auto"/>
            </w:tcBorders>
            <w:shd w:val="clear" w:color="auto" w:fill="auto"/>
            <w:hideMark/>
          </w:tcPr>
          <w:p w14:paraId="7E165A3D" w14:textId="022CB67E"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Розбирання лат [решетування] з </w:t>
            </w:r>
            <w:proofErr w:type="spellStart"/>
            <w:r w:rsidRPr="00F042F0">
              <w:rPr>
                <w:rFonts w:ascii="Times New Roman" w:hAnsi="Times New Roman" w:cs="Times New Roman"/>
                <w:color w:val="000000"/>
                <w:sz w:val="20"/>
                <w:szCs w:val="20"/>
              </w:rPr>
              <w:t>брускiв</w:t>
            </w:r>
            <w:proofErr w:type="spellEnd"/>
            <w:r w:rsidRPr="00F042F0">
              <w:rPr>
                <w:rFonts w:ascii="Times New Roman" w:hAnsi="Times New Roman" w:cs="Times New Roman"/>
                <w:color w:val="000000"/>
                <w:sz w:val="20"/>
                <w:szCs w:val="20"/>
              </w:rPr>
              <w:t xml:space="preserve"> з</w:t>
            </w:r>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прозорами</w:t>
            </w:r>
          </w:p>
        </w:tc>
        <w:tc>
          <w:tcPr>
            <w:tcW w:w="0" w:type="auto"/>
            <w:tcBorders>
              <w:top w:val="nil"/>
              <w:left w:val="nil"/>
              <w:bottom w:val="single" w:sz="4" w:space="0" w:color="auto"/>
              <w:right w:val="single" w:sz="4" w:space="0" w:color="auto"/>
            </w:tcBorders>
            <w:shd w:val="clear" w:color="auto" w:fill="auto"/>
            <w:hideMark/>
          </w:tcPr>
          <w:p w14:paraId="3A90E01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62F22EB8"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19,814</w:t>
            </w:r>
          </w:p>
        </w:tc>
        <w:tc>
          <w:tcPr>
            <w:tcW w:w="0" w:type="auto"/>
            <w:tcBorders>
              <w:top w:val="nil"/>
              <w:left w:val="nil"/>
              <w:bottom w:val="single" w:sz="4" w:space="0" w:color="auto"/>
              <w:right w:val="single" w:sz="4" w:space="0" w:color="auto"/>
            </w:tcBorders>
            <w:shd w:val="clear" w:color="auto" w:fill="auto"/>
            <w:hideMark/>
          </w:tcPr>
          <w:p w14:paraId="7FF72A8C"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6C13D90" w14:textId="77777777" w:rsidTr="007503C0">
        <w:trPr>
          <w:trHeight w:val="358"/>
        </w:trPr>
        <w:tc>
          <w:tcPr>
            <w:tcW w:w="0" w:type="auto"/>
            <w:tcBorders>
              <w:top w:val="nil"/>
              <w:left w:val="single" w:sz="4" w:space="0" w:color="auto"/>
              <w:bottom w:val="single" w:sz="4" w:space="0" w:color="auto"/>
              <w:right w:val="single" w:sz="4" w:space="0" w:color="auto"/>
            </w:tcBorders>
            <w:shd w:val="clear" w:color="auto" w:fill="auto"/>
            <w:hideMark/>
          </w:tcPr>
          <w:p w14:paraId="49EC69D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hideMark/>
          </w:tcPr>
          <w:p w14:paraId="0DA6662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РН3-2-1</w:t>
            </w:r>
          </w:p>
        </w:tc>
        <w:tc>
          <w:tcPr>
            <w:tcW w:w="0" w:type="auto"/>
            <w:tcBorders>
              <w:top w:val="nil"/>
              <w:left w:val="nil"/>
              <w:bottom w:val="single" w:sz="4" w:space="0" w:color="auto"/>
              <w:right w:val="single" w:sz="4" w:space="0" w:color="auto"/>
            </w:tcBorders>
            <w:shd w:val="clear" w:color="auto" w:fill="auto"/>
            <w:hideMark/>
          </w:tcPr>
          <w:p w14:paraId="43AAC834"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Розбирання кам'яної кладки простих </w:t>
            </w:r>
            <w:proofErr w:type="spellStart"/>
            <w:r w:rsidRPr="00F042F0">
              <w:rPr>
                <w:rFonts w:ascii="Times New Roman" w:hAnsi="Times New Roman" w:cs="Times New Roman"/>
                <w:color w:val="000000"/>
                <w:sz w:val="20"/>
                <w:szCs w:val="20"/>
              </w:rPr>
              <w:t>стiн</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iз</w:t>
            </w:r>
            <w:proofErr w:type="spellEnd"/>
            <w:r w:rsidRPr="00F042F0">
              <w:rPr>
                <w:rFonts w:ascii="Times New Roman" w:hAnsi="Times New Roman" w:cs="Times New Roman"/>
                <w:color w:val="000000"/>
                <w:sz w:val="20"/>
                <w:szCs w:val="20"/>
              </w:rPr>
              <w:t xml:space="preserve"> цегли</w:t>
            </w:r>
          </w:p>
        </w:tc>
        <w:tc>
          <w:tcPr>
            <w:tcW w:w="0" w:type="auto"/>
            <w:tcBorders>
              <w:top w:val="nil"/>
              <w:left w:val="nil"/>
              <w:bottom w:val="single" w:sz="4" w:space="0" w:color="auto"/>
              <w:right w:val="single" w:sz="4" w:space="0" w:color="auto"/>
            </w:tcBorders>
            <w:shd w:val="clear" w:color="auto" w:fill="auto"/>
            <w:hideMark/>
          </w:tcPr>
          <w:p w14:paraId="09CF566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 м3</w:t>
            </w:r>
          </w:p>
        </w:tc>
        <w:tc>
          <w:tcPr>
            <w:tcW w:w="0" w:type="auto"/>
            <w:tcBorders>
              <w:top w:val="nil"/>
              <w:left w:val="nil"/>
              <w:bottom w:val="single" w:sz="4" w:space="0" w:color="auto"/>
              <w:right w:val="single" w:sz="4" w:space="0" w:color="auto"/>
            </w:tcBorders>
            <w:shd w:val="clear" w:color="auto" w:fill="auto"/>
            <w:hideMark/>
          </w:tcPr>
          <w:p w14:paraId="723242E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1,77</w:t>
            </w:r>
          </w:p>
        </w:tc>
        <w:tc>
          <w:tcPr>
            <w:tcW w:w="0" w:type="auto"/>
            <w:tcBorders>
              <w:top w:val="nil"/>
              <w:left w:val="nil"/>
              <w:bottom w:val="single" w:sz="4" w:space="0" w:color="auto"/>
              <w:right w:val="single" w:sz="4" w:space="0" w:color="auto"/>
            </w:tcBorders>
            <w:shd w:val="clear" w:color="auto" w:fill="auto"/>
            <w:hideMark/>
          </w:tcPr>
          <w:p w14:paraId="0D3E3699"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9CCE211"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E6376B5"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14:paraId="28CDDCD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РН8-3-1</w:t>
            </w:r>
          </w:p>
        </w:tc>
        <w:tc>
          <w:tcPr>
            <w:tcW w:w="0" w:type="auto"/>
            <w:tcBorders>
              <w:top w:val="nil"/>
              <w:left w:val="nil"/>
              <w:bottom w:val="single" w:sz="4" w:space="0" w:color="auto"/>
              <w:right w:val="single" w:sz="4" w:space="0" w:color="auto"/>
            </w:tcBorders>
            <w:shd w:val="clear" w:color="auto" w:fill="auto"/>
            <w:hideMark/>
          </w:tcPr>
          <w:p w14:paraId="7C9DEAD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Розбирання слухових </w:t>
            </w:r>
            <w:proofErr w:type="spellStart"/>
            <w:r w:rsidRPr="00F042F0">
              <w:rPr>
                <w:rFonts w:ascii="Times New Roman" w:hAnsi="Times New Roman" w:cs="Times New Roman"/>
                <w:color w:val="000000"/>
                <w:sz w:val="20"/>
                <w:szCs w:val="20"/>
              </w:rPr>
              <w:t>вiкон</w:t>
            </w:r>
            <w:proofErr w:type="spellEnd"/>
            <w:r w:rsidRPr="00F042F0">
              <w:rPr>
                <w:rFonts w:ascii="Times New Roman" w:hAnsi="Times New Roman" w:cs="Times New Roman"/>
                <w:color w:val="000000"/>
                <w:sz w:val="20"/>
                <w:szCs w:val="20"/>
              </w:rPr>
              <w:t xml:space="preserve"> прямокутних на двосхилих </w:t>
            </w:r>
            <w:proofErr w:type="spellStart"/>
            <w:r w:rsidRPr="00F042F0">
              <w:rPr>
                <w:rFonts w:ascii="Times New Roman" w:hAnsi="Times New Roman" w:cs="Times New Roman"/>
                <w:color w:val="000000"/>
                <w:sz w:val="20"/>
                <w:szCs w:val="20"/>
              </w:rPr>
              <w:t>покрiвлях</w:t>
            </w:r>
            <w:proofErr w:type="spellEnd"/>
          </w:p>
        </w:tc>
        <w:tc>
          <w:tcPr>
            <w:tcW w:w="0" w:type="auto"/>
            <w:tcBorders>
              <w:top w:val="nil"/>
              <w:left w:val="nil"/>
              <w:bottom w:val="single" w:sz="4" w:space="0" w:color="auto"/>
              <w:right w:val="single" w:sz="4" w:space="0" w:color="auto"/>
            </w:tcBorders>
            <w:shd w:val="clear" w:color="auto" w:fill="auto"/>
            <w:hideMark/>
          </w:tcPr>
          <w:p w14:paraId="5146FF9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100шт</w:t>
            </w:r>
          </w:p>
        </w:tc>
        <w:tc>
          <w:tcPr>
            <w:tcW w:w="0" w:type="auto"/>
            <w:tcBorders>
              <w:top w:val="nil"/>
              <w:left w:val="nil"/>
              <w:bottom w:val="single" w:sz="4" w:space="0" w:color="auto"/>
              <w:right w:val="single" w:sz="4" w:space="0" w:color="auto"/>
            </w:tcBorders>
            <w:shd w:val="clear" w:color="auto" w:fill="auto"/>
            <w:hideMark/>
          </w:tcPr>
          <w:p w14:paraId="2BC71FD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auto" w:fill="auto"/>
            <w:hideMark/>
          </w:tcPr>
          <w:p w14:paraId="111D3D7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DB669E5" w14:textId="77777777" w:rsidTr="0075691A">
        <w:trPr>
          <w:trHeight w:val="358"/>
        </w:trPr>
        <w:tc>
          <w:tcPr>
            <w:tcW w:w="0" w:type="auto"/>
            <w:tcBorders>
              <w:top w:val="nil"/>
              <w:left w:val="single" w:sz="4" w:space="0" w:color="auto"/>
              <w:bottom w:val="single" w:sz="4" w:space="0" w:color="auto"/>
              <w:right w:val="single" w:sz="4" w:space="0" w:color="auto"/>
            </w:tcBorders>
            <w:shd w:val="clear" w:color="auto" w:fill="auto"/>
            <w:hideMark/>
          </w:tcPr>
          <w:p w14:paraId="3409711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hideMark/>
          </w:tcPr>
          <w:p w14:paraId="6944E4DC"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РН8-35-1</w:t>
            </w:r>
            <w:r w:rsidRPr="00F042F0">
              <w:rPr>
                <w:rFonts w:ascii="Times New Roman" w:hAnsi="Times New Roman" w:cs="Times New Roman"/>
                <w:color w:val="000000"/>
                <w:sz w:val="20"/>
                <w:szCs w:val="20"/>
              </w:rPr>
              <w:br/>
              <w:t>к=0,8</w:t>
            </w:r>
          </w:p>
        </w:tc>
        <w:tc>
          <w:tcPr>
            <w:tcW w:w="0" w:type="auto"/>
            <w:tcBorders>
              <w:top w:val="nil"/>
              <w:left w:val="nil"/>
              <w:bottom w:val="single" w:sz="4" w:space="0" w:color="auto"/>
              <w:right w:val="single" w:sz="4" w:space="0" w:color="auto"/>
            </w:tcBorders>
            <w:shd w:val="clear" w:color="auto" w:fill="auto"/>
            <w:hideMark/>
          </w:tcPr>
          <w:p w14:paraId="130CB3C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Демонтаж цементної </w:t>
            </w:r>
            <w:proofErr w:type="spellStart"/>
            <w:r w:rsidRPr="00F042F0">
              <w:rPr>
                <w:rFonts w:ascii="Times New Roman" w:hAnsi="Times New Roman" w:cs="Times New Roman"/>
                <w:color w:val="000000"/>
                <w:sz w:val="20"/>
                <w:szCs w:val="20"/>
              </w:rPr>
              <w:t>вирiвнювальної</w:t>
            </w:r>
            <w:proofErr w:type="spellEnd"/>
            <w:r w:rsidRPr="00F042F0">
              <w:rPr>
                <w:rFonts w:ascii="Times New Roman" w:hAnsi="Times New Roman" w:cs="Times New Roman"/>
                <w:color w:val="000000"/>
                <w:sz w:val="20"/>
                <w:szCs w:val="20"/>
              </w:rPr>
              <w:t xml:space="preserve"> стяжки</w:t>
            </w:r>
          </w:p>
        </w:tc>
        <w:tc>
          <w:tcPr>
            <w:tcW w:w="0" w:type="auto"/>
            <w:tcBorders>
              <w:top w:val="nil"/>
              <w:left w:val="nil"/>
              <w:bottom w:val="single" w:sz="4" w:space="0" w:color="auto"/>
              <w:right w:val="single" w:sz="4" w:space="0" w:color="auto"/>
            </w:tcBorders>
            <w:shd w:val="clear" w:color="auto" w:fill="auto"/>
            <w:hideMark/>
          </w:tcPr>
          <w:p w14:paraId="69598353"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2A100389"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0,5292</w:t>
            </w:r>
          </w:p>
        </w:tc>
        <w:tc>
          <w:tcPr>
            <w:tcW w:w="0" w:type="auto"/>
            <w:tcBorders>
              <w:top w:val="nil"/>
              <w:left w:val="nil"/>
              <w:bottom w:val="single" w:sz="4" w:space="0" w:color="auto"/>
              <w:right w:val="single" w:sz="4" w:space="0" w:color="auto"/>
            </w:tcBorders>
            <w:shd w:val="clear" w:color="auto" w:fill="auto"/>
            <w:hideMark/>
          </w:tcPr>
          <w:p w14:paraId="43646653"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8157AC4" w14:textId="77777777" w:rsidTr="0075691A">
        <w:trPr>
          <w:trHeight w:val="449"/>
        </w:trPr>
        <w:tc>
          <w:tcPr>
            <w:tcW w:w="0" w:type="auto"/>
            <w:tcBorders>
              <w:top w:val="nil"/>
              <w:left w:val="single" w:sz="4" w:space="0" w:color="auto"/>
              <w:bottom w:val="single" w:sz="4" w:space="0" w:color="auto"/>
              <w:right w:val="single" w:sz="4" w:space="0" w:color="auto"/>
            </w:tcBorders>
            <w:shd w:val="clear" w:color="auto" w:fill="auto"/>
            <w:hideMark/>
          </w:tcPr>
          <w:p w14:paraId="5A097E09"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hideMark/>
          </w:tcPr>
          <w:p w14:paraId="3935053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РН8-4-1</w:t>
            </w:r>
          </w:p>
        </w:tc>
        <w:tc>
          <w:tcPr>
            <w:tcW w:w="0" w:type="auto"/>
            <w:tcBorders>
              <w:top w:val="nil"/>
              <w:left w:val="nil"/>
              <w:bottom w:val="single" w:sz="4" w:space="0" w:color="auto"/>
              <w:right w:val="single" w:sz="4" w:space="0" w:color="auto"/>
            </w:tcBorders>
            <w:shd w:val="clear" w:color="auto" w:fill="auto"/>
            <w:hideMark/>
          </w:tcPr>
          <w:p w14:paraId="421723E5" w14:textId="6C763656"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Розбирання </w:t>
            </w:r>
            <w:proofErr w:type="spellStart"/>
            <w:r w:rsidRPr="00F042F0">
              <w:rPr>
                <w:rFonts w:ascii="Times New Roman" w:hAnsi="Times New Roman" w:cs="Times New Roman"/>
                <w:color w:val="000000"/>
                <w:sz w:val="20"/>
                <w:szCs w:val="20"/>
              </w:rPr>
              <w:t>пояскiв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сандрикiв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жолобiв</w:t>
            </w:r>
            <w:proofErr w:type="spellEnd"/>
            <w:r w:rsidRPr="00F042F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вiдливiв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звисiв</w:t>
            </w:r>
            <w:proofErr w:type="spellEnd"/>
            <w:r w:rsidRPr="00F042F0">
              <w:rPr>
                <w:rFonts w:ascii="Times New Roman" w:hAnsi="Times New Roman" w:cs="Times New Roman"/>
                <w:color w:val="000000"/>
                <w:sz w:val="20"/>
                <w:szCs w:val="20"/>
              </w:rPr>
              <w:t xml:space="preserve"> тощо з листової </w:t>
            </w:r>
            <w:proofErr w:type="spellStart"/>
            <w:r w:rsidRPr="00F042F0">
              <w:rPr>
                <w:rFonts w:ascii="Times New Roman" w:hAnsi="Times New Roman" w:cs="Times New Roman"/>
                <w:color w:val="000000"/>
                <w:sz w:val="20"/>
                <w:szCs w:val="20"/>
              </w:rPr>
              <w:t>сталi</w:t>
            </w:r>
            <w:proofErr w:type="spellEnd"/>
          </w:p>
        </w:tc>
        <w:tc>
          <w:tcPr>
            <w:tcW w:w="0" w:type="auto"/>
            <w:tcBorders>
              <w:top w:val="nil"/>
              <w:left w:val="nil"/>
              <w:bottom w:val="single" w:sz="4" w:space="0" w:color="auto"/>
              <w:right w:val="single" w:sz="4" w:space="0" w:color="auto"/>
            </w:tcBorders>
            <w:shd w:val="clear" w:color="auto" w:fill="auto"/>
            <w:hideMark/>
          </w:tcPr>
          <w:p w14:paraId="0CC8D22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100м</w:t>
            </w:r>
          </w:p>
        </w:tc>
        <w:tc>
          <w:tcPr>
            <w:tcW w:w="0" w:type="auto"/>
            <w:tcBorders>
              <w:top w:val="nil"/>
              <w:left w:val="nil"/>
              <w:bottom w:val="single" w:sz="4" w:space="0" w:color="auto"/>
              <w:right w:val="single" w:sz="4" w:space="0" w:color="auto"/>
            </w:tcBorders>
            <w:shd w:val="clear" w:color="auto" w:fill="auto"/>
            <w:hideMark/>
          </w:tcPr>
          <w:p w14:paraId="0F32BA0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3,452</w:t>
            </w:r>
          </w:p>
        </w:tc>
        <w:tc>
          <w:tcPr>
            <w:tcW w:w="0" w:type="auto"/>
            <w:tcBorders>
              <w:top w:val="nil"/>
              <w:left w:val="nil"/>
              <w:bottom w:val="single" w:sz="4" w:space="0" w:color="auto"/>
              <w:right w:val="single" w:sz="4" w:space="0" w:color="auto"/>
            </w:tcBorders>
            <w:shd w:val="clear" w:color="auto" w:fill="auto"/>
            <w:hideMark/>
          </w:tcPr>
          <w:p w14:paraId="28163C5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2290D0A" w14:textId="77777777" w:rsidTr="0075691A">
        <w:trPr>
          <w:trHeight w:val="399"/>
        </w:trPr>
        <w:tc>
          <w:tcPr>
            <w:tcW w:w="0" w:type="auto"/>
            <w:tcBorders>
              <w:top w:val="nil"/>
              <w:left w:val="single" w:sz="4" w:space="0" w:color="auto"/>
              <w:bottom w:val="single" w:sz="4" w:space="0" w:color="auto"/>
              <w:right w:val="single" w:sz="4" w:space="0" w:color="auto"/>
            </w:tcBorders>
            <w:shd w:val="clear" w:color="auto" w:fill="auto"/>
            <w:hideMark/>
          </w:tcPr>
          <w:p w14:paraId="6B13B50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hideMark/>
          </w:tcPr>
          <w:p w14:paraId="6E13AE51"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РН20-12-1</w:t>
            </w:r>
            <w:r w:rsidRPr="00F042F0">
              <w:rPr>
                <w:rFonts w:ascii="Times New Roman" w:hAnsi="Times New Roman" w:cs="Times New Roman"/>
                <w:color w:val="000000"/>
                <w:sz w:val="20"/>
                <w:szCs w:val="20"/>
              </w:rPr>
              <w:br/>
              <w:t>к=0.7</w:t>
            </w:r>
          </w:p>
        </w:tc>
        <w:tc>
          <w:tcPr>
            <w:tcW w:w="0" w:type="auto"/>
            <w:tcBorders>
              <w:top w:val="nil"/>
              <w:left w:val="nil"/>
              <w:bottom w:val="single" w:sz="4" w:space="0" w:color="auto"/>
              <w:right w:val="single" w:sz="4" w:space="0" w:color="auto"/>
            </w:tcBorders>
            <w:shd w:val="clear" w:color="auto" w:fill="auto"/>
            <w:hideMark/>
          </w:tcPr>
          <w:p w14:paraId="04135A3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Демонтаж </w:t>
            </w:r>
            <w:proofErr w:type="spellStart"/>
            <w:r w:rsidRPr="00F042F0">
              <w:rPr>
                <w:rFonts w:ascii="Times New Roman" w:hAnsi="Times New Roman" w:cs="Times New Roman"/>
                <w:color w:val="000000"/>
                <w:sz w:val="20"/>
                <w:szCs w:val="20"/>
              </w:rPr>
              <w:t>дрiбних</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металоконструкцiй</w:t>
            </w:r>
            <w:proofErr w:type="spellEnd"/>
            <w:r w:rsidRPr="00F042F0">
              <w:rPr>
                <w:rFonts w:ascii="Times New Roman" w:hAnsi="Times New Roman" w:cs="Times New Roman"/>
                <w:color w:val="000000"/>
                <w:sz w:val="20"/>
                <w:szCs w:val="20"/>
              </w:rPr>
              <w:t xml:space="preserve"> вагою до 0,1 т</w:t>
            </w:r>
          </w:p>
        </w:tc>
        <w:tc>
          <w:tcPr>
            <w:tcW w:w="0" w:type="auto"/>
            <w:tcBorders>
              <w:top w:val="nil"/>
              <w:left w:val="nil"/>
              <w:bottom w:val="single" w:sz="4" w:space="0" w:color="auto"/>
              <w:right w:val="single" w:sz="4" w:space="0" w:color="auto"/>
            </w:tcBorders>
            <w:shd w:val="clear" w:color="auto" w:fill="auto"/>
            <w:hideMark/>
          </w:tcPr>
          <w:p w14:paraId="75794633"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1т</w:t>
            </w:r>
          </w:p>
        </w:tc>
        <w:tc>
          <w:tcPr>
            <w:tcW w:w="0" w:type="auto"/>
            <w:tcBorders>
              <w:top w:val="nil"/>
              <w:left w:val="nil"/>
              <w:bottom w:val="single" w:sz="4" w:space="0" w:color="auto"/>
              <w:right w:val="single" w:sz="4" w:space="0" w:color="auto"/>
            </w:tcBorders>
            <w:shd w:val="clear" w:color="auto" w:fill="auto"/>
            <w:hideMark/>
          </w:tcPr>
          <w:p w14:paraId="4886F848"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0,0726</w:t>
            </w:r>
          </w:p>
        </w:tc>
        <w:tc>
          <w:tcPr>
            <w:tcW w:w="0" w:type="auto"/>
            <w:tcBorders>
              <w:top w:val="nil"/>
              <w:left w:val="nil"/>
              <w:bottom w:val="single" w:sz="4" w:space="0" w:color="auto"/>
              <w:right w:val="single" w:sz="4" w:space="0" w:color="auto"/>
            </w:tcBorders>
            <w:shd w:val="clear" w:color="auto" w:fill="auto"/>
            <w:hideMark/>
          </w:tcPr>
          <w:p w14:paraId="7CEFAF6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D48DA11" w14:textId="77777777" w:rsidTr="0075691A">
        <w:trPr>
          <w:trHeight w:val="491"/>
        </w:trPr>
        <w:tc>
          <w:tcPr>
            <w:tcW w:w="0" w:type="auto"/>
            <w:tcBorders>
              <w:top w:val="nil"/>
              <w:left w:val="single" w:sz="4" w:space="0" w:color="auto"/>
              <w:bottom w:val="single" w:sz="4" w:space="0" w:color="auto"/>
              <w:right w:val="single" w:sz="4" w:space="0" w:color="auto"/>
            </w:tcBorders>
            <w:shd w:val="clear" w:color="auto" w:fill="auto"/>
            <w:hideMark/>
          </w:tcPr>
          <w:p w14:paraId="4BE5ED9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hideMark/>
          </w:tcPr>
          <w:p w14:paraId="4ED93D42"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w:t>
            </w:r>
            <w:proofErr w:type="spellStart"/>
            <w:r w:rsidRPr="00F042F0">
              <w:rPr>
                <w:rFonts w:ascii="Times New Roman" w:hAnsi="Times New Roman" w:cs="Times New Roman"/>
                <w:color w:val="000000"/>
                <w:sz w:val="20"/>
                <w:szCs w:val="20"/>
              </w:rPr>
              <w:t>зворотнi</w:t>
            </w:r>
            <w:proofErr w:type="spellEnd"/>
            <w:r w:rsidRPr="00F042F0">
              <w:rPr>
                <w:rFonts w:ascii="Times New Roman" w:hAnsi="Times New Roman" w:cs="Times New Roman"/>
                <w:color w:val="000000"/>
                <w:sz w:val="20"/>
                <w:szCs w:val="20"/>
              </w:rPr>
              <w:br/>
            </w:r>
            <w:proofErr w:type="spellStart"/>
            <w:r w:rsidRPr="00F042F0">
              <w:rPr>
                <w:rFonts w:ascii="Times New Roman" w:hAnsi="Times New Roman" w:cs="Times New Roman"/>
                <w:color w:val="000000"/>
                <w:sz w:val="20"/>
                <w:szCs w:val="20"/>
              </w:rPr>
              <w:t>матерiали</w:t>
            </w:r>
            <w:proofErr w:type="spellEnd"/>
            <w:r w:rsidRPr="00F042F0">
              <w:rPr>
                <w:rFonts w:ascii="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7F0FE0AB" w14:textId="7FC3F3C0"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Брухт металевий</w:t>
            </w:r>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w:t>
            </w:r>
            <w:proofErr w:type="spellStart"/>
            <w:r w:rsidRPr="00F042F0">
              <w:rPr>
                <w:rFonts w:ascii="Times New Roman" w:hAnsi="Times New Roman" w:cs="Times New Roman"/>
                <w:color w:val="000000"/>
                <w:sz w:val="20"/>
                <w:szCs w:val="20"/>
              </w:rPr>
              <w:t>зворотнi</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матерiали</w:t>
            </w:r>
            <w:proofErr w:type="spellEnd"/>
            <w:r w:rsidRPr="00F042F0">
              <w:rPr>
                <w:rFonts w:ascii="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1F2AFC34"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т</w:t>
            </w:r>
          </w:p>
        </w:tc>
        <w:tc>
          <w:tcPr>
            <w:tcW w:w="0" w:type="auto"/>
            <w:tcBorders>
              <w:top w:val="nil"/>
              <w:left w:val="nil"/>
              <w:bottom w:val="single" w:sz="4" w:space="0" w:color="auto"/>
              <w:right w:val="single" w:sz="4" w:space="0" w:color="auto"/>
            </w:tcBorders>
            <w:shd w:val="clear" w:color="auto" w:fill="auto"/>
            <w:hideMark/>
          </w:tcPr>
          <w:p w14:paraId="4F1A28F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0,51232</w:t>
            </w:r>
          </w:p>
        </w:tc>
        <w:tc>
          <w:tcPr>
            <w:tcW w:w="0" w:type="auto"/>
            <w:tcBorders>
              <w:top w:val="nil"/>
              <w:left w:val="nil"/>
              <w:bottom w:val="single" w:sz="4" w:space="0" w:color="auto"/>
              <w:right w:val="single" w:sz="4" w:space="0" w:color="auto"/>
            </w:tcBorders>
            <w:shd w:val="clear" w:color="auto" w:fill="auto"/>
            <w:hideMark/>
          </w:tcPr>
          <w:p w14:paraId="39A1550E"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77604EB" w14:textId="77777777" w:rsidTr="0075691A">
        <w:trPr>
          <w:trHeight w:val="428"/>
        </w:trPr>
        <w:tc>
          <w:tcPr>
            <w:tcW w:w="0" w:type="auto"/>
            <w:tcBorders>
              <w:top w:val="nil"/>
              <w:left w:val="single" w:sz="4" w:space="0" w:color="auto"/>
              <w:bottom w:val="single" w:sz="4" w:space="0" w:color="auto"/>
              <w:right w:val="single" w:sz="4" w:space="0" w:color="auto"/>
            </w:tcBorders>
            <w:shd w:val="clear" w:color="auto" w:fill="auto"/>
            <w:hideMark/>
          </w:tcPr>
          <w:p w14:paraId="6EE2B22A"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hideMark/>
          </w:tcPr>
          <w:p w14:paraId="09D9D5FE"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РН8-1-5</w:t>
            </w:r>
          </w:p>
        </w:tc>
        <w:tc>
          <w:tcPr>
            <w:tcW w:w="0" w:type="auto"/>
            <w:tcBorders>
              <w:top w:val="nil"/>
              <w:left w:val="nil"/>
              <w:bottom w:val="single" w:sz="4" w:space="0" w:color="auto"/>
              <w:right w:val="single" w:sz="4" w:space="0" w:color="auto"/>
            </w:tcBorders>
            <w:shd w:val="clear" w:color="auto" w:fill="auto"/>
            <w:hideMark/>
          </w:tcPr>
          <w:p w14:paraId="04F337E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Розбирання </w:t>
            </w:r>
            <w:proofErr w:type="spellStart"/>
            <w:r w:rsidRPr="00F042F0">
              <w:rPr>
                <w:rFonts w:ascii="Times New Roman" w:hAnsi="Times New Roman" w:cs="Times New Roman"/>
                <w:color w:val="000000"/>
                <w:sz w:val="20"/>
                <w:szCs w:val="20"/>
              </w:rPr>
              <w:t>кобилок,підкосів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стійок</w:t>
            </w:r>
            <w:proofErr w:type="spellEnd"/>
            <w:r w:rsidRPr="00F042F0">
              <w:rPr>
                <w:rFonts w:ascii="Times New Roman" w:hAnsi="Times New Roman" w:cs="Times New Roman"/>
                <w:color w:val="000000"/>
                <w:sz w:val="20"/>
                <w:szCs w:val="20"/>
              </w:rPr>
              <w:t xml:space="preserve">, прогону, лежню з </w:t>
            </w:r>
            <w:proofErr w:type="spellStart"/>
            <w:r w:rsidRPr="00F042F0">
              <w:rPr>
                <w:rFonts w:ascii="Times New Roman" w:hAnsi="Times New Roman" w:cs="Times New Roman"/>
                <w:color w:val="000000"/>
                <w:sz w:val="20"/>
                <w:szCs w:val="20"/>
              </w:rPr>
              <w:t>брусiв</w:t>
            </w:r>
            <w:proofErr w:type="spellEnd"/>
            <w:r w:rsidRPr="00F042F0">
              <w:rPr>
                <w:rFonts w:ascii="Times New Roman" w:hAnsi="Times New Roman" w:cs="Times New Roman"/>
                <w:color w:val="000000"/>
                <w:sz w:val="20"/>
                <w:szCs w:val="20"/>
              </w:rPr>
              <w:t xml:space="preserve"> i колод</w:t>
            </w:r>
          </w:p>
        </w:tc>
        <w:tc>
          <w:tcPr>
            <w:tcW w:w="0" w:type="auto"/>
            <w:tcBorders>
              <w:top w:val="nil"/>
              <w:left w:val="nil"/>
              <w:bottom w:val="single" w:sz="4" w:space="0" w:color="auto"/>
              <w:right w:val="single" w:sz="4" w:space="0" w:color="auto"/>
            </w:tcBorders>
            <w:shd w:val="clear" w:color="auto" w:fill="auto"/>
            <w:hideMark/>
          </w:tcPr>
          <w:p w14:paraId="01B58A52"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2C880BA3"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5,6794</w:t>
            </w:r>
          </w:p>
        </w:tc>
        <w:tc>
          <w:tcPr>
            <w:tcW w:w="0" w:type="auto"/>
            <w:tcBorders>
              <w:top w:val="nil"/>
              <w:left w:val="nil"/>
              <w:bottom w:val="single" w:sz="4" w:space="0" w:color="auto"/>
              <w:right w:val="single" w:sz="4" w:space="0" w:color="auto"/>
            </w:tcBorders>
            <w:shd w:val="clear" w:color="auto" w:fill="auto"/>
            <w:hideMark/>
          </w:tcPr>
          <w:p w14:paraId="7A332742"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06482B7" w14:textId="77777777" w:rsidTr="007503C0">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25A75B41" w14:textId="77777777" w:rsidR="00F042F0" w:rsidRPr="0075691A" w:rsidRDefault="00F042F0" w:rsidP="0075691A">
            <w:pPr>
              <w:spacing w:after="0" w:line="240" w:lineRule="auto"/>
              <w:jc w:val="center"/>
              <w:rPr>
                <w:rFonts w:ascii="Times New Roman" w:hAnsi="Times New Roman" w:cs="Times New Roman"/>
                <w:b/>
                <w:bCs/>
                <w:color w:val="000000"/>
                <w:sz w:val="20"/>
                <w:szCs w:val="20"/>
              </w:rPr>
            </w:pPr>
            <w:proofErr w:type="spellStart"/>
            <w:r w:rsidRPr="0075691A">
              <w:rPr>
                <w:rFonts w:ascii="Times New Roman" w:hAnsi="Times New Roman" w:cs="Times New Roman"/>
                <w:b/>
                <w:bCs/>
                <w:color w:val="000000"/>
                <w:sz w:val="20"/>
                <w:szCs w:val="20"/>
              </w:rPr>
              <w:t>Роздiл</w:t>
            </w:r>
            <w:proofErr w:type="spellEnd"/>
            <w:r w:rsidRPr="0075691A">
              <w:rPr>
                <w:rFonts w:ascii="Times New Roman" w:hAnsi="Times New Roman" w:cs="Times New Roman"/>
                <w:b/>
                <w:bCs/>
                <w:color w:val="000000"/>
                <w:sz w:val="20"/>
                <w:szCs w:val="20"/>
              </w:rPr>
              <w:t xml:space="preserve"> 1. Інші роботи</w:t>
            </w:r>
          </w:p>
        </w:tc>
      </w:tr>
      <w:tr w:rsidR="00F042F0" w:rsidRPr="00D07618" w14:paraId="035A6C9B"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AF75F8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0F17941C"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РН20-40-1</w:t>
            </w:r>
          </w:p>
        </w:tc>
        <w:tc>
          <w:tcPr>
            <w:tcW w:w="0" w:type="auto"/>
            <w:tcBorders>
              <w:top w:val="nil"/>
              <w:left w:val="nil"/>
              <w:bottom w:val="single" w:sz="4" w:space="0" w:color="auto"/>
              <w:right w:val="single" w:sz="4" w:space="0" w:color="auto"/>
            </w:tcBorders>
            <w:shd w:val="clear" w:color="auto" w:fill="auto"/>
            <w:hideMark/>
          </w:tcPr>
          <w:p w14:paraId="1699AB2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Навантаження </w:t>
            </w:r>
            <w:proofErr w:type="spellStart"/>
            <w:r w:rsidRPr="00F042F0">
              <w:rPr>
                <w:rFonts w:ascii="Times New Roman" w:hAnsi="Times New Roman" w:cs="Times New Roman"/>
                <w:color w:val="000000"/>
                <w:sz w:val="20"/>
                <w:szCs w:val="20"/>
              </w:rPr>
              <w:t>смiття</w:t>
            </w:r>
            <w:proofErr w:type="spellEnd"/>
            <w:r w:rsidRPr="00F042F0">
              <w:rPr>
                <w:rFonts w:ascii="Times New Roman" w:hAnsi="Times New Roman" w:cs="Times New Roman"/>
                <w:color w:val="000000"/>
                <w:sz w:val="20"/>
                <w:szCs w:val="20"/>
              </w:rPr>
              <w:t xml:space="preserve"> вручну</w:t>
            </w:r>
          </w:p>
        </w:tc>
        <w:tc>
          <w:tcPr>
            <w:tcW w:w="0" w:type="auto"/>
            <w:tcBorders>
              <w:top w:val="nil"/>
              <w:left w:val="nil"/>
              <w:bottom w:val="single" w:sz="4" w:space="0" w:color="auto"/>
              <w:right w:val="single" w:sz="4" w:space="0" w:color="auto"/>
            </w:tcBorders>
            <w:shd w:val="clear" w:color="auto" w:fill="auto"/>
            <w:hideMark/>
          </w:tcPr>
          <w:p w14:paraId="20479464"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 т</w:t>
            </w:r>
          </w:p>
        </w:tc>
        <w:tc>
          <w:tcPr>
            <w:tcW w:w="0" w:type="auto"/>
            <w:tcBorders>
              <w:top w:val="nil"/>
              <w:left w:val="nil"/>
              <w:bottom w:val="single" w:sz="4" w:space="0" w:color="auto"/>
              <w:right w:val="single" w:sz="4" w:space="0" w:color="auto"/>
            </w:tcBorders>
            <w:shd w:val="clear" w:color="auto" w:fill="auto"/>
            <w:hideMark/>
          </w:tcPr>
          <w:p w14:paraId="75149405"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69,922</w:t>
            </w:r>
          </w:p>
        </w:tc>
        <w:tc>
          <w:tcPr>
            <w:tcW w:w="0" w:type="auto"/>
            <w:tcBorders>
              <w:top w:val="nil"/>
              <w:left w:val="nil"/>
              <w:bottom w:val="single" w:sz="4" w:space="0" w:color="auto"/>
              <w:right w:val="single" w:sz="4" w:space="0" w:color="auto"/>
            </w:tcBorders>
            <w:shd w:val="clear" w:color="auto" w:fill="auto"/>
            <w:hideMark/>
          </w:tcPr>
          <w:p w14:paraId="317F7FE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B68A4B0"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F0525D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hideMark/>
          </w:tcPr>
          <w:p w14:paraId="43887C8C"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61ED47C"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Перевезення сміття до 10 км</w:t>
            </w:r>
          </w:p>
        </w:tc>
        <w:tc>
          <w:tcPr>
            <w:tcW w:w="0" w:type="auto"/>
            <w:tcBorders>
              <w:top w:val="nil"/>
              <w:left w:val="nil"/>
              <w:bottom w:val="single" w:sz="4" w:space="0" w:color="auto"/>
              <w:right w:val="single" w:sz="4" w:space="0" w:color="auto"/>
            </w:tcBorders>
            <w:shd w:val="clear" w:color="auto" w:fill="auto"/>
            <w:hideMark/>
          </w:tcPr>
          <w:p w14:paraId="47CA79C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т</w:t>
            </w:r>
          </w:p>
        </w:tc>
        <w:tc>
          <w:tcPr>
            <w:tcW w:w="0" w:type="auto"/>
            <w:tcBorders>
              <w:top w:val="nil"/>
              <w:left w:val="nil"/>
              <w:bottom w:val="single" w:sz="4" w:space="0" w:color="auto"/>
              <w:right w:val="single" w:sz="4" w:space="0" w:color="auto"/>
            </w:tcBorders>
            <w:shd w:val="clear" w:color="auto" w:fill="auto"/>
            <w:hideMark/>
          </w:tcPr>
          <w:p w14:paraId="3DAEB43D"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69,922</w:t>
            </w:r>
          </w:p>
        </w:tc>
        <w:tc>
          <w:tcPr>
            <w:tcW w:w="0" w:type="auto"/>
            <w:tcBorders>
              <w:top w:val="nil"/>
              <w:left w:val="nil"/>
              <w:bottom w:val="single" w:sz="4" w:space="0" w:color="auto"/>
              <w:right w:val="single" w:sz="4" w:space="0" w:color="auto"/>
            </w:tcBorders>
            <w:shd w:val="clear" w:color="auto" w:fill="auto"/>
            <w:hideMark/>
          </w:tcPr>
          <w:p w14:paraId="7245660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E3110A0" w14:textId="77777777" w:rsidTr="0075691A">
        <w:trPr>
          <w:trHeight w:val="306"/>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2882D4F9" w14:textId="77777777" w:rsidR="00F042F0" w:rsidRPr="00F042F0" w:rsidRDefault="00F042F0" w:rsidP="00F042F0">
            <w:pPr>
              <w:jc w:val="center"/>
              <w:rPr>
                <w:rFonts w:ascii="Times New Roman" w:hAnsi="Times New Roman" w:cs="Times New Roman"/>
                <w:b/>
                <w:bCs/>
                <w:color w:val="000000"/>
                <w:sz w:val="20"/>
                <w:szCs w:val="20"/>
              </w:rPr>
            </w:pPr>
            <w:r w:rsidRPr="00F042F0">
              <w:rPr>
                <w:rFonts w:ascii="Times New Roman" w:hAnsi="Times New Roman" w:cs="Times New Roman"/>
                <w:b/>
                <w:bCs/>
                <w:color w:val="000000"/>
                <w:sz w:val="20"/>
                <w:szCs w:val="20"/>
              </w:rPr>
              <w:t>ЗАГАЛЬНОБУДІВЕЛЬНІ РОБОТИ</w:t>
            </w:r>
          </w:p>
        </w:tc>
      </w:tr>
      <w:tr w:rsidR="00F042F0" w:rsidRPr="00D07618" w14:paraId="6B6835D7" w14:textId="77777777" w:rsidTr="0075691A">
        <w:trPr>
          <w:trHeight w:val="17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7B579E7E" w14:textId="77777777" w:rsidR="00F042F0" w:rsidRPr="00F042F0" w:rsidRDefault="00F042F0" w:rsidP="00F042F0">
            <w:pPr>
              <w:jc w:val="center"/>
              <w:rPr>
                <w:rFonts w:ascii="Times New Roman" w:hAnsi="Times New Roman" w:cs="Times New Roman"/>
                <w:b/>
                <w:bCs/>
                <w:color w:val="000000"/>
                <w:sz w:val="20"/>
                <w:szCs w:val="20"/>
              </w:rPr>
            </w:pPr>
            <w:proofErr w:type="spellStart"/>
            <w:r w:rsidRPr="00F042F0">
              <w:rPr>
                <w:rFonts w:ascii="Times New Roman" w:hAnsi="Times New Roman" w:cs="Times New Roman"/>
                <w:b/>
                <w:bCs/>
                <w:color w:val="000000"/>
                <w:sz w:val="20"/>
                <w:szCs w:val="20"/>
              </w:rPr>
              <w:t>Роздiл</w:t>
            </w:r>
            <w:proofErr w:type="spellEnd"/>
            <w:r w:rsidRPr="00F042F0">
              <w:rPr>
                <w:rFonts w:ascii="Times New Roman" w:hAnsi="Times New Roman" w:cs="Times New Roman"/>
                <w:b/>
                <w:bCs/>
                <w:color w:val="000000"/>
                <w:sz w:val="20"/>
                <w:szCs w:val="20"/>
              </w:rPr>
              <w:t xml:space="preserve"> 1. </w:t>
            </w:r>
            <w:proofErr w:type="spellStart"/>
            <w:r w:rsidRPr="00F042F0">
              <w:rPr>
                <w:rFonts w:ascii="Times New Roman" w:hAnsi="Times New Roman" w:cs="Times New Roman"/>
                <w:b/>
                <w:bCs/>
                <w:color w:val="000000"/>
                <w:sz w:val="20"/>
                <w:szCs w:val="20"/>
              </w:rPr>
              <w:t>Вентшахти</w:t>
            </w:r>
            <w:proofErr w:type="spellEnd"/>
          </w:p>
        </w:tc>
      </w:tr>
      <w:tr w:rsidR="00F042F0" w:rsidRPr="00D07618" w14:paraId="2D5DC696" w14:textId="77777777" w:rsidTr="0075691A">
        <w:trPr>
          <w:trHeight w:val="176"/>
        </w:trPr>
        <w:tc>
          <w:tcPr>
            <w:tcW w:w="0" w:type="auto"/>
            <w:tcBorders>
              <w:top w:val="nil"/>
              <w:left w:val="single" w:sz="4" w:space="0" w:color="auto"/>
              <w:bottom w:val="single" w:sz="4" w:space="0" w:color="auto"/>
              <w:right w:val="single" w:sz="4" w:space="0" w:color="auto"/>
            </w:tcBorders>
            <w:shd w:val="clear" w:color="auto" w:fill="auto"/>
            <w:hideMark/>
          </w:tcPr>
          <w:p w14:paraId="17E672D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hideMark/>
          </w:tcPr>
          <w:p w14:paraId="7ED1689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РН10-23-1</w:t>
            </w:r>
          </w:p>
        </w:tc>
        <w:tc>
          <w:tcPr>
            <w:tcW w:w="0" w:type="auto"/>
            <w:tcBorders>
              <w:top w:val="nil"/>
              <w:left w:val="nil"/>
              <w:bottom w:val="single" w:sz="4" w:space="0" w:color="auto"/>
              <w:right w:val="single" w:sz="4" w:space="0" w:color="auto"/>
            </w:tcBorders>
            <w:shd w:val="clear" w:color="auto" w:fill="auto"/>
            <w:hideMark/>
          </w:tcPr>
          <w:p w14:paraId="42A56C2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Мурування </w:t>
            </w:r>
            <w:proofErr w:type="spellStart"/>
            <w:r w:rsidRPr="00F042F0">
              <w:rPr>
                <w:rFonts w:ascii="Times New Roman" w:hAnsi="Times New Roman" w:cs="Times New Roman"/>
                <w:color w:val="000000"/>
                <w:sz w:val="20"/>
                <w:szCs w:val="20"/>
              </w:rPr>
              <w:t>димарiв</w:t>
            </w:r>
            <w:proofErr w:type="spellEnd"/>
            <w:r w:rsidRPr="00F042F0">
              <w:rPr>
                <w:rFonts w:ascii="Times New Roman" w:hAnsi="Times New Roman" w:cs="Times New Roman"/>
                <w:color w:val="000000"/>
                <w:sz w:val="20"/>
                <w:szCs w:val="20"/>
              </w:rPr>
              <w:t xml:space="preserve"> без обштукатурювання</w:t>
            </w:r>
          </w:p>
        </w:tc>
        <w:tc>
          <w:tcPr>
            <w:tcW w:w="0" w:type="auto"/>
            <w:tcBorders>
              <w:top w:val="nil"/>
              <w:left w:val="nil"/>
              <w:bottom w:val="single" w:sz="4" w:space="0" w:color="auto"/>
              <w:right w:val="single" w:sz="4" w:space="0" w:color="auto"/>
            </w:tcBorders>
            <w:shd w:val="clear" w:color="auto" w:fill="auto"/>
            <w:hideMark/>
          </w:tcPr>
          <w:p w14:paraId="5F33CA9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60F017A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17,7</w:t>
            </w:r>
          </w:p>
        </w:tc>
        <w:tc>
          <w:tcPr>
            <w:tcW w:w="0" w:type="auto"/>
            <w:tcBorders>
              <w:top w:val="nil"/>
              <w:left w:val="nil"/>
              <w:bottom w:val="single" w:sz="4" w:space="0" w:color="auto"/>
              <w:right w:val="single" w:sz="4" w:space="0" w:color="auto"/>
            </w:tcBorders>
            <w:shd w:val="clear" w:color="auto" w:fill="auto"/>
            <w:hideMark/>
          </w:tcPr>
          <w:p w14:paraId="75C8A48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6BE50D6" w14:textId="77777777" w:rsidTr="0075691A">
        <w:trPr>
          <w:trHeight w:val="750"/>
        </w:trPr>
        <w:tc>
          <w:tcPr>
            <w:tcW w:w="0" w:type="auto"/>
            <w:tcBorders>
              <w:top w:val="nil"/>
              <w:left w:val="single" w:sz="4" w:space="0" w:color="auto"/>
              <w:bottom w:val="single" w:sz="4" w:space="0" w:color="auto"/>
              <w:right w:val="single" w:sz="4" w:space="0" w:color="auto"/>
            </w:tcBorders>
            <w:shd w:val="clear" w:color="auto" w:fill="auto"/>
            <w:hideMark/>
          </w:tcPr>
          <w:p w14:paraId="01982AA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45A9316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РН11-54-1</w:t>
            </w:r>
          </w:p>
        </w:tc>
        <w:tc>
          <w:tcPr>
            <w:tcW w:w="0" w:type="auto"/>
            <w:tcBorders>
              <w:top w:val="nil"/>
              <w:left w:val="nil"/>
              <w:bottom w:val="single" w:sz="4" w:space="0" w:color="auto"/>
              <w:right w:val="single" w:sz="4" w:space="0" w:color="auto"/>
            </w:tcBorders>
            <w:shd w:val="clear" w:color="auto" w:fill="auto"/>
            <w:hideMark/>
          </w:tcPr>
          <w:p w14:paraId="06D9AD2B" w14:textId="0270014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основи </w:t>
            </w:r>
            <w:proofErr w:type="spellStart"/>
            <w:r w:rsidRPr="00F042F0">
              <w:rPr>
                <w:rFonts w:ascii="Times New Roman" w:hAnsi="Times New Roman" w:cs="Times New Roman"/>
                <w:color w:val="000000"/>
                <w:sz w:val="20"/>
                <w:szCs w:val="20"/>
              </w:rPr>
              <w:t>пiд</w:t>
            </w:r>
            <w:proofErr w:type="spellEnd"/>
            <w:r w:rsidRPr="00F042F0">
              <w:rPr>
                <w:rFonts w:ascii="Times New Roman" w:hAnsi="Times New Roman" w:cs="Times New Roman"/>
                <w:color w:val="000000"/>
                <w:sz w:val="20"/>
                <w:szCs w:val="20"/>
              </w:rPr>
              <w:t xml:space="preserve"> штукатурку з</w:t>
            </w:r>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металевої </w:t>
            </w:r>
            <w:proofErr w:type="spellStart"/>
            <w:r w:rsidRPr="00F042F0">
              <w:rPr>
                <w:rFonts w:ascii="Times New Roman" w:hAnsi="Times New Roman" w:cs="Times New Roman"/>
                <w:color w:val="000000"/>
                <w:sz w:val="20"/>
                <w:szCs w:val="20"/>
              </w:rPr>
              <w:t>сiтки</w:t>
            </w:r>
            <w:proofErr w:type="spellEnd"/>
            <w:r w:rsidRPr="00F042F0">
              <w:rPr>
                <w:rFonts w:ascii="Times New Roman" w:hAnsi="Times New Roman" w:cs="Times New Roman"/>
                <w:color w:val="000000"/>
                <w:sz w:val="20"/>
                <w:szCs w:val="20"/>
              </w:rPr>
              <w:t xml:space="preserve"> по цегляних та бетонних</w:t>
            </w:r>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поверхнях</w:t>
            </w:r>
          </w:p>
        </w:tc>
        <w:tc>
          <w:tcPr>
            <w:tcW w:w="0" w:type="auto"/>
            <w:tcBorders>
              <w:top w:val="nil"/>
              <w:left w:val="nil"/>
              <w:bottom w:val="single" w:sz="4" w:space="0" w:color="auto"/>
              <w:right w:val="single" w:sz="4" w:space="0" w:color="auto"/>
            </w:tcBorders>
            <w:shd w:val="clear" w:color="auto" w:fill="auto"/>
            <w:hideMark/>
          </w:tcPr>
          <w:p w14:paraId="67D4FAA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70A09CB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3,476</w:t>
            </w:r>
          </w:p>
        </w:tc>
        <w:tc>
          <w:tcPr>
            <w:tcW w:w="0" w:type="auto"/>
            <w:tcBorders>
              <w:top w:val="nil"/>
              <w:left w:val="nil"/>
              <w:bottom w:val="single" w:sz="4" w:space="0" w:color="auto"/>
              <w:right w:val="single" w:sz="4" w:space="0" w:color="auto"/>
            </w:tcBorders>
            <w:shd w:val="clear" w:color="auto" w:fill="auto"/>
            <w:hideMark/>
          </w:tcPr>
          <w:p w14:paraId="5CA87C8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DDEECBC" w14:textId="77777777" w:rsidTr="0075691A">
        <w:trPr>
          <w:trHeight w:val="394"/>
        </w:trPr>
        <w:tc>
          <w:tcPr>
            <w:tcW w:w="0" w:type="auto"/>
            <w:tcBorders>
              <w:top w:val="nil"/>
              <w:left w:val="single" w:sz="4" w:space="0" w:color="auto"/>
              <w:bottom w:val="single" w:sz="4" w:space="0" w:color="auto"/>
              <w:right w:val="single" w:sz="4" w:space="0" w:color="auto"/>
            </w:tcBorders>
            <w:shd w:val="clear" w:color="auto" w:fill="auto"/>
            <w:hideMark/>
          </w:tcPr>
          <w:p w14:paraId="0E2FFD0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hideMark/>
          </w:tcPr>
          <w:p w14:paraId="6209F25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2A2F1C9" w14:textId="4385889A"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Сітка металева для армування, </w:t>
            </w:r>
            <w:proofErr w:type="spellStart"/>
            <w:r w:rsidRPr="00F042F0">
              <w:rPr>
                <w:rFonts w:ascii="Times New Roman" w:hAnsi="Times New Roman" w:cs="Times New Roman"/>
                <w:color w:val="000000"/>
                <w:sz w:val="20"/>
                <w:szCs w:val="20"/>
              </w:rPr>
              <w:t>ячейка</w:t>
            </w:r>
            <w:proofErr w:type="spellEnd"/>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50х50х3 мм</w:t>
            </w:r>
          </w:p>
        </w:tc>
        <w:tc>
          <w:tcPr>
            <w:tcW w:w="0" w:type="auto"/>
            <w:tcBorders>
              <w:top w:val="nil"/>
              <w:left w:val="nil"/>
              <w:bottom w:val="single" w:sz="4" w:space="0" w:color="auto"/>
              <w:right w:val="single" w:sz="4" w:space="0" w:color="auto"/>
            </w:tcBorders>
            <w:shd w:val="clear" w:color="auto" w:fill="auto"/>
            <w:hideMark/>
          </w:tcPr>
          <w:p w14:paraId="3022815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36C9A25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382,36</w:t>
            </w:r>
          </w:p>
        </w:tc>
        <w:tc>
          <w:tcPr>
            <w:tcW w:w="0" w:type="auto"/>
            <w:tcBorders>
              <w:top w:val="nil"/>
              <w:left w:val="nil"/>
              <w:bottom w:val="single" w:sz="4" w:space="0" w:color="auto"/>
              <w:right w:val="single" w:sz="4" w:space="0" w:color="auto"/>
            </w:tcBorders>
            <w:shd w:val="clear" w:color="auto" w:fill="auto"/>
            <w:hideMark/>
          </w:tcPr>
          <w:p w14:paraId="7066412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E7329B3" w14:textId="77777777" w:rsidTr="0075691A">
        <w:trPr>
          <w:trHeight w:val="303"/>
        </w:trPr>
        <w:tc>
          <w:tcPr>
            <w:tcW w:w="0" w:type="auto"/>
            <w:tcBorders>
              <w:top w:val="nil"/>
              <w:left w:val="single" w:sz="4" w:space="0" w:color="auto"/>
              <w:bottom w:val="single" w:sz="4" w:space="0" w:color="auto"/>
              <w:right w:val="single" w:sz="4" w:space="0" w:color="auto"/>
            </w:tcBorders>
            <w:shd w:val="clear" w:color="auto" w:fill="auto"/>
            <w:hideMark/>
          </w:tcPr>
          <w:p w14:paraId="0C2CA12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14:paraId="272FC34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РН11-41-1</w:t>
            </w:r>
          </w:p>
        </w:tc>
        <w:tc>
          <w:tcPr>
            <w:tcW w:w="0" w:type="auto"/>
            <w:tcBorders>
              <w:top w:val="nil"/>
              <w:left w:val="nil"/>
              <w:bottom w:val="single" w:sz="4" w:space="0" w:color="auto"/>
              <w:right w:val="single" w:sz="4" w:space="0" w:color="auto"/>
            </w:tcBorders>
            <w:shd w:val="clear" w:color="auto" w:fill="auto"/>
            <w:hideMark/>
          </w:tcPr>
          <w:p w14:paraId="6E63D176" w14:textId="74D65B8D"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Полiпшене</w:t>
            </w:r>
            <w:proofErr w:type="spellEnd"/>
            <w:r w:rsidRPr="00F042F0">
              <w:rPr>
                <w:rFonts w:ascii="Times New Roman" w:hAnsi="Times New Roman" w:cs="Times New Roman"/>
                <w:color w:val="000000"/>
                <w:sz w:val="20"/>
                <w:szCs w:val="20"/>
              </w:rPr>
              <w:t xml:space="preserve"> штукатурення цементно-вапняним розчином по каменю </w:t>
            </w:r>
            <w:proofErr w:type="spellStart"/>
            <w:r w:rsidRPr="00F042F0">
              <w:rPr>
                <w:rFonts w:ascii="Times New Roman" w:hAnsi="Times New Roman" w:cs="Times New Roman"/>
                <w:color w:val="000000"/>
                <w:sz w:val="20"/>
                <w:szCs w:val="20"/>
              </w:rPr>
              <w:t>стiн</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фасадiв</w:t>
            </w:r>
            <w:proofErr w:type="spellEnd"/>
          </w:p>
        </w:tc>
        <w:tc>
          <w:tcPr>
            <w:tcW w:w="0" w:type="auto"/>
            <w:tcBorders>
              <w:top w:val="nil"/>
              <w:left w:val="nil"/>
              <w:bottom w:val="single" w:sz="4" w:space="0" w:color="auto"/>
              <w:right w:val="single" w:sz="4" w:space="0" w:color="auto"/>
            </w:tcBorders>
            <w:shd w:val="clear" w:color="auto" w:fill="auto"/>
            <w:hideMark/>
          </w:tcPr>
          <w:p w14:paraId="0667851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4C68B7E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3,476</w:t>
            </w:r>
          </w:p>
        </w:tc>
        <w:tc>
          <w:tcPr>
            <w:tcW w:w="0" w:type="auto"/>
            <w:tcBorders>
              <w:top w:val="nil"/>
              <w:left w:val="nil"/>
              <w:bottom w:val="single" w:sz="4" w:space="0" w:color="auto"/>
              <w:right w:val="single" w:sz="4" w:space="0" w:color="auto"/>
            </w:tcBorders>
            <w:shd w:val="clear" w:color="auto" w:fill="auto"/>
            <w:hideMark/>
          </w:tcPr>
          <w:p w14:paraId="6864649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C63A755" w14:textId="77777777" w:rsidTr="0075691A">
        <w:trPr>
          <w:trHeight w:val="484"/>
        </w:trPr>
        <w:tc>
          <w:tcPr>
            <w:tcW w:w="0" w:type="auto"/>
            <w:tcBorders>
              <w:top w:val="nil"/>
              <w:left w:val="single" w:sz="4" w:space="0" w:color="auto"/>
              <w:bottom w:val="single" w:sz="4" w:space="0" w:color="auto"/>
              <w:right w:val="single" w:sz="4" w:space="0" w:color="auto"/>
            </w:tcBorders>
            <w:shd w:val="clear" w:color="auto" w:fill="auto"/>
            <w:hideMark/>
          </w:tcPr>
          <w:p w14:paraId="5313B11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hideMark/>
          </w:tcPr>
          <w:p w14:paraId="357E6D6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РН12-51-2</w:t>
            </w:r>
          </w:p>
        </w:tc>
        <w:tc>
          <w:tcPr>
            <w:tcW w:w="0" w:type="auto"/>
            <w:tcBorders>
              <w:top w:val="nil"/>
              <w:left w:val="nil"/>
              <w:bottom w:val="single" w:sz="4" w:space="0" w:color="auto"/>
              <w:right w:val="single" w:sz="4" w:space="0" w:color="auto"/>
            </w:tcBorders>
            <w:shd w:val="clear" w:color="auto" w:fill="auto"/>
            <w:hideMark/>
          </w:tcPr>
          <w:p w14:paraId="4E377696" w14:textId="68982658"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Силiкатне</w:t>
            </w:r>
            <w:proofErr w:type="spellEnd"/>
            <w:r w:rsidRPr="00F042F0">
              <w:rPr>
                <w:rFonts w:ascii="Times New Roman" w:hAnsi="Times New Roman" w:cs="Times New Roman"/>
                <w:color w:val="000000"/>
                <w:sz w:val="20"/>
                <w:szCs w:val="20"/>
              </w:rPr>
              <w:t xml:space="preserve"> фарбування нових </w:t>
            </w:r>
            <w:proofErr w:type="spellStart"/>
            <w:r w:rsidRPr="00F042F0">
              <w:rPr>
                <w:rFonts w:ascii="Times New Roman" w:hAnsi="Times New Roman" w:cs="Times New Roman"/>
                <w:color w:val="000000"/>
                <w:sz w:val="20"/>
                <w:szCs w:val="20"/>
              </w:rPr>
              <w:t>фасадiв</w:t>
            </w:r>
            <w:proofErr w:type="spellEnd"/>
            <w:r w:rsidRPr="00F042F0">
              <w:rPr>
                <w:rFonts w:ascii="Times New Roman" w:hAnsi="Times New Roman" w:cs="Times New Roman"/>
                <w:color w:val="000000"/>
                <w:sz w:val="20"/>
                <w:szCs w:val="20"/>
              </w:rPr>
              <w:t xml:space="preserve"> з</w:t>
            </w:r>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риштувань по </w:t>
            </w:r>
            <w:proofErr w:type="spellStart"/>
            <w:r w:rsidRPr="00F042F0">
              <w:rPr>
                <w:rFonts w:ascii="Times New Roman" w:hAnsi="Times New Roman" w:cs="Times New Roman"/>
                <w:color w:val="000000"/>
                <w:sz w:val="20"/>
                <w:szCs w:val="20"/>
              </w:rPr>
              <w:t>пiдготовленiй</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поверхнi</w:t>
            </w:r>
            <w:proofErr w:type="spellEnd"/>
          </w:p>
        </w:tc>
        <w:tc>
          <w:tcPr>
            <w:tcW w:w="0" w:type="auto"/>
            <w:tcBorders>
              <w:top w:val="nil"/>
              <w:left w:val="nil"/>
              <w:bottom w:val="single" w:sz="4" w:space="0" w:color="auto"/>
              <w:right w:val="single" w:sz="4" w:space="0" w:color="auto"/>
            </w:tcBorders>
            <w:shd w:val="clear" w:color="auto" w:fill="auto"/>
            <w:hideMark/>
          </w:tcPr>
          <w:p w14:paraId="40CD297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19BD87D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1,478</w:t>
            </w:r>
          </w:p>
        </w:tc>
        <w:tc>
          <w:tcPr>
            <w:tcW w:w="0" w:type="auto"/>
            <w:tcBorders>
              <w:top w:val="nil"/>
              <w:left w:val="nil"/>
              <w:bottom w:val="single" w:sz="4" w:space="0" w:color="auto"/>
              <w:right w:val="single" w:sz="4" w:space="0" w:color="auto"/>
            </w:tcBorders>
            <w:shd w:val="clear" w:color="auto" w:fill="auto"/>
            <w:hideMark/>
          </w:tcPr>
          <w:p w14:paraId="1710038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7ED22BC" w14:textId="77777777" w:rsidTr="007503C0">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7617538C" w14:textId="77777777" w:rsidR="00F042F0" w:rsidRPr="00F042F0" w:rsidRDefault="00F042F0" w:rsidP="00F042F0">
            <w:pPr>
              <w:jc w:val="center"/>
              <w:rPr>
                <w:rFonts w:ascii="Times New Roman" w:hAnsi="Times New Roman" w:cs="Times New Roman"/>
                <w:b/>
                <w:bCs/>
                <w:color w:val="000000"/>
                <w:sz w:val="20"/>
                <w:szCs w:val="20"/>
              </w:rPr>
            </w:pPr>
            <w:proofErr w:type="spellStart"/>
            <w:r w:rsidRPr="00F042F0">
              <w:rPr>
                <w:rFonts w:ascii="Times New Roman" w:hAnsi="Times New Roman" w:cs="Times New Roman"/>
                <w:b/>
                <w:bCs/>
                <w:color w:val="000000"/>
                <w:sz w:val="20"/>
                <w:szCs w:val="20"/>
              </w:rPr>
              <w:t>Роздiл</w:t>
            </w:r>
            <w:proofErr w:type="spellEnd"/>
            <w:r w:rsidRPr="00F042F0">
              <w:rPr>
                <w:rFonts w:ascii="Times New Roman" w:hAnsi="Times New Roman" w:cs="Times New Roman"/>
                <w:b/>
                <w:bCs/>
                <w:color w:val="000000"/>
                <w:sz w:val="20"/>
                <w:szCs w:val="20"/>
              </w:rPr>
              <w:t xml:space="preserve"> 2. Влаштування кроквяної системи</w:t>
            </w:r>
          </w:p>
        </w:tc>
      </w:tr>
      <w:tr w:rsidR="00F042F0" w:rsidRPr="00D07618" w14:paraId="61DA3FEE"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F5A705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hideMark/>
          </w:tcPr>
          <w:p w14:paraId="2B93D48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РН8-6-3</w:t>
            </w:r>
          </w:p>
        </w:tc>
        <w:tc>
          <w:tcPr>
            <w:tcW w:w="0" w:type="auto"/>
            <w:tcBorders>
              <w:top w:val="nil"/>
              <w:left w:val="nil"/>
              <w:bottom w:val="single" w:sz="4" w:space="0" w:color="auto"/>
              <w:right w:val="single" w:sz="4" w:space="0" w:color="auto"/>
            </w:tcBorders>
            <w:shd w:val="clear" w:color="auto" w:fill="auto"/>
            <w:hideMark/>
          </w:tcPr>
          <w:p w14:paraId="614D179B"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Замiна</w:t>
            </w:r>
            <w:proofErr w:type="spellEnd"/>
            <w:r w:rsidRPr="00F042F0">
              <w:rPr>
                <w:rFonts w:ascii="Times New Roman" w:hAnsi="Times New Roman" w:cs="Times New Roman"/>
                <w:color w:val="000000"/>
                <w:sz w:val="20"/>
                <w:szCs w:val="20"/>
              </w:rPr>
              <w:t xml:space="preserve"> кроквяних </w:t>
            </w:r>
            <w:proofErr w:type="spellStart"/>
            <w:r w:rsidRPr="00F042F0">
              <w:rPr>
                <w:rFonts w:ascii="Times New Roman" w:hAnsi="Times New Roman" w:cs="Times New Roman"/>
                <w:color w:val="000000"/>
                <w:sz w:val="20"/>
                <w:szCs w:val="20"/>
              </w:rPr>
              <w:t>нiг,нарижників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діагон</w:t>
            </w:r>
            <w:proofErr w:type="spellEnd"/>
            <w:r w:rsidRPr="00F042F0">
              <w:rPr>
                <w:rFonts w:ascii="Times New Roman" w:hAnsi="Times New Roman" w:cs="Times New Roman"/>
                <w:color w:val="000000"/>
                <w:sz w:val="20"/>
                <w:szCs w:val="20"/>
              </w:rPr>
              <w:t xml:space="preserve">. ніг </w:t>
            </w:r>
            <w:proofErr w:type="spellStart"/>
            <w:r w:rsidRPr="00F042F0">
              <w:rPr>
                <w:rFonts w:ascii="Times New Roman" w:hAnsi="Times New Roman" w:cs="Times New Roman"/>
                <w:color w:val="000000"/>
                <w:sz w:val="20"/>
                <w:szCs w:val="20"/>
              </w:rPr>
              <w:t>iз</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брусiв</w:t>
            </w:r>
            <w:proofErr w:type="spellEnd"/>
          </w:p>
        </w:tc>
        <w:tc>
          <w:tcPr>
            <w:tcW w:w="0" w:type="auto"/>
            <w:tcBorders>
              <w:top w:val="nil"/>
              <w:left w:val="nil"/>
              <w:bottom w:val="single" w:sz="4" w:space="0" w:color="auto"/>
              <w:right w:val="single" w:sz="4" w:space="0" w:color="auto"/>
            </w:tcBorders>
            <w:shd w:val="clear" w:color="auto" w:fill="auto"/>
            <w:hideMark/>
          </w:tcPr>
          <w:p w14:paraId="658F89F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w:t>
            </w:r>
          </w:p>
        </w:tc>
        <w:tc>
          <w:tcPr>
            <w:tcW w:w="0" w:type="auto"/>
            <w:tcBorders>
              <w:top w:val="nil"/>
              <w:left w:val="nil"/>
              <w:bottom w:val="single" w:sz="4" w:space="0" w:color="auto"/>
              <w:right w:val="single" w:sz="4" w:space="0" w:color="auto"/>
            </w:tcBorders>
            <w:shd w:val="clear" w:color="auto" w:fill="auto"/>
            <w:hideMark/>
          </w:tcPr>
          <w:p w14:paraId="4EACE82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2,508</w:t>
            </w:r>
          </w:p>
        </w:tc>
        <w:tc>
          <w:tcPr>
            <w:tcW w:w="0" w:type="auto"/>
            <w:tcBorders>
              <w:top w:val="nil"/>
              <w:left w:val="nil"/>
              <w:bottom w:val="single" w:sz="4" w:space="0" w:color="auto"/>
              <w:right w:val="single" w:sz="4" w:space="0" w:color="auto"/>
            </w:tcBorders>
            <w:shd w:val="clear" w:color="auto" w:fill="auto"/>
            <w:hideMark/>
          </w:tcPr>
          <w:p w14:paraId="5A53F49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5576BA0" w14:textId="77777777" w:rsidTr="0075691A">
        <w:trPr>
          <w:trHeight w:val="580"/>
        </w:trPr>
        <w:tc>
          <w:tcPr>
            <w:tcW w:w="0" w:type="auto"/>
            <w:tcBorders>
              <w:top w:val="nil"/>
              <w:left w:val="single" w:sz="4" w:space="0" w:color="auto"/>
              <w:bottom w:val="single" w:sz="4" w:space="0" w:color="auto"/>
              <w:right w:val="single" w:sz="4" w:space="0" w:color="auto"/>
            </w:tcBorders>
            <w:shd w:val="clear" w:color="auto" w:fill="auto"/>
            <w:hideMark/>
          </w:tcPr>
          <w:p w14:paraId="0CD384D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hideMark/>
          </w:tcPr>
          <w:p w14:paraId="299B53B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E67A4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75-200 мм, товщина 40-75 мм, II сорт</w:t>
            </w:r>
          </w:p>
        </w:tc>
        <w:tc>
          <w:tcPr>
            <w:tcW w:w="0" w:type="auto"/>
            <w:tcBorders>
              <w:top w:val="nil"/>
              <w:left w:val="nil"/>
              <w:bottom w:val="single" w:sz="4" w:space="0" w:color="auto"/>
              <w:right w:val="single" w:sz="4" w:space="0" w:color="auto"/>
            </w:tcBorders>
            <w:shd w:val="clear" w:color="auto" w:fill="auto"/>
            <w:hideMark/>
          </w:tcPr>
          <w:p w14:paraId="12ECD7F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232716F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2,6334</w:t>
            </w:r>
          </w:p>
        </w:tc>
        <w:tc>
          <w:tcPr>
            <w:tcW w:w="0" w:type="auto"/>
            <w:tcBorders>
              <w:top w:val="nil"/>
              <w:left w:val="nil"/>
              <w:bottom w:val="single" w:sz="4" w:space="0" w:color="auto"/>
              <w:right w:val="single" w:sz="4" w:space="0" w:color="auto"/>
            </w:tcBorders>
            <w:shd w:val="clear" w:color="auto" w:fill="auto"/>
            <w:hideMark/>
          </w:tcPr>
          <w:p w14:paraId="2DA81C6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C8C335E"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5C88D6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hideMark/>
          </w:tcPr>
          <w:p w14:paraId="19E6603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РН8-24-2</w:t>
            </w:r>
          </w:p>
        </w:tc>
        <w:tc>
          <w:tcPr>
            <w:tcW w:w="0" w:type="auto"/>
            <w:tcBorders>
              <w:top w:val="nil"/>
              <w:left w:val="nil"/>
              <w:bottom w:val="single" w:sz="4" w:space="0" w:color="auto"/>
              <w:right w:val="single" w:sz="4" w:space="0" w:color="auto"/>
            </w:tcBorders>
            <w:shd w:val="clear" w:color="auto" w:fill="auto"/>
            <w:hideMark/>
          </w:tcPr>
          <w:p w14:paraId="3605309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Улаштування лежнів з колод</w:t>
            </w:r>
          </w:p>
        </w:tc>
        <w:tc>
          <w:tcPr>
            <w:tcW w:w="0" w:type="auto"/>
            <w:tcBorders>
              <w:top w:val="nil"/>
              <w:left w:val="nil"/>
              <w:bottom w:val="single" w:sz="4" w:space="0" w:color="auto"/>
              <w:right w:val="single" w:sz="4" w:space="0" w:color="auto"/>
            </w:tcBorders>
            <w:shd w:val="clear" w:color="auto" w:fill="auto"/>
            <w:hideMark/>
          </w:tcPr>
          <w:p w14:paraId="0025BC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42CA4F7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0,393</w:t>
            </w:r>
          </w:p>
        </w:tc>
        <w:tc>
          <w:tcPr>
            <w:tcW w:w="0" w:type="auto"/>
            <w:tcBorders>
              <w:top w:val="nil"/>
              <w:left w:val="nil"/>
              <w:bottom w:val="single" w:sz="4" w:space="0" w:color="auto"/>
              <w:right w:val="single" w:sz="4" w:space="0" w:color="auto"/>
            </w:tcBorders>
            <w:shd w:val="clear" w:color="auto" w:fill="auto"/>
            <w:hideMark/>
          </w:tcPr>
          <w:p w14:paraId="6658178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8D3345D"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99B915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hideMark/>
          </w:tcPr>
          <w:p w14:paraId="30246C1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0525C0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Колоди </w:t>
            </w:r>
            <w:proofErr w:type="spellStart"/>
            <w:r w:rsidRPr="00F042F0">
              <w:rPr>
                <w:rFonts w:ascii="Times New Roman" w:hAnsi="Times New Roman" w:cs="Times New Roman"/>
                <w:color w:val="000000"/>
                <w:sz w:val="20"/>
                <w:szCs w:val="20"/>
              </w:rPr>
              <w:t>будiвельнi</w:t>
            </w:r>
            <w:proofErr w:type="spellEnd"/>
          </w:p>
        </w:tc>
        <w:tc>
          <w:tcPr>
            <w:tcW w:w="0" w:type="auto"/>
            <w:tcBorders>
              <w:top w:val="nil"/>
              <w:left w:val="nil"/>
              <w:bottom w:val="single" w:sz="4" w:space="0" w:color="auto"/>
              <w:right w:val="single" w:sz="4" w:space="0" w:color="auto"/>
            </w:tcBorders>
            <w:shd w:val="clear" w:color="auto" w:fill="auto"/>
            <w:hideMark/>
          </w:tcPr>
          <w:p w14:paraId="72A17DE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3868602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0,41265</w:t>
            </w:r>
          </w:p>
        </w:tc>
        <w:tc>
          <w:tcPr>
            <w:tcW w:w="0" w:type="auto"/>
            <w:tcBorders>
              <w:top w:val="nil"/>
              <w:left w:val="nil"/>
              <w:bottom w:val="single" w:sz="4" w:space="0" w:color="auto"/>
              <w:right w:val="single" w:sz="4" w:space="0" w:color="auto"/>
            </w:tcBorders>
            <w:shd w:val="clear" w:color="auto" w:fill="auto"/>
            <w:hideMark/>
          </w:tcPr>
          <w:p w14:paraId="173CF6C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FC35A95"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98C9CF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226F818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РН8-24-2</w:t>
            </w:r>
          </w:p>
        </w:tc>
        <w:tc>
          <w:tcPr>
            <w:tcW w:w="0" w:type="auto"/>
            <w:tcBorders>
              <w:top w:val="nil"/>
              <w:left w:val="nil"/>
              <w:bottom w:val="single" w:sz="4" w:space="0" w:color="auto"/>
              <w:right w:val="single" w:sz="4" w:space="0" w:color="auto"/>
            </w:tcBorders>
            <w:shd w:val="clear" w:color="auto" w:fill="auto"/>
            <w:hideMark/>
          </w:tcPr>
          <w:p w14:paraId="2AC82BC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w:t>
            </w:r>
            <w:proofErr w:type="spellStart"/>
            <w:r w:rsidRPr="00F042F0">
              <w:rPr>
                <w:rFonts w:ascii="Times New Roman" w:hAnsi="Times New Roman" w:cs="Times New Roman"/>
                <w:color w:val="000000"/>
                <w:sz w:val="20"/>
                <w:szCs w:val="20"/>
              </w:rPr>
              <w:t>стійок,прогонів,підкосів</w:t>
            </w:r>
            <w:proofErr w:type="spellEnd"/>
            <w:r w:rsidRPr="00F042F0">
              <w:rPr>
                <w:rFonts w:ascii="Times New Roman" w:hAnsi="Times New Roman" w:cs="Times New Roman"/>
                <w:color w:val="000000"/>
                <w:sz w:val="20"/>
                <w:szCs w:val="20"/>
              </w:rPr>
              <w:t xml:space="preserve"> з</w:t>
            </w:r>
            <w:r w:rsidRPr="00F042F0">
              <w:rPr>
                <w:rFonts w:ascii="Times New Roman" w:hAnsi="Times New Roman" w:cs="Times New Roman"/>
                <w:color w:val="000000"/>
                <w:sz w:val="20"/>
                <w:szCs w:val="20"/>
              </w:rPr>
              <w:br/>
              <w:t>колод</w:t>
            </w:r>
          </w:p>
        </w:tc>
        <w:tc>
          <w:tcPr>
            <w:tcW w:w="0" w:type="auto"/>
            <w:tcBorders>
              <w:top w:val="nil"/>
              <w:left w:val="nil"/>
              <w:bottom w:val="single" w:sz="4" w:space="0" w:color="auto"/>
              <w:right w:val="single" w:sz="4" w:space="0" w:color="auto"/>
            </w:tcBorders>
            <w:shd w:val="clear" w:color="auto" w:fill="auto"/>
            <w:hideMark/>
          </w:tcPr>
          <w:p w14:paraId="5C4412B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3A8EAA6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1,189</w:t>
            </w:r>
          </w:p>
        </w:tc>
        <w:tc>
          <w:tcPr>
            <w:tcW w:w="0" w:type="auto"/>
            <w:tcBorders>
              <w:top w:val="nil"/>
              <w:left w:val="nil"/>
              <w:bottom w:val="single" w:sz="4" w:space="0" w:color="auto"/>
              <w:right w:val="single" w:sz="4" w:space="0" w:color="auto"/>
            </w:tcBorders>
            <w:shd w:val="clear" w:color="auto" w:fill="auto"/>
            <w:hideMark/>
          </w:tcPr>
          <w:p w14:paraId="0E2C2CE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41E9429"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476D69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lastRenderedPageBreak/>
              <w:t>11</w:t>
            </w:r>
          </w:p>
        </w:tc>
        <w:tc>
          <w:tcPr>
            <w:tcW w:w="0" w:type="auto"/>
            <w:tcBorders>
              <w:top w:val="nil"/>
              <w:left w:val="nil"/>
              <w:bottom w:val="single" w:sz="4" w:space="0" w:color="auto"/>
              <w:right w:val="single" w:sz="4" w:space="0" w:color="auto"/>
            </w:tcBorders>
            <w:shd w:val="clear" w:color="auto" w:fill="auto"/>
            <w:hideMark/>
          </w:tcPr>
          <w:p w14:paraId="2E13AEE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42ACA4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Колоди </w:t>
            </w:r>
            <w:proofErr w:type="spellStart"/>
            <w:r w:rsidRPr="00F042F0">
              <w:rPr>
                <w:rFonts w:ascii="Times New Roman" w:hAnsi="Times New Roman" w:cs="Times New Roman"/>
                <w:color w:val="000000"/>
                <w:sz w:val="20"/>
                <w:szCs w:val="20"/>
              </w:rPr>
              <w:t>будiвельнi</w:t>
            </w:r>
            <w:proofErr w:type="spellEnd"/>
          </w:p>
        </w:tc>
        <w:tc>
          <w:tcPr>
            <w:tcW w:w="0" w:type="auto"/>
            <w:tcBorders>
              <w:top w:val="nil"/>
              <w:left w:val="nil"/>
              <w:bottom w:val="single" w:sz="4" w:space="0" w:color="auto"/>
              <w:right w:val="single" w:sz="4" w:space="0" w:color="auto"/>
            </w:tcBorders>
            <w:shd w:val="clear" w:color="auto" w:fill="auto"/>
            <w:hideMark/>
          </w:tcPr>
          <w:p w14:paraId="389E321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27F4C70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1,24845</w:t>
            </w:r>
          </w:p>
        </w:tc>
        <w:tc>
          <w:tcPr>
            <w:tcW w:w="0" w:type="auto"/>
            <w:tcBorders>
              <w:top w:val="nil"/>
              <w:left w:val="nil"/>
              <w:bottom w:val="single" w:sz="4" w:space="0" w:color="auto"/>
              <w:right w:val="single" w:sz="4" w:space="0" w:color="auto"/>
            </w:tcBorders>
            <w:shd w:val="clear" w:color="auto" w:fill="auto"/>
            <w:hideMark/>
          </w:tcPr>
          <w:p w14:paraId="7484C24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5BA900F"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426A55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19A2AAA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РН8-24-1</w:t>
            </w:r>
          </w:p>
        </w:tc>
        <w:tc>
          <w:tcPr>
            <w:tcW w:w="0" w:type="auto"/>
            <w:tcBorders>
              <w:top w:val="nil"/>
              <w:left w:val="nil"/>
              <w:bottom w:val="single" w:sz="4" w:space="0" w:color="auto"/>
              <w:right w:val="single" w:sz="4" w:space="0" w:color="auto"/>
            </w:tcBorders>
            <w:shd w:val="clear" w:color="auto" w:fill="auto"/>
            <w:hideMark/>
          </w:tcPr>
          <w:p w14:paraId="107A195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Улаштування кобилок з брусків</w:t>
            </w:r>
          </w:p>
        </w:tc>
        <w:tc>
          <w:tcPr>
            <w:tcW w:w="0" w:type="auto"/>
            <w:tcBorders>
              <w:top w:val="nil"/>
              <w:left w:val="nil"/>
              <w:bottom w:val="single" w:sz="4" w:space="0" w:color="auto"/>
              <w:right w:val="single" w:sz="4" w:space="0" w:color="auto"/>
            </w:tcBorders>
            <w:shd w:val="clear" w:color="auto" w:fill="auto"/>
            <w:hideMark/>
          </w:tcPr>
          <w:p w14:paraId="372B19C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0B89258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1,399</w:t>
            </w:r>
          </w:p>
        </w:tc>
        <w:tc>
          <w:tcPr>
            <w:tcW w:w="0" w:type="auto"/>
            <w:tcBorders>
              <w:top w:val="nil"/>
              <w:left w:val="nil"/>
              <w:bottom w:val="single" w:sz="4" w:space="0" w:color="auto"/>
              <w:right w:val="single" w:sz="4" w:space="0" w:color="auto"/>
            </w:tcBorders>
            <w:shd w:val="clear" w:color="auto" w:fill="auto"/>
            <w:hideMark/>
          </w:tcPr>
          <w:p w14:paraId="2771D9B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3A9F6B2"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713560F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hideMark/>
          </w:tcPr>
          <w:p w14:paraId="27D5FBE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72DF03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40-75 мм, II сорт</w:t>
            </w:r>
          </w:p>
        </w:tc>
        <w:tc>
          <w:tcPr>
            <w:tcW w:w="0" w:type="auto"/>
            <w:tcBorders>
              <w:top w:val="nil"/>
              <w:left w:val="nil"/>
              <w:bottom w:val="single" w:sz="4" w:space="0" w:color="auto"/>
              <w:right w:val="single" w:sz="4" w:space="0" w:color="auto"/>
            </w:tcBorders>
            <w:shd w:val="clear" w:color="auto" w:fill="auto"/>
            <w:hideMark/>
          </w:tcPr>
          <w:p w14:paraId="1864336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5715120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1,46895</w:t>
            </w:r>
          </w:p>
        </w:tc>
        <w:tc>
          <w:tcPr>
            <w:tcW w:w="0" w:type="auto"/>
            <w:tcBorders>
              <w:top w:val="nil"/>
              <w:left w:val="nil"/>
              <w:bottom w:val="single" w:sz="4" w:space="0" w:color="auto"/>
              <w:right w:val="single" w:sz="4" w:space="0" w:color="auto"/>
            </w:tcBorders>
            <w:shd w:val="clear" w:color="auto" w:fill="auto"/>
            <w:hideMark/>
          </w:tcPr>
          <w:p w14:paraId="5E62141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1E9041F" w14:textId="77777777" w:rsidTr="0075691A">
        <w:trPr>
          <w:trHeight w:val="230"/>
        </w:trPr>
        <w:tc>
          <w:tcPr>
            <w:tcW w:w="0" w:type="auto"/>
            <w:tcBorders>
              <w:top w:val="nil"/>
              <w:left w:val="single" w:sz="4" w:space="0" w:color="auto"/>
              <w:bottom w:val="single" w:sz="4" w:space="0" w:color="auto"/>
              <w:right w:val="single" w:sz="4" w:space="0" w:color="auto"/>
            </w:tcBorders>
            <w:shd w:val="clear" w:color="auto" w:fill="auto"/>
            <w:hideMark/>
          </w:tcPr>
          <w:p w14:paraId="5A69EEE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2CFF88B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РН8-24-1</w:t>
            </w:r>
          </w:p>
        </w:tc>
        <w:tc>
          <w:tcPr>
            <w:tcW w:w="0" w:type="auto"/>
            <w:tcBorders>
              <w:top w:val="nil"/>
              <w:left w:val="nil"/>
              <w:bottom w:val="single" w:sz="4" w:space="0" w:color="auto"/>
              <w:right w:val="single" w:sz="4" w:space="0" w:color="auto"/>
            </w:tcBorders>
            <w:shd w:val="clear" w:color="auto" w:fill="auto"/>
            <w:hideMark/>
          </w:tcPr>
          <w:p w14:paraId="622C71B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хрестових </w:t>
            </w:r>
            <w:proofErr w:type="spellStart"/>
            <w:r w:rsidRPr="00F042F0">
              <w:rPr>
                <w:rFonts w:ascii="Times New Roman" w:hAnsi="Times New Roman" w:cs="Times New Roman"/>
                <w:color w:val="000000"/>
                <w:sz w:val="20"/>
                <w:szCs w:val="20"/>
              </w:rPr>
              <w:t>зв'язків</w:t>
            </w:r>
            <w:proofErr w:type="spellEnd"/>
            <w:r w:rsidRPr="00F042F0">
              <w:rPr>
                <w:rFonts w:ascii="Times New Roman" w:hAnsi="Times New Roman" w:cs="Times New Roman"/>
                <w:color w:val="000000"/>
                <w:sz w:val="20"/>
                <w:szCs w:val="20"/>
              </w:rPr>
              <w:t xml:space="preserve"> по </w:t>
            </w:r>
            <w:proofErr w:type="spellStart"/>
            <w:r w:rsidRPr="00F042F0">
              <w:rPr>
                <w:rFonts w:ascii="Times New Roman" w:hAnsi="Times New Roman" w:cs="Times New Roman"/>
                <w:color w:val="000000"/>
                <w:sz w:val="20"/>
                <w:szCs w:val="20"/>
              </w:rPr>
              <w:t>стійкам</w:t>
            </w:r>
            <w:proofErr w:type="spellEnd"/>
          </w:p>
        </w:tc>
        <w:tc>
          <w:tcPr>
            <w:tcW w:w="0" w:type="auto"/>
            <w:tcBorders>
              <w:top w:val="nil"/>
              <w:left w:val="nil"/>
              <w:bottom w:val="single" w:sz="4" w:space="0" w:color="auto"/>
              <w:right w:val="single" w:sz="4" w:space="0" w:color="auto"/>
            </w:tcBorders>
            <w:shd w:val="clear" w:color="auto" w:fill="auto"/>
            <w:hideMark/>
          </w:tcPr>
          <w:p w14:paraId="5E12DA1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144553B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0,072</w:t>
            </w:r>
          </w:p>
        </w:tc>
        <w:tc>
          <w:tcPr>
            <w:tcW w:w="0" w:type="auto"/>
            <w:tcBorders>
              <w:top w:val="nil"/>
              <w:left w:val="nil"/>
              <w:bottom w:val="single" w:sz="4" w:space="0" w:color="auto"/>
              <w:right w:val="single" w:sz="4" w:space="0" w:color="auto"/>
            </w:tcBorders>
            <w:shd w:val="clear" w:color="auto" w:fill="auto"/>
            <w:hideMark/>
          </w:tcPr>
          <w:p w14:paraId="42A93F2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7350470" w14:textId="77777777" w:rsidTr="0075691A">
        <w:trPr>
          <w:trHeight w:val="662"/>
        </w:trPr>
        <w:tc>
          <w:tcPr>
            <w:tcW w:w="0" w:type="auto"/>
            <w:tcBorders>
              <w:top w:val="nil"/>
              <w:left w:val="single" w:sz="4" w:space="0" w:color="auto"/>
              <w:bottom w:val="single" w:sz="4" w:space="0" w:color="auto"/>
              <w:right w:val="single" w:sz="4" w:space="0" w:color="auto"/>
            </w:tcBorders>
            <w:shd w:val="clear" w:color="auto" w:fill="auto"/>
            <w:hideMark/>
          </w:tcPr>
          <w:p w14:paraId="13501F9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15</w:t>
            </w:r>
          </w:p>
        </w:tc>
        <w:tc>
          <w:tcPr>
            <w:tcW w:w="0" w:type="auto"/>
            <w:tcBorders>
              <w:top w:val="nil"/>
              <w:left w:val="nil"/>
              <w:bottom w:val="single" w:sz="4" w:space="0" w:color="auto"/>
              <w:right w:val="single" w:sz="4" w:space="0" w:color="auto"/>
            </w:tcBorders>
            <w:shd w:val="clear" w:color="auto" w:fill="auto"/>
            <w:hideMark/>
          </w:tcPr>
          <w:p w14:paraId="03D9716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7DF313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32,40 мм, II сорт</w:t>
            </w:r>
          </w:p>
        </w:tc>
        <w:tc>
          <w:tcPr>
            <w:tcW w:w="0" w:type="auto"/>
            <w:tcBorders>
              <w:top w:val="nil"/>
              <w:left w:val="nil"/>
              <w:bottom w:val="single" w:sz="4" w:space="0" w:color="auto"/>
              <w:right w:val="single" w:sz="4" w:space="0" w:color="auto"/>
            </w:tcBorders>
            <w:shd w:val="clear" w:color="auto" w:fill="auto"/>
            <w:hideMark/>
          </w:tcPr>
          <w:p w14:paraId="586FCD7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5429464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0,0756</w:t>
            </w:r>
          </w:p>
        </w:tc>
        <w:tc>
          <w:tcPr>
            <w:tcW w:w="0" w:type="auto"/>
            <w:tcBorders>
              <w:top w:val="nil"/>
              <w:left w:val="nil"/>
              <w:bottom w:val="single" w:sz="4" w:space="0" w:color="auto"/>
              <w:right w:val="single" w:sz="4" w:space="0" w:color="auto"/>
            </w:tcBorders>
            <w:shd w:val="clear" w:color="auto" w:fill="auto"/>
            <w:hideMark/>
          </w:tcPr>
          <w:p w14:paraId="4E7B31D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6A58392" w14:textId="77777777" w:rsidTr="0075691A">
        <w:trPr>
          <w:trHeight w:val="461"/>
        </w:trPr>
        <w:tc>
          <w:tcPr>
            <w:tcW w:w="0" w:type="auto"/>
            <w:tcBorders>
              <w:top w:val="nil"/>
              <w:left w:val="single" w:sz="4" w:space="0" w:color="auto"/>
              <w:bottom w:val="single" w:sz="4" w:space="0" w:color="auto"/>
              <w:right w:val="single" w:sz="4" w:space="0" w:color="auto"/>
            </w:tcBorders>
            <w:shd w:val="clear" w:color="auto" w:fill="auto"/>
            <w:hideMark/>
          </w:tcPr>
          <w:p w14:paraId="77F8210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hideMark/>
          </w:tcPr>
          <w:p w14:paraId="0517789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РН8-26-2</w:t>
            </w:r>
          </w:p>
        </w:tc>
        <w:tc>
          <w:tcPr>
            <w:tcW w:w="0" w:type="auto"/>
            <w:tcBorders>
              <w:top w:val="nil"/>
              <w:left w:val="nil"/>
              <w:bottom w:val="single" w:sz="4" w:space="0" w:color="auto"/>
              <w:right w:val="single" w:sz="4" w:space="0" w:color="auto"/>
            </w:tcBorders>
            <w:shd w:val="clear" w:color="auto" w:fill="auto"/>
            <w:hideMark/>
          </w:tcPr>
          <w:p w14:paraId="707AD0B6" w14:textId="7F353F1B"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Улаштування лат [решетування] з</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прозорами </w:t>
            </w:r>
            <w:proofErr w:type="spellStart"/>
            <w:r w:rsidRPr="00F042F0">
              <w:rPr>
                <w:rFonts w:ascii="Times New Roman" w:hAnsi="Times New Roman" w:cs="Times New Roman"/>
                <w:color w:val="000000"/>
                <w:sz w:val="20"/>
                <w:szCs w:val="20"/>
              </w:rPr>
              <w:t>iз</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дощок</w:t>
            </w:r>
            <w:proofErr w:type="spellEnd"/>
            <w:r w:rsidRPr="00F042F0">
              <w:rPr>
                <w:rFonts w:ascii="Times New Roman" w:hAnsi="Times New Roman" w:cs="Times New Roman"/>
                <w:color w:val="000000"/>
                <w:sz w:val="20"/>
                <w:szCs w:val="20"/>
              </w:rPr>
              <w:t xml:space="preserve"> i </w:t>
            </w:r>
            <w:proofErr w:type="spellStart"/>
            <w:r w:rsidRPr="00F042F0">
              <w:rPr>
                <w:rFonts w:ascii="Times New Roman" w:hAnsi="Times New Roman" w:cs="Times New Roman"/>
                <w:color w:val="000000"/>
                <w:sz w:val="20"/>
                <w:szCs w:val="20"/>
              </w:rPr>
              <w:t>брускiв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пiд</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покрiвлю</w:t>
            </w:r>
            <w:proofErr w:type="spellEnd"/>
            <w:r w:rsidRPr="00F042F0">
              <w:rPr>
                <w:rFonts w:ascii="Times New Roman" w:hAnsi="Times New Roman" w:cs="Times New Roman"/>
                <w:color w:val="000000"/>
                <w:sz w:val="20"/>
                <w:szCs w:val="20"/>
              </w:rPr>
              <w:t xml:space="preserve"> з листової </w:t>
            </w:r>
            <w:proofErr w:type="spellStart"/>
            <w:r w:rsidRPr="00F042F0">
              <w:rPr>
                <w:rFonts w:ascii="Times New Roman" w:hAnsi="Times New Roman" w:cs="Times New Roman"/>
                <w:color w:val="000000"/>
                <w:sz w:val="20"/>
                <w:szCs w:val="20"/>
              </w:rPr>
              <w:t>сталi</w:t>
            </w:r>
            <w:proofErr w:type="spellEnd"/>
          </w:p>
        </w:tc>
        <w:tc>
          <w:tcPr>
            <w:tcW w:w="0" w:type="auto"/>
            <w:tcBorders>
              <w:top w:val="nil"/>
              <w:left w:val="nil"/>
              <w:bottom w:val="single" w:sz="4" w:space="0" w:color="auto"/>
              <w:right w:val="single" w:sz="4" w:space="0" w:color="auto"/>
            </w:tcBorders>
            <w:shd w:val="clear" w:color="auto" w:fill="auto"/>
            <w:hideMark/>
          </w:tcPr>
          <w:p w14:paraId="32A5C05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1BD19F8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19,814</w:t>
            </w:r>
          </w:p>
        </w:tc>
        <w:tc>
          <w:tcPr>
            <w:tcW w:w="0" w:type="auto"/>
            <w:tcBorders>
              <w:top w:val="nil"/>
              <w:left w:val="nil"/>
              <w:bottom w:val="single" w:sz="4" w:space="0" w:color="auto"/>
              <w:right w:val="single" w:sz="4" w:space="0" w:color="auto"/>
            </w:tcBorders>
            <w:shd w:val="clear" w:color="auto" w:fill="auto"/>
            <w:hideMark/>
          </w:tcPr>
          <w:p w14:paraId="53E0EB0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5BAC29F" w14:textId="77777777" w:rsidTr="0075691A">
        <w:trPr>
          <w:trHeight w:val="358"/>
        </w:trPr>
        <w:tc>
          <w:tcPr>
            <w:tcW w:w="0" w:type="auto"/>
            <w:tcBorders>
              <w:top w:val="nil"/>
              <w:left w:val="single" w:sz="4" w:space="0" w:color="auto"/>
              <w:bottom w:val="single" w:sz="4" w:space="0" w:color="auto"/>
              <w:right w:val="single" w:sz="4" w:space="0" w:color="auto"/>
            </w:tcBorders>
            <w:shd w:val="clear" w:color="auto" w:fill="auto"/>
            <w:hideMark/>
          </w:tcPr>
          <w:p w14:paraId="46B566E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17</w:t>
            </w:r>
          </w:p>
        </w:tc>
        <w:tc>
          <w:tcPr>
            <w:tcW w:w="0" w:type="auto"/>
            <w:tcBorders>
              <w:top w:val="nil"/>
              <w:left w:val="nil"/>
              <w:bottom w:val="single" w:sz="4" w:space="0" w:color="auto"/>
              <w:right w:val="single" w:sz="4" w:space="0" w:color="auto"/>
            </w:tcBorders>
            <w:shd w:val="clear" w:color="auto" w:fill="auto"/>
            <w:hideMark/>
          </w:tcPr>
          <w:p w14:paraId="383AB21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ECE2ED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2-6,5 м, товщина 40-60 мм, II сорт</w:t>
            </w:r>
          </w:p>
        </w:tc>
        <w:tc>
          <w:tcPr>
            <w:tcW w:w="0" w:type="auto"/>
            <w:tcBorders>
              <w:top w:val="nil"/>
              <w:left w:val="nil"/>
              <w:bottom w:val="single" w:sz="4" w:space="0" w:color="auto"/>
              <w:right w:val="single" w:sz="4" w:space="0" w:color="auto"/>
            </w:tcBorders>
            <w:shd w:val="clear" w:color="auto" w:fill="auto"/>
            <w:hideMark/>
          </w:tcPr>
          <w:p w14:paraId="06E6A5F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597A151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30,87</w:t>
            </w:r>
          </w:p>
        </w:tc>
        <w:tc>
          <w:tcPr>
            <w:tcW w:w="0" w:type="auto"/>
            <w:tcBorders>
              <w:top w:val="nil"/>
              <w:left w:val="nil"/>
              <w:bottom w:val="single" w:sz="4" w:space="0" w:color="auto"/>
              <w:right w:val="single" w:sz="4" w:space="0" w:color="auto"/>
            </w:tcBorders>
            <w:shd w:val="clear" w:color="auto" w:fill="auto"/>
            <w:hideMark/>
          </w:tcPr>
          <w:p w14:paraId="3B876F0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FF65D32" w14:textId="77777777" w:rsidTr="0075691A">
        <w:trPr>
          <w:trHeight w:val="552"/>
        </w:trPr>
        <w:tc>
          <w:tcPr>
            <w:tcW w:w="0" w:type="auto"/>
            <w:tcBorders>
              <w:top w:val="nil"/>
              <w:left w:val="single" w:sz="4" w:space="0" w:color="auto"/>
              <w:bottom w:val="single" w:sz="4" w:space="0" w:color="auto"/>
              <w:right w:val="single" w:sz="4" w:space="0" w:color="auto"/>
            </w:tcBorders>
            <w:shd w:val="clear" w:color="auto" w:fill="auto"/>
            <w:hideMark/>
          </w:tcPr>
          <w:p w14:paraId="78C9234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18</w:t>
            </w:r>
          </w:p>
        </w:tc>
        <w:tc>
          <w:tcPr>
            <w:tcW w:w="0" w:type="auto"/>
            <w:tcBorders>
              <w:top w:val="nil"/>
              <w:left w:val="nil"/>
              <w:bottom w:val="single" w:sz="4" w:space="0" w:color="auto"/>
              <w:right w:val="single" w:sz="4" w:space="0" w:color="auto"/>
            </w:tcBorders>
            <w:shd w:val="clear" w:color="auto" w:fill="auto"/>
            <w:hideMark/>
          </w:tcPr>
          <w:p w14:paraId="575A581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РН8-26-2</w:t>
            </w:r>
          </w:p>
        </w:tc>
        <w:tc>
          <w:tcPr>
            <w:tcW w:w="0" w:type="auto"/>
            <w:tcBorders>
              <w:top w:val="nil"/>
              <w:left w:val="nil"/>
              <w:bottom w:val="single" w:sz="4" w:space="0" w:color="auto"/>
              <w:right w:val="single" w:sz="4" w:space="0" w:color="auto"/>
            </w:tcBorders>
            <w:shd w:val="clear" w:color="auto" w:fill="auto"/>
            <w:hideMark/>
          </w:tcPr>
          <w:p w14:paraId="3FF3592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Улаштування лат [</w:t>
            </w:r>
            <w:proofErr w:type="spellStart"/>
            <w:r w:rsidRPr="00F042F0">
              <w:rPr>
                <w:rFonts w:ascii="Times New Roman" w:hAnsi="Times New Roman" w:cs="Times New Roman"/>
                <w:color w:val="000000"/>
                <w:sz w:val="20"/>
                <w:szCs w:val="20"/>
              </w:rPr>
              <w:t>контррешетування</w:t>
            </w:r>
            <w:proofErr w:type="spellEnd"/>
            <w:r w:rsidRPr="00F042F0">
              <w:rPr>
                <w:rFonts w:ascii="Times New Roman" w:hAnsi="Times New Roman" w:cs="Times New Roman"/>
                <w:color w:val="000000"/>
                <w:sz w:val="20"/>
                <w:szCs w:val="20"/>
              </w:rPr>
              <w:t>] з</w:t>
            </w:r>
            <w:r w:rsidRPr="00F042F0">
              <w:rPr>
                <w:rFonts w:ascii="Times New Roman" w:hAnsi="Times New Roman" w:cs="Times New Roman"/>
                <w:color w:val="000000"/>
                <w:sz w:val="20"/>
                <w:szCs w:val="20"/>
              </w:rPr>
              <w:br/>
              <w:t xml:space="preserve">прозорами </w:t>
            </w:r>
            <w:proofErr w:type="spellStart"/>
            <w:r w:rsidRPr="00F042F0">
              <w:rPr>
                <w:rFonts w:ascii="Times New Roman" w:hAnsi="Times New Roman" w:cs="Times New Roman"/>
                <w:color w:val="000000"/>
                <w:sz w:val="20"/>
                <w:szCs w:val="20"/>
              </w:rPr>
              <w:t>iз</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дощок</w:t>
            </w:r>
            <w:proofErr w:type="spellEnd"/>
            <w:r w:rsidRPr="00F042F0">
              <w:rPr>
                <w:rFonts w:ascii="Times New Roman" w:hAnsi="Times New Roman" w:cs="Times New Roman"/>
                <w:color w:val="000000"/>
                <w:sz w:val="20"/>
                <w:szCs w:val="20"/>
              </w:rPr>
              <w:t xml:space="preserve"> i </w:t>
            </w:r>
            <w:proofErr w:type="spellStart"/>
            <w:r w:rsidRPr="00F042F0">
              <w:rPr>
                <w:rFonts w:ascii="Times New Roman" w:hAnsi="Times New Roman" w:cs="Times New Roman"/>
                <w:color w:val="000000"/>
                <w:sz w:val="20"/>
                <w:szCs w:val="20"/>
              </w:rPr>
              <w:t>брускiв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пiд</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покрiвлю</w:t>
            </w:r>
            <w:proofErr w:type="spellEnd"/>
            <w:r w:rsidRPr="00F042F0">
              <w:rPr>
                <w:rFonts w:ascii="Times New Roman" w:hAnsi="Times New Roman" w:cs="Times New Roman"/>
                <w:color w:val="000000"/>
                <w:sz w:val="20"/>
                <w:szCs w:val="20"/>
              </w:rPr>
              <w:t xml:space="preserve"> з листової </w:t>
            </w:r>
            <w:proofErr w:type="spellStart"/>
            <w:r w:rsidRPr="00F042F0">
              <w:rPr>
                <w:rFonts w:ascii="Times New Roman" w:hAnsi="Times New Roman" w:cs="Times New Roman"/>
                <w:color w:val="000000"/>
                <w:sz w:val="20"/>
                <w:szCs w:val="20"/>
              </w:rPr>
              <w:t>сталi</w:t>
            </w:r>
            <w:proofErr w:type="spellEnd"/>
          </w:p>
        </w:tc>
        <w:tc>
          <w:tcPr>
            <w:tcW w:w="0" w:type="auto"/>
            <w:tcBorders>
              <w:top w:val="nil"/>
              <w:left w:val="nil"/>
              <w:bottom w:val="single" w:sz="4" w:space="0" w:color="auto"/>
              <w:right w:val="single" w:sz="4" w:space="0" w:color="auto"/>
            </w:tcBorders>
            <w:shd w:val="clear" w:color="auto" w:fill="auto"/>
            <w:hideMark/>
          </w:tcPr>
          <w:p w14:paraId="75AF25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5B4BCE0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19,814</w:t>
            </w:r>
          </w:p>
        </w:tc>
        <w:tc>
          <w:tcPr>
            <w:tcW w:w="0" w:type="auto"/>
            <w:tcBorders>
              <w:top w:val="nil"/>
              <w:left w:val="nil"/>
              <w:bottom w:val="single" w:sz="4" w:space="0" w:color="auto"/>
              <w:right w:val="single" w:sz="4" w:space="0" w:color="auto"/>
            </w:tcBorders>
            <w:shd w:val="clear" w:color="auto" w:fill="auto"/>
            <w:hideMark/>
          </w:tcPr>
          <w:p w14:paraId="062B8E1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24E2F00"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9622F6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w:t>
            </w:r>
          </w:p>
        </w:tc>
        <w:tc>
          <w:tcPr>
            <w:tcW w:w="0" w:type="auto"/>
            <w:tcBorders>
              <w:top w:val="nil"/>
              <w:left w:val="nil"/>
              <w:bottom w:val="single" w:sz="4" w:space="0" w:color="auto"/>
              <w:right w:val="single" w:sz="4" w:space="0" w:color="auto"/>
            </w:tcBorders>
            <w:shd w:val="clear" w:color="auto" w:fill="auto"/>
            <w:hideMark/>
          </w:tcPr>
          <w:p w14:paraId="06C0DC3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FCC9EA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2-6,5 м, товщина 40-60 мм, II сорт</w:t>
            </w:r>
          </w:p>
        </w:tc>
        <w:tc>
          <w:tcPr>
            <w:tcW w:w="0" w:type="auto"/>
            <w:tcBorders>
              <w:top w:val="nil"/>
              <w:left w:val="nil"/>
              <w:bottom w:val="single" w:sz="4" w:space="0" w:color="auto"/>
              <w:right w:val="single" w:sz="4" w:space="0" w:color="auto"/>
            </w:tcBorders>
            <w:shd w:val="clear" w:color="auto" w:fill="auto"/>
            <w:hideMark/>
          </w:tcPr>
          <w:p w14:paraId="57EFCF8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25FA2E5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2,2428</w:t>
            </w:r>
          </w:p>
        </w:tc>
        <w:tc>
          <w:tcPr>
            <w:tcW w:w="0" w:type="auto"/>
            <w:tcBorders>
              <w:top w:val="nil"/>
              <w:left w:val="nil"/>
              <w:bottom w:val="single" w:sz="4" w:space="0" w:color="auto"/>
              <w:right w:val="single" w:sz="4" w:space="0" w:color="auto"/>
            </w:tcBorders>
            <w:shd w:val="clear" w:color="auto" w:fill="auto"/>
            <w:hideMark/>
          </w:tcPr>
          <w:p w14:paraId="09D16CF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ABF8476" w14:textId="77777777" w:rsidTr="005B37EC">
        <w:trPr>
          <w:trHeight w:val="250"/>
        </w:trPr>
        <w:tc>
          <w:tcPr>
            <w:tcW w:w="0" w:type="auto"/>
            <w:tcBorders>
              <w:top w:val="nil"/>
              <w:left w:val="single" w:sz="4" w:space="0" w:color="auto"/>
              <w:bottom w:val="single" w:sz="4" w:space="0" w:color="auto"/>
              <w:right w:val="single" w:sz="4" w:space="0" w:color="auto"/>
            </w:tcBorders>
            <w:shd w:val="clear" w:color="auto" w:fill="auto"/>
            <w:hideMark/>
          </w:tcPr>
          <w:p w14:paraId="4C6DE2B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hideMark/>
          </w:tcPr>
          <w:p w14:paraId="2E9FB73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РН8-43-3</w:t>
            </w:r>
          </w:p>
        </w:tc>
        <w:tc>
          <w:tcPr>
            <w:tcW w:w="0" w:type="auto"/>
            <w:tcBorders>
              <w:top w:val="nil"/>
              <w:left w:val="nil"/>
              <w:bottom w:val="single" w:sz="4" w:space="0" w:color="auto"/>
              <w:right w:val="single" w:sz="4" w:space="0" w:color="auto"/>
            </w:tcBorders>
            <w:shd w:val="clear" w:color="auto" w:fill="auto"/>
            <w:hideMark/>
          </w:tcPr>
          <w:p w14:paraId="40456571" w14:textId="01B45286"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w:t>
            </w:r>
            <w:proofErr w:type="spellStart"/>
            <w:r w:rsidRPr="00F042F0">
              <w:rPr>
                <w:rFonts w:ascii="Times New Roman" w:hAnsi="Times New Roman" w:cs="Times New Roman"/>
                <w:color w:val="000000"/>
                <w:sz w:val="20"/>
                <w:szCs w:val="20"/>
              </w:rPr>
              <w:t>карнизiв</w:t>
            </w:r>
            <w:proofErr w:type="spellEnd"/>
            <w:r w:rsidRPr="00F042F0">
              <w:rPr>
                <w:rFonts w:ascii="Times New Roman" w:hAnsi="Times New Roman" w:cs="Times New Roman"/>
                <w:color w:val="000000"/>
                <w:sz w:val="20"/>
                <w:szCs w:val="20"/>
              </w:rPr>
              <w:t xml:space="preserve"> чистих при</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кам'яних </w:t>
            </w:r>
            <w:proofErr w:type="spellStart"/>
            <w:r w:rsidRPr="00F042F0">
              <w:rPr>
                <w:rFonts w:ascii="Times New Roman" w:hAnsi="Times New Roman" w:cs="Times New Roman"/>
                <w:color w:val="000000"/>
                <w:sz w:val="20"/>
                <w:szCs w:val="20"/>
              </w:rPr>
              <w:t>стiнах</w:t>
            </w:r>
            <w:proofErr w:type="spellEnd"/>
            <w:r w:rsidRPr="00F042F0">
              <w:rPr>
                <w:rFonts w:ascii="Times New Roman" w:hAnsi="Times New Roman" w:cs="Times New Roman"/>
                <w:color w:val="000000"/>
                <w:sz w:val="20"/>
                <w:szCs w:val="20"/>
              </w:rPr>
              <w:t>, виступ карнизу до 500 мм</w:t>
            </w:r>
          </w:p>
        </w:tc>
        <w:tc>
          <w:tcPr>
            <w:tcW w:w="0" w:type="auto"/>
            <w:tcBorders>
              <w:top w:val="nil"/>
              <w:left w:val="nil"/>
              <w:bottom w:val="single" w:sz="4" w:space="0" w:color="auto"/>
              <w:right w:val="single" w:sz="4" w:space="0" w:color="auto"/>
            </w:tcBorders>
            <w:shd w:val="clear" w:color="auto" w:fill="auto"/>
            <w:hideMark/>
          </w:tcPr>
          <w:p w14:paraId="4151886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w:t>
            </w:r>
          </w:p>
        </w:tc>
        <w:tc>
          <w:tcPr>
            <w:tcW w:w="0" w:type="auto"/>
            <w:tcBorders>
              <w:top w:val="nil"/>
              <w:left w:val="nil"/>
              <w:bottom w:val="single" w:sz="4" w:space="0" w:color="auto"/>
              <w:right w:val="single" w:sz="4" w:space="0" w:color="auto"/>
            </w:tcBorders>
            <w:shd w:val="clear" w:color="auto" w:fill="auto"/>
            <w:hideMark/>
          </w:tcPr>
          <w:p w14:paraId="6FEB986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2,982</w:t>
            </w:r>
          </w:p>
        </w:tc>
        <w:tc>
          <w:tcPr>
            <w:tcW w:w="0" w:type="auto"/>
            <w:tcBorders>
              <w:top w:val="nil"/>
              <w:left w:val="nil"/>
              <w:bottom w:val="single" w:sz="4" w:space="0" w:color="auto"/>
              <w:right w:val="single" w:sz="4" w:space="0" w:color="auto"/>
            </w:tcBorders>
            <w:shd w:val="clear" w:color="auto" w:fill="auto"/>
            <w:hideMark/>
          </w:tcPr>
          <w:p w14:paraId="3C42D3A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91AD58A" w14:textId="77777777" w:rsidTr="0075691A">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5049A34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21</w:t>
            </w:r>
          </w:p>
        </w:tc>
        <w:tc>
          <w:tcPr>
            <w:tcW w:w="0" w:type="auto"/>
            <w:tcBorders>
              <w:top w:val="nil"/>
              <w:left w:val="nil"/>
              <w:bottom w:val="single" w:sz="4" w:space="0" w:color="auto"/>
              <w:right w:val="single" w:sz="4" w:space="0" w:color="auto"/>
            </w:tcBorders>
            <w:shd w:val="clear" w:color="auto" w:fill="auto"/>
            <w:hideMark/>
          </w:tcPr>
          <w:p w14:paraId="340A5AD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C4B1DA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25 мм, II сорт</w:t>
            </w:r>
          </w:p>
        </w:tc>
        <w:tc>
          <w:tcPr>
            <w:tcW w:w="0" w:type="auto"/>
            <w:tcBorders>
              <w:top w:val="nil"/>
              <w:left w:val="nil"/>
              <w:bottom w:val="single" w:sz="4" w:space="0" w:color="auto"/>
              <w:right w:val="single" w:sz="4" w:space="0" w:color="auto"/>
            </w:tcBorders>
            <w:shd w:val="clear" w:color="auto" w:fill="auto"/>
            <w:hideMark/>
          </w:tcPr>
          <w:p w14:paraId="38BE6B9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7C31347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0,7938</w:t>
            </w:r>
          </w:p>
        </w:tc>
        <w:tc>
          <w:tcPr>
            <w:tcW w:w="0" w:type="auto"/>
            <w:tcBorders>
              <w:top w:val="nil"/>
              <w:left w:val="nil"/>
              <w:bottom w:val="single" w:sz="4" w:space="0" w:color="auto"/>
              <w:right w:val="single" w:sz="4" w:space="0" w:color="auto"/>
            </w:tcBorders>
            <w:shd w:val="clear" w:color="auto" w:fill="auto"/>
            <w:hideMark/>
          </w:tcPr>
          <w:p w14:paraId="06B7ED6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123E49A"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57F028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22</w:t>
            </w:r>
          </w:p>
        </w:tc>
        <w:tc>
          <w:tcPr>
            <w:tcW w:w="0" w:type="auto"/>
            <w:tcBorders>
              <w:top w:val="nil"/>
              <w:left w:val="nil"/>
              <w:bottom w:val="single" w:sz="4" w:space="0" w:color="auto"/>
              <w:right w:val="single" w:sz="4" w:space="0" w:color="auto"/>
            </w:tcBorders>
            <w:shd w:val="clear" w:color="auto" w:fill="auto"/>
            <w:hideMark/>
          </w:tcPr>
          <w:p w14:paraId="24909E0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РН8-7-6</w:t>
            </w:r>
          </w:p>
        </w:tc>
        <w:tc>
          <w:tcPr>
            <w:tcW w:w="0" w:type="auto"/>
            <w:tcBorders>
              <w:top w:val="nil"/>
              <w:left w:val="nil"/>
              <w:bottom w:val="single" w:sz="4" w:space="0" w:color="auto"/>
              <w:right w:val="single" w:sz="4" w:space="0" w:color="auto"/>
            </w:tcBorders>
            <w:shd w:val="clear" w:color="auto" w:fill="auto"/>
            <w:hideMark/>
          </w:tcPr>
          <w:p w14:paraId="5B0B5A2B" w14:textId="0E18FE7C"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Посилення </w:t>
            </w:r>
            <w:proofErr w:type="spellStart"/>
            <w:r w:rsidRPr="00F042F0">
              <w:rPr>
                <w:rFonts w:ascii="Times New Roman" w:hAnsi="Times New Roman" w:cs="Times New Roman"/>
                <w:color w:val="000000"/>
                <w:sz w:val="20"/>
                <w:szCs w:val="20"/>
              </w:rPr>
              <w:t>елементiв</w:t>
            </w:r>
            <w:proofErr w:type="spellEnd"/>
            <w:r w:rsidRPr="00F042F0">
              <w:rPr>
                <w:rFonts w:ascii="Times New Roman" w:hAnsi="Times New Roman" w:cs="Times New Roman"/>
                <w:color w:val="000000"/>
                <w:sz w:val="20"/>
                <w:szCs w:val="20"/>
              </w:rPr>
              <w:t xml:space="preserve"> дерев'яної ферми</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парними накладками на цвяхах</w:t>
            </w:r>
          </w:p>
        </w:tc>
        <w:tc>
          <w:tcPr>
            <w:tcW w:w="0" w:type="auto"/>
            <w:tcBorders>
              <w:top w:val="nil"/>
              <w:left w:val="nil"/>
              <w:bottom w:val="single" w:sz="4" w:space="0" w:color="auto"/>
              <w:right w:val="single" w:sz="4" w:space="0" w:color="auto"/>
            </w:tcBorders>
            <w:shd w:val="clear" w:color="auto" w:fill="auto"/>
            <w:hideMark/>
          </w:tcPr>
          <w:p w14:paraId="5D8F057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10пар</w:t>
            </w:r>
          </w:p>
        </w:tc>
        <w:tc>
          <w:tcPr>
            <w:tcW w:w="0" w:type="auto"/>
            <w:tcBorders>
              <w:top w:val="nil"/>
              <w:left w:val="nil"/>
              <w:bottom w:val="single" w:sz="4" w:space="0" w:color="auto"/>
              <w:right w:val="single" w:sz="4" w:space="0" w:color="auto"/>
            </w:tcBorders>
            <w:shd w:val="clear" w:color="auto" w:fill="auto"/>
            <w:hideMark/>
          </w:tcPr>
          <w:p w14:paraId="52D1FBB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hideMark/>
          </w:tcPr>
          <w:p w14:paraId="5CB1EED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16675E5" w14:textId="77777777" w:rsidTr="0075691A">
        <w:trPr>
          <w:trHeight w:val="408"/>
        </w:trPr>
        <w:tc>
          <w:tcPr>
            <w:tcW w:w="0" w:type="auto"/>
            <w:tcBorders>
              <w:top w:val="nil"/>
              <w:left w:val="single" w:sz="4" w:space="0" w:color="auto"/>
              <w:bottom w:val="single" w:sz="4" w:space="0" w:color="auto"/>
              <w:right w:val="single" w:sz="4" w:space="0" w:color="auto"/>
            </w:tcBorders>
            <w:shd w:val="clear" w:color="auto" w:fill="auto"/>
            <w:hideMark/>
          </w:tcPr>
          <w:p w14:paraId="4905BA8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23</w:t>
            </w:r>
          </w:p>
        </w:tc>
        <w:tc>
          <w:tcPr>
            <w:tcW w:w="0" w:type="auto"/>
            <w:tcBorders>
              <w:top w:val="nil"/>
              <w:left w:val="nil"/>
              <w:bottom w:val="single" w:sz="4" w:space="0" w:color="auto"/>
              <w:right w:val="single" w:sz="4" w:space="0" w:color="auto"/>
            </w:tcBorders>
            <w:shd w:val="clear" w:color="auto" w:fill="auto"/>
            <w:hideMark/>
          </w:tcPr>
          <w:p w14:paraId="7BD13A3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4B3F94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4-6, 5 м, ширина 75-150 мм, товщина 25 мм, II сорт</w:t>
            </w:r>
          </w:p>
        </w:tc>
        <w:tc>
          <w:tcPr>
            <w:tcW w:w="0" w:type="auto"/>
            <w:tcBorders>
              <w:top w:val="nil"/>
              <w:left w:val="nil"/>
              <w:bottom w:val="single" w:sz="4" w:space="0" w:color="auto"/>
              <w:right w:val="single" w:sz="4" w:space="0" w:color="auto"/>
            </w:tcBorders>
            <w:shd w:val="clear" w:color="auto" w:fill="auto"/>
            <w:hideMark/>
          </w:tcPr>
          <w:p w14:paraId="276FA8D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01ADC80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0,0567</w:t>
            </w:r>
          </w:p>
        </w:tc>
        <w:tc>
          <w:tcPr>
            <w:tcW w:w="0" w:type="auto"/>
            <w:tcBorders>
              <w:top w:val="nil"/>
              <w:left w:val="nil"/>
              <w:bottom w:val="single" w:sz="4" w:space="0" w:color="auto"/>
              <w:right w:val="single" w:sz="4" w:space="0" w:color="auto"/>
            </w:tcBorders>
            <w:shd w:val="clear" w:color="auto" w:fill="auto"/>
            <w:hideMark/>
          </w:tcPr>
          <w:p w14:paraId="02DE9E2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44B73BD" w14:textId="77777777" w:rsidTr="007503C0">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42C5AB5A" w14:textId="77777777" w:rsidR="00F042F0" w:rsidRPr="00F042F0" w:rsidRDefault="00F042F0" w:rsidP="00F042F0">
            <w:pPr>
              <w:jc w:val="center"/>
              <w:rPr>
                <w:rFonts w:ascii="Times New Roman" w:hAnsi="Times New Roman" w:cs="Times New Roman"/>
                <w:b/>
                <w:bCs/>
                <w:color w:val="000000"/>
                <w:sz w:val="20"/>
                <w:szCs w:val="20"/>
              </w:rPr>
            </w:pPr>
            <w:proofErr w:type="spellStart"/>
            <w:r w:rsidRPr="00F042F0">
              <w:rPr>
                <w:rFonts w:ascii="Times New Roman" w:hAnsi="Times New Roman" w:cs="Times New Roman"/>
                <w:b/>
                <w:bCs/>
                <w:color w:val="000000"/>
                <w:sz w:val="20"/>
                <w:szCs w:val="20"/>
              </w:rPr>
              <w:t>Роздiл</w:t>
            </w:r>
            <w:proofErr w:type="spellEnd"/>
            <w:r w:rsidRPr="00F042F0">
              <w:rPr>
                <w:rFonts w:ascii="Times New Roman" w:hAnsi="Times New Roman" w:cs="Times New Roman"/>
                <w:b/>
                <w:bCs/>
                <w:color w:val="000000"/>
                <w:sz w:val="20"/>
                <w:szCs w:val="20"/>
              </w:rPr>
              <w:t xml:space="preserve"> 3. Покрівля</w:t>
            </w:r>
          </w:p>
        </w:tc>
      </w:tr>
      <w:tr w:rsidR="00F042F0" w:rsidRPr="00D07618" w14:paraId="196DE27E"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4DA3DD8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24</w:t>
            </w:r>
          </w:p>
        </w:tc>
        <w:tc>
          <w:tcPr>
            <w:tcW w:w="0" w:type="auto"/>
            <w:tcBorders>
              <w:top w:val="nil"/>
              <w:left w:val="nil"/>
              <w:bottom w:val="single" w:sz="4" w:space="0" w:color="auto"/>
              <w:right w:val="single" w:sz="4" w:space="0" w:color="auto"/>
            </w:tcBorders>
            <w:shd w:val="clear" w:color="auto" w:fill="auto"/>
            <w:hideMark/>
          </w:tcPr>
          <w:p w14:paraId="22770D1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РН8-30-1</w:t>
            </w:r>
          </w:p>
        </w:tc>
        <w:tc>
          <w:tcPr>
            <w:tcW w:w="0" w:type="auto"/>
            <w:tcBorders>
              <w:top w:val="nil"/>
              <w:left w:val="nil"/>
              <w:bottom w:val="single" w:sz="4" w:space="0" w:color="auto"/>
              <w:right w:val="single" w:sz="4" w:space="0" w:color="auto"/>
            </w:tcBorders>
            <w:shd w:val="clear" w:color="auto" w:fill="auto"/>
            <w:hideMark/>
          </w:tcPr>
          <w:p w14:paraId="4C3D0A69" w14:textId="050CD752"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покриття з листової </w:t>
            </w:r>
            <w:proofErr w:type="spellStart"/>
            <w:r w:rsidRPr="00F042F0">
              <w:rPr>
                <w:rFonts w:ascii="Times New Roman" w:hAnsi="Times New Roman" w:cs="Times New Roman"/>
                <w:color w:val="000000"/>
                <w:sz w:val="20"/>
                <w:szCs w:val="20"/>
              </w:rPr>
              <w:t>сталi</w:t>
            </w:r>
            <w:proofErr w:type="spellEnd"/>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тiльки</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скатiв</w:t>
            </w:r>
            <w:proofErr w:type="spellEnd"/>
          </w:p>
        </w:tc>
        <w:tc>
          <w:tcPr>
            <w:tcW w:w="0" w:type="auto"/>
            <w:tcBorders>
              <w:top w:val="nil"/>
              <w:left w:val="nil"/>
              <w:bottom w:val="single" w:sz="4" w:space="0" w:color="auto"/>
              <w:right w:val="single" w:sz="4" w:space="0" w:color="auto"/>
            </w:tcBorders>
            <w:shd w:val="clear" w:color="auto" w:fill="auto"/>
            <w:hideMark/>
          </w:tcPr>
          <w:p w14:paraId="5CC531B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14101B1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19,814</w:t>
            </w:r>
          </w:p>
        </w:tc>
        <w:tc>
          <w:tcPr>
            <w:tcW w:w="0" w:type="auto"/>
            <w:tcBorders>
              <w:top w:val="nil"/>
              <w:left w:val="nil"/>
              <w:bottom w:val="single" w:sz="4" w:space="0" w:color="auto"/>
              <w:right w:val="single" w:sz="4" w:space="0" w:color="auto"/>
            </w:tcBorders>
            <w:shd w:val="clear" w:color="auto" w:fill="auto"/>
            <w:hideMark/>
          </w:tcPr>
          <w:p w14:paraId="48EBCEE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27240AF"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2796BC7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25</w:t>
            </w:r>
          </w:p>
        </w:tc>
        <w:tc>
          <w:tcPr>
            <w:tcW w:w="0" w:type="auto"/>
            <w:tcBorders>
              <w:top w:val="nil"/>
              <w:left w:val="nil"/>
              <w:bottom w:val="single" w:sz="4" w:space="0" w:color="auto"/>
              <w:right w:val="single" w:sz="4" w:space="0" w:color="auto"/>
            </w:tcBorders>
            <w:shd w:val="clear" w:color="auto" w:fill="auto"/>
            <w:hideMark/>
          </w:tcPr>
          <w:p w14:paraId="5CC7E52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BAF32E1"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Саморізи</w:t>
            </w:r>
            <w:proofErr w:type="spellEnd"/>
            <w:r w:rsidRPr="00F042F0">
              <w:rPr>
                <w:rFonts w:ascii="Times New Roman" w:hAnsi="Times New Roman" w:cs="Times New Roman"/>
                <w:color w:val="000000"/>
                <w:sz w:val="20"/>
                <w:szCs w:val="20"/>
              </w:rPr>
              <w:t xml:space="preserve"> покрівельні 4,8х35, </w:t>
            </w:r>
            <w:proofErr w:type="spellStart"/>
            <w:r w:rsidRPr="00F042F0">
              <w:rPr>
                <w:rFonts w:ascii="Times New Roman" w:hAnsi="Times New Roman" w:cs="Times New Roman"/>
                <w:color w:val="000000"/>
                <w:sz w:val="20"/>
                <w:szCs w:val="20"/>
              </w:rPr>
              <w:t>пофарбованні</w:t>
            </w:r>
            <w:proofErr w:type="spellEnd"/>
            <w:r w:rsidRPr="00F042F0">
              <w:rPr>
                <w:rFonts w:ascii="Times New Roman" w:hAnsi="Times New Roman" w:cs="Times New Roman"/>
                <w:color w:val="000000"/>
                <w:sz w:val="20"/>
                <w:szCs w:val="20"/>
              </w:rPr>
              <w:t xml:space="preserve"> RAL, по дереву</w:t>
            </w:r>
          </w:p>
        </w:tc>
        <w:tc>
          <w:tcPr>
            <w:tcW w:w="0" w:type="auto"/>
            <w:tcBorders>
              <w:top w:val="nil"/>
              <w:left w:val="nil"/>
              <w:bottom w:val="single" w:sz="4" w:space="0" w:color="auto"/>
              <w:right w:val="single" w:sz="4" w:space="0" w:color="auto"/>
            </w:tcBorders>
            <w:shd w:val="clear" w:color="auto" w:fill="auto"/>
            <w:hideMark/>
          </w:tcPr>
          <w:p w14:paraId="0B3FCB8A"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297032E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14623</w:t>
            </w:r>
          </w:p>
        </w:tc>
        <w:tc>
          <w:tcPr>
            <w:tcW w:w="0" w:type="auto"/>
            <w:tcBorders>
              <w:top w:val="nil"/>
              <w:left w:val="nil"/>
              <w:bottom w:val="single" w:sz="4" w:space="0" w:color="auto"/>
              <w:right w:val="single" w:sz="4" w:space="0" w:color="auto"/>
            </w:tcBorders>
            <w:shd w:val="clear" w:color="auto" w:fill="auto"/>
            <w:hideMark/>
          </w:tcPr>
          <w:p w14:paraId="505D32C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26DC4D9"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1428302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26</w:t>
            </w:r>
          </w:p>
        </w:tc>
        <w:tc>
          <w:tcPr>
            <w:tcW w:w="0" w:type="auto"/>
            <w:tcBorders>
              <w:top w:val="nil"/>
              <w:left w:val="nil"/>
              <w:bottom w:val="single" w:sz="4" w:space="0" w:color="auto"/>
              <w:right w:val="single" w:sz="4" w:space="0" w:color="auto"/>
            </w:tcBorders>
            <w:shd w:val="clear" w:color="auto" w:fill="auto"/>
            <w:hideMark/>
          </w:tcPr>
          <w:p w14:paraId="64CAF81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99C7A99" w14:textId="03F8D556"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Профнастил</w:t>
            </w:r>
            <w:proofErr w:type="spellEnd"/>
            <w:r w:rsidRPr="00F042F0">
              <w:rPr>
                <w:rFonts w:ascii="Times New Roman" w:hAnsi="Times New Roman" w:cs="Times New Roman"/>
                <w:color w:val="000000"/>
                <w:sz w:val="20"/>
                <w:szCs w:val="20"/>
              </w:rPr>
              <w:t xml:space="preserve"> Н44-0,45мм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w:t>
            </w:r>
          </w:p>
        </w:tc>
        <w:tc>
          <w:tcPr>
            <w:tcW w:w="0" w:type="auto"/>
            <w:tcBorders>
              <w:top w:val="nil"/>
              <w:left w:val="nil"/>
              <w:bottom w:val="single" w:sz="4" w:space="0" w:color="auto"/>
              <w:right w:val="single" w:sz="4" w:space="0" w:color="auto"/>
            </w:tcBorders>
            <w:shd w:val="clear" w:color="auto" w:fill="auto"/>
            <w:hideMark/>
          </w:tcPr>
          <w:p w14:paraId="63181D2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2F23CF7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2354,5</w:t>
            </w:r>
          </w:p>
        </w:tc>
        <w:tc>
          <w:tcPr>
            <w:tcW w:w="0" w:type="auto"/>
            <w:tcBorders>
              <w:top w:val="nil"/>
              <w:left w:val="nil"/>
              <w:bottom w:val="single" w:sz="4" w:space="0" w:color="auto"/>
              <w:right w:val="single" w:sz="4" w:space="0" w:color="auto"/>
            </w:tcBorders>
            <w:shd w:val="clear" w:color="auto" w:fill="auto"/>
            <w:hideMark/>
          </w:tcPr>
          <w:p w14:paraId="0BD9ED3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5CE9E71"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825945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27</w:t>
            </w:r>
          </w:p>
        </w:tc>
        <w:tc>
          <w:tcPr>
            <w:tcW w:w="0" w:type="auto"/>
            <w:tcBorders>
              <w:top w:val="nil"/>
              <w:left w:val="nil"/>
              <w:bottom w:val="single" w:sz="4" w:space="0" w:color="auto"/>
              <w:right w:val="single" w:sz="4" w:space="0" w:color="auto"/>
            </w:tcBorders>
            <w:shd w:val="clear" w:color="auto" w:fill="auto"/>
            <w:hideMark/>
          </w:tcPr>
          <w:p w14:paraId="24B7DF5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РН8-36-3</w:t>
            </w:r>
          </w:p>
        </w:tc>
        <w:tc>
          <w:tcPr>
            <w:tcW w:w="0" w:type="auto"/>
            <w:tcBorders>
              <w:top w:val="nil"/>
              <w:left w:val="nil"/>
              <w:bottom w:val="single" w:sz="4" w:space="0" w:color="auto"/>
              <w:right w:val="single" w:sz="4" w:space="0" w:color="auto"/>
            </w:tcBorders>
            <w:shd w:val="clear" w:color="auto" w:fill="auto"/>
            <w:hideMark/>
          </w:tcPr>
          <w:p w14:paraId="3CFECB84" w14:textId="7D300CD5"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прокладної </w:t>
            </w:r>
            <w:proofErr w:type="spellStart"/>
            <w:r w:rsidRPr="00F042F0">
              <w:rPr>
                <w:rFonts w:ascii="Times New Roman" w:hAnsi="Times New Roman" w:cs="Times New Roman"/>
                <w:color w:val="000000"/>
                <w:sz w:val="20"/>
                <w:szCs w:val="20"/>
              </w:rPr>
              <w:t>пароiзоляцiї</w:t>
            </w:r>
            <w:proofErr w:type="spellEnd"/>
            <w:r w:rsidRPr="00F042F0">
              <w:rPr>
                <w:rFonts w:ascii="Times New Roman" w:hAnsi="Times New Roman" w:cs="Times New Roman"/>
                <w:color w:val="000000"/>
                <w:sz w:val="20"/>
                <w:szCs w:val="20"/>
              </w:rPr>
              <w:t xml:space="preserve"> в</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один шар</w:t>
            </w:r>
          </w:p>
        </w:tc>
        <w:tc>
          <w:tcPr>
            <w:tcW w:w="0" w:type="auto"/>
            <w:tcBorders>
              <w:top w:val="nil"/>
              <w:left w:val="nil"/>
              <w:bottom w:val="single" w:sz="4" w:space="0" w:color="auto"/>
              <w:right w:val="single" w:sz="4" w:space="0" w:color="auto"/>
            </w:tcBorders>
            <w:shd w:val="clear" w:color="auto" w:fill="auto"/>
            <w:hideMark/>
          </w:tcPr>
          <w:p w14:paraId="15D25D6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4256C33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19,814</w:t>
            </w:r>
          </w:p>
        </w:tc>
        <w:tc>
          <w:tcPr>
            <w:tcW w:w="0" w:type="auto"/>
            <w:tcBorders>
              <w:top w:val="nil"/>
              <w:left w:val="nil"/>
              <w:bottom w:val="single" w:sz="4" w:space="0" w:color="auto"/>
              <w:right w:val="single" w:sz="4" w:space="0" w:color="auto"/>
            </w:tcBorders>
            <w:shd w:val="clear" w:color="auto" w:fill="auto"/>
            <w:hideMark/>
          </w:tcPr>
          <w:p w14:paraId="158CCE2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9EFE131" w14:textId="77777777" w:rsidTr="0075691A">
        <w:trPr>
          <w:trHeight w:val="206"/>
        </w:trPr>
        <w:tc>
          <w:tcPr>
            <w:tcW w:w="0" w:type="auto"/>
            <w:tcBorders>
              <w:top w:val="nil"/>
              <w:left w:val="single" w:sz="4" w:space="0" w:color="auto"/>
              <w:bottom w:val="single" w:sz="4" w:space="0" w:color="auto"/>
              <w:right w:val="single" w:sz="4" w:space="0" w:color="auto"/>
            </w:tcBorders>
            <w:shd w:val="clear" w:color="auto" w:fill="auto"/>
            <w:hideMark/>
          </w:tcPr>
          <w:p w14:paraId="72A125D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28</w:t>
            </w:r>
          </w:p>
        </w:tc>
        <w:tc>
          <w:tcPr>
            <w:tcW w:w="0" w:type="auto"/>
            <w:tcBorders>
              <w:top w:val="nil"/>
              <w:left w:val="nil"/>
              <w:bottom w:val="single" w:sz="4" w:space="0" w:color="auto"/>
              <w:right w:val="single" w:sz="4" w:space="0" w:color="auto"/>
            </w:tcBorders>
            <w:shd w:val="clear" w:color="auto" w:fill="auto"/>
            <w:hideMark/>
          </w:tcPr>
          <w:p w14:paraId="2B34E22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6D4A532" w14:textId="5D3C6D41"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Супердифузійна</w:t>
            </w:r>
            <w:proofErr w:type="spellEnd"/>
            <w:r w:rsidRPr="00F042F0">
              <w:rPr>
                <w:rFonts w:ascii="Times New Roman" w:hAnsi="Times New Roman" w:cs="Times New Roman"/>
                <w:color w:val="000000"/>
                <w:sz w:val="20"/>
                <w:szCs w:val="20"/>
              </w:rPr>
              <w:t xml:space="preserve"> мембрана </w:t>
            </w:r>
            <w:proofErr w:type="spellStart"/>
            <w:r w:rsidRPr="00F042F0">
              <w:rPr>
                <w:rFonts w:ascii="Times New Roman" w:hAnsi="Times New Roman" w:cs="Times New Roman"/>
                <w:color w:val="000000"/>
                <w:sz w:val="20"/>
                <w:szCs w:val="20"/>
              </w:rPr>
              <w:t>Strotex</w:t>
            </w:r>
            <w:proofErr w:type="spellEnd"/>
            <w:r w:rsidRPr="00F042F0">
              <w:rPr>
                <w:rFonts w:ascii="Times New Roman" w:hAnsi="Times New Roman" w:cs="Times New Roman"/>
                <w:color w:val="000000"/>
                <w:sz w:val="20"/>
                <w:szCs w:val="20"/>
              </w:rPr>
              <w:t xml:space="preserve"> 1300</w:t>
            </w:r>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Basic</w:t>
            </w:r>
            <w:proofErr w:type="spellEnd"/>
          </w:p>
        </w:tc>
        <w:tc>
          <w:tcPr>
            <w:tcW w:w="0" w:type="auto"/>
            <w:tcBorders>
              <w:top w:val="nil"/>
              <w:left w:val="nil"/>
              <w:bottom w:val="single" w:sz="4" w:space="0" w:color="auto"/>
              <w:right w:val="single" w:sz="4" w:space="0" w:color="auto"/>
            </w:tcBorders>
            <w:shd w:val="clear" w:color="auto" w:fill="auto"/>
            <w:hideMark/>
          </w:tcPr>
          <w:p w14:paraId="46D23D6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0A89F11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2179,54</w:t>
            </w:r>
          </w:p>
        </w:tc>
        <w:tc>
          <w:tcPr>
            <w:tcW w:w="0" w:type="auto"/>
            <w:tcBorders>
              <w:top w:val="nil"/>
              <w:left w:val="nil"/>
              <w:bottom w:val="single" w:sz="4" w:space="0" w:color="auto"/>
              <w:right w:val="single" w:sz="4" w:space="0" w:color="auto"/>
            </w:tcBorders>
            <w:shd w:val="clear" w:color="auto" w:fill="auto"/>
            <w:hideMark/>
          </w:tcPr>
          <w:p w14:paraId="68F27E9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7B04B4B" w14:textId="77777777" w:rsidTr="0075691A">
        <w:trPr>
          <w:trHeight w:val="354"/>
        </w:trPr>
        <w:tc>
          <w:tcPr>
            <w:tcW w:w="0" w:type="auto"/>
            <w:tcBorders>
              <w:top w:val="nil"/>
              <w:left w:val="single" w:sz="4" w:space="0" w:color="auto"/>
              <w:bottom w:val="single" w:sz="4" w:space="0" w:color="auto"/>
              <w:right w:val="single" w:sz="4" w:space="0" w:color="auto"/>
            </w:tcBorders>
            <w:shd w:val="clear" w:color="auto" w:fill="auto"/>
            <w:hideMark/>
          </w:tcPr>
          <w:p w14:paraId="429EE95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w:t>
            </w:r>
          </w:p>
        </w:tc>
        <w:tc>
          <w:tcPr>
            <w:tcW w:w="0" w:type="auto"/>
            <w:tcBorders>
              <w:top w:val="nil"/>
              <w:left w:val="nil"/>
              <w:bottom w:val="single" w:sz="4" w:space="0" w:color="auto"/>
              <w:right w:val="single" w:sz="4" w:space="0" w:color="auto"/>
            </w:tcBorders>
            <w:shd w:val="clear" w:color="auto" w:fill="auto"/>
            <w:hideMark/>
          </w:tcPr>
          <w:p w14:paraId="6569C46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5A1A168" w14:textId="67593174"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Гребінь універсальний КУ,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 (в=416мм)</w:t>
            </w:r>
          </w:p>
        </w:tc>
        <w:tc>
          <w:tcPr>
            <w:tcW w:w="0" w:type="auto"/>
            <w:tcBorders>
              <w:top w:val="nil"/>
              <w:left w:val="nil"/>
              <w:bottom w:val="single" w:sz="4" w:space="0" w:color="auto"/>
              <w:right w:val="single" w:sz="4" w:space="0" w:color="auto"/>
            </w:tcBorders>
            <w:shd w:val="clear" w:color="auto" w:fill="auto"/>
            <w:hideMark/>
          </w:tcPr>
          <w:p w14:paraId="44B9C66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25FD636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125,3</w:t>
            </w:r>
          </w:p>
        </w:tc>
        <w:tc>
          <w:tcPr>
            <w:tcW w:w="0" w:type="auto"/>
            <w:tcBorders>
              <w:top w:val="nil"/>
              <w:left w:val="nil"/>
              <w:bottom w:val="single" w:sz="4" w:space="0" w:color="auto"/>
              <w:right w:val="single" w:sz="4" w:space="0" w:color="auto"/>
            </w:tcBorders>
            <w:shd w:val="clear" w:color="auto" w:fill="auto"/>
            <w:hideMark/>
          </w:tcPr>
          <w:p w14:paraId="04DAC47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AE94420"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145675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w:t>
            </w:r>
          </w:p>
        </w:tc>
        <w:tc>
          <w:tcPr>
            <w:tcW w:w="0" w:type="auto"/>
            <w:tcBorders>
              <w:top w:val="nil"/>
              <w:left w:val="nil"/>
              <w:bottom w:val="single" w:sz="4" w:space="0" w:color="auto"/>
              <w:right w:val="single" w:sz="4" w:space="0" w:color="auto"/>
            </w:tcBorders>
            <w:shd w:val="clear" w:color="auto" w:fill="auto"/>
            <w:hideMark/>
          </w:tcPr>
          <w:p w14:paraId="7E997DE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180850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Ущільнювач гребня</w:t>
            </w:r>
          </w:p>
        </w:tc>
        <w:tc>
          <w:tcPr>
            <w:tcW w:w="0" w:type="auto"/>
            <w:tcBorders>
              <w:top w:val="nil"/>
              <w:left w:val="nil"/>
              <w:bottom w:val="single" w:sz="4" w:space="0" w:color="auto"/>
              <w:right w:val="single" w:sz="4" w:space="0" w:color="auto"/>
            </w:tcBorders>
            <w:shd w:val="clear" w:color="auto" w:fill="auto"/>
            <w:hideMark/>
          </w:tcPr>
          <w:p w14:paraId="1A7B28B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01D6CF6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125,3</w:t>
            </w:r>
          </w:p>
        </w:tc>
        <w:tc>
          <w:tcPr>
            <w:tcW w:w="0" w:type="auto"/>
            <w:tcBorders>
              <w:top w:val="nil"/>
              <w:left w:val="nil"/>
              <w:bottom w:val="single" w:sz="4" w:space="0" w:color="auto"/>
              <w:right w:val="single" w:sz="4" w:space="0" w:color="auto"/>
            </w:tcBorders>
            <w:shd w:val="clear" w:color="auto" w:fill="auto"/>
            <w:hideMark/>
          </w:tcPr>
          <w:p w14:paraId="28DF55B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842D385"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1E751E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31</w:t>
            </w:r>
          </w:p>
        </w:tc>
        <w:tc>
          <w:tcPr>
            <w:tcW w:w="0" w:type="auto"/>
            <w:tcBorders>
              <w:top w:val="nil"/>
              <w:left w:val="nil"/>
              <w:bottom w:val="single" w:sz="4" w:space="0" w:color="auto"/>
              <w:right w:val="single" w:sz="4" w:space="0" w:color="auto"/>
            </w:tcBorders>
            <w:shd w:val="clear" w:color="auto" w:fill="auto"/>
            <w:hideMark/>
          </w:tcPr>
          <w:p w14:paraId="223DA8F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287DF5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Заглушка гребня</w:t>
            </w:r>
          </w:p>
        </w:tc>
        <w:tc>
          <w:tcPr>
            <w:tcW w:w="0" w:type="auto"/>
            <w:tcBorders>
              <w:top w:val="nil"/>
              <w:left w:val="nil"/>
              <w:bottom w:val="single" w:sz="4" w:space="0" w:color="auto"/>
              <w:right w:val="single" w:sz="4" w:space="0" w:color="auto"/>
            </w:tcBorders>
            <w:shd w:val="clear" w:color="auto" w:fill="auto"/>
            <w:hideMark/>
          </w:tcPr>
          <w:p w14:paraId="21906573"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3B90B9E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3A37C30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71716C0"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6B94A3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32</w:t>
            </w:r>
          </w:p>
        </w:tc>
        <w:tc>
          <w:tcPr>
            <w:tcW w:w="0" w:type="auto"/>
            <w:tcBorders>
              <w:top w:val="nil"/>
              <w:left w:val="nil"/>
              <w:bottom w:val="single" w:sz="4" w:space="0" w:color="auto"/>
              <w:right w:val="single" w:sz="4" w:space="0" w:color="auto"/>
            </w:tcBorders>
            <w:shd w:val="clear" w:color="auto" w:fill="auto"/>
            <w:hideMark/>
          </w:tcPr>
          <w:p w14:paraId="0D6102F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DBB6F2F" w14:textId="7DAC380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Кут зовнішній, з полімерним покриттям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(в=416мм)</w:t>
            </w:r>
          </w:p>
        </w:tc>
        <w:tc>
          <w:tcPr>
            <w:tcW w:w="0" w:type="auto"/>
            <w:tcBorders>
              <w:top w:val="nil"/>
              <w:left w:val="nil"/>
              <w:bottom w:val="single" w:sz="4" w:space="0" w:color="auto"/>
              <w:right w:val="single" w:sz="4" w:space="0" w:color="auto"/>
            </w:tcBorders>
            <w:shd w:val="clear" w:color="auto" w:fill="auto"/>
            <w:hideMark/>
          </w:tcPr>
          <w:p w14:paraId="7AA5336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2EB2657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38,4</w:t>
            </w:r>
          </w:p>
        </w:tc>
        <w:tc>
          <w:tcPr>
            <w:tcW w:w="0" w:type="auto"/>
            <w:tcBorders>
              <w:top w:val="nil"/>
              <w:left w:val="nil"/>
              <w:bottom w:val="single" w:sz="4" w:space="0" w:color="auto"/>
              <w:right w:val="single" w:sz="4" w:space="0" w:color="auto"/>
            </w:tcBorders>
            <w:shd w:val="clear" w:color="auto" w:fill="auto"/>
            <w:hideMark/>
          </w:tcPr>
          <w:p w14:paraId="0CEA645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81B470A"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6BD0746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33</w:t>
            </w:r>
          </w:p>
        </w:tc>
        <w:tc>
          <w:tcPr>
            <w:tcW w:w="0" w:type="auto"/>
            <w:tcBorders>
              <w:top w:val="nil"/>
              <w:left w:val="nil"/>
              <w:bottom w:val="single" w:sz="4" w:space="0" w:color="auto"/>
              <w:right w:val="single" w:sz="4" w:space="0" w:color="auto"/>
            </w:tcBorders>
            <w:shd w:val="clear" w:color="auto" w:fill="auto"/>
            <w:hideMark/>
          </w:tcPr>
          <w:p w14:paraId="370D82A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C5A439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Планка розжолобка, з полімерним</w:t>
            </w:r>
            <w:r w:rsidRPr="00F042F0">
              <w:rPr>
                <w:rFonts w:ascii="Times New Roman" w:hAnsi="Times New Roman" w:cs="Times New Roman"/>
                <w:color w:val="000000"/>
                <w:sz w:val="20"/>
                <w:szCs w:val="20"/>
              </w:rPr>
              <w:br/>
              <w:t>покриттям (в=625мм)</w:t>
            </w:r>
          </w:p>
        </w:tc>
        <w:tc>
          <w:tcPr>
            <w:tcW w:w="0" w:type="auto"/>
            <w:tcBorders>
              <w:top w:val="nil"/>
              <w:left w:val="nil"/>
              <w:bottom w:val="single" w:sz="4" w:space="0" w:color="auto"/>
              <w:right w:val="single" w:sz="4" w:space="0" w:color="auto"/>
            </w:tcBorders>
            <w:shd w:val="clear" w:color="auto" w:fill="auto"/>
            <w:hideMark/>
          </w:tcPr>
          <w:p w14:paraId="4DDEF80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7DDE030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6,4</w:t>
            </w:r>
          </w:p>
        </w:tc>
        <w:tc>
          <w:tcPr>
            <w:tcW w:w="0" w:type="auto"/>
            <w:tcBorders>
              <w:top w:val="nil"/>
              <w:left w:val="nil"/>
              <w:bottom w:val="single" w:sz="4" w:space="0" w:color="auto"/>
              <w:right w:val="single" w:sz="4" w:space="0" w:color="auto"/>
            </w:tcBorders>
            <w:shd w:val="clear" w:color="auto" w:fill="auto"/>
            <w:hideMark/>
          </w:tcPr>
          <w:p w14:paraId="4926FF4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2E46639"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4981301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lastRenderedPageBreak/>
              <w:t>34</w:t>
            </w:r>
          </w:p>
        </w:tc>
        <w:tc>
          <w:tcPr>
            <w:tcW w:w="0" w:type="auto"/>
            <w:tcBorders>
              <w:top w:val="nil"/>
              <w:left w:val="nil"/>
              <w:bottom w:val="single" w:sz="4" w:space="0" w:color="auto"/>
              <w:right w:val="single" w:sz="4" w:space="0" w:color="auto"/>
            </w:tcBorders>
            <w:shd w:val="clear" w:color="auto" w:fill="auto"/>
            <w:hideMark/>
          </w:tcPr>
          <w:p w14:paraId="7C1E93B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C1661AC" w14:textId="1BECC3F8"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Капельник</w:t>
            </w:r>
            <w:proofErr w:type="spellEnd"/>
            <w:r w:rsidRPr="00F042F0">
              <w:rPr>
                <w:rFonts w:ascii="Times New Roman" w:hAnsi="Times New Roman" w:cs="Times New Roman"/>
                <w:color w:val="000000"/>
                <w:sz w:val="20"/>
                <w:szCs w:val="20"/>
              </w:rPr>
              <w:t>, з полімерним покриттям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(в=178мм)</w:t>
            </w:r>
          </w:p>
        </w:tc>
        <w:tc>
          <w:tcPr>
            <w:tcW w:w="0" w:type="auto"/>
            <w:tcBorders>
              <w:top w:val="nil"/>
              <w:left w:val="nil"/>
              <w:bottom w:val="single" w:sz="4" w:space="0" w:color="auto"/>
              <w:right w:val="single" w:sz="4" w:space="0" w:color="auto"/>
            </w:tcBorders>
            <w:shd w:val="clear" w:color="auto" w:fill="auto"/>
            <w:hideMark/>
          </w:tcPr>
          <w:p w14:paraId="41ADDD5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46108AD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302,2</w:t>
            </w:r>
          </w:p>
        </w:tc>
        <w:tc>
          <w:tcPr>
            <w:tcW w:w="0" w:type="auto"/>
            <w:tcBorders>
              <w:top w:val="nil"/>
              <w:left w:val="nil"/>
              <w:bottom w:val="single" w:sz="4" w:space="0" w:color="auto"/>
              <w:right w:val="single" w:sz="4" w:space="0" w:color="auto"/>
            </w:tcBorders>
            <w:shd w:val="clear" w:color="auto" w:fill="auto"/>
            <w:hideMark/>
          </w:tcPr>
          <w:p w14:paraId="03AA9A0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450DB08"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4F32647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35</w:t>
            </w:r>
          </w:p>
        </w:tc>
        <w:tc>
          <w:tcPr>
            <w:tcW w:w="0" w:type="auto"/>
            <w:tcBorders>
              <w:top w:val="nil"/>
              <w:left w:val="nil"/>
              <w:bottom w:val="single" w:sz="4" w:space="0" w:color="auto"/>
              <w:right w:val="single" w:sz="4" w:space="0" w:color="auto"/>
            </w:tcBorders>
            <w:shd w:val="clear" w:color="auto" w:fill="auto"/>
            <w:hideMark/>
          </w:tcPr>
          <w:p w14:paraId="5B44CE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9C01559" w14:textId="1CB88ADF"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Планка стінового захисту,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 (в=312мм)</w:t>
            </w:r>
          </w:p>
        </w:tc>
        <w:tc>
          <w:tcPr>
            <w:tcW w:w="0" w:type="auto"/>
            <w:tcBorders>
              <w:top w:val="nil"/>
              <w:left w:val="nil"/>
              <w:bottom w:val="single" w:sz="4" w:space="0" w:color="auto"/>
              <w:right w:val="single" w:sz="4" w:space="0" w:color="auto"/>
            </w:tcBorders>
            <w:shd w:val="clear" w:color="auto" w:fill="auto"/>
            <w:hideMark/>
          </w:tcPr>
          <w:p w14:paraId="58FFF23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6DFBFD9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228,4</w:t>
            </w:r>
          </w:p>
        </w:tc>
        <w:tc>
          <w:tcPr>
            <w:tcW w:w="0" w:type="auto"/>
            <w:tcBorders>
              <w:top w:val="nil"/>
              <w:left w:val="nil"/>
              <w:bottom w:val="single" w:sz="4" w:space="0" w:color="auto"/>
              <w:right w:val="single" w:sz="4" w:space="0" w:color="auto"/>
            </w:tcBorders>
            <w:shd w:val="clear" w:color="auto" w:fill="auto"/>
            <w:hideMark/>
          </w:tcPr>
          <w:p w14:paraId="773DAE3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9B3CA1C"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CEF892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36</w:t>
            </w:r>
          </w:p>
        </w:tc>
        <w:tc>
          <w:tcPr>
            <w:tcW w:w="0" w:type="auto"/>
            <w:tcBorders>
              <w:top w:val="nil"/>
              <w:left w:val="nil"/>
              <w:bottom w:val="single" w:sz="4" w:space="0" w:color="auto"/>
              <w:right w:val="single" w:sz="4" w:space="0" w:color="auto"/>
            </w:tcBorders>
            <w:shd w:val="clear" w:color="auto" w:fill="auto"/>
            <w:hideMark/>
          </w:tcPr>
          <w:p w14:paraId="0C6DE02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E3C441A" w14:textId="17650731"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Планка вітрового захисту,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 (в=250мм)</w:t>
            </w:r>
          </w:p>
        </w:tc>
        <w:tc>
          <w:tcPr>
            <w:tcW w:w="0" w:type="auto"/>
            <w:tcBorders>
              <w:top w:val="nil"/>
              <w:left w:val="nil"/>
              <w:bottom w:val="single" w:sz="4" w:space="0" w:color="auto"/>
              <w:right w:val="single" w:sz="4" w:space="0" w:color="auto"/>
            </w:tcBorders>
            <w:shd w:val="clear" w:color="auto" w:fill="auto"/>
            <w:hideMark/>
          </w:tcPr>
          <w:p w14:paraId="190D8BC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37B87F0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38,5</w:t>
            </w:r>
          </w:p>
        </w:tc>
        <w:tc>
          <w:tcPr>
            <w:tcW w:w="0" w:type="auto"/>
            <w:tcBorders>
              <w:top w:val="nil"/>
              <w:left w:val="nil"/>
              <w:bottom w:val="single" w:sz="4" w:space="0" w:color="auto"/>
              <w:right w:val="single" w:sz="4" w:space="0" w:color="auto"/>
            </w:tcBorders>
            <w:shd w:val="clear" w:color="auto" w:fill="auto"/>
            <w:hideMark/>
          </w:tcPr>
          <w:p w14:paraId="3BEEF82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43C28BC"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615D865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37</w:t>
            </w:r>
          </w:p>
        </w:tc>
        <w:tc>
          <w:tcPr>
            <w:tcW w:w="0" w:type="auto"/>
            <w:tcBorders>
              <w:top w:val="nil"/>
              <w:left w:val="nil"/>
              <w:bottom w:val="single" w:sz="4" w:space="0" w:color="auto"/>
              <w:right w:val="single" w:sz="4" w:space="0" w:color="auto"/>
            </w:tcBorders>
            <w:shd w:val="clear" w:color="auto" w:fill="auto"/>
            <w:hideMark/>
          </w:tcPr>
          <w:p w14:paraId="5BF870B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50992B1" w14:textId="1B75D153"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Планка захисту </w:t>
            </w:r>
            <w:proofErr w:type="spellStart"/>
            <w:r w:rsidRPr="00F042F0">
              <w:rPr>
                <w:rFonts w:ascii="Times New Roman" w:hAnsi="Times New Roman" w:cs="Times New Roman"/>
                <w:color w:val="000000"/>
                <w:sz w:val="20"/>
                <w:szCs w:val="20"/>
              </w:rPr>
              <w:t>карнізу</w:t>
            </w:r>
            <w:proofErr w:type="spellEnd"/>
            <w:r w:rsidRPr="00F042F0">
              <w:rPr>
                <w:rFonts w:ascii="Times New Roman" w:hAnsi="Times New Roman" w:cs="Times New Roman"/>
                <w:color w:val="000000"/>
                <w:sz w:val="20"/>
                <w:szCs w:val="20"/>
              </w:rPr>
              <w:t>,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 (в=178мм)</w:t>
            </w:r>
          </w:p>
        </w:tc>
        <w:tc>
          <w:tcPr>
            <w:tcW w:w="0" w:type="auto"/>
            <w:tcBorders>
              <w:top w:val="nil"/>
              <w:left w:val="nil"/>
              <w:bottom w:val="single" w:sz="4" w:space="0" w:color="auto"/>
              <w:right w:val="single" w:sz="4" w:space="0" w:color="auto"/>
            </w:tcBorders>
            <w:shd w:val="clear" w:color="auto" w:fill="auto"/>
            <w:hideMark/>
          </w:tcPr>
          <w:p w14:paraId="3B4D8B8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28EFBF1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302,2</w:t>
            </w:r>
          </w:p>
        </w:tc>
        <w:tc>
          <w:tcPr>
            <w:tcW w:w="0" w:type="auto"/>
            <w:tcBorders>
              <w:top w:val="nil"/>
              <w:left w:val="nil"/>
              <w:bottom w:val="single" w:sz="4" w:space="0" w:color="auto"/>
              <w:right w:val="single" w:sz="4" w:space="0" w:color="auto"/>
            </w:tcBorders>
            <w:shd w:val="clear" w:color="auto" w:fill="auto"/>
            <w:hideMark/>
          </w:tcPr>
          <w:p w14:paraId="1081F26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7F91058" w14:textId="77777777" w:rsidTr="0075691A">
        <w:trPr>
          <w:trHeight w:val="210"/>
        </w:trPr>
        <w:tc>
          <w:tcPr>
            <w:tcW w:w="0" w:type="auto"/>
            <w:tcBorders>
              <w:top w:val="nil"/>
              <w:left w:val="single" w:sz="4" w:space="0" w:color="auto"/>
              <w:bottom w:val="single" w:sz="4" w:space="0" w:color="auto"/>
              <w:right w:val="single" w:sz="4" w:space="0" w:color="auto"/>
            </w:tcBorders>
            <w:shd w:val="clear" w:color="auto" w:fill="auto"/>
            <w:hideMark/>
          </w:tcPr>
          <w:p w14:paraId="72F3A8A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38</w:t>
            </w:r>
          </w:p>
        </w:tc>
        <w:tc>
          <w:tcPr>
            <w:tcW w:w="0" w:type="auto"/>
            <w:tcBorders>
              <w:top w:val="nil"/>
              <w:left w:val="nil"/>
              <w:bottom w:val="single" w:sz="4" w:space="0" w:color="auto"/>
              <w:right w:val="single" w:sz="4" w:space="0" w:color="auto"/>
            </w:tcBorders>
            <w:shd w:val="clear" w:color="auto" w:fill="auto"/>
            <w:hideMark/>
          </w:tcPr>
          <w:p w14:paraId="089A389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F7A6AA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Ущільнювач карниза</w:t>
            </w:r>
          </w:p>
        </w:tc>
        <w:tc>
          <w:tcPr>
            <w:tcW w:w="0" w:type="auto"/>
            <w:tcBorders>
              <w:top w:val="nil"/>
              <w:left w:val="nil"/>
              <w:bottom w:val="single" w:sz="4" w:space="0" w:color="auto"/>
              <w:right w:val="single" w:sz="4" w:space="0" w:color="auto"/>
            </w:tcBorders>
            <w:shd w:val="clear" w:color="auto" w:fill="auto"/>
            <w:hideMark/>
          </w:tcPr>
          <w:p w14:paraId="365A421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3FA53EE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302,2</w:t>
            </w:r>
          </w:p>
        </w:tc>
        <w:tc>
          <w:tcPr>
            <w:tcW w:w="0" w:type="auto"/>
            <w:tcBorders>
              <w:top w:val="nil"/>
              <w:left w:val="nil"/>
              <w:bottom w:val="single" w:sz="4" w:space="0" w:color="auto"/>
              <w:right w:val="single" w:sz="4" w:space="0" w:color="auto"/>
            </w:tcBorders>
            <w:shd w:val="clear" w:color="auto" w:fill="auto"/>
            <w:hideMark/>
          </w:tcPr>
          <w:p w14:paraId="416AC44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40004CC"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68F4C20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shd w:val="clear" w:color="auto" w:fill="auto"/>
            <w:hideMark/>
          </w:tcPr>
          <w:p w14:paraId="10C574D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2214411" w14:textId="758D3FA0"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Планка </w:t>
            </w:r>
            <w:proofErr w:type="spellStart"/>
            <w:r w:rsidRPr="00F042F0">
              <w:rPr>
                <w:rFonts w:ascii="Times New Roman" w:hAnsi="Times New Roman" w:cs="Times New Roman"/>
                <w:color w:val="000000"/>
                <w:sz w:val="20"/>
                <w:szCs w:val="20"/>
              </w:rPr>
              <w:t>снігозатримувача</w:t>
            </w:r>
            <w:proofErr w:type="spellEnd"/>
            <w:r w:rsidRPr="00F042F0">
              <w:rPr>
                <w:rFonts w:ascii="Times New Roman" w:hAnsi="Times New Roman" w:cs="Times New Roman"/>
                <w:color w:val="000000"/>
                <w:sz w:val="20"/>
                <w:szCs w:val="20"/>
              </w:rPr>
              <w:t>, t=0.45мм, з</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полімерним покриттям (комплект з</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посиленою планкою- ребро жорсткості)</w:t>
            </w:r>
          </w:p>
        </w:tc>
        <w:tc>
          <w:tcPr>
            <w:tcW w:w="0" w:type="auto"/>
            <w:tcBorders>
              <w:top w:val="nil"/>
              <w:left w:val="nil"/>
              <w:bottom w:val="single" w:sz="4" w:space="0" w:color="auto"/>
              <w:right w:val="single" w:sz="4" w:space="0" w:color="auto"/>
            </w:tcBorders>
            <w:shd w:val="clear" w:color="auto" w:fill="auto"/>
            <w:hideMark/>
          </w:tcPr>
          <w:p w14:paraId="513CE45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2811B9B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288</w:t>
            </w:r>
          </w:p>
        </w:tc>
        <w:tc>
          <w:tcPr>
            <w:tcW w:w="0" w:type="auto"/>
            <w:tcBorders>
              <w:top w:val="nil"/>
              <w:left w:val="nil"/>
              <w:bottom w:val="single" w:sz="4" w:space="0" w:color="auto"/>
              <w:right w:val="single" w:sz="4" w:space="0" w:color="auto"/>
            </w:tcBorders>
            <w:shd w:val="clear" w:color="auto" w:fill="auto"/>
            <w:hideMark/>
          </w:tcPr>
          <w:p w14:paraId="4B0EDB4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08F6604" w14:textId="77777777" w:rsidTr="00F20A21">
        <w:trPr>
          <w:trHeight w:val="456"/>
        </w:trPr>
        <w:tc>
          <w:tcPr>
            <w:tcW w:w="0" w:type="auto"/>
            <w:tcBorders>
              <w:top w:val="nil"/>
              <w:left w:val="single" w:sz="4" w:space="0" w:color="auto"/>
              <w:bottom w:val="single" w:sz="4" w:space="0" w:color="auto"/>
              <w:right w:val="single" w:sz="4" w:space="0" w:color="auto"/>
            </w:tcBorders>
            <w:shd w:val="clear" w:color="auto" w:fill="auto"/>
            <w:hideMark/>
          </w:tcPr>
          <w:p w14:paraId="5FC4C83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hideMark/>
          </w:tcPr>
          <w:p w14:paraId="1B4107F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8DAAA54"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Саморізи</w:t>
            </w:r>
            <w:proofErr w:type="spellEnd"/>
            <w:r w:rsidRPr="00F042F0">
              <w:rPr>
                <w:rFonts w:ascii="Times New Roman" w:hAnsi="Times New Roman" w:cs="Times New Roman"/>
                <w:color w:val="000000"/>
                <w:sz w:val="20"/>
                <w:szCs w:val="20"/>
              </w:rPr>
              <w:t xml:space="preserve"> покрівельні 4,8х35, </w:t>
            </w:r>
            <w:proofErr w:type="spellStart"/>
            <w:r w:rsidRPr="00F042F0">
              <w:rPr>
                <w:rFonts w:ascii="Times New Roman" w:hAnsi="Times New Roman" w:cs="Times New Roman"/>
                <w:color w:val="000000"/>
                <w:sz w:val="20"/>
                <w:szCs w:val="20"/>
              </w:rPr>
              <w:t>пофарбованні</w:t>
            </w:r>
            <w:proofErr w:type="spellEnd"/>
            <w:r w:rsidRPr="00F042F0">
              <w:rPr>
                <w:rFonts w:ascii="Times New Roman" w:hAnsi="Times New Roman" w:cs="Times New Roman"/>
                <w:color w:val="000000"/>
                <w:sz w:val="20"/>
                <w:szCs w:val="20"/>
              </w:rPr>
              <w:t xml:space="preserve"> RAL, по дереву</w:t>
            </w:r>
          </w:p>
        </w:tc>
        <w:tc>
          <w:tcPr>
            <w:tcW w:w="0" w:type="auto"/>
            <w:tcBorders>
              <w:top w:val="nil"/>
              <w:left w:val="nil"/>
              <w:bottom w:val="single" w:sz="4" w:space="0" w:color="auto"/>
              <w:right w:val="single" w:sz="4" w:space="0" w:color="auto"/>
            </w:tcBorders>
            <w:shd w:val="clear" w:color="auto" w:fill="auto"/>
            <w:hideMark/>
          </w:tcPr>
          <w:p w14:paraId="67C52311"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10DF391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1152</w:t>
            </w:r>
          </w:p>
        </w:tc>
        <w:tc>
          <w:tcPr>
            <w:tcW w:w="0" w:type="auto"/>
            <w:tcBorders>
              <w:top w:val="nil"/>
              <w:left w:val="nil"/>
              <w:bottom w:val="single" w:sz="4" w:space="0" w:color="auto"/>
              <w:right w:val="single" w:sz="4" w:space="0" w:color="auto"/>
            </w:tcBorders>
            <w:shd w:val="clear" w:color="auto" w:fill="auto"/>
            <w:hideMark/>
          </w:tcPr>
          <w:p w14:paraId="5E9EE3A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16E65E8" w14:textId="77777777" w:rsidTr="0075691A">
        <w:trPr>
          <w:trHeight w:val="196"/>
        </w:trPr>
        <w:tc>
          <w:tcPr>
            <w:tcW w:w="0" w:type="auto"/>
            <w:tcBorders>
              <w:top w:val="nil"/>
              <w:left w:val="single" w:sz="4" w:space="0" w:color="auto"/>
              <w:bottom w:val="single" w:sz="4" w:space="0" w:color="auto"/>
              <w:right w:val="single" w:sz="4" w:space="0" w:color="auto"/>
            </w:tcBorders>
            <w:shd w:val="clear" w:color="auto" w:fill="auto"/>
            <w:hideMark/>
          </w:tcPr>
          <w:p w14:paraId="684968B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41</w:t>
            </w:r>
          </w:p>
        </w:tc>
        <w:tc>
          <w:tcPr>
            <w:tcW w:w="0" w:type="auto"/>
            <w:tcBorders>
              <w:top w:val="nil"/>
              <w:left w:val="nil"/>
              <w:bottom w:val="single" w:sz="4" w:space="0" w:color="auto"/>
              <w:right w:val="single" w:sz="4" w:space="0" w:color="auto"/>
            </w:tcBorders>
            <w:shd w:val="clear" w:color="auto" w:fill="auto"/>
            <w:hideMark/>
          </w:tcPr>
          <w:p w14:paraId="6343165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РН8-40-3</w:t>
            </w:r>
          </w:p>
        </w:tc>
        <w:tc>
          <w:tcPr>
            <w:tcW w:w="0" w:type="auto"/>
            <w:tcBorders>
              <w:top w:val="nil"/>
              <w:left w:val="nil"/>
              <w:bottom w:val="single" w:sz="4" w:space="0" w:color="auto"/>
              <w:right w:val="single" w:sz="4" w:space="0" w:color="auto"/>
            </w:tcBorders>
            <w:shd w:val="clear" w:color="auto" w:fill="auto"/>
            <w:hideMark/>
          </w:tcPr>
          <w:p w14:paraId="1FBCC3A0" w14:textId="05FFD471"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з листової </w:t>
            </w:r>
            <w:proofErr w:type="spellStart"/>
            <w:r w:rsidRPr="00F042F0">
              <w:rPr>
                <w:rFonts w:ascii="Times New Roman" w:hAnsi="Times New Roman" w:cs="Times New Roman"/>
                <w:color w:val="000000"/>
                <w:sz w:val="20"/>
                <w:szCs w:val="20"/>
              </w:rPr>
              <w:t>сталi</w:t>
            </w:r>
            <w:proofErr w:type="spellEnd"/>
            <w:r w:rsidRPr="00F042F0">
              <w:rPr>
                <w:rFonts w:ascii="Times New Roman" w:hAnsi="Times New Roman" w:cs="Times New Roman"/>
                <w:color w:val="000000"/>
                <w:sz w:val="20"/>
                <w:szCs w:val="20"/>
              </w:rPr>
              <w:t xml:space="preserve"> карнизних</w:t>
            </w:r>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звисiв</w:t>
            </w:r>
            <w:proofErr w:type="spellEnd"/>
          </w:p>
        </w:tc>
        <w:tc>
          <w:tcPr>
            <w:tcW w:w="0" w:type="auto"/>
            <w:tcBorders>
              <w:top w:val="nil"/>
              <w:left w:val="nil"/>
              <w:bottom w:val="single" w:sz="4" w:space="0" w:color="auto"/>
              <w:right w:val="single" w:sz="4" w:space="0" w:color="auto"/>
            </w:tcBorders>
            <w:shd w:val="clear" w:color="auto" w:fill="auto"/>
            <w:hideMark/>
          </w:tcPr>
          <w:p w14:paraId="27A9978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w:t>
            </w:r>
          </w:p>
        </w:tc>
        <w:tc>
          <w:tcPr>
            <w:tcW w:w="0" w:type="auto"/>
            <w:tcBorders>
              <w:top w:val="nil"/>
              <w:left w:val="nil"/>
              <w:bottom w:val="single" w:sz="4" w:space="0" w:color="auto"/>
              <w:right w:val="single" w:sz="4" w:space="0" w:color="auto"/>
            </w:tcBorders>
            <w:shd w:val="clear" w:color="auto" w:fill="auto"/>
            <w:hideMark/>
          </w:tcPr>
          <w:p w14:paraId="302818E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3,002</w:t>
            </w:r>
          </w:p>
        </w:tc>
        <w:tc>
          <w:tcPr>
            <w:tcW w:w="0" w:type="auto"/>
            <w:tcBorders>
              <w:top w:val="nil"/>
              <w:left w:val="nil"/>
              <w:bottom w:val="single" w:sz="4" w:space="0" w:color="auto"/>
              <w:right w:val="single" w:sz="4" w:space="0" w:color="auto"/>
            </w:tcBorders>
            <w:shd w:val="clear" w:color="auto" w:fill="auto"/>
            <w:hideMark/>
          </w:tcPr>
          <w:p w14:paraId="0D50022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937D28F" w14:textId="77777777" w:rsidTr="007503C0">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13485EC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42</w:t>
            </w:r>
          </w:p>
        </w:tc>
        <w:tc>
          <w:tcPr>
            <w:tcW w:w="0" w:type="auto"/>
            <w:tcBorders>
              <w:top w:val="nil"/>
              <w:left w:val="nil"/>
              <w:bottom w:val="single" w:sz="4" w:space="0" w:color="auto"/>
              <w:right w:val="single" w:sz="4" w:space="0" w:color="auto"/>
            </w:tcBorders>
            <w:shd w:val="clear" w:color="auto" w:fill="auto"/>
            <w:hideMark/>
          </w:tcPr>
          <w:p w14:paraId="5A68EEE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6A2025E" w14:textId="6BD64982"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Сталь листова оцинкована, товщина листа</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0,45 мм, з полімерним покриттям</w:t>
            </w:r>
          </w:p>
        </w:tc>
        <w:tc>
          <w:tcPr>
            <w:tcW w:w="0" w:type="auto"/>
            <w:tcBorders>
              <w:top w:val="nil"/>
              <w:left w:val="nil"/>
              <w:bottom w:val="single" w:sz="4" w:space="0" w:color="auto"/>
              <w:right w:val="single" w:sz="4" w:space="0" w:color="auto"/>
            </w:tcBorders>
            <w:shd w:val="clear" w:color="auto" w:fill="auto"/>
            <w:hideMark/>
          </w:tcPr>
          <w:p w14:paraId="1041799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3AE2342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234,12</w:t>
            </w:r>
          </w:p>
        </w:tc>
        <w:tc>
          <w:tcPr>
            <w:tcW w:w="0" w:type="auto"/>
            <w:tcBorders>
              <w:top w:val="nil"/>
              <w:left w:val="nil"/>
              <w:bottom w:val="single" w:sz="4" w:space="0" w:color="auto"/>
              <w:right w:val="single" w:sz="4" w:space="0" w:color="auto"/>
            </w:tcBorders>
            <w:shd w:val="clear" w:color="auto" w:fill="auto"/>
            <w:hideMark/>
          </w:tcPr>
          <w:p w14:paraId="12F6982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61F646C"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D9568E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43</w:t>
            </w:r>
          </w:p>
        </w:tc>
        <w:tc>
          <w:tcPr>
            <w:tcW w:w="0" w:type="auto"/>
            <w:tcBorders>
              <w:top w:val="nil"/>
              <w:left w:val="nil"/>
              <w:bottom w:val="single" w:sz="4" w:space="0" w:color="auto"/>
              <w:right w:val="single" w:sz="4" w:space="0" w:color="auto"/>
            </w:tcBorders>
            <w:shd w:val="clear" w:color="auto" w:fill="auto"/>
            <w:hideMark/>
          </w:tcPr>
          <w:p w14:paraId="37E54AA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26E4E2C"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Саморізи</w:t>
            </w:r>
            <w:proofErr w:type="spellEnd"/>
            <w:r w:rsidRPr="00F042F0">
              <w:rPr>
                <w:rFonts w:ascii="Times New Roman" w:hAnsi="Times New Roman" w:cs="Times New Roman"/>
                <w:color w:val="000000"/>
                <w:sz w:val="20"/>
                <w:szCs w:val="20"/>
              </w:rPr>
              <w:t xml:space="preserve"> покрівельні 4,8х35, </w:t>
            </w:r>
            <w:proofErr w:type="spellStart"/>
            <w:r w:rsidRPr="00F042F0">
              <w:rPr>
                <w:rFonts w:ascii="Times New Roman" w:hAnsi="Times New Roman" w:cs="Times New Roman"/>
                <w:color w:val="000000"/>
                <w:sz w:val="20"/>
                <w:szCs w:val="20"/>
              </w:rPr>
              <w:t>пофарбованні</w:t>
            </w:r>
            <w:proofErr w:type="spellEnd"/>
            <w:r w:rsidRPr="00F042F0">
              <w:rPr>
                <w:rFonts w:ascii="Times New Roman" w:hAnsi="Times New Roman" w:cs="Times New Roman"/>
                <w:color w:val="000000"/>
                <w:sz w:val="20"/>
                <w:szCs w:val="20"/>
              </w:rPr>
              <w:t xml:space="preserve"> RAL, по дереву</w:t>
            </w:r>
          </w:p>
        </w:tc>
        <w:tc>
          <w:tcPr>
            <w:tcW w:w="0" w:type="auto"/>
            <w:tcBorders>
              <w:top w:val="nil"/>
              <w:left w:val="nil"/>
              <w:bottom w:val="single" w:sz="4" w:space="0" w:color="auto"/>
              <w:right w:val="single" w:sz="4" w:space="0" w:color="auto"/>
            </w:tcBorders>
            <w:shd w:val="clear" w:color="auto" w:fill="auto"/>
            <w:hideMark/>
          </w:tcPr>
          <w:p w14:paraId="0CB9D5D7"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504D434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1440</w:t>
            </w:r>
          </w:p>
        </w:tc>
        <w:tc>
          <w:tcPr>
            <w:tcW w:w="0" w:type="auto"/>
            <w:tcBorders>
              <w:top w:val="nil"/>
              <w:left w:val="nil"/>
              <w:bottom w:val="single" w:sz="4" w:space="0" w:color="auto"/>
              <w:right w:val="single" w:sz="4" w:space="0" w:color="auto"/>
            </w:tcBorders>
            <w:shd w:val="clear" w:color="auto" w:fill="auto"/>
            <w:hideMark/>
          </w:tcPr>
          <w:p w14:paraId="3F1B51D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205267A"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4D5C495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44</w:t>
            </w:r>
          </w:p>
        </w:tc>
        <w:tc>
          <w:tcPr>
            <w:tcW w:w="0" w:type="auto"/>
            <w:tcBorders>
              <w:top w:val="nil"/>
              <w:left w:val="nil"/>
              <w:bottom w:val="single" w:sz="4" w:space="0" w:color="auto"/>
              <w:right w:val="single" w:sz="4" w:space="0" w:color="auto"/>
            </w:tcBorders>
            <w:shd w:val="clear" w:color="auto" w:fill="auto"/>
            <w:hideMark/>
          </w:tcPr>
          <w:p w14:paraId="6877759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9E6DE8C" w14:textId="1D44F9D0"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Профіль стартовий для </w:t>
            </w:r>
            <w:proofErr w:type="spellStart"/>
            <w:r w:rsidRPr="00F042F0">
              <w:rPr>
                <w:rFonts w:ascii="Times New Roman" w:hAnsi="Times New Roman" w:cs="Times New Roman"/>
                <w:color w:val="000000"/>
                <w:sz w:val="20"/>
                <w:szCs w:val="20"/>
              </w:rPr>
              <w:t>профлиста</w:t>
            </w:r>
            <w:proofErr w:type="spellEnd"/>
            <w:r w:rsidRPr="00F042F0">
              <w:rPr>
                <w:rFonts w:ascii="Times New Roman" w:hAnsi="Times New Roman" w:cs="Times New Roman"/>
                <w:color w:val="000000"/>
                <w:sz w:val="20"/>
                <w:szCs w:val="20"/>
              </w:rPr>
              <w:t xml:space="preserve"> , з</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полімерним покриттям (в=71мм)</w:t>
            </w:r>
          </w:p>
        </w:tc>
        <w:tc>
          <w:tcPr>
            <w:tcW w:w="0" w:type="auto"/>
            <w:tcBorders>
              <w:top w:val="nil"/>
              <w:left w:val="nil"/>
              <w:bottom w:val="single" w:sz="4" w:space="0" w:color="auto"/>
              <w:right w:val="single" w:sz="4" w:space="0" w:color="auto"/>
            </w:tcBorders>
            <w:shd w:val="clear" w:color="auto" w:fill="auto"/>
            <w:hideMark/>
          </w:tcPr>
          <w:p w14:paraId="38F47FA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16D1AE2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298,2</w:t>
            </w:r>
          </w:p>
        </w:tc>
        <w:tc>
          <w:tcPr>
            <w:tcW w:w="0" w:type="auto"/>
            <w:tcBorders>
              <w:top w:val="nil"/>
              <w:left w:val="nil"/>
              <w:bottom w:val="single" w:sz="4" w:space="0" w:color="auto"/>
              <w:right w:val="single" w:sz="4" w:space="0" w:color="auto"/>
            </w:tcBorders>
            <w:shd w:val="clear" w:color="auto" w:fill="auto"/>
            <w:hideMark/>
          </w:tcPr>
          <w:p w14:paraId="0513573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0734D72" w14:textId="77777777" w:rsidTr="0075691A">
        <w:trPr>
          <w:trHeight w:val="330"/>
        </w:trPr>
        <w:tc>
          <w:tcPr>
            <w:tcW w:w="0" w:type="auto"/>
            <w:tcBorders>
              <w:top w:val="nil"/>
              <w:left w:val="single" w:sz="4" w:space="0" w:color="auto"/>
              <w:bottom w:val="single" w:sz="4" w:space="0" w:color="auto"/>
              <w:right w:val="single" w:sz="4" w:space="0" w:color="auto"/>
            </w:tcBorders>
            <w:shd w:val="clear" w:color="auto" w:fill="auto"/>
            <w:hideMark/>
          </w:tcPr>
          <w:p w14:paraId="2AA2063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45</w:t>
            </w:r>
          </w:p>
        </w:tc>
        <w:tc>
          <w:tcPr>
            <w:tcW w:w="0" w:type="auto"/>
            <w:tcBorders>
              <w:top w:val="nil"/>
              <w:left w:val="nil"/>
              <w:bottom w:val="single" w:sz="4" w:space="0" w:color="auto"/>
              <w:right w:val="single" w:sz="4" w:space="0" w:color="auto"/>
            </w:tcBorders>
            <w:shd w:val="clear" w:color="auto" w:fill="auto"/>
            <w:hideMark/>
          </w:tcPr>
          <w:p w14:paraId="24D4408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Е20-18-1</w:t>
            </w:r>
            <w:r w:rsidRPr="00F042F0">
              <w:rPr>
                <w:rFonts w:ascii="Times New Roman" w:hAnsi="Times New Roman" w:cs="Times New Roman"/>
                <w:color w:val="000000"/>
                <w:sz w:val="20"/>
                <w:szCs w:val="20"/>
              </w:rPr>
              <w:br/>
              <w:t>к=1,15</w:t>
            </w:r>
          </w:p>
        </w:tc>
        <w:tc>
          <w:tcPr>
            <w:tcW w:w="0" w:type="auto"/>
            <w:tcBorders>
              <w:top w:val="nil"/>
              <w:left w:val="nil"/>
              <w:bottom w:val="single" w:sz="4" w:space="0" w:color="auto"/>
              <w:right w:val="single" w:sz="4" w:space="0" w:color="auto"/>
            </w:tcBorders>
            <w:shd w:val="clear" w:color="auto" w:fill="auto"/>
            <w:hideMark/>
          </w:tcPr>
          <w:p w14:paraId="7DBCFDE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Установлення покрівельних аераторів</w:t>
            </w:r>
          </w:p>
        </w:tc>
        <w:tc>
          <w:tcPr>
            <w:tcW w:w="0" w:type="auto"/>
            <w:tcBorders>
              <w:top w:val="nil"/>
              <w:left w:val="nil"/>
              <w:bottom w:val="single" w:sz="4" w:space="0" w:color="auto"/>
              <w:right w:val="single" w:sz="4" w:space="0" w:color="auto"/>
            </w:tcBorders>
            <w:shd w:val="clear" w:color="auto" w:fill="auto"/>
            <w:hideMark/>
          </w:tcPr>
          <w:p w14:paraId="5666100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зонт</w:t>
            </w:r>
          </w:p>
        </w:tc>
        <w:tc>
          <w:tcPr>
            <w:tcW w:w="0" w:type="auto"/>
            <w:tcBorders>
              <w:top w:val="nil"/>
              <w:left w:val="nil"/>
              <w:bottom w:val="single" w:sz="4" w:space="0" w:color="auto"/>
              <w:right w:val="single" w:sz="4" w:space="0" w:color="auto"/>
            </w:tcBorders>
            <w:shd w:val="clear" w:color="auto" w:fill="auto"/>
            <w:hideMark/>
          </w:tcPr>
          <w:p w14:paraId="248135C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hideMark/>
          </w:tcPr>
          <w:p w14:paraId="0BF9FD3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8673C7D" w14:textId="77777777" w:rsidTr="007503C0">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326EBF9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46</w:t>
            </w:r>
          </w:p>
        </w:tc>
        <w:tc>
          <w:tcPr>
            <w:tcW w:w="0" w:type="auto"/>
            <w:tcBorders>
              <w:top w:val="nil"/>
              <w:left w:val="nil"/>
              <w:bottom w:val="single" w:sz="4" w:space="0" w:color="auto"/>
              <w:right w:val="single" w:sz="4" w:space="0" w:color="auto"/>
            </w:tcBorders>
            <w:shd w:val="clear" w:color="auto" w:fill="auto"/>
            <w:hideMark/>
          </w:tcPr>
          <w:p w14:paraId="5DB7FD8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6854A47" w14:textId="51E1D406"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Покрівельний </w:t>
            </w:r>
            <w:proofErr w:type="spellStart"/>
            <w:r w:rsidRPr="00F042F0">
              <w:rPr>
                <w:rFonts w:ascii="Times New Roman" w:hAnsi="Times New Roman" w:cs="Times New Roman"/>
                <w:color w:val="000000"/>
                <w:sz w:val="20"/>
                <w:szCs w:val="20"/>
              </w:rPr>
              <w:t>гребневий</w:t>
            </w:r>
            <w:proofErr w:type="spellEnd"/>
            <w:r w:rsidRPr="00F042F0">
              <w:rPr>
                <w:rFonts w:ascii="Times New Roman" w:hAnsi="Times New Roman" w:cs="Times New Roman"/>
                <w:color w:val="000000"/>
                <w:sz w:val="20"/>
                <w:szCs w:val="20"/>
              </w:rPr>
              <w:t xml:space="preserve"> аератор для</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вентиляції покрівлі, l=500мм (заводського</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виготовлення)</w:t>
            </w:r>
          </w:p>
        </w:tc>
        <w:tc>
          <w:tcPr>
            <w:tcW w:w="0" w:type="auto"/>
            <w:tcBorders>
              <w:top w:val="nil"/>
              <w:left w:val="nil"/>
              <w:bottom w:val="single" w:sz="4" w:space="0" w:color="auto"/>
              <w:right w:val="single" w:sz="4" w:space="0" w:color="auto"/>
            </w:tcBorders>
            <w:shd w:val="clear" w:color="auto" w:fill="auto"/>
            <w:hideMark/>
          </w:tcPr>
          <w:p w14:paraId="727F6EC4"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1DC9417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hideMark/>
          </w:tcPr>
          <w:p w14:paraId="4CE1AAE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8D6E68A"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B883A9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47</w:t>
            </w:r>
          </w:p>
        </w:tc>
        <w:tc>
          <w:tcPr>
            <w:tcW w:w="0" w:type="auto"/>
            <w:tcBorders>
              <w:top w:val="nil"/>
              <w:left w:val="nil"/>
              <w:bottom w:val="single" w:sz="4" w:space="0" w:color="auto"/>
              <w:right w:val="single" w:sz="4" w:space="0" w:color="auto"/>
            </w:tcBorders>
            <w:shd w:val="clear" w:color="auto" w:fill="auto"/>
            <w:hideMark/>
          </w:tcPr>
          <w:p w14:paraId="343C68A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C87B8B2" w14:textId="2C485AFF"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Пристінний оцинкований профіль,</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товщиною 0,45мм (в=416мм)</w:t>
            </w:r>
          </w:p>
        </w:tc>
        <w:tc>
          <w:tcPr>
            <w:tcW w:w="0" w:type="auto"/>
            <w:tcBorders>
              <w:top w:val="nil"/>
              <w:left w:val="nil"/>
              <w:bottom w:val="single" w:sz="4" w:space="0" w:color="auto"/>
              <w:right w:val="single" w:sz="4" w:space="0" w:color="auto"/>
            </w:tcBorders>
            <w:shd w:val="clear" w:color="auto" w:fill="auto"/>
            <w:hideMark/>
          </w:tcPr>
          <w:p w14:paraId="4DC538F7"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м.п</w:t>
            </w:r>
            <w:proofErr w:type="spellEnd"/>
            <w:r w:rsidRPr="00F042F0">
              <w:rPr>
                <w:rFonts w:ascii="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22272D5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199,2</w:t>
            </w:r>
          </w:p>
        </w:tc>
        <w:tc>
          <w:tcPr>
            <w:tcW w:w="0" w:type="auto"/>
            <w:tcBorders>
              <w:top w:val="nil"/>
              <w:left w:val="nil"/>
              <w:bottom w:val="single" w:sz="4" w:space="0" w:color="auto"/>
              <w:right w:val="single" w:sz="4" w:space="0" w:color="auto"/>
            </w:tcBorders>
            <w:shd w:val="clear" w:color="auto" w:fill="auto"/>
            <w:hideMark/>
          </w:tcPr>
          <w:p w14:paraId="5402C1F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76650AC" w14:textId="77777777" w:rsidTr="007503C0">
        <w:trPr>
          <w:trHeight w:val="660"/>
        </w:trPr>
        <w:tc>
          <w:tcPr>
            <w:tcW w:w="0" w:type="auto"/>
            <w:tcBorders>
              <w:top w:val="nil"/>
              <w:left w:val="single" w:sz="4" w:space="0" w:color="auto"/>
              <w:bottom w:val="single" w:sz="4" w:space="0" w:color="auto"/>
              <w:right w:val="single" w:sz="4" w:space="0" w:color="auto"/>
            </w:tcBorders>
            <w:shd w:val="clear" w:color="auto" w:fill="auto"/>
            <w:hideMark/>
          </w:tcPr>
          <w:p w14:paraId="3756E12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48</w:t>
            </w:r>
          </w:p>
        </w:tc>
        <w:tc>
          <w:tcPr>
            <w:tcW w:w="0" w:type="auto"/>
            <w:tcBorders>
              <w:top w:val="nil"/>
              <w:left w:val="nil"/>
              <w:bottom w:val="single" w:sz="4" w:space="0" w:color="auto"/>
              <w:right w:val="single" w:sz="4" w:space="0" w:color="auto"/>
            </w:tcBorders>
            <w:shd w:val="clear" w:color="auto" w:fill="auto"/>
            <w:hideMark/>
          </w:tcPr>
          <w:p w14:paraId="1B083E4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64B0576" w14:textId="65E518A5"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Сталь листова оцинкована, товщина листа</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0,5 мм</w:t>
            </w:r>
          </w:p>
        </w:tc>
        <w:tc>
          <w:tcPr>
            <w:tcW w:w="0" w:type="auto"/>
            <w:tcBorders>
              <w:top w:val="nil"/>
              <w:left w:val="nil"/>
              <w:bottom w:val="single" w:sz="4" w:space="0" w:color="auto"/>
              <w:right w:val="single" w:sz="4" w:space="0" w:color="auto"/>
            </w:tcBorders>
            <w:shd w:val="clear" w:color="auto" w:fill="auto"/>
            <w:hideMark/>
          </w:tcPr>
          <w:p w14:paraId="271D528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т</w:t>
            </w:r>
          </w:p>
        </w:tc>
        <w:tc>
          <w:tcPr>
            <w:tcW w:w="0" w:type="auto"/>
            <w:tcBorders>
              <w:top w:val="nil"/>
              <w:left w:val="nil"/>
              <w:bottom w:val="single" w:sz="4" w:space="0" w:color="auto"/>
              <w:right w:val="single" w:sz="4" w:space="0" w:color="auto"/>
            </w:tcBorders>
            <w:shd w:val="clear" w:color="auto" w:fill="auto"/>
            <w:hideMark/>
          </w:tcPr>
          <w:p w14:paraId="2AF352D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0,59365</w:t>
            </w:r>
          </w:p>
        </w:tc>
        <w:tc>
          <w:tcPr>
            <w:tcW w:w="0" w:type="auto"/>
            <w:tcBorders>
              <w:top w:val="nil"/>
              <w:left w:val="nil"/>
              <w:bottom w:val="single" w:sz="4" w:space="0" w:color="auto"/>
              <w:right w:val="single" w:sz="4" w:space="0" w:color="auto"/>
            </w:tcBorders>
            <w:shd w:val="clear" w:color="auto" w:fill="auto"/>
            <w:hideMark/>
          </w:tcPr>
          <w:p w14:paraId="53BDE77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75691A" w:rsidRPr="00D07618" w14:paraId="444C3339" w14:textId="77777777" w:rsidTr="008D7480">
        <w:trPr>
          <w:trHeight w:val="216"/>
        </w:trPr>
        <w:tc>
          <w:tcPr>
            <w:tcW w:w="0" w:type="auto"/>
            <w:gridSpan w:val="6"/>
            <w:tcBorders>
              <w:top w:val="nil"/>
              <w:left w:val="single" w:sz="4" w:space="0" w:color="auto"/>
              <w:bottom w:val="single" w:sz="4" w:space="0" w:color="auto"/>
              <w:right w:val="single" w:sz="4" w:space="0" w:color="auto"/>
            </w:tcBorders>
            <w:shd w:val="clear" w:color="auto" w:fill="auto"/>
            <w:hideMark/>
          </w:tcPr>
          <w:p w14:paraId="38698CD2" w14:textId="623F2781" w:rsidR="0075691A" w:rsidRPr="00F042F0" w:rsidRDefault="0075691A" w:rsidP="0075691A">
            <w:pPr>
              <w:jc w:val="center"/>
              <w:rPr>
                <w:rFonts w:ascii="Times New Roman" w:hAnsi="Times New Roman" w:cs="Times New Roman"/>
                <w:color w:val="000000"/>
                <w:sz w:val="20"/>
                <w:szCs w:val="20"/>
              </w:rPr>
            </w:pPr>
            <w:proofErr w:type="spellStart"/>
            <w:r w:rsidRPr="0075691A">
              <w:rPr>
                <w:rFonts w:ascii="Times New Roman" w:hAnsi="Times New Roman" w:cs="Times New Roman"/>
                <w:b/>
                <w:bCs/>
                <w:color w:val="000000"/>
                <w:sz w:val="20"/>
                <w:szCs w:val="20"/>
              </w:rPr>
              <w:t>Роздiл</w:t>
            </w:r>
            <w:proofErr w:type="spellEnd"/>
            <w:r w:rsidRPr="0075691A">
              <w:rPr>
                <w:rFonts w:ascii="Times New Roman" w:hAnsi="Times New Roman" w:cs="Times New Roman"/>
                <w:b/>
                <w:bCs/>
                <w:color w:val="000000"/>
                <w:sz w:val="20"/>
                <w:szCs w:val="20"/>
              </w:rPr>
              <w:t xml:space="preserve"> 4. Влаштування слухового вікна (4шт)</w:t>
            </w:r>
          </w:p>
        </w:tc>
      </w:tr>
      <w:tr w:rsidR="00F042F0" w:rsidRPr="00D07618" w14:paraId="401613E3"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A55F0D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49</w:t>
            </w:r>
          </w:p>
        </w:tc>
        <w:tc>
          <w:tcPr>
            <w:tcW w:w="0" w:type="auto"/>
            <w:tcBorders>
              <w:top w:val="nil"/>
              <w:left w:val="nil"/>
              <w:bottom w:val="single" w:sz="4" w:space="0" w:color="auto"/>
              <w:right w:val="single" w:sz="4" w:space="0" w:color="auto"/>
            </w:tcBorders>
            <w:shd w:val="clear" w:color="auto" w:fill="auto"/>
            <w:hideMark/>
          </w:tcPr>
          <w:p w14:paraId="0E06425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РН8-24-3</w:t>
            </w:r>
          </w:p>
        </w:tc>
        <w:tc>
          <w:tcPr>
            <w:tcW w:w="0" w:type="auto"/>
            <w:tcBorders>
              <w:top w:val="nil"/>
              <w:left w:val="nil"/>
              <w:bottom w:val="single" w:sz="4" w:space="0" w:color="auto"/>
              <w:right w:val="single" w:sz="4" w:space="0" w:color="auto"/>
            </w:tcBorders>
            <w:shd w:val="clear" w:color="auto" w:fill="auto"/>
            <w:hideMark/>
          </w:tcPr>
          <w:p w14:paraId="212C380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Улаштування слухових вікон</w:t>
            </w:r>
          </w:p>
        </w:tc>
        <w:tc>
          <w:tcPr>
            <w:tcW w:w="0" w:type="auto"/>
            <w:tcBorders>
              <w:top w:val="nil"/>
              <w:left w:val="nil"/>
              <w:bottom w:val="single" w:sz="4" w:space="0" w:color="auto"/>
              <w:right w:val="single" w:sz="4" w:space="0" w:color="auto"/>
            </w:tcBorders>
            <w:shd w:val="clear" w:color="auto" w:fill="auto"/>
            <w:hideMark/>
          </w:tcPr>
          <w:p w14:paraId="386E73BB"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005AAB3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14:paraId="316663F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D0A5653"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7246D8A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hideMark/>
          </w:tcPr>
          <w:p w14:paraId="22F22DE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FD6AEA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40-75 мм, II сорт</w:t>
            </w:r>
          </w:p>
        </w:tc>
        <w:tc>
          <w:tcPr>
            <w:tcW w:w="0" w:type="auto"/>
            <w:tcBorders>
              <w:top w:val="nil"/>
              <w:left w:val="nil"/>
              <w:bottom w:val="single" w:sz="4" w:space="0" w:color="auto"/>
              <w:right w:val="single" w:sz="4" w:space="0" w:color="auto"/>
            </w:tcBorders>
            <w:shd w:val="clear" w:color="auto" w:fill="auto"/>
            <w:hideMark/>
          </w:tcPr>
          <w:p w14:paraId="29F668E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6D23168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0,2436</w:t>
            </w:r>
          </w:p>
        </w:tc>
        <w:tc>
          <w:tcPr>
            <w:tcW w:w="0" w:type="auto"/>
            <w:tcBorders>
              <w:top w:val="nil"/>
              <w:left w:val="nil"/>
              <w:bottom w:val="single" w:sz="4" w:space="0" w:color="auto"/>
              <w:right w:val="single" w:sz="4" w:space="0" w:color="auto"/>
            </w:tcBorders>
            <w:shd w:val="clear" w:color="auto" w:fill="auto"/>
            <w:hideMark/>
          </w:tcPr>
          <w:p w14:paraId="7624CE4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0475BFC"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109EBAF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51</w:t>
            </w:r>
          </w:p>
        </w:tc>
        <w:tc>
          <w:tcPr>
            <w:tcW w:w="0" w:type="auto"/>
            <w:tcBorders>
              <w:top w:val="nil"/>
              <w:left w:val="nil"/>
              <w:bottom w:val="single" w:sz="4" w:space="0" w:color="auto"/>
              <w:right w:val="single" w:sz="4" w:space="0" w:color="auto"/>
            </w:tcBorders>
            <w:shd w:val="clear" w:color="auto" w:fill="auto"/>
            <w:hideMark/>
          </w:tcPr>
          <w:p w14:paraId="3476951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441FED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xml:space="preserve">, довжина 2-3, 75 м, ширина 75-150 мм, товщина 44 мм i </w:t>
            </w:r>
            <w:proofErr w:type="spellStart"/>
            <w:r w:rsidRPr="00F042F0">
              <w:rPr>
                <w:rFonts w:ascii="Times New Roman" w:hAnsi="Times New Roman" w:cs="Times New Roman"/>
                <w:color w:val="000000"/>
                <w:sz w:val="20"/>
                <w:szCs w:val="20"/>
              </w:rPr>
              <w:t>бiльше</w:t>
            </w:r>
            <w:proofErr w:type="spellEnd"/>
            <w:r w:rsidRPr="00F042F0">
              <w:rPr>
                <w:rFonts w:ascii="Times New Roman" w:hAnsi="Times New Roman" w:cs="Times New Roman"/>
                <w:color w:val="000000"/>
                <w:sz w:val="20"/>
                <w:szCs w:val="20"/>
              </w:rPr>
              <w:t>, II сорт</w:t>
            </w:r>
          </w:p>
        </w:tc>
        <w:tc>
          <w:tcPr>
            <w:tcW w:w="0" w:type="auto"/>
            <w:tcBorders>
              <w:top w:val="nil"/>
              <w:left w:val="nil"/>
              <w:bottom w:val="single" w:sz="4" w:space="0" w:color="auto"/>
              <w:right w:val="single" w:sz="4" w:space="0" w:color="auto"/>
            </w:tcBorders>
            <w:shd w:val="clear" w:color="auto" w:fill="auto"/>
            <w:hideMark/>
          </w:tcPr>
          <w:p w14:paraId="32D9C75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67C0EA2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0,1596</w:t>
            </w:r>
          </w:p>
        </w:tc>
        <w:tc>
          <w:tcPr>
            <w:tcW w:w="0" w:type="auto"/>
            <w:tcBorders>
              <w:top w:val="nil"/>
              <w:left w:val="nil"/>
              <w:bottom w:val="single" w:sz="4" w:space="0" w:color="auto"/>
              <w:right w:val="single" w:sz="4" w:space="0" w:color="auto"/>
            </w:tcBorders>
            <w:shd w:val="clear" w:color="auto" w:fill="auto"/>
            <w:hideMark/>
          </w:tcPr>
          <w:p w14:paraId="6EE4F2E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C688D8D"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2CA0CB4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52</w:t>
            </w:r>
          </w:p>
        </w:tc>
        <w:tc>
          <w:tcPr>
            <w:tcW w:w="0" w:type="auto"/>
            <w:tcBorders>
              <w:top w:val="nil"/>
              <w:left w:val="nil"/>
              <w:bottom w:val="single" w:sz="4" w:space="0" w:color="auto"/>
              <w:right w:val="single" w:sz="4" w:space="0" w:color="auto"/>
            </w:tcBorders>
            <w:shd w:val="clear" w:color="auto" w:fill="auto"/>
            <w:hideMark/>
          </w:tcPr>
          <w:p w14:paraId="2FA26E5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570689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25 мм, II сорт</w:t>
            </w:r>
          </w:p>
        </w:tc>
        <w:tc>
          <w:tcPr>
            <w:tcW w:w="0" w:type="auto"/>
            <w:tcBorders>
              <w:top w:val="nil"/>
              <w:left w:val="nil"/>
              <w:bottom w:val="single" w:sz="4" w:space="0" w:color="auto"/>
              <w:right w:val="single" w:sz="4" w:space="0" w:color="auto"/>
            </w:tcBorders>
            <w:shd w:val="clear" w:color="auto" w:fill="auto"/>
            <w:hideMark/>
          </w:tcPr>
          <w:p w14:paraId="4468051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65977C8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0,3402</w:t>
            </w:r>
          </w:p>
        </w:tc>
        <w:tc>
          <w:tcPr>
            <w:tcW w:w="0" w:type="auto"/>
            <w:tcBorders>
              <w:top w:val="nil"/>
              <w:left w:val="nil"/>
              <w:bottom w:val="single" w:sz="4" w:space="0" w:color="auto"/>
              <w:right w:val="single" w:sz="4" w:space="0" w:color="auto"/>
            </w:tcBorders>
            <w:shd w:val="clear" w:color="auto" w:fill="auto"/>
            <w:hideMark/>
          </w:tcPr>
          <w:p w14:paraId="7F91EE1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DA48AF8"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720B2AE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53</w:t>
            </w:r>
          </w:p>
        </w:tc>
        <w:tc>
          <w:tcPr>
            <w:tcW w:w="0" w:type="auto"/>
            <w:tcBorders>
              <w:top w:val="nil"/>
              <w:left w:val="nil"/>
              <w:bottom w:val="single" w:sz="4" w:space="0" w:color="auto"/>
              <w:right w:val="single" w:sz="4" w:space="0" w:color="auto"/>
            </w:tcBorders>
            <w:shd w:val="clear" w:color="auto" w:fill="auto"/>
            <w:hideMark/>
          </w:tcPr>
          <w:p w14:paraId="317A6B4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071C6C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16 мм, II сорт</w:t>
            </w:r>
          </w:p>
        </w:tc>
        <w:tc>
          <w:tcPr>
            <w:tcW w:w="0" w:type="auto"/>
            <w:tcBorders>
              <w:top w:val="nil"/>
              <w:left w:val="nil"/>
              <w:bottom w:val="single" w:sz="4" w:space="0" w:color="auto"/>
              <w:right w:val="single" w:sz="4" w:space="0" w:color="auto"/>
            </w:tcBorders>
            <w:shd w:val="clear" w:color="auto" w:fill="auto"/>
            <w:hideMark/>
          </w:tcPr>
          <w:p w14:paraId="67E3872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1EC59CB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0,03696</w:t>
            </w:r>
          </w:p>
        </w:tc>
        <w:tc>
          <w:tcPr>
            <w:tcW w:w="0" w:type="auto"/>
            <w:tcBorders>
              <w:top w:val="nil"/>
              <w:left w:val="nil"/>
              <w:bottom w:val="single" w:sz="4" w:space="0" w:color="auto"/>
              <w:right w:val="single" w:sz="4" w:space="0" w:color="auto"/>
            </w:tcBorders>
            <w:shd w:val="clear" w:color="auto" w:fill="auto"/>
            <w:hideMark/>
          </w:tcPr>
          <w:p w14:paraId="1E1B053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F608978"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7C73FA1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lastRenderedPageBreak/>
              <w:t>54</w:t>
            </w:r>
          </w:p>
        </w:tc>
        <w:tc>
          <w:tcPr>
            <w:tcW w:w="0" w:type="auto"/>
            <w:tcBorders>
              <w:top w:val="nil"/>
              <w:left w:val="nil"/>
              <w:bottom w:val="single" w:sz="4" w:space="0" w:color="auto"/>
              <w:right w:val="single" w:sz="4" w:space="0" w:color="auto"/>
            </w:tcBorders>
            <w:shd w:val="clear" w:color="auto" w:fill="auto"/>
            <w:hideMark/>
          </w:tcPr>
          <w:p w14:paraId="084E7F2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70CE9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75-200 мм, товщина 40-75 мм, II сорт</w:t>
            </w:r>
          </w:p>
        </w:tc>
        <w:tc>
          <w:tcPr>
            <w:tcW w:w="0" w:type="auto"/>
            <w:tcBorders>
              <w:top w:val="nil"/>
              <w:left w:val="nil"/>
              <w:bottom w:val="single" w:sz="4" w:space="0" w:color="auto"/>
              <w:right w:val="single" w:sz="4" w:space="0" w:color="auto"/>
            </w:tcBorders>
            <w:shd w:val="clear" w:color="auto" w:fill="auto"/>
            <w:hideMark/>
          </w:tcPr>
          <w:p w14:paraId="70B14A8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5C84B2D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1,344</w:t>
            </w:r>
          </w:p>
        </w:tc>
        <w:tc>
          <w:tcPr>
            <w:tcW w:w="0" w:type="auto"/>
            <w:tcBorders>
              <w:top w:val="nil"/>
              <w:left w:val="nil"/>
              <w:bottom w:val="single" w:sz="4" w:space="0" w:color="auto"/>
              <w:right w:val="single" w:sz="4" w:space="0" w:color="auto"/>
            </w:tcBorders>
            <w:shd w:val="clear" w:color="auto" w:fill="auto"/>
            <w:hideMark/>
          </w:tcPr>
          <w:p w14:paraId="69CE034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D9AB727"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5868FC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55</w:t>
            </w:r>
          </w:p>
        </w:tc>
        <w:tc>
          <w:tcPr>
            <w:tcW w:w="0" w:type="auto"/>
            <w:tcBorders>
              <w:top w:val="nil"/>
              <w:left w:val="nil"/>
              <w:bottom w:val="single" w:sz="4" w:space="0" w:color="auto"/>
              <w:right w:val="single" w:sz="4" w:space="0" w:color="auto"/>
            </w:tcBorders>
            <w:shd w:val="clear" w:color="auto" w:fill="auto"/>
            <w:hideMark/>
          </w:tcPr>
          <w:p w14:paraId="2647385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РН8-36-3</w:t>
            </w:r>
          </w:p>
        </w:tc>
        <w:tc>
          <w:tcPr>
            <w:tcW w:w="0" w:type="auto"/>
            <w:tcBorders>
              <w:top w:val="nil"/>
              <w:left w:val="nil"/>
              <w:bottom w:val="single" w:sz="4" w:space="0" w:color="auto"/>
              <w:right w:val="single" w:sz="4" w:space="0" w:color="auto"/>
            </w:tcBorders>
            <w:shd w:val="clear" w:color="auto" w:fill="auto"/>
            <w:hideMark/>
          </w:tcPr>
          <w:p w14:paraId="154A048E" w14:textId="1D710D80"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прокладної </w:t>
            </w:r>
            <w:proofErr w:type="spellStart"/>
            <w:r w:rsidRPr="00F042F0">
              <w:rPr>
                <w:rFonts w:ascii="Times New Roman" w:hAnsi="Times New Roman" w:cs="Times New Roman"/>
                <w:color w:val="000000"/>
                <w:sz w:val="20"/>
                <w:szCs w:val="20"/>
              </w:rPr>
              <w:t>гідроiзоляцiї</w:t>
            </w:r>
            <w:proofErr w:type="spellEnd"/>
            <w:r w:rsidRPr="00F042F0">
              <w:rPr>
                <w:rFonts w:ascii="Times New Roman" w:hAnsi="Times New Roman" w:cs="Times New Roman"/>
                <w:color w:val="000000"/>
                <w:sz w:val="20"/>
                <w:szCs w:val="20"/>
              </w:rPr>
              <w:t xml:space="preserve"> в</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один шар</w:t>
            </w:r>
          </w:p>
        </w:tc>
        <w:tc>
          <w:tcPr>
            <w:tcW w:w="0" w:type="auto"/>
            <w:tcBorders>
              <w:top w:val="nil"/>
              <w:left w:val="nil"/>
              <w:bottom w:val="single" w:sz="4" w:space="0" w:color="auto"/>
              <w:right w:val="single" w:sz="4" w:space="0" w:color="auto"/>
            </w:tcBorders>
            <w:shd w:val="clear" w:color="auto" w:fill="auto"/>
            <w:hideMark/>
          </w:tcPr>
          <w:p w14:paraId="539D7AF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5B8395E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0,2568</w:t>
            </w:r>
          </w:p>
        </w:tc>
        <w:tc>
          <w:tcPr>
            <w:tcW w:w="0" w:type="auto"/>
            <w:tcBorders>
              <w:top w:val="nil"/>
              <w:left w:val="nil"/>
              <w:bottom w:val="single" w:sz="4" w:space="0" w:color="auto"/>
              <w:right w:val="single" w:sz="4" w:space="0" w:color="auto"/>
            </w:tcBorders>
            <w:shd w:val="clear" w:color="auto" w:fill="auto"/>
            <w:hideMark/>
          </w:tcPr>
          <w:p w14:paraId="621B550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306675E" w14:textId="77777777" w:rsidTr="0075691A">
        <w:trPr>
          <w:trHeight w:val="56"/>
        </w:trPr>
        <w:tc>
          <w:tcPr>
            <w:tcW w:w="0" w:type="auto"/>
            <w:tcBorders>
              <w:top w:val="nil"/>
              <w:left w:val="single" w:sz="4" w:space="0" w:color="auto"/>
              <w:bottom w:val="single" w:sz="4" w:space="0" w:color="auto"/>
              <w:right w:val="single" w:sz="4" w:space="0" w:color="auto"/>
            </w:tcBorders>
            <w:shd w:val="clear" w:color="auto" w:fill="auto"/>
            <w:hideMark/>
          </w:tcPr>
          <w:p w14:paraId="43712E6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56</w:t>
            </w:r>
          </w:p>
        </w:tc>
        <w:tc>
          <w:tcPr>
            <w:tcW w:w="0" w:type="auto"/>
            <w:tcBorders>
              <w:top w:val="nil"/>
              <w:left w:val="nil"/>
              <w:bottom w:val="single" w:sz="4" w:space="0" w:color="auto"/>
              <w:right w:val="single" w:sz="4" w:space="0" w:color="auto"/>
            </w:tcBorders>
            <w:shd w:val="clear" w:color="auto" w:fill="auto"/>
            <w:hideMark/>
          </w:tcPr>
          <w:p w14:paraId="680F14F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5A3395E" w14:textId="78751B65"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Супердифузійна</w:t>
            </w:r>
            <w:proofErr w:type="spellEnd"/>
            <w:r w:rsidRPr="00F042F0">
              <w:rPr>
                <w:rFonts w:ascii="Times New Roman" w:hAnsi="Times New Roman" w:cs="Times New Roman"/>
                <w:color w:val="000000"/>
                <w:sz w:val="20"/>
                <w:szCs w:val="20"/>
              </w:rPr>
              <w:t xml:space="preserve"> мембрана </w:t>
            </w:r>
            <w:proofErr w:type="spellStart"/>
            <w:r w:rsidRPr="00F042F0">
              <w:rPr>
                <w:rFonts w:ascii="Times New Roman" w:hAnsi="Times New Roman" w:cs="Times New Roman"/>
                <w:color w:val="000000"/>
                <w:sz w:val="20"/>
                <w:szCs w:val="20"/>
              </w:rPr>
              <w:t>Strotex</w:t>
            </w:r>
            <w:proofErr w:type="spellEnd"/>
            <w:r w:rsidRPr="00F042F0">
              <w:rPr>
                <w:rFonts w:ascii="Times New Roman" w:hAnsi="Times New Roman" w:cs="Times New Roman"/>
                <w:color w:val="000000"/>
                <w:sz w:val="20"/>
                <w:szCs w:val="20"/>
              </w:rPr>
              <w:t xml:space="preserve"> 1300</w:t>
            </w:r>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Basic</w:t>
            </w:r>
            <w:proofErr w:type="spellEnd"/>
          </w:p>
        </w:tc>
        <w:tc>
          <w:tcPr>
            <w:tcW w:w="0" w:type="auto"/>
            <w:tcBorders>
              <w:top w:val="nil"/>
              <w:left w:val="nil"/>
              <w:bottom w:val="single" w:sz="4" w:space="0" w:color="auto"/>
              <w:right w:val="single" w:sz="4" w:space="0" w:color="auto"/>
            </w:tcBorders>
            <w:shd w:val="clear" w:color="auto" w:fill="auto"/>
            <w:hideMark/>
          </w:tcPr>
          <w:p w14:paraId="01DCA07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0805D75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28,24</w:t>
            </w:r>
          </w:p>
        </w:tc>
        <w:tc>
          <w:tcPr>
            <w:tcW w:w="0" w:type="auto"/>
            <w:tcBorders>
              <w:top w:val="nil"/>
              <w:left w:val="nil"/>
              <w:bottom w:val="single" w:sz="4" w:space="0" w:color="auto"/>
              <w:right w:val="single" w:sz="4" w:space="0" w:color="auto"/>
            </w:tcBorders>
            <w:shd w:val="clear" w:color="auto" w:fill="auto"/>
            <w:hideMark/>
          </w:tcPr>
          <w:p w14:paraId="63230F1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E30E2F5"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7B86E6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57</w:t>
            </w:r>
          </w:p>
        </w:tc>
        <w:tc>
          <w:tcPr>
            <w:tcW w:w="0" w:type="auto"/>
            <w:tcBorders>
              <w:top w:val="nil"/>
              <w:left w:val="nil"/>
              <w:bottom w:val="single" w:sz="4" w:space="0" w:color="auto"/>
              <w:right w:val="single" w:sz="4" w:space="0" w:color="auto"/>
            </w:tcBorders>
            <w:shd w:val="clear" w:color="auto" w:fill="auto"/>
            <w:hideMark/>
          </w:tcPr>
          <w:p w14:paraId="396FEC1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РН3-38-5</w:t>
            </w:r>
          </w:p>
        </w:tc>
        <w:tc>
          <w:tcPr>
            <w:tcW w:w="0" w:type="auto"/>
            <w:tcBorders>
              <w:top w:val="nil"/>
              <w:left w:val="nil"/>
              <w:bottom w:val="single" w:sz="4" w:space="0" w:color="auto"/>
              <w:right w:val="single" w:sz="4" w:space="0" w:color="auto"/>
            </w:tcBorders>
            <w:shd w:val="clear" w:color="auto" w:fill="auto"/>
            <w:hideMark/>
          </w:tcPr>
          <w:p w14:paraId="15C0E834" w14:textId="37CF09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Обшивання каркасних </w:t>
            </w:r>
            <w:proofErr w:type="spellStart"/>
            <w:r w:rsidRPr="00F042F0">
              <w:rPr>
                <w:rFonts w:ascii="Times New Roman" w:hAnsi="Times New Roman" w:cs="Times New Roman"/>
                <w:color w:val="000000"/>
                <w:sz w:val="20"/>
                <w:szCs w:val="20"/>
              </w:rPr>
              <w:t>стiн</w:t>
            </w:r>
            <w:proofErr w:type="spellEnd"/>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гідроізоляційною мембраною</w:t>
            </w:r>
          </w:p>
        </w:tc>
        <w:tc>
          <w:tcPr>
            <w:tcW w:w="0" w:type="auto"/>
            <w:tcBorders>
              <w:top w:val="nil"/>
              <w:left w:val="nil"/>
              <w:bottom w:val="single" w:sz="4" w:space="0" w:color="auto"/>
              <w:right w:val="single" w:sz="4" w:space="0" w:color="auto"/>
            </w:tcBorders>
            <w:shd w:val="clear" w:color="auto" w:fill="auto"/>
            <w:hideMark/>
          </w:tcPr>
          <w:p w14:paraId="2498CF0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 м2</w:t>
            </w:r>
          </w:p>
        </w:tc>
        <w:tc>
          <w:tcPr>
            <w:tcW w:w="0" w:type="auto"/>
            <w:tcBorders>
              <w:top w:val="nil"/>
              <w:left w:val="nil"/>
              <w:bottom w:val="single" w:sz="4" w:space="0" w:color="auto"/>
              <w:right w:val="single" w:sz="4" w:space="0" w:color="auto"/>
            </w:tcBorders>
            <w:shd w:val="clear" w:color="auto" w:fill="auto"/>
            <w:hideMark/>
          </w:tcPr>
          <w:p w14:paraId="154C46D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0,14</w:t>
            </w:r>
          </w:p>
        </w:tc>
        <w:tc>
          <w:tcPr>
            <w:tcW w:w="0" w:type="auto"/>
            <w:tcBorders>
              <w:top w:val="nil"/>
              <w:left w:val="nil"/>
              <w:bottom w:val="single" w:sz="4" w:space="0" w:color="auto"/>
              <w:right w:val="single" w:sz="4" w:space="0" w:color="auto"/>
            </w:tcBorders>
            <w:shd w:val="clear" w:color="auto" w:fill="auto"/>
            <w:hideMark/>
          </w:tcPr>
          <w:p w14:paraId="2A45ADF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3F8864F" w14:textId="77777777" w:rsidTr="0075691A">
        <w:trPr>
          <w:trHeight w:val="53"/>
        </w:trPr>
        <w:tc>
          <w:tcPr>
            <w:tcW w:w="0" w:type="auto"/>
            <w:tcBorders>
              <w:top w:val="nil"/>
              <w:left w:val="single" w:sz="4" w:space="0" w:color="auto"/>
              <w:bottom w:val="single" w:sz="4" w:space="0" w:color="auto"/>
              <w:right w:val="single" w:sz="4" w:space="0" w:color="auto"/>
            </w:tcBorders>
            <w:shd w:val="clear" w:color="auto" w:fill="auto"/>
            <w:hideMark/>
          </w:tcPr>
          <w:p w14:paraId="447FAA3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58</w:t>
            </w:r>
          </w:p>
        </w:tc>
        <w:tc>
          <w:tcPr>
            <w:tcW w:w="0" w:type="auto"/>
            <w:tcBorders>
              <w:top w:val="nil"/>
              <w:left w:val="nil"/>
              <w:bottom w:val="single" w:sz="4" w:space="0" w:color="auto"/>
              <w:right w:val="single" w:sz="4" w:space="0" w:color="auto"/>
            </w:tcBorders>
            <w:shd w:val="clear" w:color="auto" w:fill="auto"/>
            <w:hideMark/>
          </w:tcPr>
          <w:p w14:paraId="70B2F32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C27D958" w14:textId="635CBF7D"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Супердифузійна</w:t>
            </w:r>
            <w:proofErr w:type="spellEnd"/>
            <w:r w:rsidRPr="00F042F0">
              <w:rPr>
                <w:rFonts w:ascii="Times New Roman" w:hAnsi="Times New Roman" w:cs="Times New Roman"/>
                <w:color w:val="000000"/>
                <w:sz w:val="20"/>
                <w:szCs w:val="20"/>
              </w:rPr>
              <w:t xml:space="preserve"> мембрана </w:t>
            </w:r>
            <w:proofErr w:type="spellStart"/>
            <w:r w:rsidRPr="00F042F0">
              <w:rPr>
                <w:rFonts w:ascii="Times New Roman" w:hAnsi="Times New Roman" w:cs="Times New Roman"/>
                <w:color w:val="000000"/>
                <w:sz w:val="20"/>
                <w:szCs w:val="20"/>
              </w:rPr>
              <w:t>Strotex</w:t>
            </w:r>
            <w:proofErr w:type="spellEnd"/>
            <w:r w:rsidRPr="00F042F0">
              <w:rPr>
                <w:rFonts w:ascii="Times New Roman" w:hAnsi="Times New Roman" w:cs="Times New Roman"/>
                <w:color w:val="000000"/>
                <w:sz w:val="20"/>
                <w:szCs w:val="20"/>
              </w:rPr>
              <w:t xml:space="preserve"> 1300</w:t>
            </w:r>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Basic</w:t>
            </w:r>
            <w:proofErr w:type="spellEnd"/>
          </w:p>
        </w:tc>
        <w:tc>
          <w:tcPr>
            <w:tcW w:w="0" w:type="auto"/>
            <w:tcBorders>
              <w:top w:val="nil"/>
              <w:left w:val="nil"/>
              <w:bottom w:val="single" w:sz="4" w:space="0" w:color="auto"/>
              <w:right w:val="single" w:sz="4" w:space="0" w:color="auto"/>
            </w:tcBorders>
            <w:shd w:val="clear" w:color="auto" w:fill="auto"/>
            <w:hideMark/>
          </w:tcPr>
          <w:p w14:paraId="3FC9D04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3C47D5F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15,4</w:t>
            </w:r>
          </w:p>
        </w:tc>
        <w:tc>
          <w:tcPr>
            <w:tcW w:w="0" w:type="auto"/>
            <w:tcBorders>
              <w:top w:val="nil"/>
              <w:left w:val="nil"/>
              <w:bottom w:val="single" w:sz="4" w:space="0" w:color="auto"/>
              <w:right w:val="single" w:sz="4" w:space="0" w:color="auto"/>
            </w:tcBorders>
            <w:shd w:val="clear" w:color="auto" w:fill="auto"/>
            <w:hideMark/>
          </w:tcPr>
          <w:p w14:paraId="2AE8119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3ECB78C" w14:textId="77777777" w:rsidTr="0075691A">
        <w:trPr>
          <w:trHeight w:val="120"/>
        </w:trPr>
        <w:tc>
          <w:tcPr>
            <w:tcW w:w="0" w:type="auto"/>
            <w:tcBorders>
              <w:top w:val="nil"/>
              <w:left w:val="single" w:sz="4" w:space="0" w:color="auto"/>
              <w:bottom w:val="single" w:sz="4" w:space="0" w:color="auto"/>
              <w:right w:val="single" w:sz="4" w:space="0" w:color="auto"/>
            </w:tcBorders>
            <w:shd w:val="clear" w:color="auto" w:fill="auto"/>
            <w:hideMark/>
          </w:tcPr>
          <w:p w14:paraId="1045491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59</w:t>
            </w:r>
          </w:p>
        </w:tc>
        <w:tc>
          <w:tcPr>
            <w:tcW w:w="0" w:type="auto"/>
            <w:tcBorders>
              <w:top w:val="nil"/>
              <w:left w:val="nil"/>
              <w:bottom w:val="single" w:sz="4" w:space="0" w:color="auto"/>
              <w:right w:val="single" w:sz="4" w:space="0" w:color="auto"/>
            </w:tcBorders>
            <w:shd w:val="clear" w:color="auto" w:fill="auto"/>
            <w:hideMark/>
          </w:tcPr>
          <w:p w14:paraId="4D128AC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B635C7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Стрічка самоклеюча двостороння </w:t>
            </w:r>
            <w:proofErr w:type="spellStart"/>
            <w:r w:rsidRPr="00F042F0">
              <w:rPr>
                <w:rFonts w:ascii="Times New Roman" w:hAnsi="Times New Roman" w:cs="Times New Roman"/>
                <w:color w:val="000000"/>
                <w:sz w:val="20"/>
                <w:szCs w:val="20"/>
              </w:rPr>
              <w:t>бутилова</w:t>
            </w:r>
            <w:proofErr w:type="spellEnd"/>
            <w:r w:rsidRPr="00F042F0">
              <w:rPr>
                <w:rFonts w:ascii="Times New Roman" w:hAnsi="Times New Roman" w:cs="Times New Roman"/>
                <w:color w:val="000000"/>
                <w:sz w:val="20"/>
                <w:szCs w:val="20"/>
              </w:rPr>
              <w:t xml:space="preserve"> К2</w:t>
            </w:r>
          </w:p>
        </w:tc>
        <w:tc>
          <w:tcPr>
            <w:tcW w:w="0" w:type="auto"/>
            <w:tcBorders>
              <w:top w:val="nil"/>
              <w:left w:val="nil"/>
              <w:bottom w:val="single" w:sz="4" w:space="0" w:color="auto"/>
              <w:right w:val="single" w:sz="4" w:space="0" w:color="auto"/>
            </w:tcBorders>
            <w:shd w:val="clear" w:color="auto" w:fill="auto"/>
            <w:hideMark/>
          </w:tcPr>
          <w:p w14:paraId="0DE04A4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708F67D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71,2</w:t>
            </w:r>
          </w:p>
        </w:tc>
        <w:tc>
          <w:tcPr>
            <w:tcW w:w="0" w:type="auto"/>
            <w:tcBorders>
              <w:top w:val="nil"/>
              <w:left w:val="nil"/>
              <w:bottom w:val="single" w:sz="4" w:space="0" w:color="auto"/>
              <w:right w:val="single" w:sz="4" w:space="0" w:color="auto"/>
            </w:tcBorders>
            <w:shd w:val="clear" w:color="auto" w:fill="auto"/>
            <w:hideMark/>
          </w:tcPr>
          <w:p w14:paraId="488F138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789F4F7"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1B4A54B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60</w:t>
            </w:r>
          </w:p>
        </w:tc>
        <w:tc>
          <w:tcPr>
            <w:tcW w:w="0" w:type="auto"/>
            <w:tcBorders>
              <w:top w:val="nil"/>
              <w:left w:val="nil"/>
              <w:bottom w:val="single" w:sz="4" w:space="0" w:color="auto"/>
              <w:right w:val="single" w:sz="4" w:space="0" w:color="auto"/>
            </w:tcBorders>
            <w:shd w:val="clear" w:color="auto" w:fill="auto"/>
            <w:hideMark/>
          </w:tcPr>
          <w:p w14:paraId="0DA0EF0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РН8-30-1</w:t>
            </w:r>
          </w:p>
        </w:tc>
        <w:tc>
          <w:tcPr>
            <w:tcW w:w="0" w:type="auto"/>
            <w:tcBorders>
              <w:top w:val="nil"/>
              <w:left w:val="nil"/>
              <w:bottom w:val="single" w:sz="4" w:space="0" w:color="auto"/>
              <w:right w:val="single" w:sz="4" w:space="0" w:color="auto"/>
            </w:tcBorders>
            <w:shd w:val="clear" w:color="auto" w:fill="auto"/>
            <w:hideMark/>
          </w:tcPr>
          <w:p w14:paraId="71FEFE17" w14:textId="387FB656"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покриття з листової </w:t>
            </w:r>
            <w:proofErr w:type="spellStart"/>
            <w:r w:rsidRPr="00F042F0">
              <w:rPr>
                <w:rFonts w:ascii="Times New Roman" w:hAnsi="Times New Roman" w:cs="Times New Roman"/>
                <w:color w:val="000000"/>
                <w:sz w:val="20"/>
                <w:szCs w:val="20"/>
              </w:rPr>
              <w:t>сталi</w:t>
            </w:r>
            <w:proofErr w:type="spellEnd"/>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тiльки</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скатiв</w:t>
            </w:r>
            <w:proofErr w:type="spellEnd"/>
          </w:p>
        </w:tc>
        <w:tc>
          <w:tcPr>
            <w:tcW w:w="0" w:type="auto"/>
            <w:tcBorders>
              <w:top w:val="nil"/>
              <w:left w:val="nil"/>
              <w:bottom w:val="single" w:sz="4" w:space="0" w:color="auto"/>
              <w:right w:val="single" w:sz="4" w:space="0" w:color="auto"/>
            </w:tcBorders>
            <w:shd w:val="clear" w:color="auto" w:fill="auto"/>
            <w:hideMark/>
          </w:tcPr>
          <w:p w14:paraId="5E669FA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2208C2A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0,2568</w:t>
            </w:r>
          </w:p>
        </w:tc>
        <w:tc>
          <w:tcPr>
            <w:tcW w:w="0" w:type="auto"/>
            <w:tcBorders>
              <w:top w:val="nil"/>
              <w:left w:val="nil"/>
              <w:bottom w:val="single" w:sz="4" w:space="0" w:color="auto"/>
              <w:right w:val="single" w:sz="4" w:space="0" w:color="auto"/>
            </w:tcBorders>
            <w:shd w:val="clear" w:color="auto" w:fill="auto"/>
            <w:hideMark/>
          </w:tcPr>
          <w:p w14:paraId="451F945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12118ED"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287862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61</w:t>
            </w:r>
          </w:p>
        </w:tc>
        <w:tc>
          <w:tcPr>
            <w:tcW w:w="0" w:type="auto"/>
            <w:tcBorders>
              <w:top w:val="nil"/>
              <w:left w:val="nil"/>
              <w:bottom w:val="single" w:sz="4" w:space="0" w:color="auto"/>
              <w:right w:val="single" w:sz="4" w:space="0" w:color="auto"/>
            </w:tcBorders>
            <w:shd w:val="clear" w:color="auto" w:fill="auto"/>
            <w:hideMark/>
          </w:tcPr>
          <w:p w14:paraId="1431E7D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9974DD6"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Саморізи</w:t>
            </w:r>
            <w:proofErr w:type="spellEnd"/>
            <w:r w:rsidRPr="00F042F0">
              <w:rPr>
                <w:rFonts w:ascii="Times New Roman" w:hAnsi="Times New Roman" w:cs="Times New Roman"/>
                <w:color w:val="000000"/>
                <w:sz w:val="20"/>
                <w:szCs w:val="20"/>
              </w:rPr>
              <w:t xml:space="preserve"> покрівельні 4,8х35, </w:t>
            </w:r>
            <w:proofErr w:type="spellStart"/>
            <w:r w:rsidRPr="00F042F0">
              <w:rPr>
                <w:rFonts w:ascii="Times New Roman" w:hAnsi="Times New Roman" w:cs="Times New Roman"/>
                <w:color w:val="000000"/>
                <w:sz w:val="20"/>
                <w:szCs w:val="20"/>
              </w:rPr>
              <w:t>пофарбованні</w:t>
            </w:r>
            <w:proofErr w:type="spellEnd"/>
            <w:r w:rsidRPr="00F042F0">
              <w:rPr>
                <w:rFonts w:ascii="Times New Roman" w:hAnsi="Times New Roman" w:cs="Times New Roman"/>
                <w:color w:val="000000"/>
                <w:sz w:val="20"/>
                <w:szCs w:val="20"/>
              </w:rPr>
              <w:t xml:space="preserve"> RAL, по дереву</w:t>
            </w:r>
          </w:p>
        </w:tc>
        <w:tc>
          <w:tcPr>
            <w:tcW w:w="0" w:type="auto"/>
            <w:tcBorders>
              <w:top w:val="nil"/>
              <w:left w:val="nil"/>
              <w:bottom w:val="single" w:sz="4" w:space="0" w:color="auto"/>
              <w:right w:val="single" w:sz="4" w:space="0" w:color="auto"/>
            </w:tcBorders>
            <w:shd w:val="clear" w:color="auto" w:fill="auto"/>
            <w:hideMark/>
          </w:tcPr>
          <w:p w14:paraId="1C91EFD3"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25AA266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192</w:t>
            </w:r>
          </w:p>
        </w:tc>
        <w:tc>
          <w:tcPr>
            <w:tcW w:w="0" w:type="auto"/>
            <w:tcBorders>
              <w:top w:val="nil"/>
              <w:left w:val="nil"/>
              <w:bottom w:val="single" w:sz="4" w:space="0" w:color="auto"/>
              <w:right w:val="single" w:sz="4" w:space="0" w:color="auto"/>
            </w:tcBorders>
            <w:shd w:val="clear" w:color="auto" w:fill="auto"/>
            <w:hideMark/>
          </w:tcPr>
          <w:p w14:paraId="0B90127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401A1DF"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DC610B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62</w:t>
            </w:r>
          </w:p>
        </w:tc>
        <w:tc>
          <w:tcPr>
            <w:tcW w:w="0" w:type="auto"/>
            <w:tcBorders>
              <w:top w:val="nil"/>
              <w:left w:val="nil"/>
              <w:bottom w:val="single" w:sz="4" w:space="0" w:color="auto"/>
              <w:right w:val="single" w:sz="4" w:space="0" w:color="auto"/>
            </w:tcBorders>
            <w:shd w:val="clear" w:color="auto" w:fill="auto"/>
            <w:hideMark/>
          </w:tcPr>
          <w:p w14:paraId="127B32E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B5D01F8" w14:textId="3585E184"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Профнастил</w:t>
            </w:r>
            <w:proofErr w:type="spellEnd"/>
            <w:r w:rsidRPr="00F042F0">
              <w:rPr>
                <w:rFonts w:ascii="Times New Roman" w:hAnsi="Times New Roman" w:cs="Times New Roman"/>
                <w:color w:val="000000"/>
                <w:sz w:val="20"/>
                <w:szCs w:val="20"/>
              </w:rPr>
              <w:t xml:space="preserve"> Н44-0,45мм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w:t>
            </w:r>
          </w:p>
        </w:tc>
        <w:tc>
          <w:tcPr>
            <w:tcW w:w="0" w:type="auto"/>
            <w:tcBorders>
              <w:top w:val="nil"/>
              <w:left w:val="nil"/>
              <w:bottom w:val="single" w:sz="4" w:space="0" w:color="auto"/>
              <w:right w:val="single" w:sz="4" w:space="0" w:color="auto"/>
            </w:tcBorders>
            <w:shd w:val="clear" w:color="auto" w:fill="auto"/>
            <w:hideMark/>
          </w:tcPr>
          <w:p w14:paraId="5A213B1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47E4E3C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29,52</w:t>
            </w:r>
          </w:p>
        </w:tc>
        <w:tc>
          <w:tcPr>
            <w:tcW w:w="0" w:type="auto"/>
            <w:tcBorders>
              <w:top w:val="nil"/>
              <w:left w:val="nil"/>
              <w:bottom w:val="single" w:sz="4" w:space="0" w:color="auto"/>
              <w:right w:val="single" w:sz="4" w:space="0" w:color="auto"/>
            </w:tcBorders>
            <w:shd w:val="clear" w:color="auto" w:fill="auto"/>
            <w:hideMark/>
          </w:tcPr>
          <w:p w14:paraId="330438B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5F455C4"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DABC17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63</w:t>
            </w:r>
          </w:p>
        </w:tc>
        <w:tc>
          <w:tcPr>
            <w:tcW w:w="0" w:type="auto"/>
            <w:tcBorders>
              <w:top w:val="nil"/>
              <w:left w:val="nil"/>
              <w:bottom w:val="single" w:sz="4" w:space="0" w:color="auto"/>
              <w:right w:val="single" w:sz="4" w:space="0" w:color="auto"/>
            </w:tcBorders>
            <w:shd w:val="clear" w:color="auto" w:fill="auto"/>
            <w:hideMark/>
          </w:tcPr>
          <w:p w14:paraId="112A3A8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РН3-39-9</w:t>
            </w:r>
          </w:p>
        </w:tc>
        <w:tc>
          <w:tcPr>
            <w:tcW w:w="0" w:type="auto"/>
            <w:tcBorders>
              <w:top w:val="nil"/>
              <w:left w:val="nil"/>
              <w:bottom w:val="single" w:sz="4" w:space="0" w:color="auto"/>
              <w:right w:val="single" w:sz="4" w:space="0" w:color="auto"/>
            </w:tcBorders>
            <w:shd w:val="clear" w:color="auto" w:fill="auto"/>
            <w:hideMark/>
          </w:tcPr>
          <w:p w14:paraId="1C13A196" w14:textId="0A3A8284"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Оббивання </w:t>
            </w:r>
            <w:proofErr w:type="spellStart"/>
            <w:r w:rsidRPr="00F042F0">
              <w:rPr>
                <w:rFonts w:ascii="Times New Roman" w:hAnsi="Times New Roman" w:cs="Times New Roman"/>
                <w:color w:val="000000"/>
                <w:sz w:val="20"/>
                <w:szCs w:val="20"/>
              </w:rPr>
              <w:t>стiн</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покрiвельною</w:t>
            </w:r>
            <w:proofErr w:type="spellEnd"/>
            <w:r w:rsidRPr="00F042F0">
              <w:rPr>
                <w:rFonts w:ascii="Times New Roman" w:hAnsi="Times New Roman" w:cs="Times New Roman"/>
                <w:color w:val="000000"/>
                <w:sz w:val="20"/>
                <w:szCs w:val="20"/>
              </w:rPr>
              <w:t xml:space="preserve"> сталлю</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оцинкованою з полімерним покриттям</w:t>
            </w:r>
          </w:p>
        </w:tc>
        <w:tc>
          <w:tcPr>
            <w:tcW w:w="0" w:type="auto"/>
            <w:tcBorders>
              <w:top w:val="nil"/>
              <w:left w:val="nil"/>
              <w:bottom w:val="single" w:sz="4" w:space="0" w:color="auto"/>
              <w:right w:val="single" w:sz="4" w:space="0" w:color="auto"/>
            </w:tcBorders>
            <w:shd w:val="clear" w:color="auto" w:fill="auto"/>
            <w:hideMark/>
          </w:tcPr>
          <w:p w14:paraId="382AC3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 м2</w:t>
            </w:r>
          </w:p>
        </w:tc>
        <w:tc>
          <w:tcPr>
            <w:tcW w:w="0" w:type="auto"/>
            <w:tcBorders>
              <w:top w:val="nil"/>
              <w:left w:val="nil"/>
              <w:bottom w:val="single" w:sz="4" w:space="0" w:color="auto"/>
              <w:right w:val="single" w:sz="4" w:space="0" w:color="auto"/>
            </w:tcBorders>
            <w:shd w:val="clear" w:color="auto" w:fill="auto"/>
            <w:hideMark/>
          </w:tcPr>
          <w:p w14:paraId="5BA812D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0,14</w:t>
            </w:r>
          </w:p>
        </w:tc>
        <w:tc>
          <w:tcPr>
            <w:tcW w:w="0" w:type="auto"/>
            <w:tcBorders>
              <w:top w:val="nil"/>
              <w:left w:val="nil"/>
              <w:bottom w:val="single" w:sz="4" w:space="0" w:color="auto"/>
              <w:right w:val="single" w:sz="4" w:space="0" w:color="auto"/>
            </w:tcBorders>
            <w:shd w:val="clear" w:color="auto" w:fill="auto"/>
            <w:hideMark/>
          </w:tcPr>
          <w:p w14:paraId="59E7354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8444099"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98AF9A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64</w:t>
            </w:r>
          </w:p>
        </w:tc>
        <w:tc>
          <w:tcPr>
            <w:tcW w:w="0" w:type="auto"/>
            <w:tcBorders>
              <w:top w:val="nil"/>
              <w:left w:val="nil"/>
              <w:bottom w:val="single" w:sz="4" w:space="0" w:color="auto"/>
              <w:right w:val="single" w:sz="4" w:space="0" w:color="auto"/>
            </w:tcBorders>
            <w:shd w:val="clear" w:color="auto" w:fill="auto"/>
            <w:hideMark/>
          </w:tcPr>
          <w:p w14:paraId="4399218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4A86DBE" w14:textId="0174BEDC"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Профнастил</w:t>
            </w:r>
            <w:proofErr w:type="spellEnd"/>
            <w:r w:rsidRPr="00F042F0">
              <w:rPr>
                <w:rFonts w:ascii="Times New Roman" w:hAnsi="Times New Roman" w:cs="Times New Roman"/>
                <w:color w:val="000000"/>
                <w:sz w:val="20"/>
                <w:szCs w:val="20"/>
              </w:rPr>
              <w:t xml:space="preserve"> С10-0,45мм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w:t>
            </w:r>
          </w:p>
        </w:tc>
        <w:tc>
          <w:tcPr>
            <w:tcW w:w="0" w:type="auto"/>
            <w:tcBorders>
              <w:top w:val="nil"/>
              <w:left w:val="nil"/>
              <w:bottom w:val="single" w:sz="4" w:space="0" w:color="auto"/>
              <w:right w:val="single" w:sz="4" w:space="0" w:color="auto"/>
            </w:tcBorders>
            <w:shd w:val="clear" w:color="auto" w:fill="auto"/>
            <w:hideMark/>
          </w:tcPr>
          <w:p w14:paraId="2C86FE3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51D38F4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16,12</w:t>
            </w:r>
          </w:p>
        </w:tc>
        <w:tc>
          <w:tcPr>
            <w:tcW w:w="0" w:type="auto"/>
            <w:tcBorders>
              <w:top w:val="nil"/>
              <w:left w:val="nil"/>
              <w:bottom w:val="single" w:sz="4" w:space="0" w:color="auto"/>
              <w:right w:val="single" w:sz="4" w:space="0" w:color="auto"/>
            </w:tcBorders>
            <w:shd w:val="clear" w:color="auto" w:fill="auto"/>
            <w:hideMark/>
          </w:tcPr>
          <w:p w14:paraId="3C2C3D9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C38FDFD"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D6EE68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65</w:t>
            </w:r>
          </w:p>
        </w:tc>
        <w:tc>
          <w:tcPr>
            <w:tcW w:w="0" w:type="auto"/>
            <w:tcBorders>
              <w:top w:val="nil"/>
              <w:left w:val="nil"/>
              <w:bottom w:val="single" w:sz="4" w:space="0" w:color="auto"/>
              <w:right w:val="single" w:sz="4" w:space="0" w:color="auto"/>
            </w:tcBorders>
            <w:shd w:val="clear" w:color="auto" w:fill="auto"/>
            <w:hideMark/>
          </w:tcPr>
          <w:p w14:paraId="628EA4A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55086AC"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Саморізи</w:t>
            </w:r>
            <w:proofErr w:type="spellEnd"/>
            <w:r w:rsidRPr="00F042F0">
              <w:rPr>
                <w:rFonts w:ascii="Times New Roman" w:hAnsi="Times New Roman" w:cs="Times New Roman"/>
                <w:color w:val="000000"/>
                <w:sz w:val="20"/>
                <w:szCs w:val="20"/>
              </w:rPr>
              <w:t xml:space="preserve"> покрівельні 4,8х35, </w:t>
            </w:r>
            <w:proofErr w:type="spellStart"/>
            <w:r w:rsidRPr="00F042F0">
              <w:rPr>
                <w:rFonts w:ascii="Times New Roman" w:hAnsi="Times New Roman" w:cs="Times New Roman"/>
                <w:color w:val="000000"/>
                <w:sz w:val="20"/>
                <w:szCs w:val="20"/>
              </w:rPr>
              <w:t>пофарбованні</w:t>
            </w:r>
            <w:proofErr w:type="spellEnd"/>
            <w:r w:rsidRPr="00F042F0">
              <w:rPr>
                <w:rFonts w:ascii="Times New Roman" w:hAnsi="Times New Roman" w:cs="Times New Roman"/>
                <w:color w:val="000000"/>
                <w:sz w:val="20"/>
                <w:szCs w:val="20"/>
              </w:rPr>
              <w:t xml:space="preserve"> RAL, по дереву</w:t>
            </w:r>
          </w:p>
        </w:tc>
        <w:tc>
          <w:tcPr>
            <w:tcW w:w="0" w:type="auto"/>
            <w:tcBorders>
              <w:top w:val="nil"/>
              <w:left w:val="nil"/>
              <w:bottom w:val="single" w:sz="4" w:space="0" w:color="auto"/>
              <w:right w:val="single" w:sz="4" w:space="0" w:color="auto"/>
            </w:tcBorders>
            <w:shd w:val="clear" w:color="auto" w:fill="auto"/>
            <w:hideMark/>
          </w:tcPr>
          <w:p w14:paraId="4D4B37B2"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59A47EE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104</w:t>
            </w:r>
          </w:p>
        </w:tc>
        <w:tc>
          <w:tcPr>
            <w:tcW w:w="0" w:type="auto"/>
            <w:tcBorders>
              <w:top w:val="nil"/>
              <w:left w:val="nil"/>
              <w:bottom w:val="single" w:sz="4" w:space="0" w:color="auto"/>
              <w:right w:val="single" w:sz="4" w:space="0" w:color="auto"/>
            </w:tcBorders>
            <w:shd w:val="clear" w:color="auto" w:fill="auto"/>
            <w:hideMark/>
          </w:tcPr>
          <w:p w14:paraId="16A4681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3943407"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174940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66</w:t>
            </w:r>
          </w:p>
        </w:tc>
        <w:tc>
          <w:tcPr>
            <w:tcW w:w="0" w:type="auto"/>
            <w:tcBorders>
              <w:top w:val="nil"/>
              <w:left w:val="nil"/>
              <w:bottom w:val="single" w:sz="4" w:space="0" w:color="auto"/>
              <w:right w:val="single" w:sz="4" w:space="0" w:color="auto"/>
            </w:tcBorders>
            <w:shd w:val="clear" w:color="auto" w:fill="auto"/>
            <w:hideMark/>
          </w:tcPr>
          <w:p w14:paraId="205F7E1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A756FB5" w14:textId="5858067B"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Кут зовнішній малий,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 (в=125мм)</w:t>
            </w:r>
          </w:p>
        </w:tc>
        <w:tc>
          <w:tcPr>
            <w:tcW w:w="0" w:type="auto"/>
            <w:tcBorders>
              <w:top w:val="nil"/>
              <w:left w:val="nil"/>
              <w:bottom w:val="single" w:sz="4" w:space="0" w:color="auto"/>
              <w:right w:val="single" w:sz="4" w:space="0" w:color="auto"/>
            </w:tcBorders>
            <w:shd w:val="clear" w:color="auto" w:fill="auto"/>
            <w:hideMark/>
          </w:tcPr>
          <w:p w14:paraId="564B387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1EC0F7A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6,8</w:t>
            </w:r>
          </w:p>
        </w:tc>
        <w:tc>
          <w:tcPr>
            <w:tcW w:w="0" w:type="auto"/>
            <w:tcBorders>
              <w:top w:val="nil"/>
              <w:left w:val="nil"/>
              <w:bottom w:val="single" w:sz="4" w:space="0" w:color="auto"/>
              <w:right w:val="single" w:sz="4" w:space="0" w:color="auto"/>
            </w:tcBorders>
            <w:shd w:val="clear" w:color="auto" w:fill="auto"/>
            <w:hideMark/>
          </w:tcPr>
          <w:p w14:paraId="6BEAA3A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79D168E" w14:textId="77777777" w:rsidTr="007503C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079CB09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67</w:t>
            </w:r>
          </w:p>
        </w:tc>
        <w:tc>
          <w:tcPr>
            <w:tcW w:w="0" w:type="auto"/>
            <w:tcBorders>
              <w:top w:val="nil"/>
              <w:left w:val="nil"/>
              <w:bottom w:val="single" w:sz="4" w:space="0" w:color="auto"/>
              <w:right w:val="single" w:sz="4" w:space="0" w:color="auto"/>
            </w:tcBorders>
            <w:shd w:val="clear" w:color="auto" w:fill="auto"/>
            <w:hideMark/>
          </w:tcPr>
          <w:p w14:paraId="21300FC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ЕН10-20-1</w:t>
            </w:r>
            <w:r w:rsidRPr="00F042F0">
              <w:rPr>
                <w:rFonts w:ascii="Times New Roman" w:hAnsi="Times New Roman" w:cs="Times New Roman"/>
                <w:color w:val="000000"/>
                <w:sz w:val="20"/>
                <w:szCs w:val="20"/>
              </w:rPr>
              <w:br/>
              <w:t>к=1,15</w:t>
            </w:r>
          </w:p>
        </w:tc>
        <w:tc>
          <w:tcPr>
            <w:tcW w:w="0" w:type="auto"/>
            <w:tcBorders>
              <w:top w:val="nil"/>
              <w:left w:val="nil"/>
              <w:bottom w:val="single" w:sz="4" w:space="0" w:color="auto"/>
              <w:right w:val="single" w:sz="4" w:space="0" w:color="auto"/>
            </w:tcBorders>
            <w:shd w:val="clear" w:color="auto" w:fill="auto"/>
            <w:hideMark/>
          </w:tcPr>
          <w:p w14:paraId="4BD9836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Заповнення </w:t>
            </w:r>
            <w:proofErr w:type="spellStart"/>
            <w:r w:rsidRPr="00F042F0">
              <w:rPr>
                <w:rFonts w:ascii="Times New Roman" w:hAnsi="Times New Roman" w:cs="Times New Roman"/>
                <w:color w:val="000000"/>
                <w:sz w:val="20"/>
                <w:szCs w:val="20"/>
              </w:rPr>
              <w:t>вiконних</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прорiзiв</w:t>
            </w:r>
            <w:proofErr w:type="spellEnd"/>
            <w:r w:rsidRPr="00F042F0">
              <w:rPr>
                <w:rFonts w:ascii="Times New Roman" w:hAnsi="Times New Roman" w:cs="Times New Roman"/>
                <w:color w:val="000000"/>
                <w:sz w:val="20"/>
                <w:szCs w:val="20"/>
              </w:rPr>
              <w:t xml:space="preserve"> готовими</w:t>
            </w:r>
            <w:r w:rsidRPr="00F042F0">
              <w:rPr>
                <w:rFonts w:ascii="Times New Roman" w:hAnsi="Times New Roman" w:cs="Times New Roman"/>
                <w:color w:val="000000"/>
                <w:sz w:val="20"/>
                <w:szCs w:val="20"/>
              </w:rPr>
              <w:br/>
              <w:t xml:space="preserve">блоками площею до 1 м2 з металопластику в кам'яних </w:t>
            </w:r>
            <w:proofErr w:type="spellStart"/>
            <w:r w:rsidRPr="00F042F0">
              <w:rPr>
                <w:rFonts w:ascii="Times New Roman" w:hAnsi="Times New Roman" w:cs="Times New Roman"/>
                <w:color w:val="000000"/>
                <w:sz w:val="20"/>
                <w:szCs w:val="20"/>
              </w:rPr>
              <w:t>стiнах</w:t>
            </w:r>
            <w:proofErr w:type="spellEnd"/>
            <w:r w:rsidRPr="00F042F0">
              <w:rPr>
                <w:rFonts w:ascii="Times New Roman" w:hAnsi="Times New Roman" w:cs="Times New Roman"/>
                <w:color w:val="000000"/>
                <w:sz w:val="20"/>
                <w:szCs w:val="20"/>
              </w:rPr>
              <w:t xml:space="preserve"> житлових і громадських будівель</w:t>
            </w:r>
          </w:p>
        </w:tc>
        <w:tc>
          <w:tcPr>
            <w:tcW w:w="0" w:type="auto"/>
            <w:tcBorders>
              <w:top w:val="nil"/>
              <w:left w:val="nil"/>
              <w:bottom w:val="single" w:sz="4" w:space="0" w:color="auto"/>
              <w:right w:val="single" w:sz="4" w:space="0" w:color="auto"/>
            </w:tcBorders>
            <w:shd w:val="clear" w:color="auto" w:fill="auto"/>
            <w:hideMark/>
          </w:tcPr>
          <w:p w14:paraId="7293F9C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31E18FC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0,02528</w:t>
            </w:r>
          </w:p>
        </w:tc>
        <w:tc>
          <w:tcPr>
            <w:tcW w:w="0" w:type="auto"/>
            <w:tcBorders>
              <w:top w:val="nil"/>
              <w:left w:val="nil"/>
              <w:bottom w:val="single" w:sz="4" w:space="0" w:color="auto"/>
              <w:right w:val="single" w:sz="4" w:space="0" w:color="auto"/>
            </w:tcBorders>
            <w:shd w:val="clear" w:color="auto" w:fill="auto"/>
            <w:hideMark/>
          </w:tcPr>
          <w:p w14:paraId="355561F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E4F0A37"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07711C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68</w:t>
            </w:r>
          </w:p>
        </w:tc>
        <w:tc>
          <w:tcPr>
            <w:tcW w:w="0" w:type="auto"/>
            <w:tcBorders>
              <w:top w:val="nil"/>
              <w:left w:val="nil"/>
              <w:bottom w:val="single" w:sz="4" w:space="0" w:color="auto"/>
              <w:right w:val="single" w:sz="4" w:space="0" w:color="auto"/>
            </w:tcBorders>
            <w:shd w:val="clear" w:color="auto" w:fill="auto"/>
            <w:hideMark/>
          </w:tcPr>
          <w:p w14:paraId="02F241D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2D36A5B" w14:textId="71BDD60D"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Монтажна піна </w:t>
            </w:r>
            <w:proofErr w:type="spellStart"/>
            <w:r w:rsidRPr="00F042F0">
              <w:rPr>
                <w:rFonts w:ascii="Times New Roman" w:hAnsi="Times New Roman" w:cs="Times New Roman"/>
                <w:color w:val="000000"/>
                <w:sz w:val="20"/>
                <w:szCs w:val="20"/>
              </w:rPr>
              <w:t>Ceresit</w:t>
            </w:r>
            <w:proofErr w:type="spellEnd"/>
            <w:r w:rsidRPr="00F042F0">
              <w:rPr>
                <w:rFonts w:ascii="Times New Roman" w:hAnsi="Times New Roman" w:cs="Times New Roman"/>
                <w:color w:val="000000"/>
                <w:sz w:val="20"/>
                <w:szCs w:val="20"/>
              </w:rPr>
              <w:t xml:space="preserve"> TS 62 професійна</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універсальна</w:t>
            </w:r>
          </w:p>
        </w:tc>
        <w:tc>
          <w:tcPr>
            <w:tcW w:w="0" w:type="auto"/>
            <w:tcBorders>
              <w:top w:val="nil"/>
              <w:left w:val="nil"/>
              <w:bottom w:val="single" w:sz="4" w:space="0" w:color="auto"/>
              <w:right w:val="single" w:sz="4" w:space="0" w:color="auto"/>
            </w:tcBorders>
            <w:shd w:val="clear" w:color="auto" w:fill="auto"/>
            <w:hideMark/>
          </w:tcPr>
          <w:p w14:paraId="23A3FBD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л</w:t>
            </w:r>
          </w:p>
        </w:tc>
        <w:tc>
          <w:tcPr>
            <w:tcW w:w="0" w:type="auto"/>
            <w:tcBorders>
              <w:top w:val="nil"/>
              <w:left w:val="nil"/>
              <w:bottom w:val="single" w:sz="4" w:space="0" w:color="auto"/>
              <w:right w:val="single" w:sz="4" w:space="0" w:color="auto"/>
            </w:tcBorders>
            <w:shd w:val="clear" w:color="auto" w:fill="auto"/>
            <w:hideMark/>
          </w:tcPr>
          <w:p w14:paraId="6500CB8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1,4207</w:t>
            </w:r>
          </w:p>
        </w:tc>
        <w:tc>
          <w:tcPr>
            <w:tcW w:w="0" w:type="auto"/>
            <w:tcBorders>
              <w:top w:val="nil"/>
              <w:left w:val="nil"/>
              <w:bottom w:val="single" w:sz="4" w:space="0" w:color="auto"/>
              <w:right w:val="single" w:sz="4" w:space="0" w:color="auto"/>
            </w:tcBorders>
            <w:shd w:val="clear" w:color="auto" w:fill="auto"/>
            <w:hideMark/>
          </w:tcPr>
          <w:p w14:paraId="6A8D003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1C81DE0"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947A29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69</w:t>
            </w:r>
          </w:p>
        </w:tc>
        <w:tc>
          <w:tcPr>
            <w:tcW w:w="0" w:type="auto"/>
            <w:tcBorders>
              <w:top w:val="nil"/>
              <w:left w:val="nil"/>
              <w:bottom w:val="single" w:sz="4" w:space="0" w:color="auto"/>
              <w:right w:val="single" w:sz="4" w:space="0" w:color="auto"/>
            </w:tcBorders>
            <w:shd w:val="clear" w:color="auto" w:fill="auto"/>
            <w:hideMark/>
          </w:tcPr>
          <w:p w14:paraId="4C35670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7BF42A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Герметик </w:t>
            </w:r>
            <w:proofErr w:type="spellStart"/>
            <w:r w:rsidRPr="00F042F0">
              <w:rPr>
                <w:rFonts w:ascii="Times New Roman" w:hAnsi="Times New Roman" w:cs="Times New Roman"/>
                <w:color w:val="000000"/>
                <w:sz w:val="20"/>
                <w:szCs w:val="20"/>
              </w:rPr>
              <w:t>Ceresit</w:t>
            </w:r>
            <w:proofErr w:type="spellEnd"/>
            <w:r w:rsidRPr="00F042F0">
              <w:rPr>
                <w:rFonts w:ascii="Times New Roman" w:hAnsi="Times New Roman" w:cs="Times New Roman"/>
                <w:color w:val="000000"/>
                <w:sz w:val="20"/>
                <w:szCs w:val="20"/>
              </w:rPr>
              <w:t xml:space="preserve"> силіконовий універсальний 280 мл прозорий</w:t>
            </w:r>
          </w:p>
        </w:tc>
        <w:tc>
          <w:tcPr>
            <w:tcW w:w="0" w:type="auto"/>
            <w:tcBorders>
              <w:top w:val="nil"/>
              <w:left w:val="nil"/>
              <w:bottom w:val="single" w:sz="4" w:space="0" w:color="auto"/>
              <w:right w:val="single" w:sz="4" w:space="0" w:color="auto"/>
            </w:tcBorders>
            <w:shd w:val="clear" w:color="auto" w:fill="auto"/>
            <w:hideMark/>
          </w:tcPr>
          <w:p w14:paraId="3F6CCD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л</w:t>
            </w:r>
          </w:p>
        </w:tc>
        <w:tc>
          <w:tcPr>
            <w:tcW w:w="0" w:type="auto"/>
            <w:tcBorders>
              <w:top w:val="nil"/>
              <w:left w:val="nil"/>
              <w:bottom w:val="single" w:sz="4" w:space="0" w:color="auto"/>
              <w:right w:val="single" w:sz="4" w:space="0" w:color="auto"/>
            </w:tcBorders>
            <w:shd w:val="clear" w:color="auto" w:fill="auto"/>
            <w:hideMark/>
          </w:tcPr>
          <w:p w14:paraId="4C21B4C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0,42976</w:t>
            </w:r>
          </w:p>
        </w:tc>
        <w:tc>
          <w:tcPr>
            <w:tcW w:w="0" w:type="auto"/>
            <w:tcBorders>
              <w:top w:val="nil"/>
              <w:left w:val="nil"/>
              <w:bottom w:val="single" w:sz="4" w:space="0" w:color="auto"/>
              <w:right w:val="single" w:sz="4" w:space="0" w:color="auto"/>
            </w:tcBorders>
            <w:shd w:val="clear" w:color="auto" w:fill="auto"/>
            <w:hideMark/>
          </w:tcPr>
          <w:p w14:paraId="44202F6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DFC8E1E"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152ED37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hideMark/>
          </w:tcPr>
          <w:p w14:paraId="40738C2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BD524D7" w14:textId="43E364E2"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Блоки віконні з </w:t>
            </w:r>
            <w:proofErr w:type="spellStart"/>
            <w:r w:rsidRPr="00F042F0">
              <w:rPr>
                <w:rFonts w:ascii="Times New Roman" w:hAnsi="Times New Roman" w:cs="Times New Roman"/>
                <w:color w:val="000000"/>
                <w:sz w:val="20"/>
                <w:szCs w:val="20"/>
              </w:rPr>
              <w:t>металлопластику</w:t>
            </w:r>
            <w:proofErr w:type="spellEnd"/>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(однокамерні)</w:t>
            </w:r>
          </w:p>
        </w:tc>
        <w:tc>
          <w:tcPr>
            <w:tcW w:w="0" w:type="auto"/>
            <w:tcBorders>
              <w:top w:val="nil"/>
              <w:left w:val="nil"/>
              <w:bottom w:val="single" w:sz="4" w:space="0" w:color="auto"/>
              <w:right w:val="single" w:sz="4" w:space="0" w:color="auto"/>
            </w:tcBorders>
            <w:shd w:val="clear" w:color="auto" w:fill="auto"/>
            <w:hideMark/>
          </w:tcPr>
          <w:p w14:paraId="2AF3101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49BC2C5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2,528</w:t>
            </w:r>
          </w:p>
        </w:tc>
        <w:tc>
          <w:tcPr>
            <w:tcW w:w="0" w:type="auto"/>
            <w:tcBorders>
              <w:top w:val="nil"/>
              <w:left w:val="nil"/>
              <w:bottom w:val="single" w:sz="4" w:space="0" w:color="auto"/>
              <w:right w:val="single" w:sz="4" w:space="0" w:color="auto"/>
            </w:tcBorders>
            <w:shd w:val="clear" w:color="auto" w:fill="auto"/>
            <w:hideMark/>
          </w:tcPr>
          <w:p w14:paraId="52FE39C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EE74E35"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CE4FF8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71</w:t>
            </w:r>
          </w:p>
        </w:tc>
        <w:tc>
          <w:tcPr>
            <w:tcW w:w="0" w:type="auto"/>
            <w:tcBorders>
              <w:top w:val="nil"/>
              <w:left w:val="nil"/>
              <w:bottom w:val="single" w:sz="4" w:space="0" w:color="auto"/>
              <w:right w:val="single" w:sz="4" w:space="0" w:color="auto"/>
            </w:tcBorders>
            <w:shd w:val="clear" w:color="auto" w:fill="auto"/>
            <w:hideMark/>
          </w:tcPr>
          <w:p w14:paraId="582B7D7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РН8-39-1</w:t>
            </w:r>
          </w:p>
        </w:tc>
        <w:tc>
          <w:tcPr>
            <w:tcW w:w="0" w:type="auto"/>
            <w:tcBorders>
              <w:top w:val="nil"/>
              <w:left w:val="nil"/>
              <w:bottom w:val="single" w:sz="4" w:space="0" w:color="auto"/>
              <w:right w:val="single" w:sz="4" w:space="0" w:color="auto"/>
            </w:tcBorders>
            <w:shd w:val="clear" w:color="auto" w:fill="auto"/>
            <w:hideMark/>
          </w:tcPr>
          <w:p w14:paraId="17780FA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Огородження </w:t>
            </w:r>
            <w:proofErr w:type="spellStart"/>
            <w:r w:rsidRPr="00F042F0">
              <w:rPr>
                <w:rFonts w:ascii="Times New Roman" w:hAnsi="Times New Roman" w:cs="Times New Roman"/>
                <w:color w:val="000000"/>
                <w:sz w:val="20"/>
                <w:szCs w:val="20"/>
              </w:rPr>
              <w:t>покрiвель</w:t>
            </w:r>
            <w:proofErr w:type="spellEnd"/>
            <w:r w:rsidRPr="00F042F0">
              <w:rPr>
                <w:rFonts w:ascii="Times New Roman" w:hAnsi="Times New Roman" w:cs="Times New Roman"/>
                <w:color w:val="000000"/>
                <w:sz w:val="20"/>
                <w:szCs w:val="20"/>
              </w:rPr>
              <w:t xml:space="preserve"> перилами</w:t>
            </w:r>
          </w:p>
        </w:tc>
        <w:tc>
          <w:tcPr>
            <w:tcW w:w="0" w:type="auto"/>
            <w:tcBorders>
              <w:top w:val="nil"/>
              <w:left w:val="nil"/>
              <w:bottom w:val="single" w:sz="4" w:space="0" w:color="auto"/>
              <w:right w:val="single" w:sz="4" w:space="0" w:color="auto"/>
            </w:tcBorders>
            <w:shd w:val="clear" w:color="auto" w:fill="auto"/>
            <w:hideMark/>
          </w:tcPr>
          <w:p w14:paraId="73FD249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w:t>
            </w:r>
          </w:p>
        </w:tc>
        <w:tc>
          <w:tcPr>
            <w:tcW w:w="0" w:type="auto"/>
            <w:tcBorders>
              <w:top w:val="nil"/>
              <w:left w:val="nil"/>
              <w:bottom w:val="single" w:sz="4" w:space="0" w:color="auto"/>
              <w:right w:val="single" w:sz="4" w:space="0" w:color="auto"/>
            </w:tcBorders>
            <w:shd w:val="clear" w:color="auto" w:fill="auto"/>
            <w:hideMark/>
          </w:tcPr>
          <w:p w14:paraId="517204D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2,982</w:t>
            </w:r>
          </w:p>
        </w:tc>
        <w:tc>
          <w:tcPr>
            <w:tcW w:w="0" w:type="auto"/>
            <w:tcBorders>
              <w:top w:val="nil"/>
              <w:left w:val="nil"/>
              <w:bottom w:val="single" w:sz="4" w:space="0" w:color="auto"/>
              <w:right w:val="single" w:sz="4" w:space="0" w:color="auto"/>
            </w:tcBorders>
            <w:shd w:val="clear" w:color="auto" w:fill="auto"/>
            <w:hideMark/>
          </w:tcPr>
          <w:p w14:paraId="1E31286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BE047BF" w14:textId="77777777" w:rsidTr="0075691A">
        <w:trPr>
          <w:trHeight w:val="741"/>
        </w:trPr>
        <w:tc>
          <w:tcPr>
            <w:tcW w:w="0" w:type="auto"/>
            <w:tcBorders>
              <w:top w:val="nil"/>
              <w:left w:val="single" w:sz="4" w:space="0" w:color="auto"/>
              <w:bottom w:val="single" w:sz="4" w:space="0" w:color="auto"/>
              <w:right w:val="single" w:sz="4" w:space="0" w:color="auto"/>
            </w:tcBorders>
            <w:shd w:val="clear" w:color="auto" w:fill="auto"/>
            <w:hideMark/>
          </w:tcPr>
          <w:p w14:paraId="6AB024D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72</w:t>
            </w:r>
          </w:p>
        </w:tc>
        <w:tc>
          <w:tcPr>
            <w:tcW w:w="0" w:type="auto"/>
            <w:tcBorders>
              <w:top w:val="nil"/>
              <w:left w:val="nil"/>
              <w:bottom w:val="single" w:sz="4" w:space="0" w:color="auto"/>
              <w:right w:val="single" w:sz="4" w:space="0" w:color="auto"/>
            </w:tcBorders>
            <w:shd w:val="clear" w:color="auto" w:fill="auto"/>
            <w:hideMark/>
          </w:tcPr>
          <w:p w14:paraId="028220E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535EF40" w14:textId="34691175"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Покрівельна огорожа, h=600мм, L=3м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(Комплект: трубчасті елементи, вертикальні стойки, опорні кронштейни, елементи кріплення та </w:t>
            </w:r>
            <w:proofErr w:type="spellStart"/>
            <w:r w:rsidRPr="00F042F0">
              <w:rPr>
                <w:rFonts w:ascii="Times New Roman" w:hAnsi="Times New Roman" w:cs="Times New Roman"/>
                <w:color w:val="000000"/>
                <w:sz w:val="20"/>
                <w:szCs w:val="20"/>
              </w:rPr>
              <w:t>гідровіброаційні</w:t>
            </w:r>
            <w:proofErr w:type="spellEnd"/>
            <w:r w:rsidRPr="00F042F0">
              <w:rPr>
                <w:rFonts w:ascii="Times New Roman" w:hAnsi="Times New Roman" w:cs="Times New Roman"/>
                <w:color w:val="000000"/>
                <w:sz w:val="20"/>
                <w:szCs w:val="20"/>
              </w:rPr>
              <w:t xml:space="preserve"> прокладки )</w:t>
            </w:r>
          </w:p>
        </w:tc>
        <w:tc>
          <w:tcPr>
            <w:tcW w:w="0" w:type="auto"/>
            <w:tcBorders>
              <w:top w:val="nil"/>
              <w:left w:val="nil"/>
              <w:bottom w:val="single" w:sz="4" w:space="0" w:color="auto"/>
              <w:right w:val="single" w:sz="4" w:space="0" w:color="auto"/>
            </w:tcBorders>
            <w:shd w:val="clear" w:color="auto" w:fill="auto"/>
            <w:hideMark/>
          </w:tcPr>
          <w:p w14:paraId="11284B3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комплект</w:t>
            </w:r>
          </w:p>
        </w:tc>
        <w:tc>
          <w:tcPr>
            <w:tcW w:w="0" w:type="auto"/>
            <w:tcBorders>
              <w:top w:val="nil"/>
              <w:left w:val="nil"/>
              <w:bottom w:val="single" w:sz="4" w:space="0" w:color="auto"/>
              <w:right w:val="single" w:sz="4" w:space="0" w:color="auto"/>
            </w:tcBorders>
            <w:shd w:val="clear" w:color="auto" w:fill="auto"/>
            <w:hideMark/>
          </w:tcPr>
          <w:p w14:paraId="51DA22B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hideMark/>
          </w:tcPr>
          <w:p w14:paraId="3873C1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A154ACF" w14:textId="77777777" w:rsidTr="007503C0">
        <w:trPr>
          <w:trHeight w:val="840"/>
        </w:trPr>
        <w:tc>
          <w:tcPr>
            <w:tcW w:w="0" w:type="auto"/>
            <w:tcBorders>
              <w:top w:val="nil"/>
              <w:left w:val="single" w:sz="4" w:space="0" w:color="auto"/>
              <w:bottom w:val="single" w:sz="4" w:space="0" w:color="auto"/>
              <w:right w:val="single" w:sz="4" w:space="0" w:color="auto"/>
            </w:tcBorders>
            <w:shd w:val="clear" w:color="auto" w:fill="auto"/>
            <w:hideMark/>
          </w:tcPr>
          <w:p w14:paraId="762D40C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73</w:t>
            </w:r>
          </w:p>
        </w:tc>
        <w:tc>
          <w:tcPr>
            <w:tcW w:w="0" w:type="auto"/>
            <w:tcBorders>
              <w:top w:val="nil"/>
              <w:left w:val="nil"/>
              <w:bottom w:val="single" w:sz="4" w:space="0" w:color="auto"/>
              <w:right w:val="single" w:sz="4" w:space="0" w:color="auto"/>
            </w:tcBorders>
            <w:shd w:val="clear" w:color="auto" w:fill="auto"/>
            <w:hideMark/>
          </w:tcPr>
          <w:p w14:paraId="411AFCB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Е20-21-8</w:t>
            </w:r>
            <w:r w:rsidRPr="00F042F0">
              <w:rPr>
                <w:rFonts w:ascii="Times New Roman" w:hAnsi="Times New Roman" w:cs="Times New Roman"/>
                <w:color w:val="000000"/>
                <w:sz w:val="20"/>
                <w:szCs w:val="20"/>
              </w:rPr>
              <w:br/>
              <w:t>Н2,Н5=1,15</w:t>
            </w:r>
          </w:p>
        </w:tc>
        <w:tc>
          <w:tcPr>
            <w:tcW w:w="0" w:type="auto"/>
            <w:tcBorders>
              <w:top w:val="nil"/>
              <w:left w:val="nil"/>
              <w:bottom w:val="single" w:sz="4" w:space="0" w:color="auto"/>
              <w:right w:val="single" w:sz="4" w:space="0" w:color="auto"/>
            </w:tcBorders>
            <w:shd w:val="clear" w:color="auto" w:fill="auto"/>
            <w:hideMark/>
          </w:tcPr>
          <w:p w14:paraId="435CE971" w14:textId="52ED0DC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Установлення над шахтами </w:t>
            </w:r>
            <w:proofErr w:type="spellStart"/>
            <w:r w:rsidRPr="00F042F0">
              <w:rPr>
                <w:rFonts w:ascii="Times New Roman" w:hAnsi="Times New Roman" w:cs="Times New Roman"/>
                <w:color w:val="000000"/>
                <w:sz w:val="20"/>
                <w:szCs w:val="20"/>
              </w:rPr>
              <w:t>зонтiв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iз</w:t>
            </w:r>
            <w:proofErr w:type="spellEnd"/>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листової оцинкованої </w:t>
            </w:r>
            <w:proofErr w:type="spellStart"/>
            <w:r w:rsidRPr="00F042F0">
              <w:rPr>
                <w:rFonts w:ascii="Times New Roman" w:hAnsi="Times New Roman" w:cs="Times New Roman"/>
                <w:color w:val="000000"/>
                <w:sz w:val="20"/>
                <w:szCs w:val="20"/>
              </w:rPr>
              <w:t>сталi</w:t>
            </w:r>
            <w:proofErr w:type="spellEnd"/>
            <w:r w:rsidRPr="00F042F0">
              <w:rPr>
                <w:rFonts w:ascii="Times New Roman" w:hAnsi="Times New Roman" w:cs="Times New Roman"/>
                <w:color w:val="000000"/>
                <w:sz w:val="20"/>
                <w:szCs w:val="20"/>
              </w:rPr>
              <w:t xml:space="preserve"> прямокутного</w:t>
            </w:r>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перерiзу</w:t>
            </w:r>
            <w:proofErr w:type="spellEnd"/>
            <w:r w:rsidRPr="00F042F0">
              <w:rPr>
                <w:rFonts w:ascii="Times New Roman" w:hAnsi="Times New Roman" w:cs="Times New Roman"/>
                <w:color w:val="000000"/>
                <w:sz w:val="20"/>
                <w:szCs w:val="20"/>
              </w:rPr>
              <w:t xml:space="preserve"> периметром 4000 мм</w:t>
            </w:r>
          </w:p>
        </w:tc>
        <w:tc>
          <w:tcPr>
            <w:tcW w:w="0" w:type="auto"/>
            <w:tcBorders>
              <w:top w:val="nil"/>
              <w:left w:val="nil"/>
              <w:bottom w:val="single" w:sz="4" w:space="0" w:color="auto"/>
              <w:right w:val="single" w:sz="4" w:space="0" w:color="auto"/>
            </w:tcBorders>
            <w:shd w:val="clear" w:color="auto" w:fill="auto"/>
            <w:hideMark/>
          </w:tcPr>
          <w:p w14:paraId="5E74776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зонт</w:t>
            </w:r>
          </w:p>
        </w:tc>
        <w:tc>
          <w:tcPr>
            <w:tcW w:w="0" w:type="auto"/>
            <w:tcBorders>
              <w:top w:val="nil"/>
              <w:left w:val="nil"/>
              <w:bottom w:val="single" w:sz="4" w:space="0" w:color="auto"/>
              <w:right w:val="single" w:sz="4" w:space="0" w:color="auto"/>
            </w:tcBorders>
            <w:shd w:val="clear" w:color="auto" w:fill="auto"/>
            <w:hideMark/>
          </w:tcPr>
          <w:p w14:paraId="3515A51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21</w:t>
            </w:r>
          </w:p>
        </w:tc>
        <w:tc>
          <w:tcPr>
            <w:tcW w:w="0" w:type="auto"/>
            <w:tcBorders>
              <w:top w:val="nil"/>
              <w:left w:val="nil"/>
              <w:bottom w:val="single" w:sz="4" w:space="0" w:color="auto"/>
              <w:right w:val="single" w:sz="4" w:space="0" w:color="auto"/>
            </w:tcBorders>
            <w:shd w:val="clear" w:color="auto" w:fill="auto"/>
            <w:hideMark/>
          </w:tcPr>
          <w:p w14:paraId="1A6AB10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32DC880" w14:textId="77777777" w:rsidTr="007503C0">
        <w:trPr>
          <w:trHeight w:val="1215"/>
        </w:trPr>
        <w:tc>
          <w:tcPr>
            <w:tcW w:w="0" w:type="auto"/>
            <w:tcBorders>
              <w:top w:val="nil"/>
              <w:left w:val="single" w:sz="4" w:space="0" w:color="auto"/>
              <w:bottom w:val="single" w:sz="4" w:space="0" w:color="auto"/>
              <w:right w:val="single" w:sz="4" w:space="0" w:color="auto"/>
            </w:tcBorders>
            <w:shd w:val="clear" w:color="auto" w:fill="auto"/>
            <w:hideMark/>
          </w:tcPr>
          <w:p w14:paraId="6DE399B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74</w:t>
            </w:r>
          </w:p>
        </w:tc>
        <w:tc>
          <w:tcPr>
            <w:tcW w:w="0" w:type="auto"/>
            <w:tcBorders>
              <w:top w:val="nil"/>
              <w:left w:val="nil"/>
              <w:bottom w:val="single" w:sz="4" w:space="0" w:color="auto"/>
              <w:right w:val="single" w:sz="4" w:space="0" w:color="auto"/>
            </w:tcBorders>
            <w:shd w:val="clear" w:color="auto" w:fill="auto"/>
            <w:hideMark/>
          </w:tcPr>
          <w:p w14:paraId="4F8C523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53A5734" w14:textId="2A1F7255"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Зонти </w:t>
            </w:r>
            <w:proofErr w:type="spellStart"/>
            <w:r w:rsidRPr="00F042F0">
              <w:rPr>
                <w:rFonts w:ascii="Times New Roman" w:hAnsi="Times New Roman" w:cs="Times New Roman"/>
                <w:color w:val="000000"/>
                <w:sz w:val="20"/>
                <w:szCs w:val="20"/>
              </w:rPr>
              <w:t>вентиляцiйних</w:t>
            </w:r>
            <w:proofErr w:type="spellEnd"/>
            <w:r w:rsidRPr="00F042F0">
              <w:rPr>
                <w:rFonts w:ascii="Times New Roman" w:hAnsi="Times New Roman" w:cs="Times New Roman"/>
                <w:color w:val="000000"/>
                <w:sz w:val="20"/>
                <w:szCs w:val="20"/>
              </w:rPr>
              <w:t xml:space="preserve"> систем </w:t>
            </w:r>
            <w:proofErr w:type="spellStart"/>
            <w:r w:rsidRPr="00F042F0">
              <w:rPr>
                <w:rFonts w:ascii="Times New Roman" w:hAnsi="Times New Roman" w:cs="Times New Roman"/>
                <w:color w:val="000000"/>
                <w:sz w:val="20"/>
                <w:szCs w:val="20"/>
              </w:rPr>
              <w:t>прямокутнi</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iз</w:t>
            </w:r>
            <w:proofErr w:type="spellEnd"/>
            <w:r w:rsidR="00CE367D">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оцинкованої </w:t>
            </w:r>
            <w:proofErr w:type="spellStart"/>
            <w:r w:rsidRPr="00F042F0">
              <w:rPr>
                <w:rFonts w:ascii="Times New Roman" w:hAnsi="Times New Roman" w:cs="Times New Roman"/>
                <w:color w:val="000000"/>
                <w:sz w:val="20"/>
                <w:szCs w:val="20"/>
              </w:rPr>
              <w:t>сталi</w:t>
            </w:r>
            <w:proofErr w:type="spellEnd"/>
            <w:r w:rsidRPr="00F042F0">
              <w:rPr>
                <w:rFonts w:ascii="Times New Roman" w:hAnsi="Times New Roman" w:cs="Times New Roman"/>
                <w:color w:val="000000"/>
                <w:sz w:val="20"/>
                <w:szCs w:val="20"/>
              </w:rPr>
              <w:t>, товщина сталі 0.4мм, з</w:t>
            </w:r>
            <w:r w:rsidR="00CE367D">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полімерним покриттям, 930х3600мм</w:t>
            </w:r>
            <w:r w:rsidR="00CE367D">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(заводського виготовлення)</w:t>
            </w:r>
          </w:p>
        </w:tc>
        <w:tc>
          <w:tcPr>
            <w:tcW w:w="0" w:type="auto"/>
            <w:tcBorders>
              <w:top w:val="nil"/>
              <w:left w:val="nil"/>
              <w:bottom w:val="single" w:sz="4" w:space="0" w:color="auto"/>
              <w:right w:val="single" w:sz="4" w:space="0" w:color="auto"/>
            </w:tcBorders>
            <w:shd w:val="clear" w:color="auto" w:fill="auto"/>
            <w:hideMark/>
          </w:tcPr>
          <w:p w14:paraId="3A303637"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669CAB0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hideMark/>
          </w:tcPr>
          <w:p w14:paraId="235A1D9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87AC7D5" w14:textId="77777777" w:rsidTr="007503C0">
        <w:trPr>
          <w:trHeight w:val="1155"/>
        </w:trPr>
        <w:tc>
          <w:tcPr>
            <w:tcW w:w="0" w:type="auto"/>
            <w:tcBorders>
              <w:top w:val="nil"/>
              <w:left w:val="single" w:sz="4" w:space="0" w:color="auto"/>
              <w:bottom w:val="single" w:sz="4" w:space="0" w:color="auto"/>
              <w:right w:val="single" w:sz="4" w:space="0" w:color="auto"/>
            </w:tcBorders>
            <w:shd w:val="clear" w:color="auto" w:fill="auto"/>
            <w:hideMark/>
          </w:tcPr>
          <w:p w14:paraId="1E71BB8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lastRenderedPageBreak/>
              <w:t>75</w:t>
            </w:r>
          </w:p>
        </w:tc>
        <w:tc>
          <w:tcPr>
            <w:tcW w:w="0" w:type="auto"/>
            <w:tcBorders>
              <w:top w:val="nil"/>
              <w:left w:val="nil"/>
              <w:bottom w:val="single" w:sz="4" w:space="0" w:color="auto"/>
              <w:right w:val="single" w:sz="4" w:space="0" w:color="auto"/>
            </w:tcBorders>
            <w:shd w:val="clear" w:color="auto" w:fill="auto"/>
            <w:hideMark/>
          </w:tcPr>
          <w:p w14:paraId="0C33180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F2CDDE5" w14:textId="0F7C584E"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Зонти </w:t>
            </w:r>
            <w:proofErr w:type="spellStart"/>
            <w:r w:rsidRPr="00F042F0">
              <w:rPr>
                <w:rFonts w:ascii="Times New Roman" w:hAnsi="Times New Roman" w:cs="Times New Roman"/>
                <w:color w:val="000000"/>
                <w:sz w:val="20"/>
                <w:szCs w:val="20"/>
              </w:rPr>
              <w:t>вентиляцiйних</w:t>
            </w:r>
            <w:proofErr w:type="spellEnd"/>
            <w:r w:rsidRPr="00F042F0">
              <w:rPr>
                <w:rFonts w:ascii="Times New Roman" w:hAnsi="Times New Roman" w:cs="Times New Roman"/>
                <w:color w:val="000000"/>
                <w:sz w:val="20"/>
                <w:szCs w:val="20"/>
              </w:rPr>
              <w:t xml:space="preserve"> систем </w:t>
            </w:r>
            <w:proofErr w:type="spellStart"/>
            <w:r w:rsidRPr="00F042F0">
              <w:rPr>
                <w:rFonts w:ascii="Times New Roman" w:hAnsi="Times New Roman" w:cs="Times New Roman"/>
                <w:color w:val="000000"/>
                <w:sz w:val="20"/>
                <w:szCs w:val="20"/>
              </w:rPr>
              <w:t>прямокутнi</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iз</w:t>
            </w:r>
            <w:proofErr w:type="spellEnd"/>
            <w:r w:rsidR="00CE367D">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оцинкованої </w:t>
            </w:r>
            <w:proofErr w:type="spellStart"/>
            <w:r w:rsidRPr="00F042F0">
              <w:rPr>
                <w:rFonts w:ascii="Times New Roman" w:hAnsi="Times New Roman" w:cs="Times New Roman"/>
                <w:color w:val="000000"/>
                <w:sz w:val="20"/>
                <w:szCs w:val="20"/>
              </w:rPr>
              <w:t>сталi</w:t>
            </w:r>
            <w:proofErr w:type="spellEnd"/>
            <w:r w:rsidRPr="00F042F0">
              <w:rPr>
                <w:rFonts w:ascii="Times New Roman" w:hAnsi="Times New Roman" w:cs="Times New Roman"/>
                <w:color w:val="000000"/>
                <w:sz w:val="20"/>
                <w:szCs w:val="20"/>
              </w:rPr>
              <w:t>, товщина сталі 0.4мм, з</w:t>
            </w:r>
            <w:r w:rsidR="00CE367D">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полімерним покриттям, 930х1700мм</w:t>
            </w:r>
            <w:r w:rsidRPr="00F042F0">
              <w:rPr>
                <w:rFonts w:ascii="Times New Roman" w:hAnsi="Times New Roman" w:cs="Times New Roman"/>
                <w:color w:val="000000"/>
                <w:sz w:val="20"/>
                <w:szCs w:val="20"/>
              </w:rPr>
              <w:br/>
              <w:t>(заводського виготовлення)</w:t>
            </w:r>
          </w:p>
        </w:tc>
        <w:tc>
          <w:tcPr>
            <w:tcW w:w="0" w:type="auto"/>
            <w:tcBorders>
              <w:top w:val="nil"/>
              <w:left w:val="nil"/>
              <w:bottom w:val="single" w:sz="4" w:space="0" w:color="auto"/>
              <w:right w:val="single" w:sz="4" w:space="0" w:color="auto"/>
            </w:tcBorders>
            <w:shd w:val="clear" w:color="auto" w:fill="auto"/>
            <w:hideMark/>
          </w:tcPr>
          <w:p w14:paraId="17495384"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7315A0B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1FC30A9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3EB3CE7" w14:textId="77777777" w:rsidTr="007503C0">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395102F5" w14:textId="2DE8DC88" w:rsidR="00F042F0" w:rsidRPr="00F042F0" w:rsidRDefault="00F042F0" w:rsidP="00F042F0">
            <w:pPr>
              <w:jc w:val="center"/>
              <w:rPr>
                <w:rFonts w:ascii="Times New Roman" w:hAnsi="Times New Roman" w:cs="Times New Roman"/>
                <w:b/>
                <w:bCs/>
                <w:color w:val="000000"/>
                <w:sz w:val="20"/>
                <w:szCs w:val="20"/>
              </w:rPr>
            </w:pPr>
            <w:proofErr w:type="spellStart"/>
            <w:r w:rsidRPr="00F042F0">
              <w:rPr>
                <w:rFonts w:ascii="Times New Roman" w:hAnsi="Times New Roman" w:cs="Times New Roman"/>
                <w:b/>
                <w:bCs/>
                <w:color w:val="000000"/>
                <w:sz w:val="20"/>
                <w:szCs w:val="20"/>
              </w:rPr>
              <w:t>Роздiл</w:t>
            </w:r>
            <w:proofErr w:type="spellEnd"/>
            <w:r w:rsidRPr="00F042F0">
              <w:rPr>
                <w:rFonts w:ascii="Times New Roman" w:hAnsi="Times New Roman" w:cs="Times New Roman"/>
                <w:b/>
                <w:bCs/>
                <w:color w:val="000000"/>
                <w:sz w:val="20"/>
                <w:szCs w:val="20"/>
              </w:rPr>
              <w:t xml:space="preserve"> 5. Вогнезахист та антисептування</w:t>
            </w:r>
            <w:r w:rsidR="00CE367D">
              <w:rPr>
                <w:rFonts w:ascii="Times New Roman" w:hAnsi="Times New Roman" w:cs="Times New Roman"/>
                <w:b/>
                <w:bCs/>
                <w:color w:val="000000"/>
                <w:sz w:val="20"/>
                <w:szCs w:val="20"/>
              </w:rPr>
              <w:t xml:space="preserve"> </w:t>
            </w:r>
            <w:proofErr w:type="spellStart"/>
            <w:r w:rsidRPr="00F042F0">
              <w:rPr>
                <w:rFonts w:ascii="Times New Roman" w:hAnsi="Times New Roman" w:cs="Times New Roman"/>
                <w:b/>
                <w:bCs/>
                <w:color w:val="000000"/>
                <w:sz w:val="20"/>
                <w:szCs w:val="20"/>
              </w:rPr>
              <w:t>дерев'янх</w:t>
            </w:r>
            <w:proofErr w:type="spellEnd"/>
            <w:r w:rsidRPr="00F042F0">
              <w:rPr>
                <w:rFonts w:ascii="Times New Roman" w:hAnsi="Times New Roman" w:cs="Times New Roman"/>
                <w:b/>
                <w:bCs/>
                <w:color w:val="000000"/>
                <w:sz w:val="20"/>
                <w:szCs w:val="20"/>
              </w:rPr>
              <w:t xml:space="preserve"> елементів</w:t>
            </w:r>
          </w:p>
        </w:tc>
      </w:tr>
      <w:tr w:rsidR="00F042F0" w:rsidRPr="00D07618" w14:paraId="798AF5D4" w14:textId="77777777" w:rsidTr="007503C0">
        <w:trPr>
          <w:trHeight w:val="489"/>
        </w:trPr>
        <w:tc>
          <w:tcPr>
            <w:tcW w:w="0" w:type="auto"/>
            <w:tcBorders>
              <w:top w:val="nil"/>
              <w:left w:val="single" w:sz="4" w:space="0" w:color="auto"/>
              <w:bottom w:val="single" w:sz="4" w:space="0" w:color="auto"/>
              <w:right w:val="single" w:sz="4" w:space="0" w:color="auto"/>
            </w:tcBorders>
            <w:shd w:val="clear" w:color="auto" w:fill="auto"/>
            <w:hideMark/>
          </w:tcPr>
          <w:p w14:paraId="228C6A3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76</w:t>
            </w:r>
          </w:p>
        </w:tc>
        <w:tc>
          <w:tcPr>
            <w:tcW w:w="0" w:type="auto"/>
            <w:tcBorders>
              <w:top w:val="nil"/>
              <w:left w:val="nil"/>
              <w:bottom w:val="single" w:sz="4" w:space="0" w:color="auto"/>
              <w:right w:val="single" w:sz="4" w:space="0" w:color="auto"/>
            </w:tcBorders>
            <w:shd w:val="clear" w:color="auto" w:fill="auto"/>
            <w:hideMark/>
          </w:tcPr>
          <w:p w14:paraId="7FD2D8C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РН20-21-1</w:t>
            </w:r>
          </w:p>
        </w:tc>
        <w:tc>
          <w:tcPr>
            <w:tcW w:w="0" w:type="auto"/>
            <w:tcBorders>
              <w:top w:val="nil"/>
              <w:left w:val="nil"/>
              <w:bottom w:val="single" w:sz="4" w:space="0" w:color="auto"/>
              <w:right w:val="single" w:sz="4" w:space="0" w:color="auto"/>
            </w:tcBorders>
            <w:shd w:val="clear" w:color="auto" w:fill="auto"/>
            <w:hideMark/>
          </w:tcPr>
          <w:p w14:paraId="56D42C1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Вогнезахист дерев'яних </w:t>
            </w:r>
            <w:proofErr w:type="spellStart"/>
            <w:r w:rsidRPr="00F042F0">
              <w:rPr>
                <w:rFonts w:ascii="Times New Roman" w:hAnsi="Times New Roman" w:cs="Times New Roman"/>
                <w:color w:val="000000"/>
                <w:sz w:val="20"/>
                <w:szCs w:val="20"/>
              </w:rPr>
              <w:t>конструкцiй</w:t>
            </w:r>
            <w:proofErr w:type="spellEnd"/>
            <w:r w:rsidRPr="00F042F0">
              <w:rPr>
                <w:rFonts w:ascii="Times New Roman" w:hAnsi="Times New Roman" w:cs="Times New Roman"/>
                <w:color w:val="000000"/>
                <w:sz w:val="20"/>
                <w:szCs w:val="20"/>
              </w:rPr>
              <w:t xml:space="preserve"> ферм, арок, балок, крокв, </w:t>
            </w:r>
            <w:proofErr w:type="spellStart"/>
            <w:r w:rsidRPr="00F042F0">
              <w:rPr>
                <w:rFonts w:ascii="Times New Roman" w:hAnsi="Times New Roman" w:cs="Times New Roman"/>
                <w:color w:val="000000"/>
                <w:sz w:val="20"/>
                <w:szCs w:val="20"/>
              </w:rPr>
              <w:t>мауеpлатiв</w:t>
            </w:r>
            <w:proofErr w:type="spellEnd"/>
          </w:p>
        </w:tc>
        <w:tc>
          <w:tcPr>
            <w:tcW w:w="0" w:type="auto"/>
            <w:tcBorders>
              <w:top w:val="nil"/>
              <w:left w:val="nil"/>
              <w:bottom w:val="single" w:sz="4" w:space="0" w:color="auto"/>
              <w:right w:val="single" w:sz="4" w:space="0" w:color="auto"/>
            </w:tcBorders>
            <w:shd w:val="clear" w:color="auto" w:fill="auto"/>
            <w:hideMark/>
          </w:tcPr>
          <w:p w14:paraId="24ACD68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15B0021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44</w:t>
            </w:r>
          </w:p>
        </w:tc>
        <w:tc>
          <w:tcPr>
            <w:tcW w:w="0" w:type="auto"/>
            <w:tcBorders>
              <w:top w:val="nil"/>
              <w:left w:val="nil"/>
              <w:bottom w:val="single" w:sz="4" w:space="0" w:color="auto"/>
              <w:right w:val="single" w:sz="4" w:space="0" w:color="auto"/>
            </w:tcBorders>
            <w:shd w:val="clear" w:color="auto" w:fill="auto"/>
            <w:hideMark/>
          </w:tcPr>
          <w:p w14:paraId="1C4E0E6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B9BD853" w14:textId="77777777" w:rsidTr="007503C0">
        <w:trPr>
          <w:trHeight w:val="372"/>
        </w:trPr>
        <w:tc>
          <w:tcPr>
            <w:tcW w:w="0" w:type="auto"/>
            <w:tcBorders>
              <w:top w:val="nil"/>
              <w:left w:val="single" w:sz="4" w:space="0" w:color="auto"/>
              <w:bottom w:val="single" w:sz="4" w:space="0" w:color="auto"/>
              <w:right w:val="single" w:sz="4" w:space="0" w:color="auto"/>
            </w:tcBorders>
            <w:shd w:val="clear" w:color="auto" w:fill="auto"/>
            <w:hideMark/>
          </w:tcPr>
          <w:p w14:paraId="6305CE9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77</w:t>
            </w:r>
          </w:p>
        </w:tc>
        <w:tc>
          <w:tcPr>
            <w:tcW w:w="0" w:type="auto"/>
            <w:tcBorders>
              <w:top w:val="nil"/>
              <w:left w:val="nil"/>
              <w:bottom w:val="single" w:sz="4" w:space="0" w:color="auto"/>
              <w:right w:val="single" w:sz="4" w:space="0" w:color="auto"/>
            </w:tcBorders>
            <w:shd w:val="clear" w:color="auto" w:fill="auto"/>
            <w:hideMark/>
          </w:tcPr>
          <w:p w14:paraId="70D4159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РН20-21-3</w:t>
            </w:r>
          </w:p>
        </w:tc>
        <w:tc>
          <w:tcPr>
            <w:tcW w:w="0" w:type="auto"/>
            <w:tcBorders>
              <w:top w:val="nil"/>
              <w:left w:val="nil"/>
              <w:bottom w:val="single" w:sz="4" w:space="0" w:color="auto"/>
              <w:right w:val="single" w:sz="4" w:space="0" w:color="auto"/>
            </w:tcBorders>
            <w:shd w:val="clear" w:color="auto" w:fill="auto"/>
            <w:hideMark/>
          </w:tcPr>
          <w:p w14:paraId="134DBA78" w14:textId="0096C0F3"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Вогнезахист дерев'яних </w:t>
            </w:r>
            <w:proofErr w:type="spellStart"/>
            <w:r w:rsidRPr="00F042F0">
              <w:rPr>
                <w:rFonts w:ascii="Times New Roman" w:hAnsi="Times New Roman" w:cs="Times New Roman"/>
                <w:color w:val="000000"/>
                <w:sz w:val="20"/>
                <w:szCs w:val="20"/>
              </w:rPr>
              <w:t>конструкцiй</w:t>
            </w:r>
            <w:proofErr w:type="spellEnd"/>
            <w:r w:rsidRPr="00F042F0">
              <w:rPr>
                <w:rFonts w:ascii="Times New Roman" w:hAnsi="Times New Roman" w:cs="Times New Roman"/>
                <w:color w:val="000000"/>
                <w:sz w:val="20"/>
                <w:szCs w:val="20"/>
              </w:rPr>
              <w:t xml:space="preserve"> лат</w:t>
            </w:r>
            <w:r w:rsidR="007503C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пiд</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покрiвлю</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покриттiв</w:t>
            </w:r>
            <w:proofErr w:type="spellEnd"/>
            <w:r w:rsidRPr="00F042F0">
              <w:rPr>
                <w:rFonts w:ascii="Times New Roman" w:hAnsi="Times New Roman" w:cs="Times New Roman"/>
                <w:color w:val="000000"/>
                <w:sz w:val="20"/>
                <w:szCs w:val="20"/>
              </w:rPr>
              <w:t xml:space="preserve"> та </w:t>
            </w:r>
            <w:proofErr w:type="spellStart"/>
            <w:r w:rsidRPr="00F042F0">
              <w:rPr>
                <w:rFonts w:ascii="Times New Roman" w:hAnsi="Times New Roman" w:cs="Times New Roman"/>
                <w:color w:val="000000"/>
                <w:sz w:val="20"/>
                <w:szCs w:val="20"/>
              </w:rPr>
              <w:t>настилiв</w:t>
            </w:r>
            <w:proofErr w:type="spellEnd"/>
            <w:r w:rsidRPr="00F042F0">
              <w:rPr>
                <w:rFonts w:ascii="Times New Roman" w:hAnsi="Times New Roman" w:cs="Times New Roman"/>
                <w:color w:val="000000"/>
                <w:sz w:val="20"/>
                <w:szCs w:val="20"/>
              </w:rPr>
              <w:t xml:space="preserve"> по</w:t>
            </w:r>
            <w:r w:rsidR="007503C0">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фермах</w:t>
            </w:r>
          </w:p>
        </w:tc>
        <w:tc>
          <w:tcPr>
            <w:tcW w:w="0" w:type="auto"/>
            <w:tcBorders>
              <w:top w:val="nil"/>
              <w:left w:val="nil"/>
              <w:bottom w:val="single" w:sz="4" w:space="0" w:color="auto"/>
              <w:right w:val="single" w:sz="4" w:space="0" w:color="auto"/>
            </w:tcBorders>
            <w:shd w:val="clear" w:color="auto" w:fill="auto"/>
            <w:hideMark/>
          </w:tcPr>
          <w:p w14:paraId="27F75B7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577BF3B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25,7984</w:t>
            </w:r>
          </w:p>
        </w:tc>
        <w:tc>
          <w:tcPr>
            <w:tcW w:w="0" w:type="auto"/>
            <w:tcBorders>
              <w:top w:val="nil"/>
              <w:left w:val="nil"/>
              <w:bottom w:val="single" w:sz="4" w:space="0" w:color="auto"/>
              <w:right w:val="single" w:sz="4" w:space="0" w:color="auto"/>
            </w:tcBorders>
            <w:shd w:val="clear" w:color="auto" w:fill="auto"/>
            <w:hideMark/>
          </w:tcPr>
          <w:p w14:paraId="4940878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B1B7388"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4C6CE4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78</w:t>
            </w:r>
          </w:p>
        </w:tc>
        <w:tc>
          <w:tcPr>
            <w:tcW w:w="0" w:type="auto"/>
            <w:tcBorders>
              <w:top w:val="nil"/>
              <w:left w:val="nil"/>
              <w:bottom w:val="single" w:sz="4" w:space="0" w:color="auto"/>
              <w:right w:val="single" w:sz="4" w:space="0" w:color="auto"/>
            </w:tcBorders>
            <w:shd w:val="clear" w:color="auto" w:fill="auto"/>
            <w:hideMark/>
          </w:tcPr>
          <w:p w14:paraId="49E469BC" w14:textId="3274CCAC" w:rsidR="00F042F0" w:rsidRPr="00F042F0" w:rsidRDefault="00F042F0" w:rsidP="00F042F0">
            <w:pPr>
              <w:rPr>
                <w:rFonts w:ascii="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5AB9395F"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Вогнебіозахист</w:t>
            </w:r>
            <w:proofErr w:type="spellEnd"/>
            <w:r w:rsidRPr="00F042F0">
              <w:rPr>
                <w:rFonts w:ascii="Times New Roman" w:hAnsi="Times New Roman" w:cs="Times New Roman"/>
                <w:color w:val="000000"/>
                <w:sz w:val="20"/>
                <w:szCs w:val="20"/>
              </w:rPr>
              <w:t xml:space="preserve"> "ECOSEPT 450-1"</w:t>
            </w:r>
          </w:p>
        </w:tc>
        <w:tc>
          <w:tcPr>
            <w:tcW w:w="0" w:type="auto"/>
            <w:tcBorders>
              <w:top w:val="nil"/>
              <w:left w:val="nil"/>
              <w:bottom w:val="single" w:sz="4" w:space="0" w:color="auto"/>
              <w:right w:val="single" w:sz="4" w:space="0" w:color="auto"/>
            </w:tcBorders>
            <w:shd w:val="clear" w:color="auto" w:fill="auto"/>
            <w:hideMark/>
          </w:tcPr>
          <w:p w14:paraId="0EDAD6D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т</w:t>
            </w:r>
          </w:p>
        </w:tc>
        <w:tc>
          <w:tcPr>
            <w:tcW w:w="0" w:type="auto"/>
            <w:tcBorders>
              <w:top w:val="nil"/>
              <w:left w:val="nil"/>
              <w:bottom w:val="single" w:sz="4" w:space="0" w:color="auto"/>
              <w:right w:val="single" w:sz="4" w:space="0" w:color="auto"/>
            </w:tcBorders>
            <w:shd w:val="clear" w:color="auto" w:fill="auto"/>
            <w:hideMark/>
          </w:tcPr>
          <w:p w14:paraId="7C6FD99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1,205152</w:t>
            </w:r>
          </w:p>
        </w:tc>
        <w:tc>
          <w:tcPr>
            <w:tcW w:w="0" w:type="auto"/>
            <w:tcBorders>
              <w:top w:val="nil"/>
              <w:left w:val="nil"/>
              <w:bottom w:val="single" w:sz="4" w:space="0" w:color="auto"/>
              <w:right w:val="single" w:sz="4" w:space="0" w:color="auto"/>
            </w:tcBorders>
            <w:shd w:val="clear" w:color="auto" w:fill="auto"/>
            <w:hideMark/>
          </w:tcPr>
          <w:p w14:paraId="69FAF1C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E171FCA" w14:textId="77777777" w:rsidTr="005B37EC">
        <w:trPr>
          <w:trHeight w:val="256"/>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472C005F" w14:textId="77777777" w:rsidR="00F042F0" w:rsidRPr="00F042F0" w:rsidRDefault="00F042F0" w:rsidP="00F042F0">
            <w:pPr>
              <w:jc w:val="center"/>
              <w:rPr>
                <w:rFonts w:ascii="Times New Roman" w:hAnsi="Times New Roman" w:cs="Times New Roman"/>
                <w:b/>
                <w:bCs/>
                <w:color w:val="000000"/>
                <w:sz w:val="20"/>
                <w:szCs w:val="20"/>
              </w:rPr>
            </w:pPr>
            <w:r w:rsidRPr="00F042F0">
              <w:rPr>
                <w:rFonts w:ascii="Times New Roman" w:hAnsi="Times New Roman" w:cs="Times New Roman"/>
                <w:b/>
                <w:bCs/>
                <w:color w:val="000000"/>
                <w:sz w:val="20"/>
                <w:szCs w:val="20"/>
              </w:rPr>
              <w:t>Розділ 6. Інші роботи</w:t>
            </w:r>
          </w:p>
        </w:tc>
      </w:tr>
      <w:tr w:rsidR="00F042F0" w:rsidRPr="00D07618" w14:paraId="5A71E519" w14:textId="77777777" w:rsidTr="005B37EC">
        <w:trPr>
          <w:trHeight w:val="687"/>
        </w:trPr>
        <w:tc>
          <w:tcPr>
            <w:tcW w:w="0" w:type="auto"/>
            <w:tcBorders>
              <w:top w:val="nil"/>
              <w:left w:val="single" w:sz="4" w:space="0" w:color="auto"/>
              <w:bottom w:val="single" w:sz="4" w:space="0" w:color="auto"/>
              <w:right w:val="single" w:sz="4" w:space="0" w:color="auto"/>
            </w:tcBorders>
            <w:shd w:val="clear" w:color="auto" w:fill="auto"/>
            <w:hideMark/>
          </w:tcPr>
          <w:p w14:paraId="582B7C1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79</w:t>
            </w:r>
          </w:p>
        </w:tc>
        <w:tc>
          <w:tcPr>
            <w:tcW w:w="0" w:type="auto"/>
            <w:tcBorders>
              <w:top w:val="nil"/>
              <w:left w:val="nil"/>
              <w:bottom w:val="single" w:sz="4" w:space="0" w:color="auto"/>
              <w:right w:val="single" w:sz="4" w:space="0" w:color="auto"/>
            </w:tcBorders>
            <w:shd w:val="clear" w:color="auto" w:fill="auto"/>
            <w:hideMark/>
          </w:tcPr>
          <w:p w14:paraId="1743A9C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РН20-5-1</w:t>
            </w:r>
          </w:p>
        </w:tc>
        <w:tc>
          <w:tcPr>
            <w:tcW w:w="0" w:type="auto"/>
            <w:tcBorders>
              <w:top w:val="nil"/>
              <w:left w:val="nil"/>
              <w:bottom w:val="single" w:sz="4" w:space="0" w:color="auto"/>
              <w:right w:val="single" w:sz="4" w:space="0" w:color="auto"/>
            </w:tcBorders>
            <w:shd w:val="clear" w:color="auto" w:fill="auto"/>
            <w:hideMark/>
          </w:tcPr>
          <w:p w14:paraId="19D474E9" w14:textId="4DDA036F"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Установлення та розбирання </w:t>
            </w:r>
            <w:proofErr w:type="spellStart"/>
            <w:r w:rsidRPr="00F042F0">
              <w:rPr>
                <w:rFonts w:ascii="Times New Roman" w:hAnsi="Times New Roman" w:cs="Times New Roman"/>
                <w:color w:val="000000"/>
                <w:sz w:val="20"/>
                <w:szCs w:val="20"/>
              </w:rPr>
              <w:t>зовнiшнiх</w:t>
            </w:r>
            <w:proofErr w:type="spellEnd"/>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металевих трубчастих </w:t>
            </w:r>
            <w:proofErr w:type="spellStart"/>
            <w:r w:rsidRPr="00F042F0">
              <w:rPr>
                <w:rFonts w:ascii="Times New Roman" w:hAnsi="Times New Roman" w:cs="Times New Roman"/>
                <w:color w:val="000000"/>
                <w:sz w:val="20"/>
                <w:szCs w:val="20"/>
              </w:rPr>
              <w:t>iнвентарних</w:t>
            </w:r>
            <w:proofErr w:type="spellEnd"/>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риштувань, висота риштувань до 16 м</w:t>
            </w:r>
          </w:p>
        </w:tc>
        <w:tc>
          <w:tcPr>
            <w:tcW w:w="0" w:type="auto"/>
            <w:tcBorders>
              <w:top w:val="nil"/>
              <w:left w:val="nil"/>
              <w:bottom w:val="single" w:sz="4" w:space="0" w:color="auto"/>
              <w:right w:val="single" w:sz="4" w:space="0" w:color="auto"/>
            </w:tcBorders>
            <w:shd w:val="clear" w:color="auto" w:fill="auto"/>
            <w:hideMark/>
          </w:tcPr>
          <w:p w14:paraId="0695C4A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3AA6AC8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2,982</w:t>
            </w:r>
          </w:p>
        </w:tc>
        <w:tc>
          <w:tcPr>
            <w:tcW w:w="0" w:type="auto"/>
            <w:tcBorders>
              <w:top w:val="nil"/>
              <w:left w:val="nil"/>
              <w:bottom w:val="single" w:sz="4" w:space="0" w:color="auto"/>
              <w:right w:val="single" w:sz="4" w:space="0" w:color="auto"/>
            </w:tcBorders>
            <w:shd w:val="clear" w:color="auto" w:fill="auto"/>
            <w:hideMark/>
          </w:tcPr>
          <w:p w14:paraId="2735EA8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bl>
    <w:p w14:paraId="1EBA1623" w14:textId="75D1BFF6" w:rsidR="00F042F0" w:rsidRDefault="00F042F0" w:rsidP="002B72AC">
      <w:pPr>
        <w:spacing w:line="240" w:lineRule="auto"/>
        <w:jc w:val="both"/>
        <w:rPr>
          <w:rFonts w:ascii="Times New Roman" w:hAnsi="Times New Roman"/>
          <w:sz w:val="20"/>
          <w:szCs w:val="20"/>
        </w:rPr>
      </w:pPr>
    </w:p>
    <w:p w14:paraId="0ABE382E" w14:textId="3E7E0145" w:rsidR="001470AF" w:rsidRDefault="001470AF" w:rsidP="002B72AC">
      <w:pPr>
        <w:spacing w:line="240" w:lineRule="auto"/>
        <w:jc w:val="both"/>
        <w:rPr>
          <w:rFonts w:ascii="Times New Roman" w:hAnsi="Times New Roman"/>
          <w:sz w:val="20"/>
          <w:szCs w:val="20"/>
        </w:rPr>
      </w:pPr>
    </w:p>
    <w:p w14:paraId="030395A1" w14:textId="60B054BA" w:rsidR="001470AF" w:rsidRDefault="000B6ED0" w:rsidP="002B72AC">
      <w:pPr>
        <w:spacing w:line="240" w:lineRule="auto"/>
        <w:jc w:val="both"/>
        <w:rPr>
          <w:rFonts w:ascii="Times New Roman" w:hAnsi="Times New Roman"/>
          <w:sz w:val="20"/>
          <w:szCs w:val="20"/>
        </w:rPr>
      </w:pPr>
      <w:hyperlink r:id="rId4" w:tgtFrame="_blank" w:history="1">
        <w:r w:rsidR="001470AF">
          <w:rPr>
            <w:rStyle w:val="a5"/>
            <w:rFonts w:ascii="Arial" w:hAnsi="Arial" w:cs="Arial"/>
            <w:sz w:val="21"/>
            <w:szCs w:val="21"/>
            <w:shd w:val="clear" w:color="auto" w:fill="FFFFFF"/>
          </w:rPr>
          <w:t>https://tgkp.com.ua/info/2/123/</w:t>
        </w:r>
      </w:hyperlink>
    </w:p>
    <w:sectPr w:rsidR="001470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B6ED0"/>
    <w:rsid w:val="001470AF"/>
    <w:rsid w:val="002B72AC"/>
    <w:rsid w:val="003F13CF"/>
    <w:rsid w:val="005B37EC"/>
    <w:rsid w:val="006D49F1"/>
    <w:rsid w:val="006E4262"/>
    <w:rsid w:val="007503C0"/>
    <w:rsid w:val="0075691A"/>
    <w:rsid w:val="00A52318"/>
    <w:rsid w:val="00C1754A"/>
    <w:rsid w:val="00C678BB"/>
    <w:rsid w:val="00CE367D"/>
    <w:rsid w:val="00D56A1F"/>
    <w:rsid w:val="00D626B8"/>
    <w:rsid w:val="00F042F0"/>
    <w:rsid w:val="00F2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5B51"/>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4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gkp.com.ua/info/2/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cp:lastPrinted>2021-07-26T08:32:00Z</cp:lastPrinted>
  <dcterms:created xsi:type="dcterms:W3CDTF">2021-08-13T05:01:00Z</dcterms:created>
  <dcterms:modified xsi:type="dcterms:W3CDTF">2021-08-13T05:01:00Z</dcterms:modified>
</cp:coreProperties>
</file>