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299CE" w14:textId="250DB043" w:rsidR="002B72AC" w:rsidRPr="00C1754A" w:rsidRDefault="006D49F1" w:rsidP="002B72AC">
      <w:pPr>
        <w:spacing w:after="0" w:line="240" w:lineRule="auto"/>
        <w:jc w:val="center"/>
        <w:rPr>
          <w:rFonts w:ascii="Times New Roman" w:eastAsia="Times New Roman" w:hAnsi="Times New Roman"/>
          <w:b/>
          <w:i/>
          <w:sz w:val="20"/>
          <w:szCs w:val="20"/>
          <w:lang w:eastAsia="uk-UA"/>
        </w:rPr>
      </w:pPr>
      <w:r w:rsidRPr="00C1754A">
        <w:rPr>
          <w:rFonts w:ascii="Times New Roman" w:eastAsia="Times New Roman" w:hAnsi="Times New Roman"/>
          <w:b/>
          <w:i/>
          <w:sz w:val="20"/>
          <w:szCs w:val="20"/>
          <w:lang w:eastAsia="uk-UA"/>
        </w:rPr>
        <w:t>Комунальне підприємство «Тернівське житлово-комунальне підприємство»</w:t>
      </w:r>
    </w:p>
    <w:p w14:paraId="37D32B35" w14:textId="77777777" w:rsidR="002B72AC" w:rsidRDefault="002B72AC" w:rsidP="002B72AC">
      <w:pPr>
        <w:spacing w:after="0" w:line="240" w:lineRule="auto"/>
        <w:jc w:val="center"/>
        <w:rPr>
          <w:rStyle w:val="rvts0"/>
          <w:rFonts w:ascii="Times New Roman" w:hAnsi="Times New Roman"/>
          <w:b/>
          <w:i/>
          <w:sz w:val="20"/>
          <w:szCs w:val="20"/>
        </w:rPr>
      </w:pPr>
    </w:p>
    <w:p w14:paraId="3B2D7303" w14:textId="77777777" w:rsidR="002B72AC" w:rsidRDefault="002B72AC" w:rsidP="002B72AC">
      <w:pPr>
        <w:spacing w:before="100" w:beforeAutospacing="1" w:after="0" w:line="240" w:lineRule="auto"/>
        <w:jc w:val="center"/>
        <w:rPr>
          <w:rFonts w:ascii="Times New Roman" w:hAnsi="Times New Roman"/>
          <w:b/>
          <w:bCs/>
          <w:sz w:val="20"/>
          <w:szCs w:val="20"/>
        </w:rPr>
      </w:pPr>
      <w:r w:rsidRPr="005160A1">
        <w:rPr>
          <w:rFonts w:ascii="Times New Roman" w:hAnsi="Times New Roman"/>
          <w:b/>
          <w:bCs/>
          <w:sz w:val="20"/>
          <w:szCs w:val="20"/>
        </w:rPr>
        <w:t xml:space="preserve">ОБҐРУНТУВАННЯ </w:t>
      </w:r>
    </w:p>
    <w:p w14:paraId="59A1FD00" w14:textId="325942DD" w:rsidR="002B72AC" w:rsidRPr="005160A1" w:rsidRDefault="00C1754A" w:rsidP="002B72AC">
      <w:pPr>
        <w:spacing w:after="100" w:afterAutospacing="1" w:line="240" w:lineRule="auto"/>
        <w:jc w:val="center"/>
        <w:rPr>
          <w:rFonts w:ascii="Times New Roman" w:hAnsi="Times New Roman"/>
          <w:b/>
          <w:sz w:val="20"/>
          <w:szCs w:val="20"/>
          <w:u w:val="single"/>
        </w:rPr>
      </w:pPr>
      <w:r w:rsidRPr="00C1754A">
        <w:rPr>
          <w:rFonts w:ascii="Times New Roman" w:hAnsi="Times New Roman"/>
          <w:bCs/>
          <w:sz w:val="20"/>
          <w:szCs w:val="20"/>
        </w:rPr>
        <w:t>технічних та якісних характеристик закупівлі</w:t>
      </w:r>
      <w:r>
        <w:rPr>
          <w:rFonts w:ascii="Times New Roman" w:hAnsi="Times New Roman"/>
          <w:bCs/>
          <w:sz w:val="20"/>
          <w:szCs w:val="20"/>
        </w:rPr>
        <w:t xml:space="preserve"> робіт з </w:t>
      </w:r>
      <w:r w:rsidRPr="00C1754A">
        <w:rPr>
          <w:rFonts w:ascii="Times New Roman" w:hAnsi="Times New Roman"/>
          <w:bCs/>
          <w:sz w:val="20"/>
          <w:szCs w:val="20"/>
        </w:rPr>
        <w:t>капітальн</w:t>
      </w:r>
      <w:r>
        <w:rPr>
          <w:rFonts w:ascii="Times New Roman" w:hAnsi="Times New Roman"/>
          <w:bCs/>
          <w:sz w:val="20"/>
          <w:szCs w:val="20"/>
        </w:rPr>
        <w:t>ого</w:t>
      </w:r>
      <w:r w:rsidRPr="00C1754A">
        <w:rPr>
          <w:rFonts w:ascii="Times New Roman" w:hAnsi="Times New Roman"/>
          <w:bCs/>
          <w:sz w:val="20"/>
          <w:szCs w:val="20"/>
        </w:rPr>
        <w:t xml:space="preserve"> ремонт</w:t>
      </w:r>
      <w:r>
        <w:rPr>
          <w:rFonts w:ascii="Times New Roman" w:hAnsi="Times New Roman"/>
          <w:bCs/>
          <w:sz w:val="20"/>
          <w:szCs w:val="20"/>
        </w:rPr>
        <w:t>у</w:t>
      </w:r>
      <w:r w:rsidRPr="00C1754A">
        <w:rPr>
          <w:rFonts w:ascii="Times New Roman" w:hAnsi="Times New Roman"/>
          <w:bCs/>
          <w:sz w:val="20"/>
          <w:szCs w:val="20"/>
        </w:rPr>
        <w:t xml:space="preserve"> покрівлі житлового будинку № 22 по вул. Лермонтова м. Тернівка Дніпропетровської області, розміру бюджетного призначення, очікуваної вартості предмета закупівлі </w:t>
      </w:r>
    </w:p>
    <w:p w14:paraId="3673CAB5" w14:textId="7BF76815" w:rsidR="002B72AC" w:rsidRPr="002B4A84" w:rsidRDefault="002B72AC" w:rsidP="00C1754A">
      <w:pPr>
        <w:spacing w:before="100" w:beforeAutospacing="1" w:after="100" w:afterAutospacing="1" w:line="240" w:lineRule="auto"/>
        <w:jc w:val="center"/>
        <w:rPr>
          <w:rStyle w:val="a3"/>
          <w:rFonts w:ascii="Times New Roman" w:hAnsi="Times New Roman"/>
          <w:bCs/>
          <w:sz w:val="20"/>
          <w:szCs w:val="20"/>
        </w:rPr>
      </w:pPr>
      <w:r w:rsidRPr="002B4A84">
        <w:rPr>
          <w:rStyle w:val="a3"/>
          <w:rFonts w:ascii="Times New Roman" w:hAnsi="Times New Roman"/>
          <w:bCs/>
          <w:sz w:val="20"/>
          <w:szCs w:val="20"/>
        </w:rPr>
        <w:t>(оприлюднюється на виконання постанови КМУ № 710 від 11.10.2016 «Про ефективне використання державних коштів» (зі змінами)</w:t>
      </w:r>
    </w:p>
    <w:p w14:paraId="13345633" w14:textId="01DF4601" w:rsidR="002B72AC" w:rsidRPr="00CE367D" w:rsidRDefault="002B72AC" w:rsidP="002B72AC">
      <w:pPr>
        <w:spacing w:before="100" w:beforeAutospacing="1" w:after="100" w:afterAutospacing="1" w:line="240" w:lineRule="auto"/>
        <w:jc w:val="both"/>
        <w:rPr>
          <w:rFonts w:ascii="Times New Roman" w:eastAsia="Times New Roman" w:hAnsi="Times New Roman"/>
          <w:i/>
          <w:iCs/>
          <w:color w:val="000000"/>
          <w:sz w:val="20"/>
          <w:szCs w:val="20"/>
          <w:lang w:eastAsia="uk-UA"/>
        </w:rPr>
      </w:pPr>
      <w:r w:rsidRPr="00CE367D">
        <w:rPr>
          <w:rStyle w:val="a3"/>
          <w:rFonts w:ascii="Times New Roman" w:hAnsi="Times New Roman"/>
          <w:b/>
          <w:bCs/>
          <w:i w:val="0"/>
          <w:iCs w:val="0"/>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C1754A" w:rsidRPr="00CE367D">
        <w:rPr>
          <w:rStyle w:val="a3"/>
          <w:rFonts w:ascii="Times New Roman" w:hAnsi="Times New Roman"/>
          <w:i w:val="0"/>
          <w:iCs w:val="0"/>
          <w:sz w:val="20"/>
          <w:szCs w:val="20"/>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r w:rsidRPr="00CE367D">
        <w:rPr>
          <w:rStyle w:val="a3"/>
          <w:rFonts w:ascii="Times New Roman" w:hAnsi="Times New Roman"/>
          <w:i w:val="0"/>
          <w:iCs w:val="0"/>
          <w:sz w:val="20"/>
          <w:szCs w:val="20"/>
        </w:rPr>
        <w:t>.</w:t>
      </w:r>
    </w:p>
    <w:p w14:paraId="59DBB133" w14:textId="5833EDF5" w:rsidR="002B72AC" w:rsidRPr="00A02681" w:rsidRDefault="002B72AC" w:rsidP="002B72AC">
      <w:pPr>
        <w:spacing w:before="100" w:beforeAutospacing="1" w:after="100" w:afterAutospacing="1" w:line="240" w:lineRule="auto"/>
        <w:jc w:val="both"/>
        <w:rPr>
          <w:rFonts w:ascii="Times New Roman" w:hAnsi="Times New Roman"/>
          <w:b/>
          <w:bCs/>
          <w:sz w:val="20"/>
          <w:szCs w:val="20"/>
        </w:rPr>
      </w:pPr>
      <w:r w:rsidRPr="00F358F7">
        <w:rPr>
          <w:rFonts w:ascii="Times New Roman" w:eastAsia="Times New Roman" w:hAnsi="Times New Roman"/>
          <w:b/>
          <w:bCs/>
          <w:iCs/>
          <w:color w:val="000000"/>
          <w:sz w:val="20"/>
          <w:szCs w:val="20"/>
        </w:rPr>
        <w:t>Назва предмет</w:t>
      </w:r>
      <w:r>
        <w:rPr>
          <w:rFonts w:ascii="Times New Roman" w:eastAsia="Times New Roman" w:hAnsi="Times New Roman"/>
          <w:b/>
          <w:bCs/>
          <w:iCs/>
          <w:color w:val="000000"/>
          <w:sz w:val="20"/>
          <w:szCs w:val="20"/>
        </w:rPr>
        <w:t>а</w:t>
      </w:r>
      <w:r w:rsidRPr="00F358F7">
        <w:rPr>
          <w:rFonts w:ascii="Times New Roman" w:eastAsia="Times New Roman" w:hAnsi="Times New Roman"/>
          <w:b/>
          <w:bCs/>
          <w:iCs/>
          <w:color w:val="000000"/>
          <w:sz w:val="20"/>
          <w:szCs w:val="20"/>
        </w:rPr>
        <w:t xml:space="preserve"> закупівлі </w:t>
      </w:r>
      <w:r w:rsidRPr="00F358F7">
        <w:rPr>
          <w:rFonts w:ascii="Times New Roman" w:eastAsia="Times New Roman" w:hAnsi="Times New Roman"/>
          <w:b/>
          <w:color w:val="000000"/>
          <w:sz w:val="20"/>
          <w:szCs w:val="20"/>
        </w:rPr>
        <w:t xml:space="preserve">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w:t>
      </w:r>
      <w:r>
        <w:rPr>
          <w:rFonts w:ascii="Times New Roman" w:eastAsia="Times New Roman" w:hAnsi="Times New Roman"/>
          <w:b/>
          <w:color w:val="000000"/>
          <w:sz w:val="20"/>
          <w:szCs w:val="20"/>
        </w:rPr>
        <w:t>й</w:t>
      </w:r>
      <w:r w:rsidRPr="00F358F7">
        <w:rPr>
          <w:rFonts w:ascii="Times New Roman" w:eastAsia="Times New Roman" w:hAnsi="Times New Roman"/>
          <w:b/>
          <w:color w:val="000000"/>
          <w:sz w:val="20"/>
          <w:szCs w:val="20"/>
        </w:rPr>
        <w:t xml:space="preserve"> частин предмета закупівлі (лотів) (за наявності):</w:t>
      </w:r>
      <w:r w:rsidRPr="00F358F7">
        <w:rPr>
          <w:rFonts w:ascii="Times New Roman" w:hAnsi="Times New Roman"/>
          <w:sz w:val="20"/>
          <w:szCs w:val="20"/>
        </w:rPr>
        <w:t xml:space="preserve"> </w:t>
      </w:r>
      <w:r w:rsidRPr="00A02681">
        <w:rPr>
          <w:rFonts w:ascii="Times New Roman" w:hAnsi="Times New Roman"/>
          <w:bCs/>
          <w:sz w:val="20"/>
          <w:szCs w:val="20"/>
        </w:rPr>
        <w:t xml:space="preserve">Код ДК 021:2015 </w:t>
      </w:r>
      <w:r>
        <w:rPr>
          <w:rFonts w:ascii="Times New Roman" w:hAnsi="Times New Roman"/>
          <w:bCs/>
          <w:sz w:val="20"/>
          <w:szCs w:val="20"/>
        </w:rPr>
        <w:t>—</w:t>
      </w:r>
      <w:r w:rsidRPr="00A02681">
        <w:rPr>
          <w:rFonts w:ascii="Times New Roman" w:hAnsi="Times New Roman"/>
          <w:bCs/>
          <w:sz w:val="20"/>
          <w:szCs w:val="20"/>
        </w:rPr>
        <w:t xml:space="preserve"> </w:t>
      </w:r>
      <w:r w:rsidR="00C1754A" w:rsidRPr="00C1754A">
        <w:rPr>
          <w:rFonts w:ascii="Times New Roman" w:hAnsi="Times New Roman"/>
          <w:bCs/>
          <w:sz w:val="20"/>
          <w:szCs w:val="20"/>
        </w:rPr>
        <w:t>45260000-7 Покрівельні роботи та інші спеціалізовані будівельні роботи</w:t>
      </w:r>
      <w:r w:rsidR="00C1754A">
        <w:rPr>
          <w:rFonts w:ascii="Times New Roman" w:hAnsi="Times New Roman"/>
          <w:bCs/>
          <w:sz w:val="20"/>
          <w:szCs w:val="20"/>
        </w:rPr>
        <w:t xml:space="preserve">: </w:t>
      </w:r>
      <w:r w:rsidR="00C1754A" w:rsidRPr="00C1754A">
        <w:rPr>
          <w:rFonts w:ascii="Times New Roman" w:hAnsi="Times New Roman"/>
          <w:bCs/>
          <w:sz w:val="20"/>
          <w:szCs w:val="20"/>
        </w:rPr>
        <w:t>Капітальний ремонт покрівлі житлового будинку № 22 по вул. Лермонтова м. Тернівка Дніпропетровської області</w:t>
      </w:r>
    </w:p>
    <w:p w14:paraId="5C29E717" w14:textId="55F37E39" w:rsidR="002B72AC" w:rsidRPr="00C678BB" w:rsidRDefault="002B72AC" w:rsidP="002B72AC">
      <w:pPr>
        <w:spacing w:before="100" w:beforeAutospacing="1" w:after="100" w:afterAutospacing="1" w:line="240" w:lineRule="auto"/>
        <w:jc w:val="both"/>
        <w:rPr>
          <w:rFonts w:ascii="Times New Roman" w:hAnsi="Times New Roman"/>
          <w:bCs/>
          <w:sz w:val="20"/>
          <w:szCs w:val="20"/>
        </w:rPr>
      </w:pPr>
      <w:r w:rsidRPr="00F358F7">
        <w:rPr>
          <w:rFonts w:ascii="Times New Roman" w:hAnsi="Times New Roman"/>
          <w:b/>
          <w:sz w:val="20"/>
          <w:szCs w:val="20"/>
        </w:rPr>
        <w:t>Вид та ідентифікатор процедури закупівлі</w:t>
      </w:r>
      <w:r w:rsidRPr="00955A54">
        <w:rPr>
          <w:rFonts w:ascii="Times New Roman" w:hAnsi="Times New Roman"/>
          <w:b/>
          <w:bCs/>
          <w:sz w:val="20"/>
          <w:szCs w:val="20"/>
        </w:rPr>
        <w:t>:</w:t>
      </w:r>
      <w:r w:rsidRPr="00F358F7">
        <w:rPr>
          <w:rFonts w:ascii="Times New Roman" w:hAnsi="Times New Roman"/>
          <w:sz w:val="20"/>
          <w:szCs w:val="20"/>
        </w:rPr>
        <w:t xml:space="preserve"> </w:t>
      </w:r>
      <w:r w:rsidR="00C678BB">
        <w:rPr>
          <w:rFonts w:ascii="Times New Roman" w:hAnsi="Times New Roman"/>
          <w:sz w:val="20"/>
          <w:szCs w:val="20"/>
        </w:rPr>
        <w:t xml:space="preserve">відкриті торги, </w:t>
      </w:r>
      <w:r w:rsidR="006E4262" w:rsidRPr="006E4262">
        <w:rPr>
          <w:rFonts w:ascii="Times New Roman" w:hAnsi="Times New Roman"/>
          <w:bCs/>
          <w:sz w:val="20"/>
          <w:szCs w:val="20"/>
        </w:rPr>
        <w:t>UA-2021-07-26-002583-b</w:t>
      </w:r>
      <w:r w:rsidRPr="006E4262">
        <w:rPr>
          <w:rFonts w:ascii="Times New Roman" w:hAnsi="Times New Roman"/>
          <w:bCs/>
          <w:sz w:val="20"/>
          <w:szCs w:val="20"/>
        </w:rPr>
        <w:t>.</w:t>
      </w:r>
    </w:p>
    <w:p w14:paraId="71E64955" w14:textId="77777777" w:rsidR="005B37EC" w:rsidRDefault="002B72AC" w:rsidP="002B72AC">
      <w:pPr>
        <w:spacing w:before="100" w:beforeAutospacing="1" w:after="100" w:afterAutospacing="1" w:line="240" w:lineRule="auto"/>
        <w:jc w:val="both"/>
        <w:rPr>
          <w:rFonts w:ascii="Times New Roman" w:eastAsia="Calibri" w:hAnsi="Times New Roman" w:cs="Times New Roman"/>
          <w:sz w:val="20"/>
          <w:szCs w:val="20"/>
        </w:rPr>
      </w:pPr>
      <w:r w:rsidRPr="00F358F7">
        <w:rPr>
          <w:rFonts w:ascii="Times New Roman" w:hAnsi="Times New Roman"/>
          <w:b/>
          <w:sz w:val="20"/>
          <w:szCs w:val="20"/>
        </w:rPr>
        <w:t>Очікувана вартість та обґрунтування очікуваної вартості предмет</w:t>
      </w:r>
      <w:r>
        <w:rPr>
          <w:rFonts w:ascii="Times New Roman" w:hAnsi="Times New Roman"/>
          <w:b/>
          <w:sz w:val="20"/>
          <w:szCs w:val="20"/>
        </w:rPr>
        <w:t>а</w:t>
      </w:r>
      <w:r w:rsidRPr="00F358F7">
        <w:rPr>
          <w:rFonts w:ascii="Times New Roman" w:hAnsi="Times New Roman"/>
          <w:b/>
          <w:sz w:val="20"/>
          <w:szCs w:val="20"/>
        </w:rPr>
        <w:t xml:space="preserve"> закупівлі</w:t>
      </w:r>
      <w:r w:rsidRPr="00955A54">
        <w:rPr>
          <w:rFonts w:ascii="Times New Roman" w:hAnsi="Times New Roman"/>
          <w:b/>
          <w:bCs/>
          <w:sz w:val="20"/>
          <w:szCs w:val="20"/>
        </w:rPr>
        <w:t>:</w:t>
      </w:r>
      <w:r w:rsidRPr="00F358F7">
        <w:rPr>
          <w:rFonts w:ascii="Times New Roman" w:hAnsi="Times New Roman"/>
          <w:sz w:val="20"/>
          <w:szCs w:val="20"/>
        </w:rPr>
        <w:t xml:space="preserve"> </w:t>
      </w:r>
      <w:r w:rsidR="00F042F0">
        <w:rPr>
          <w:rFonts w:ascii="Times New Roman" w:hAnsi="Times New Roman"/>
          <w:sz w:val="20"/>
          <w:szCs w:val="20"/>
        </w:rPr>
        <w:t>2 358 234,40</w:t>
      </w:r>
      <w:r w:rsidRPr="00F358F7">
        <w:rPr>
          <w:rFonts w:ascii="Times New Roman" w:hAnsi="Times New Roman"/>
          <w:sz w:val="20"/>
          <w:szCs w:val="20"/>
        </w:rPr>
        <w:t xml:space="preserve"> грн. </w:t>
      </w:r>
      <w:r w:rsidRPr="00422E29">
        <w:rPr>
          <w:rFonts w:ascii="Times New Roman" w:eastAsia="Calibri" w:hAnsi="Times New Roman" w:cs="Times New Roman"/>
          <w:sz w:val="20"/>
          <w:szCs w:val="20"/>
        </w:rPr>
        <w:t xml:space="preserve">Визначення очікуваної вартості предмета закупівлі обумовлено </w:t>
      </w:r>
      <w:r w:rsidR="00F20A21">
        <w:rPr>
          <w:rFonts w:ascii="Times New Roman" w:eastAsia="Calibri" w:hAnsi="Times New Roman" w:cs="Times New Roman"/>
          <w:sz w:val="20"/>
          <w:szCs w:val="20"/>
        </w:rPr>
        <w:t>робочим проектом «</w:t>
      </w:r>
      <w:r w:rsidR="00F20A21" w:rsidRPr="00F20A21">
        <w:rPr>
          <w:rFonts w:ascii="Times New Roman" w:eastAsia="Calibri" w:hAnsi="Times New Roman" w:cs="Times New Roman"/>
          <w:sz w:val="20"/>
          <w:szCs w:val="20"/>
        </w:rPr>
        <w:t>Капітальний ремонт покрівлі житлового будинку № 22 по вул. Лермонтова м. Тернівка Дніпропетровської област</w:t>
      </w:r>
      <w:r w:rsidR="00F20A21">
        <w:rPr>
          <w:rFonts w:ascii="Times New Roman" w:eastAsia="Calibri" w:hAnsi="Times New Roman" w:cs="Times New Roman"/>
          <w:sz w:val="20"/>
          <w:szCs w:val="20"/>
        </w:rPr>
        <w:t>і»</w:t>
      </w:r>
      <w:r w:rsidR="005B37EC">
        <w:rPr>
          <w:rFonts w:ascii="Times New Roman" w:eastAsia="Calibri" w:hAnsi="Times New Roman" w:cs="Times New Roman"/>
          <w:sz w:val="20"/>
          <w:szCs w:val="20"/>
        </w:rPr>
        <w:t>. Експертиза щодо розгляду кошторисної частини проектної документації за робочим проектом проведена Державним підприємством «Спеціалізована державна експертна організація центральна служба української державної будівельної експертизи» філія ДП «</w:t>
      </w:r>
      <w:proofErr w:type="spellStart"/>
      <w:r w:rsidR="005B37EC">
        <w:rPr>
          <w:rFonts w:ascii="Times New Roman" w:eastAsia="Calibri" w:hAnsi="Times New Roman" w:cs="Times New Roman"/>
          <w:sz w:val="20"/>
          <w:szCs w:val="20"/>
        </w:rPr>
        <w:t>Укрдержбудекспертиза</w:t>
      </w:r>
      <w:proofErr w:type="spellEnd"/>
      <w:r w:rsidR="005B37EC">
        <w:rPr>
          <w:rFonts w:ascii="Times New Roman" w:eastAsia="Calibri" w:hAnsi="Times New Roman" w:cs="Times New Roman"/>
          <w:sz w:val="20"/>
          <w:szCs w:val="20"/>
        </w:rPr>
        <w:t>» у Дніпропетровській області. Експертний звіт № 04-0420-19 від 11.06.2019р.</w:t>
      </w:r>
    </w:p>
    <w:p w14:paraId="00B0AB3A" w14:textId="5A46F3EB" w:rsidR="002B72AC" w:rsidRPr="00BD55D5" w:rsidRDefault="002B72AC" w:rsidP="002B72AC">
      <w:pPr>
        <w:spacing w:before="100" w:beforeAutospacing="1" w:after="100" w:afterAutospacing="1" w:line="240" w:lineRule="auto"/>
        <w:jc w:val="both"/>
        <w:rPr>
          <w:rFonts w:ascii="Times New Roman" w:eastAsia="Times New Roman" w:hAnsi="Times New Roman"/>
          <w:b/>
          <w:i/>
          <w:color w:val="000000"/>
          <w:sz w:val="20"/>
          <w:szCs w:val="20"/>
          <w:lang w:eastAsia="uk-UA"/>
        </w:rPr>
      </w:pPr>
      <w:r w:rsidRPr="005160A1">
        <w:rPr>
          <w:rFonts w:ascii="Times New Roman" w:eastAsia="Times New Roman" w:hAnsi="Times New Roman"/>
          <w:b/>
          <w:bCs/>
          <w:sz w:val="20"/>
          <w:szCs w:val="20"/>
          <w:lang w:eastAsia="uk-UA"/>
        </w:rPr>
        <w:t>Розмір бюджетного призначення:</w:t>
      </w:r>
      <w:r>
        <w:rPr>
          <w:rFonts w:ascii="Times New Roman" w:eastAsia="Times New Roman" w:hAnsi="Times New Roman"/>
          <w:bCs/>
          <w:sz w:val="20"/>
          <w:szCs w:val="20"/>
          <w:lang w:eastAsia="uk-UA"/>
        </w:rPr>
        <w:t xml:space="preserve"> </w:t>
      </w:r>
      <w:r w:rsidR="00F20A21">
        <w:rPr>
          <w:rFonts w:ascii="Times New Roman" w:eastAsia="Times New Roman" w:hAnsi="Times New Roman"/>
          <w:bCs/>
          <w:sz w:val="20"/>
          <w:szCs w:val="20"/>
          <w:lang w:eastAsia="uk-UA"/>
        </w:rPr>
        <w:t>2 694 280,00 грн</w:t>
      </w:r>
      <w:r w:rsidRPr="00A20DA4">
        <w:rPr>
          <w:rFonts w:ascii="Times New Roman" w:eastAsia="Times New Roman" w:hAnsi="Times New Roman"/>
          <w:bCs/>
          <w:sz w:val="20"/>
          <w:szCs w:val="20"/>
          <w:lang w:eastAsia="uk-UA"/>
        </w:rPr>
        <w:t xml:space="preserve"> </w:t>
      </w:r>
      <w:r>
        <w:rPr>
          <w:rFonts w:ascii="Times New Roman" w:eastAsia="Times New Roman" w:hAnsi="Times New Roman"/>
          <w:bCs/>
          <w:sz w:val="20"/>
          <w:szCs w:val="20"/>
          <w:lang w:eastAsia="uk-UA"/>
        </w:rPr>
        <w:t>згідно з</w:t>
      </w:r>
      <w:r w:rsidR="00F20A21">
        <w:rPr>
          <w:rFonts w:ascii="Times New Roman" w:eastAsia="Times New Roman" w:hAnsi="Times New Roman"/>
          <w:bCs/>
          <w:sz w:val="20"/>
          <w:szCs w:val="20"/>
          <w:lang w:eastAsia="uk-UA"/>
        </w:rPr>
        <w:t xml:space="preserve"> рішенням сесії від 01.03.2021р. № 93-5/</w:t>
      </w:r>
      <w:r w:rsidR="00F20A21">
        <w:rPr>
          <w:rFonts w:ascii="Times New Roman" w:eastAsia="Times New Roman" w:hAnsi="Times New Roman"/>
          <w:bCs/>
          <w:sz w:val="20"/>
          <w:szCs w:val="20"/>
          <w:lang w:val="en-US" w:eastAsia="uk-UA"/>
        </w:rPr>
        <w:t>VIII</w:t>
      </w:r>
      <w:r>
        <w:rPr>
          <w:rFonts w:ascii="Times New Roman" w:eastAsia="Times New Roman" w:hAnsi="Times New Roman"/>
          <w:bCs/>
          <w:sz w:val="20"/>
          <w:szCs w:val="20"/>
          <w:lang w:eastAsia="uk-UA"/>
        </w:rPr>
        <w:t>.</w:t>
      </w:r>
    </w:p>
    <w:p w14:paraId="14A58F76" w14:textId="5BBA2ECA" w:rsidR="002B72AC" w:rsidRPr="00F358F7" w:rsidRDefault="002B72AC" w:rsidP="005B37EC">
      <w:pPr>
        <w:spacing w:after="0" w:line="240" w:lineRule="auto"/>
        <w:jc w:val="both"/>
        <w:rPr>
          <w:rFonts w:ascii="Times New Roman" w:hAnsi="Times New Roman"/>
          <w:sz w:val="20"/>
          <w:szCs w:val="20"/>
        </w:rPr>
      </w:pPr>
      <w:r w:rsidRPr="00C728F9">
        <w:rPr>
          <w:rFonts w:ascii="Times New Roman" w:hAnsi="Times New Roman"/>
          <w:b/>
          <w:sz w:val="20"/>
          <w:szCs w:val="20"/>
        </w:rPr>
        <w:t>Об</w:t>
      </w:r>
      <w:r>
        <w:rPr>
          <w:rFonts w:ascii="Times New Roman" w:hAnsi="Times New Roman"/>
          <w:b/>
          <w:sz w:val="20"/>
          <w:szCs w:val="20"/>
        </w:rPr>
        <w:t>ґ</w:t>
      </w:r>
      <w:r w:rsidRPr="00C728F9">
        <w:rPr>
          <w:rFonts w:ascii="Times New Roman" w:hAnsi="Times New Roman"/>
          <w:b/>
          <w:sz w:val="20"/>
          <w:szCs w:val="20"/>
        </w:rPr>
        <w:t xml:space="preserve">рунтування </w:t>
      </w:r>
      <w:r>
        <w:rPr>
          <w:rFonts w:ascii="Times New Roman" w:hAnsi="Times New Roman"/>
          <w:b/>
          <w:sz w:val="20"/>
          <w:szCs w:val="20"/>
        </w:rPr>
        <w:t>т</w:t>
      </w:r>
      <w:r w:rsidRPr="00F358F7">
        <w:rPr>
          <w:rFonts w:ascii="Times New Roman" w:hAnsi="Times New Roman"/>
          <w:b/>
          <w:sz w:val="20"/>
          <w:szCs w:val="20"/>
        </w:rPr>
        <w:t>ехнічн</w:t>
      </w:r>
      <w:r>
        <w:rPr>
          <w:rFonts w:ascii="Times New Roman" w:hAnsi="Times New Roman"/>
          <w:b/>
          <w:sz w:val="20"/>
          <w:szCs w:val="20"/>
        </w:rPr>
        <w:t>их</w:t>
      </w:r>
      <w:r w:rsidRPr="00F358F7">
        <w:rPr>
          <w:rFonts w:ascii="Times New Roman" w:hAnsi="Times New Roman"/>
          <w:b/>
          <w:sz w:val="20"/>
          <w:szCs w:val="20"/>
        </w:rPr>
        <w:t xml:space="preserve"> </w:t>
      </w:r>
      <w:r>
        <w:rPr>
          <w:rFonts w:ascii="Times New Roman" w:hAnsi="Times New Roman"/>
          <w:b/>
          <w:sz w:val="20"/>
          <w:szCs w:val="20"/>
        </w:rPr>
        <w:t>та я</w:t>
      </w:r>
      <w:r w:rsidRPr="00F358F7">
        <w:rPr>
          <w:rFonts w:ascii="Times New Roman" w:hAnsi="Times New Roman"/>
          <w:b/>
          <w:sz w:val="20"/>
          <w:szCs w:val="20"/>
        </w:rPr>
        <w:t>кісн</w:t>
      </w:r>
      <w:r>
        <w:rPr>
          <w:rFonts w:ascii="Times New Roman" w:hAnsi="Times New Roman"/>
          <w:b/>
          <w:sz w:val="20"/>
          <w:szCs w:val="20"/>
        </w:rPr>
        <w:t>их</w:t>
      </w:r>
      <w:r w:rsidRPr="00F358F7">
        <w:rPr>
          <w:rFonts w:ascii="Times New Roman" w:hAnsi="Times New Roman"/>
          <w:b/>
          <w:sz w:val="20"/>
          <w:szCs w:val="20"/>
        </w:rPr>
        <w:t xml:space="preserve"> характеристик</w:t>
      </w:r>
      <w:r>
        <w:rPr>
          <w:rFonts w:ascii="Times New Roman" w:hAnsi="Times New Roman"/>
          <w:b/>
          <w:sz w:val="20"/>
          <w:szCs w:val="20"/>
        </w:rPr>
        <w:t xml:space="preserve"> предмета закупівлі</w:t>
      </w:r>
      <w:r w:rsidRPr="00F358F7">
        <w:rPr>
          <w:rFonts w:ascii="Times New Roman" w:hAnsi="Times New Roman"/>
          <w:b/>
          <w:sz w:val="20"/>
          <w:szCs w:val="20"/>
        </w:rPr>
        <w:t xml:space="preserve">. </w:t>
      </w:r>
      <w:r w:rsidRPr="00F358F7">
        <w:rPr>
          <w:rFonts w:ascii="Times New Roman" w:hAnsi="Times New Roman"/>
          <w:sz w:val="20"/>
          <w:szCs w:val="20"/>
        </w:rPr>
        <w:t xml:space="preserve">Термін </w:t>
      </w:r>
      <w:r w:rsidR="00F042F0">
        <w:rPr>
          <w:rFonts w:ascii="Times New Roman" w:hAnsi="Times New Roman"/>
          <w:sz w:val="20"/>
          <w:szCs w:val="20"/>
        </w:rPr>
        <w:t xml:space="preserve">виконання робіт - </w:t>
      </w:r>
      <w:r w:rsidR="00F042F0" w:rsidRPr="00F042F0">
        <w:rPr>
          <w:rFonts w:ascii="Times New Roman" w:hAnsi="Times New Roman"/>
          <w:sz w:val="20"/>
          <w:szCs w:val="20"/>
        </w:rPr>
        <w:t>протягом 90 (дев’яносто) календарних днів з дати початку робіт</w:t>
      </w:r>
      <w:r w:rsidRPr="00F358F7">
        <w:rPr>
          <w:rFonts w:ascii="Times New Roman" w:hAnsi="Times New Roman"/>
          <w:sz w:val="20"/>
          <w:szCs w:val="20"/>
        </w:rPr>
        <w:t xml:space="preserve">. </w:t>
      </w:r>
    </w:p>
    <w:p w14:paraId="052582E9" w14:textId="77777777" w:rsidR="005B37EC" w:rsidRPr="005B37EC" w:rsidRDefault="005B37EC" w:rsidP="005B37EC">
      <w:pPr>
        <w:spacing w:after="0" w:line="240" w:lineRule="auto"/>
        <w:jc w:val="both"/>
        <w:rPr>
          <w:rFonts w:ascii="Times New Roman" w:hAnsi="Times New Roman"/>
          <w:sz w:val="20"/>
          <w:szCs w:val="20"/>
        </w:rPr>
      </w:pPr>
      <w:r w:rsidRPr="005B37EC">
        <w:rPr>
          <w:rFonts w:ascii="Times New Roman" w:hAnsi="Times New Roman"/>
          <w:sz w:val="20"/>
          <w:szCs w:val="20"/>
        </w:rPr>
        <w:t>1. Всі технічні характеристики, запропонованих Учасником матеріалів, повинні бути не гірше, ніж визначено Замовником та відповідати технічному рішенню вказаному в проектній документації.</w:t>
      </w:r>
    </w:p>
    <w:p w14:paraId="0B1BDD72" w14:textId="77777777" w:rsidR="005B37EC" w:rsidRPr="005B37EC" w:rsidRDefault="005B37EC" w:rsidP="005B37EC">
      <w:pPr>
        <w:spacing w:after="0" w:line="240" w:lineRule="auto"/>
        <w:jc w:val="both"/>
        <w:rPr>
          <w:rFonts w:ascii="Times New Roman" w:hAnsi="Times New Roman"/>
          <w:sz w:val="20"/>
          <w:szCs w:val="20"/>
        </w:rPr>
      </w:pPr>
      <w:r w:rsidRPr="005B37EC">
        <w:rPr>
          <w:rFonts w:ascii="Times New Roman" w:hAnsi="Times New Roman"/>
          <w:sz w:val="20"/>
          <w:szCs w:val="20"/>
        </w:rPr>
        <w:t>2. В ціну пропозиції необхідно включити вартість всіх будівельних матеріалів, конструкцій, виробів та обладнання, які необхідні для виконання вищевказаних робіт. Ціна на будівельні роботи, устаткування, інші витрати не може перевищувати цін визначених проектною документацією.</w:t>
      </w:r>
    </w:p>
    <w:p w14:paraId="470B05C0" w14:textId="77777777" w:rsidR="005B37EC" w:rsidRPr="005B37EC" w:rsidRDefault="005B37EC" w:rsidP="005B37EC">
      <w:pPr>
        <w:spacing w:after="0" w:line="240" w:lineRule="auto"/>
        <w:jc w:val="both"/>
        <w:rPr>
          <w:rFonts w:ascii="Times New Roman" w:hAnsi="Times New Roman"/>
          <w:sz w:val="20"/>
          <w:szCs w:val="20"/>
        </w:rPr>
      </w:pPr>
      <w:r w:rsidRPr="005B37EC">
        <w:rPr>
          <w:rFonts w:ascii="Times New Roman" w:hAnsi="Times New Roman"/>
          <w:sz w:val="20"/>
          <w:szCs w:val="20"/>
        </w:rPr>
        <w:t>3. Роботи повинні виконуватися у відповідності до проектної документації, діючих в Україні державних будівельних норм, стандартів і правил. Якість матеріалів, виробів і конструкцій, що будуть застосовуватися в процесі виконання робіт повинна відповідати вимогам відповідних діючих норм і стандартів та проектній документації. Матеріали, які будуть використовуватись учасником для виконання робіт повинні мати сертифікати якості (відповідності), висновки санітарно-епідеміологічної експертизи, у разі необхідності їх наявності.</w:t>
      </w:r>
    </w:p>
    <w:p w14:paraId="0CE87E74" w14:textId="77777777" w:rsidR="005B37EC" w:rsidRPr="005B37EC" w:rsidRDefault="005B37EC" w:rsidP="005B37EC">
      <w:pPr>
        <w:spacing w:after="0" w:line="240" w:lineRule="auto"/>
        <w:jc w:val="both"/>
        <w:rPr>
          <w:rFonts w:ascii="Times New Roman" w:hAnsi="Times New Roman"/>
          <w:sz w:val="20"/>
          <w:szCs w:val="20"/>
        </w:rPr>
      </w:pPr>
      <w:r w:rsidRPr="005B37EC">
        <w:rPr>
          <w:rFonts w:ascii="Times New Roman" w:hAnsi="Times New Roman"/>
          <w:sz w:val="20"/>
          <w:szCs w:val="20"/>
        </w:rPr>
        <w:t>4. Якість покрівельного матеріалу повинна відповідати наступним вимогам:</w:t>
      </w:r>
    </w:p>
    <w:p w14:paraId="4E47EA9A" w14:textId="77777777" w:rsidR="005B37EC" w:rsidRPr="005B37EC" w:rsidRDefault="005B37EC" w:rsidP="005B37EC">
      <w:pPr>
        <w:spacing w:after="0" w:line="240" w:lineRule="auto"/>
        <w:jc w:val="both"/>
        <w:rPr>
          <w:rFonts w:ascii="Times New Roman" w:hAnsi="Times New Roman"/>
          <w:sz w:val="20"/>
          <w:szCs w:val="20"/>
        </w:rPr>
      </w:pPr>
      <w:r w:rsidRPr="005B37EC">
        <w:rPr>
          <w:rFonts w:ascii="Times New Roman" w:hAnsi="Times New Roman"/>
          <w:sz w:val="20"/>
          <w:szCs w:val="20"/>
        </w:rPr>
        <w:t xml:space="preserve">- </w:t>
      </w:r>
      <w:proofErr w:type="spellStart"/>
      <w:r w:rsidRPr="005B37EC">
        <w:rPr>
          <w:rFonts w:ascii="Times New Roman" w:hAnsi="Times New Roman"/>
          <w:sz w:val="20"/>
          <w:szCs w:val="20"/>
        </w:rPr>
        <w:t>Профнастил</w:t>
      </w:r>
      <w:proofErr w:type="spellEnd"/>
      <w:r w:rsidRPr="005B37EC">
        <w:rPr>
          <w:rFonts w:ascii="Times New Roman" w:hAnsi="Times New Roman"/>
          <w:sz w:val="20"/>
          <w:szCs w:val="20"/>
        </w:rPr>
        <w:t xml:space="preserve"> </w:t>
      </w:r>
      <w:proofErr w:type="spellStart"/>
      <w:r w:rsidRPr="005B37EC">
        <w:rPr>
          <w:rFonts w:ascii="Times New Roman" w:hAnsi="Times New Roman"/>
          <w:sz w:val="20"/>
          <w:szCs w:val="20"/>
        </w:rPr>
        <w:t>Нии</w:t>
      </w:r>
      <w:proofErr w:type="spellEnd"/>
      <w:r w:rsidRPr="005B37EC">
        <w:rPr>
          <w:rFonts w:ascii="Times New Roman" w:hAnsi="Times New Roman"/>
          <w:sz w:val="20"/>
          <w:szCs w:val="20"/>
        </w:rPr>
        <w:t xml:space="preserve"> – 0,45 мм з полімерним покриттям або еквівалент, який відповідає даним технічним вимогам.</w:t>
      </w:r>
    </w:p>
    <w:p w14:paraId="37FFF435" w14:textId="77777777" w:rsidR="005B37EC" w:rsidRPr="005B37EC" w:rsidRDefault="005B37EC" w:rsidP="005B37EC">
      <w:pPr>
        <w:spacing w:after="0" w:line="240" w:lineRule="auto"/>
        <w:jc w:val="both"/>
        <w:rPr>
          <w:rFonts w:ascii="Times New Roman" w:hAnsi="Times New Roman"/>
          <w:sz w:val="20"/>
          <w:szCs w:val="20"/>
        </w:rPr>
      </w:pPr>
      <w:r w:rsidRPr="005B37EC">
        <w:rPr>
          <w:rFonts w:ascii="Times New Roman" w:hAnsi="Times New Roman"/>
          <w:sz w:val="20"/>
          <w:szCs w:val="20"/>
        </w:rPr>
        <w:t>5. При розрахунку за виконані будівельні роботи керуватися Національним стандартом України ДСТУ Б Д.1.1-1:2013 «Правила визначення вартості будівництва». Цей стандарт носить обов’язковий характер при визначенні вартості будівництва об’єктів, що споруджуються за рахунок бюджетних коштів, коштів державних і комунальних підприємств, установ та організацій, а також кредитів, наданих під державні гарантії. Переможцю перед укладенням договору надати Кошторис вартості підрядних робіт (договірну ціну) (з наданням файлу «ІМD» електронної версії програми АВК5).</w:t>
      </w:r>
    </w:p>
    <w:p w14:paraId="7A4F3CB0" w14:textId="77777777" w:rsidR="0075691A" w:rsidRDefault="005B37EC" w:rsidP="005B37EC">
      <w:pPr>
        <w:spacing w:after="0" w:line="240" w:lineRule="auto"/>
        <w:jc w:val="both"/>
        <w:rPr>
          <w:rFonts w:ascii="Times New Roman" w:hAnsi="Times New Roman"/>
          <w:sz w:val="20"/>
          <w:szCs w:val="20"/>
        </w:rPr>
      </w:pPr>
      <w:r w:rsidRPr="005B37EC">
        <w:rPr>
          <w:rFonts w:ascii="Times New Roman" w:hAnsi="Times New Roman"/>
          <w:sz w:val="20"/>
          <w:szCs w:val="20"/>
        </w:rPr>
        <w:t>6. Гарантія на виконані роботи не менше 10 років.</w:t>
      </w:r>
    </w:p>
    <w:p w14:paraId="1D2AA6EE" w14:textId="77777777" w:rsidR="0075691A" w:rsidRDefault="0075691A" w:rsidP="005B37EC">
      <w:pPr>
        <w:spacing w:after="0" w:line="240" w:lineRule="auto"/>
        <w:jc w:val="both"/>
        <w:rPr>
          <w:rFonts w:ascii="Times New Roman" w:hAnsi="Times New Roman"/>
          <w:sz w:val="20"/>
          <w:szCs w:val="20"/>
        </w:rPr>
      </w:pPr>
    </w:p>
    <w:p w14:paraId="684174D9" w14:textId="77777777" w:rsidR="0075691A" w:rsidRDefault="0075691A" w:rsidP="005B37EC">
      <w:pPr>
        <w:spacing w:after="0" w:line="240" w:lineRule="auto"/>
        <w:jc w:val="both"/>
        <w:rPr>
          <w:rFonts w:ascii="Times New Roman" w:hAnsi="Times New Roman"/>
          <w:sz w:val="20"/>
          <w:szCs w:val="20"/>
        </w:rPr>
      </w:pPr>
    </w:p>
    <w:p w14:paraId="71C02517" w14:textId="77777777" w:rsidR="0075691A" w:rsidRDefault="0075691A" w:rsidP="005B37EC">
      <w:pPr>
        <w:spacing w:after="0" w:line="240" w:lineRule="auto"/>
        <w:jc w:val="both"/>
        <w:rPr>
          <w:rFonts w:ascii="Times New Roman" w:hAnsi="Times New Roman"/>
          <w:sz w:val="20"/>
          <w:szCs w:val="20"/>
        </w:rPr>
      </w:pPr>
    </w:p>
    <w:p w14:paraId="2801CD97" w14:textId="77777777" w:rsidR="0075691A" w:rsidRDefault="0075691A" w:rsidP="005B37EC">
      <w:pPr>
        <w:spacing w:after="0" w:line="240" w:lineRule="auto"/>
        <w:jc w:val="both"/>
        <w:rPr>
          <w:rFonts w:ascii="Times New Roman" w:hAnsi="Times New Roman"/>
          <w:sz w:val="20"/>
          <w:szCs w:val="20"/>
        </w:rPr>
      </w:pPr>
    </w:p>
    <w:p w14:paraId="6A575770" w14:textId="77777777" w:rsidR="0075691A" w:rsidRDefault="0075691A" w:rsidP="005B37EC">
      <w:pPr>
        <w:spacing w:after="0" w:line="240" w:lineRule="auto"/>
        <w:jc w:val="both"/>
        <w:rPr>
          <w:rFonts w:ascii="Times New Roman" w:hAnsi="Times New Roman"/>
          <w:sz w:val="20"/>
          <w:szCs w:val="20"/>
        </w:rPr>
      </w:pPr>
    </w:p>
    <w:p w14:paraId="43A731B1" w14:textId="77777777" w:rsidR="0075691A" w:rsidRDefault="0075691A" w:rsidP="005B37EC">
      <w:pPr>
        <w:spacing w:after="0" w:line="240" w:lineRule="auto"/>
        <w:jc w:val="both"/>
        <w:rPr>
          <w:rFonts w:ascii="Times New Roman" w:hAnsi="Times New Roman"/>
          <w:sz w:val="20"/>
          <w:szCs w:val="20"/>
        </w:rPr>
      </w:pPr>
    </w:p>
    <w:p w14:paraId="6A1BB1E4" w14:textId="77777777" w:rsidR="0075691A" w:rsidRDefault="0075691A" w:rsidP="005B37EC">
      <w:pPr>
        <w:spacing w:after="0" w:line="240" w:lineRule="auto"/>
        <w:jc w:val="both"/>
        <w:rPr>
          <w:rFonts w:ascii="Times New Roman" w:hAnsi="Times New Roman"/>
          <w:sz w:val="20"/>
          <w:szCs w:val="20"/>
        </w:rPr>
      </w:pPr>
    </w:p>
    <w:p w14:paraId="1D1701EA" w14:textId="43845F02" w:rsidR="002B72AC" w:rsidRDefault="002B72AC" w:rsidP="005B37EC">
      <w:pPr>
        <w:spacing w:after="0" w:line="240" w:lineRule="auto"/>
        <w:jc w:val="both"/>
        <w:rPr>
          <w:rFonts w:ascii="Times New Roman" w:hAnsi="Times New Roman"/>
          <w:sz w:val="20"/>
          <w:szCs w:val="20"/>
        </w:rPr>
      </w:pPr>
      <w:r>
        <w:rPr>
          <w:rFonts w:ascii="Times New Roman" w:hAnsi="Times New Roman"/>
          <w:sz w:val="20"/>
          <w:szCs w:val="20"/>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p w14:paraId="483D9629" w14:textId="77777777" w:rsidR="0075691A" w:rsidRDefault="0075691A" w:rsidP="005B37EC">
      <w:pPr>
        <w:spacing w:after="0" w:line="240" w:lineRule="auto"/>
        <w:jc w:val="both"/>
        <w:rPr>
          <w:rFonts w:ascii="Times New Roman" w:hAnsi="Times New Roman"/>
          <w:sz w:val="20"/>
          <w:szCs w:val="20"/>
        </w:rPr>
      </w:pPr>
    </w:p>
    <w:tbl>
      <w:tblPr>
        <w:tblW w:w="0" w:type="auto"/>
        <w:tblInd w:w="113" w:type="dxa"/>
        <w:tblLook w:val="04A0" w:firstRow="1" w:lastRow="0" w:firstColumn="1" w:lastColumn="0" w:noHBand="0" w:noVBand="1"/>
      </w:tblPr>
      <w:tblGrid>
        <w:gridCol w:w="458"/>
        <w:gridCol w:w="1218"/>
        <w:gridCol w:w="4323"/>
        <w:gridCol w:w="1477"/>
        <w:gridCol w:w="1017"/>
        <w:gridCol w:w="1023"/>
      </w:tblGrid>
      <w:tr w:rsidR="00F042F0" w:rsidRPr="00D07618" w14:paraId="0EA5ED4C" w14:textId="77777777" w:rsidTr="007503C0">
        <w:trPr>
          <w:trHeight w:val="63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AB0DD1"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w:t>
            </w:r>
            <w:r w:rsidRPr="00F042F0">
              <w:rPr>
                <w:rFonts w:ascii="Times New Roman" w:hAnsi="Times New Roman" w:cs="Times New Roman"/>
                <w:color w:val="000000"/>
                <w:sz w:val="20"/>
                <w:szCs w:val="20"/>
              </w:rPr>
              <w:br/>
              <w:t>з/п</w:t>
            </w:r>
          </w:p>
        </w:tc>
        <w:tc>
          <w:tcPr>
            <w:tcW w:w="0" w:type="auto"/>
            <w:tcBorders>
              <w:top w:val="single" w:sz="4" w:space="0" w:color="auto"/>
              <w:left w:val="nil"/>
              <w:bottom w:val="single" w:sz="4" w:space="0" w:color="auto"/>
              <w:right w:val="single" w:sz="4" w:space="0" w:color="auto"/>
            </w:tcBorders>
            <w:shd w:val="clear" w:color="auto" w:fill="auto"/>
            <w:hideMark/>
          </w:tcPr>
          <w:p w14:paraId="563E086E"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hideMark/>
          </w:tcPr>
          <w:p w14:paraId="24D64765"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Найменування робіт та витрат</w:t>
            </w:r>
          </w:p>
        </w:tc>
        <w:tc>
          <w:tcPr>
            <w:tcW w:w="0" w:type="auto"/>
            <w:tcBorders>
              <w:top w:val="single" w:sz="4" w:space="0" w:color="auto"/>
              <w:left w:val="nil"/>
              <w:bottom w:val="single" w:sz="4" w:space="0" w:color="auto"/>
              <w:right w:val="single" w:sz="4" w:space="0" w:color="auto"/>
            </w:tcBorders>
            <w:shd w:val="clear" w:color="auto" w:fill="auto"/>
            <w:hideMark/>
          </w:tcPr>
          <w:p w14:paraId="4B7DA297"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Одиниця вимірювання</w:t>
            </w:r>
          </w:p>
        </w:tc>
        <w:tc>
          <w:tcPr>
            <w:tcW w:w="0" w:type="auto"/>
            <w:tcBorders>
              <w:top w:val="single" w:sz="4" w:space="0" w:color="auto"/>
              <w:left w:val="nil"/>
              <w:bottom w:val="single" w:sz="4" w:space="0" w:color="auto"/>
              <w:right w:val="single" w:sz="4" w:space="0" w:color="auto"/>
            </w:tcBorders>
            <w:shd w:val="clear" w:color="auto" w:fill="auto"/>
            <w:hideMark/>
          </w:tcPr>
          <w:p w14:paraId="2DD35DD6"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Кількість</w:t>
            </w:r>
          </w:p>
        </w:tc>
        <w:tc>
          <w:tcPr>
            <w:tcW w:w="0" w:type="auto"/>
            <w:tcBorders>
              <w:top w:val="single" w:sz="4" w:space="0" w:color="auto"/>
              <w:left w:val="nil"/>
              <w:bottom w:val="single" w:sz="4" w:space="0" w:color="auto"/>
              <w:right w:val="single" w:sz="4" w:space="0" w:color="auto"/>
            </w:tcBorders>
            <w:shd w:val="clear" w:color="auto" w:fill="auto"/>
            <w:hideMark/>
          </w:tcPr>
          <w:p w14:paraId="20C3B28F"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Примітка</w:t>
            </w:r>
          </w:p>
        </w:tc>
      </w:tr>
      <w:tr w:rsidR="00F042F0" w:rsidRPr="00D07618" w14:paraId="58D6B509" w14:textId="77777777" w:rsidTr="007503C0">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0E8D2BD1" w14:textId="77777777" w:rsidR="00F042F0" w:rsidRPr="00F042F0" w:rsidRDefault="00F042F0" w:rsidP="0075691A">
            <w:pPr>
              <w:spacing w:after="0" w:line="240" w:lineRule="auto"/>
              <w:jc w:val="center"/>
              <w:rPr>
                <w:rFonts w:ascii="Times New Roman" w:hAnsi="Times New Roman" w:cs="Times New Roman"/>
                <w:b/>
                <w:bCs/>
                <w:color w:val="000000"/>
                <w:sz w:val="20"/>
                <w:szCs w:val="20"/>
              </w:rPr>
            </w:pPr>
            <w:r w:rsidRPr="00F042F0">
              <w:rPr>
                <w:rFonts w:ascii="Times New Roman" w:hAnsi="Times New Roman" w:cs="Times New Roman"/>
                <w:b/>
                <w:bCs/>
                <w:color w:val="000000"/>
                <w:sz w:val="20"/>
                <w:szCs w:val="20"/>
              </w:rPr>
              <w:t>ДЕМОНТАЖНІ РОБОТИ</w:t>
            </w:r>
          </w:p>
        </w:tc>
      </w:tr>
      <w:tr w:rsidR="00F042F0" w:rsidRPr="00D07618" w14:paraId="18A5D1AD" w14:textId="77777777" w:rsidTr="007503C0">
        <w:trPr>
          <w:trHeight w:val="552"/>
        </w:trPr>
        <w:tc>
          <w:tcPr>
            <w:tcW w:w="0" w:type="auto"/>
            <w:tcBorders>
              <w:top w:val="nil"/>
              <w:left w:val="single" w:sz="4" w:space="0" w:color="auto"/>
              <w:bottom w:val="single" w:sz="4" w:space="0" w:color="auto"/>
              <w:right w:val="single" w:sz="4" w:space="0" w:color="auto"/>
            </w:tcBorders>
            <w:shd w:val="clear" w:color="auto" w:fill="auto"/>
            <w:hideMark/>
          </w:tcPr>
          <w:p w14:paraId="3FEBF861"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hideMark/>
          </w:tcPr>
          <w:p w14:paraId="5AA48079"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РН8-2-4</w:t>
            </w:r>
          </w:p>
        </w:tc>
        <w:tc>
          <w:tcPr>
            <w:tcW w:w="0" w:type="auto"/>
            <w:tcBorders>
              <w:top w:val="nil"/>
              <w:left w:val="nil"/>
              <w:bottom w:val="single" w:sz="4" w:space="0" w:color="auto"/>
              <w:right w:val="single" w:sz="4" w:space="0" w:color="auto"/>
            </w:tcBorders>
            <w:shd w:val="clear" w:color="auto" w:fill="auto"/>
            <w:hideMark/>
          </w:tcPr>
          <w:p w14:paraId="73E176A0"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Розбирання покриттів покрівлі з хвилястих азбестоцементних листів</w:t>
            </w:r>
          </w:p>
        </w:tc>
        <w:tc>
          <w:tcPr>
            <w:tcW w:w="0" w:type="auto"/>
            <w:tcBorders>
              <w:top w:val="nil"/>
              <w:left w:val="nil"/>
              <w:bottom w:val="single" w:sz="4" w:space="0" w:color="auto"/>
              <w:right w:val="single" w:sz="4" w:space="0" w:color="auto"/>
            </w:tcBorders>
            <w:shd w:val="clear" w:color="auto" w:fill="auto"/>
            <w:hideMark/>
          </w:tcPr>
          <w:p w14:paraId="2B90BBB5"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6A7DD1AA"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20,478</w:t>
            </w:r>
          </w:p>
        </w:tc>
        <w:tc>
          <w:tcPr>
            <w:tcW w:w="0" w:type="auto"/>
            <w:tcBorders>
              <w:top w:val="nil"/>
              <w:left w:val="nil"/>
              <w:bottom w:val="single" w:sz="4" w:space="0" w:color="auto"/>
              <w:right w:val="single" w:sz="4" w:space="0" w:color="auto"/>
            </w:tcBorders>
            <w:shd w:val="clear" w:color="auto" w:fill="auto"/>
            <w:hideMark/>
          </w:tcPr>
          <w:p w14:paraId="77E14876"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82837AB" w14:textId="77777777" w:rsidTr="007503C0">
        <w:trPr>
          <w:trHeight w:val="447"/>
        </w:trPr>
        <w:tc>
          <w:tcPr>
            <w:tcW w:w="0" w:type="auto"/>
            <w:tcBorders>
              <w:top w:val="nil"/>
              <w:left w:val="single" w:sz="4" w:space="0" w:color="auto"/>
              <w:bottom w:val="single" w:sz="4" w:space="0" w:color="auto"/>
              <w:right w:val="single" w:sz="4" w:space="0" w:color="auto"/>
            </w:tcBorders>
            <w:shd w:val="clear" w:color="auto" w:fill="auto"/>
            <w:hideMark/>
          </w:tcPr>
          <w:p w14:paraId="2C69A899"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hideMark/>
          </w:tcPr>
          <w:p w14:paraId="6C75CBBF"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РН8-1-1</w:t>
            </w:r>
          </w:p>
        </w:tc>
        <w:tc>
          <w:tcPr>
            <w:tcW w:w="0" w:type="auto"/>
            <w:tcBorders>
              <w:top w:val="nil"/>
              <w:left w:val="nil"/>
              <w:bottom w:val="single" w:sz="4" w:space="0" w:color="auto"/>
              <w:right w:val="single" w:sz="4" w:space="0" w:color="auto"/>
            </w:tcBorders>
            <w:shd w:val="clear" w:color="auto" w:fill="auto"/>
            <w:hideMark/>
          </w:tcPr>
          <w:p w14:paraId="7E165A3D" w14:textId="022CB67E"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Розбирання лат [решетування] з </w:t>
            </w:r>
            <w:proofErr w:type="spellStart"/>
            <w:r w:rsidRPr="00F042F0">
              <w:rPr>
                <w:rFonts w:ascii="Times New Roman" w:hAnsi="Times New Roman" w:cs="Times New Roman"/>
                <w:color w:val="000000"/>
                <w:sz w:val="20"/>
                <w:szCs w:val="20"/>
              </w:rPr>
              <w:t>брускiв</w:t>
            </w:r>
            <w:proofErr w:type="spellEnd"/>
            <w:r w:rsidRPr="00F042F0">
              <w:rPr>
                <w:rFonts w:ascii="Times New Roman" w:hAnsi="Times New Roman" w:cs="Times New Roman"/>
                <w:color w:val="000000"/>
                <w:sz w:val="20"/>
                <w:szCs w:val="20"/>
              </w:rPr>
              <w:t xml:space="preserve"> з</w:t>
            </w:r>
            <w:r>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прозорами</w:t>
            </w:r>
          </w:p>
        </w:tc>
        <w:tc>
          <w:tcPr>
            <w:tcW w:w="0" w:type="auto"/>
            <w:tcBorders>
              <w:top w:val="nil"/>
              <w:left w:val="nil"/>
              <w:bottom w:val="single" w:sz="4" w:space="0" w:color="auto"/>
              <w:right w:val="single" w:sz="4" w:space="0" w:color="auto"/>
            </w:tcBorders>
            <w:shd w:val="clear" w:color="auto" w:fill="auto"/>
            <w:hideMark/>
          </w:tcPr>
          <w:p w14:paraId="3A90E01B"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62F22EB8"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19,814</w:t>
            </w:r>
          </w:p>
        </w:tc>
        <w:tc>
          <w:tcPr>
            <w:tcW w:w="0" w:type="auto"/>
            <w:tcBorders>
              <w:top w:val="nil"/>
              <w:left w:val="nil"/>
              <w:bottom w:val="single" w:sz="4" w:space="0" w:color="auto"/>
              <w:right w:val="single" w:sz="4" w:space="0" w:color="auto"/>
            </w:tcBorders>
            <w:shd w:val="clear" w:color="auto" w:fill="auto"/>
            <w:hideMark/>
          </w:tcPr>
          <w:p w14:paraId="7FF72A8C"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26C13D90" w14:textId="77777777" w:rsidTr="007503C0">
        <w:trPr>
          <w:trHeight w:val="358"/>
        </w:trPr>
        <w:tc>
          <w:tcPr>
            <w:tcW w:w="0" w:type="auto"/>
            <w:tcBorders>
              <w:top w:val="nil"/>
              <w:left w:val="single" w:sz="4" w:space="0" w:color="auto"/>
              <w:bottom w:val="single" w:sz="4" w:space="0" w:color="auto"/>
              <w:right w:val="single" w:sz="4" w:space="0" w:color="auto"/>
            </w:tcBorders>
            <w:shd w:val="clear" w:color="auto" w:fill="auto"/>
            <w:hideMark/>
          </w:tcPr>
          <w:p w14:paraId="49EC69DF"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hideMark/>
          </w:tcPr>
          <w:p w14:paraId="0DA6662F"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РН3-2-1</w:t>
            </w:r>
          </w:p>
        </w:tc>
        <w:tc>
          <w:tcPr>
            <w:tcW w:w="0" w:type="auto"/>
            <w:tcBorders>
              <w:top w:val="nil"/>
              <w:left w:val="nil"/>
              <w:bottom w:val="single" w:sz="4" w:space="0" w:color="auto"/>
              <w:right w:val="single" w:sz="4" w:space="0" w:color="auto"/>
            </w:tcBorders>
            <w:shd w:val="clear" w:color="auto" w:fill="auto"/>
            <w:hideMark/>
          </w:tcPr>
          <w:p w14:paraId="43AAC834"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Розбирання кам'яної кладки простих </w:t>
            </w:r>
            <w:proofErr w:type="spellStart"/>
            <w:r w:rsidRPr="00F042F0">
              <w:rPr>
                <w:rFonts w:ascii="Times New Roman" w:hAnsi="Times New Roman" w:cs="Times New Roman"/>
                <w:color w:val="000000"/>
                <w:sz w:val="20"/>
                <w:szCs w:val="20"/>
              </w:rPr>
              <w:t>стiн</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iз</w:t>
            </w:r>
            <w:proofErr w:type="spellEnd"/>
            <w:r w:rsidRPr="00F042F0">
              <w:rPr>
                <w:rFonts w:ascii="Times New Roman" w:hAnsi="Times New Roman" w:cs="Times New Roman"/>
                <w:color w:val="000000"/>
                <w:sz w:val="20"/>
                <w:szCs w:val="20"/>
              </w:rPr>
              <w:t xml:space="preserve"> цегли</w:t>
            </w:r>
          </w:p>
        </w:tc>
        <w:tc>
          <w:tcPr>
            <w:tcW w:w="0" w:type="auto"/>
            <w:tcBorders>
              <w:top w:val="nil"/>
              <w:left w:val="nil"/>
              <w:bottom w:val="single" w:sz="4" w:space="0" w:color="auto"/>
              <w:right w:val="single" w:sz="4" w:space="0" w:color="auto"/>
            </w:tcBorders>
            <w:shd w:val="clear" w:color="auto" w:fill="auto"/>
            <w:hideMark/>
          </w:tcPr>
          <w:p w14:paraId="09CF5666"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10 м3</w:t>
            </w:r>
          </w:p>
        </w:tc>
        <w:tc>
          <w:tcPr>
            <w:tcW w:w="0" w:type="auto"/>
            <w:tcBorders>
              <w:top w:val="nil"/>
              <w:left w:val="nil"/>
              <w:bottom w:val="single" w:sz="4" w:space="0" w:color="auto"/>
              <w:right w:val="single" w:sz="4" w:space="0" w:color="auto"/>
            </w:tcBorders>
            <w:shd w:val="clear" w:color="auto" w:fill="auto"/>
            <w:hideMark/>
          </w:tcPr>
          <w:p w14:paraId="723242EB"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1,77</w:t>
            </w:r>
          </w:p>
        </w:tc>
        <w:tc>
          <w:tcPr>
            <w:tcW w:w="0" w:type="auto"/>
            <w:tcBorders>
              <w:top w:val="nil"/>
              <w:left w:val="nil"/>
              <w:bottom w:val="single" w:sz="4" w:space="0" w:color="auto"/>
              <w:right w:val="single" w:sz="4" w:space="0" w:color="auto"/>
            </w:tcBorders>
            <w:shd w:val="clear" w:color="auto" w:fill="auto"/>
            <w:hideMark/>
          </w:tcPr>
          <w:p w14:paraId="0D3E3699"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29CCE211"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5E6376B5"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auto"/>
            <w:hideMark/>
          </w:tcPr>
          <w:p w14:paraId="28CDDCD7"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РН8-3-1</w:t>
            </w:r>
          </w:p>
        </w:tc>
        <w:tc>
          <w:tcPr>
            <w:tcW w:w="0" w:type="auto"/>
            <w:tcBorders>
              <w:top w:val="nil"/>
              <w:left w:val="nil"/>
              <w:bottom w:val="single" w:sz="4" w:space="0" w:color="auto"/>
              <w:right w:val="single" w:sz="4" w:space="0" w:color="auto"/>
            </w:tcBorders>
            <w:shd w:val="clear" w:color="auto" w:fill="auto"/>
            <w:hideMark/>
          </w:tcPr>
          <w:p w14:paraId="7C9DEAD6"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Розбирання слухових </w:t>
            </w:r>
            <w:proofErr w:type="spellStart"/>
            <w:r w:rsidRPr="00F042F0">
              <w:rPr>
                <w:rFonts w:ascii="Times New Roman" w:hAnsi="Times New Roman" w:cs="Times New Roman"/>
                <w:color w:val="000000"/>
                <w:sz w:val="20"/>
                <w:szCs w:val="20"/>
              </w:rPr>
              <w:t>вiкон</w:t>
            </w:r>
            <w:proofErr w:type="spellEnd"/>
            <w:r w:rsidRPr="00F042F0">
              <w:rPr>
                <w:rFonts w:ascii="Times New Roman" w:hAnsi="Times New Roman" w:cs="Times New Roman"/>
                <w:color w:val="000000"/>
                <w:sz w:val="20"/>
                <w:szCs w:val="20"/>
              </w:rPr>
              <w:t xml:space="preserve"> прямокутних на двосхилих </w:t>
            </w:r>
            <w:proofErr w:type="spellStart"/>
            <w:r w:rsidRPr="00F042F0">
              <w:rPr>
                <w:rFonts w:ascii="Times New Roman" w:hAnsi="Times New Roman" w:cs="Times New Roman"/>
                <w:color w:val="000000"/>
                <w:sz w:val="20"/>
                <w:szCs w:val="20"/>
              </w:rPr>
              <w:t>покрiвлях</w:t>
            </w:r>
            <w:proofErr w:type="spellEnd"/>
          </w:p>
        </w:tc>
        <w:tc>
          <w:tcPr>
            <w:tcW w:w="0" w:type="auto"/>
            <w:tcBorders>
              <w:top w:val="nil"/>
              <w:left w:val="nil"/>
              <w:bottom w:val="single" w:sz="4" w:space="0" w:color="auto"/>
              <w:right w:val="single" w:sz="4" w:space="0" w:color="auto"/>
            </w:tcBorders>
            <w:shd w:val="clear" w:color="auto" w:fill="auto"/>
            <w:hideMark/>
          </w:tcPr>
          <w:p w14:paraId="5146FF90"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100шт</w:t>
            </w:r>
          </w:p>
        </w:tc>
        <w:tc>
          <w:tcPr>
            <w:tcW w:w="0" w:type="auto"/>
            <w:tcBorders>
              <w:top w:val="nil"/>
              <w:left w:val="nil"/>
              <w:bottom w:val="single" w:sz="4" w:space="0" w:color="auto"/>
              <w:right w:val="single" w:sz="4" w:space="0" w:color="auto"/>
            </w:tcBorders>
            <w:shd w:val="clear" w:color="auto" w:fill="auto"/>
            <w:hideMark/>
          </w:tcPr>
          <w:p w14:paraId="2BC71FD7"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auto" w:fill="auto"/>
            <w:hideMark/>
          </w:tcPr>
          <w:p w14:paraId="111D3D7F"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DB669E5" w14:textId="77777777" w:rsidTr="0075691A">
        <w:trPr>
          <w:trHeight w:val="358"/>
        </w:trPr>
        <w:tc>
          <w:tcPr>
            <w:tcW w:w="0" w:type="auto"/>
            <w:tcBorders>
              <w:top w:val="nil"/>
              <w:left w:val="single" w:sz="4" w:space="0" w:color="auto"/>
              <w:bottom w:val="single" w:sz="4" w:space="0" w:color="auto"/>
              <w:right w:val="single" w:sz="4" w:space="0" w:color="auto"/>
            </w:tcBorders>
            <w:shd w:val="clear" w:color="auto" w:fill="auto"/>
            <w:hideMark/>
          </w:tcPr>
          <w:p w14:paraId="3409711B"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auto" w:fill="auto"/>
            <w:hideMark/>
          </w:tcPr>
          <w:p w14:paraId="6944E4DC"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РН8-35-1</w:t>
            </w:r>
            <w:r w:rsidRPr="00F042F0">
              <w:rPr>
                <w:rFonts w:ascii="Times New Roman" w:hAnsi="Times New Roman" w:cs="Times New Roman"/>
                <w:color w:val="000000"/>
                <w:sz w:val="20"/>
                <w:szCs w:val="20"/>
              </w:rPr>
              <w:br/>
              <w:t>к=0,8</w:t>
            </w:r>
          </w:p>
        </w:tc>
        <w:tc>
          <w:tcPr>
            <w:tcW w:w="0" w:type="auto"/>
            <w:tcBorders>
              <w:top w:val="nil"/>
              <w:left w:val="nil"/>
              <w:bottom w:val="single" w:sz="4" w:space="0" w:color="auto"/>
              <w:right w:val="single" w:sz="4" w:space="0" w:color="auto"/>
            </w:tcBorders>
            <w:shd w:val="clear" w:color="auto" w:fill="auto"/>
            <w:hideMark/>
          </w:tcPr>
          <w:p w14:paraId="130CB3C7"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Демонтаж цементної </w:t>
            </w:r>
            <w:proofErr w:type="spellStart"/>
            <w:r w:rsidRPr="00F042F0">
              <w:rPr>
                <w:rFonts w:ascii="Times New Roman" w:hAnsi="Times New Roman" w:cs="Times New Roman"/>
                <w:color w:val="000000"/>
                <w:sz w:val="20"/>
                <w:szCs w:val="20"/>
              </w:rPr>
              <w:t>вирiвнювальної</w:t>
            </w:r>
            <w:proofErr w:type="spellEnd"/>
            <w:r w:rsidRPr="00F042F0">
              <w:rPr>
                <w:rFonts w:ascii="Times New Roman" w:hAnsi="Times New Roman" w:cs="Times New Roman"/>
                <w:color w:val="000000"/>
                <w:sz w:val="20"/>
                <w:szCs w:val="20"/>
              </w:rPr>
              <w:t xml:space="preserve"> стяжки</w:t>
            </w:r>
          </w:p>
        </w:tc>
        <w:tc>
          <w:tcPr>
            <w:tcW w:w="0" w:type="auto"/>
            <w:tcBorders>
              <w:top w:val="nil"/>
              <w:left w:val="nil"/>
              <w:bottom w:val="single" w:sz="4" w:space="0" w:color="auto"/>
              <w:right w:val="single" w:sz="4" w:space="0" w:color="auto"/>
            </w:tcBorders>
            <w:shd w:val="clear" w:color="auto" w:fill="auto"/>
            <w:hideMark/>
          </w:tcPr>
          <w:p w14:paraId="69598353"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2A100389"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0,5292</w:t>
            </w:r>
          </w:p>
        </w:tc>
        <w:tc>
          <w:tcPr>
            <w:tcW w:w="0" w:type="auto"/>
            <w:tcBorders>
              <w:top w:val="nil"/>
              <w:left w:val="nil"/>
              <w:bottom w:val="single" w:sz="4" w:space="0" w:color="auto"/>
              <w:right w:val="single" w:sz="4" w:space="0" w:color="auto"/>
            </w:tcBorders>
            <w:shd w:val="clear" w:color="auto" w:fill="auto"/>
            <w:hideMark/>
          </w:tcPr>
          <w:p w14:paraId="43646653"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8157AC4" w14:textId="77777777" w:rsidTr="0075691A">
        <w:trPr>
          <w:trHeight w:val="449"/>
        </w:trPr>
        <w:tc>
          <w:tcPr>
            <w:tcW w:w="0" w:type="auto"/>
            <w:tcBorders>
              <w:top w:val="nil"/>
              <w:left w:val="single" w:sz="4" w:space="0" w:color="auto"/>
              <w:bottom w:val="single" w:sz="4" w:space="0" w:color="auto"/>
              <w:right w:val="single" w:sz="4" w:space="0" w:color="auto"/>
            </w:tcBorders>
            <w:shd w:val="clear" w:color="auto" w:fill="auto"/>
            <w:hideMark/>
          </w:tcPr>
          <w:p w14:paraId="5A097E09"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6</w:t>
            </w:r>
          </w:p>
        </w:tc>
        <w:tc>
          <w:tcPr>
            <w:tcW w:w="0" w:type="auto"/>
            <w:tcBorders>
              <w:top w:val="nil"/>
              <w:left w:val="nil"/>
              <w:bottom w:val="single" w:sz="4" w:space="0" w:color="auto"/>
              <w:right w:val="single" w:sz="4" w:space="0" w:color="auto"/>
            </w:tcBorders>
            <w:shd w:val="clear" w:color="auto" w:fill="auto"/>
            <w:hideMark/>
          </w:tcPr>
          <w:p w14:paraId="3935053F"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РН8-4-1</w:t>
            </w:r>
          </w:p>
        </w:tc>
        <w:tc>
          <w:tcPr>
            <w:tcW w:w="0" w:type="auto"/>
            <w:tcBorders>
              <w:top w:val="nil"/>
              <w:left w:val="nil"/>
              <w:bottom w:val="single" w:sz="4" w:space="0" w:color="auto"/>
              <w:right w:val="single" w:sz="4" w:space="0" w:color="auto"/>
            </w:tcBorders>
            <w:shd w:val="clear" w:color="auto" w:fill="auto"/>
            <w:hideMark/>
          </w:tcPr>
          <w:p w14:paraId="421723E5" w14:textId="6C763656"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Розбирання </w:t>
            </w:r>
            <w:proofErr w:type="spellStart"/>
            <w:r w:rsidRPr="00F042F0">
              <w:rPr>
                <w:rFonts w:ascii="Times New Roman" w:hAnsi="Times New Roman" w:cs="Times New Roman"/>
                <w:color w:val="000000"/>
                <w:sz w:val="20"/>
                <w:szCs w:val="20"/>
              </w:rPr>
              <w:t>пояскiв</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сандрикiв</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жолобiв</w:t>
            </w:r>
            <w:proofErr w:type="spellEnd"/>
            <w:r w:rsidRPr="00F042F0">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вiдливiв</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звисiв</w:t>
            </w:r>
            <w:proofErr w:type="spellEnd"/>
            <w:r w:rsidRPr="00F042F0">
              <w:rPr>
                <w:rFonts w:ascii="Times New Roman" w:hAnsi="Times New Roman" w:cs="Times New Roman"/>
                <w:color w:val="000000"/>
                <w:sz w:val="20"/>
                <w:szCs w:val="20"/>
              </w:rPr>
              <w:t xml:space="preserve"> тощо з листової </w:t>
            </w:r>
            <w:proofErr w:type="spellStart"/>
            <w:r w:rsidRPr="00F042F0">
              <w:rPr>
                <w:rFonts w:ascii="Times New Roman" w:hAnsi="Times New Roman" w:cs="Times New Roman"/>
                <w:color w:val="000000"/>
                <w:sz w:val="20"/>
                <w:szCs w:val="20"/>
              </w:rPr>
              <w:t>сталi</w:t>
            </w:r>
            <w:proofErr w:type="spellEnd"/>
          </w:p>
        </w:tc>
        <w:tc>
          <w:tcPr>
            <w:tcW w:w="0" w:type="auto"/>
            <w:tcBorders>
              <w:top w:val="nil"/>
              <w:left w:val="nil"/>
              <w:bottom w:val="single" w:sz="4" w:space="0" w:color="auto"/>
              <w:right w:val="single" w:sz="4" w:space="0" w:color="auto"/>
            </w:tcBorders>
            <w:shd w:val="clear" w:color="auto" w:fill="auto"/>
            <w:hideMark/>
          </w:tcPr>
          <w:p w14:paraId="0CC8D226"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100м</w:t>
            </w:r>
          </w:p>
        </w:tc>
        <w:tc>
          <w:tcPr>
            <w:tcW w:w="0" w:type="auto"/>
            <w:tcBorders>
              <w:top w:val="nil"/>
              <w:left w:val="nil"/>
              <w:bottom w:val="single" w:sz="4" w:space="0" w:color="auto"/>
              <w:right w:val="single" w:sz="4" w:space="0" w:color="auto"/>
            </w:tcBorders>
            <w:shd w:val="clear" w:color="auto" w:fill="auto"/>
            <w:hideMark/>
          </w:tcPr>
          <w:p w14:paraId="0F32BA00"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3,452</w:t>
            </w:r>
          </w:p>
        </w:tc>
        <w:tc>
          <w:tcPr>
            <w:tcW w:w="0" w:type="auto"/>
            <w:tcBorders>
              <w:top w:val="nil"/>
              <w:left w:val="nil"/>
              <w:bottom w:val="single" w:sz="4" w:space="0" w:color="auto"/>
              <w:right w:val="single" w:sz="4" w:space="0" w:color="auto"/>
            </w:tcBorders>
            <w:shd w:val="clear" w:color="auto" w:fill="auto"/>
            <w:hideMark/>
          </w:tcPr>
          <w:p w14:paraId="28163C56"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2290D0A" w14:textId="77777777" w:rsidTr="0075691A">
        <w:trPr>
          <w:trHeight w:val="399"/>
        </w:trPr>
        <w:tc>
          <w:tcPr>
            <w:tcW w:w="0" w:type="auto"/>
            <w:tcBorders>
              <w:top w:val="nil"/>
              <w:left w:val="single" w:sz="4" w:space="0" w:color="auto"/>
              <w:bottom w:val="single" w:sz="4" w:space="0" w:color="auto"/>
              <w:right w:val="single" w:sz="4" w:space="0" w:color="auto"/>
            </w:tcBorders>
            <w:shd w:val="clear" w:color="auto" w:fill="auto"/>
            <w:hideMark/>
          </w:tcPr>
          <w:p w14:paraId="6B13B500"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7</w:t>
            </w:r>
          </w:p>
        </w:tc>
        <w:tc>
          <w:tcPr>
            <w:tcW w:w="0" w:type="auto"/>
            <w:tcBorders>
              <w:top w:val="nil"/>
              <w:left w:val="nil"/>
              <w:bottom w:val="single" w:sz="4" w:space="0" w:color="auto"/>
              <w:right w:val="single" w:sz="4" w:space="0" w:color="auto"/>
            </w:tcBorders>
            <w:shd w:val="clear" w:color="auto" w:fill="auto"/>
            <w:hideMark/>
          </w:tcPr>
          <w:p w14:paraId="6E13AE51"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РН20-12-1</w:t>
            </w:r>
            <w:r w:rsidRPr="00F042F0">
              <w:rPr>
                <w:rFonts w:ascii="Times New Roman" w:hAnsi="Times New Roman" w:cs="Times New Roman"/>
                <w:color w:val="000000"/>
                <w:sz w:val="20"/>
                <w:szCs w:val="20"/>
              </w:rPr>
              <w:br/>
              <w:t>к=0.7</w:t>
            </w:r>
          </w:p>
        </w:tc>
        <w:tc>
          <w:tcPr>
            <w:tcW w:w="0" w:type="auto"/>
            <w:tcBorders>
              <w:top w:val="nil"/>
              <w:left w:val="nil"/>
              <w:bottom w:val="single" w:sz="4" w:space="0" w:color="auto"/>
              <w:right w:val="single" w:sz="4" w:space="0" w:color="auto"/>
            </w:tcBorders>
            <w:shd w:val="clear" w:color="auto" w:fill="auto"/>
            <w:hideMark/>
          </w:tcPr>
          <w:p w14:paraId="04135A3B"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Демонтаж </w:t>
            </w:r>
            <w:proofErr w:type="spellStart"/>
            <w:r w:rsidRPr="00F042F0">
              <w:rPr>
                <w:rFonts w:ascii="Times New Roman" w:hAnsi="Times New Roman" w:cs="Times New Roman"/>
                <w:color w:val="000000"/>
                <w:sz w:val="20"/>
                <w:szCs w:val="20"/>
              </w:rPr>
              <w:t>дрiбних</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металоконструкцiй</w:t>
            </w:r>
            <w:proofErr w:type="spellEnd"/>
            <w:r w:rsidRPr="00F042F0">
              <w:rPr>
                <w:rFonts w:ascii="Times New Roman" w:hAnsi="Times New Roman" w:cs="Times New Roman"/>
                <w:color w:val="000000"/>
                <w:sz w:val="20"/>
                <w:szCs w:val="20"/>
              </w:rPr>
              <w:t xml:space="preserve"> вагою до 0,1 т</w:t>
            </w:r>
          </w:p>
        </w:tc>
        <w:tc>
          <w:tcPr>
            <w:tcW w:w="0" w:type="auto"/>
            <w:tcBorders>
              <w:top w:val="nil"/>
              <w:left w:val="nil"/>
              <w:bottom w:val="single" w:sz="4" w:space="0" w:color="auto"/>
              <w:right w:val="single" w:sz="4" w:space="0" w:color="auto"/>
            </w:tcBorders>
            <w:shd w:val="clear" w:color="auto" w:fill="auto"/>
            <w:hideMark/>
          </w:tcPr>
          <w:p w14:paraId="75794633"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1т</w:t>
            </w:r>
          </w:p>
        </w:tc>
        <w:tc>
          <w:tcPr>
            <w:tcW w:w="0" w:type="auto"/>
            <w:tcBorders>
              <w:top w:val="nil"/>
              <w:left w:val="nil"/>
              <w:bottom w:val="single" w:sz="4" w:space="0" w:color="auto"/>
              <w:right w:val="single" w:sz="4" w:space="0" w:color="auto"/>
            </w:tcBorders>
            <w:shd w:val="clear" w:color="auto" w:fill="auto"/>
            <w:hideMark/>
          </w:tcPr>
          <w:p w14:paraId="4886F848"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0,0726</w:t>
            </w:r>
          </w:p>
        </w:tc>
        <w:tc>
          <w:tcPr>
            <w:tcW w:w="0" w:type="auto"/>
            <w:tcBorders>
              <w:top w:val="nil"/>
              <w:left w:val="nil"/>
              <w:bottom w:val="single" w:sz="4" w:space="0" w:color="auto"/>
              <w:right w:val="single" w:sz="4" w:space="0" w:color="auto"/>
            </w:tcBorders>
            <w:shd w:val="clear" w:color="auto" w:fill="auto"/>
            <w:hideMark/>
          </w:tcPr>
          <w:p w14:paraId="7CEFAF67"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D48DA11" w14:textId="77777777" w:rsidTr="0075691A">
        <w:trPr>
          <w:trHeight w:val="491"/>
        </w:trPr>
        <w:tc>
          <w:tcPr>
            <w:tcW w:w="0" w:type="auto"/>
            <w:tcBorders>
              <w:top w:val="nil"/>
              <w:left w:val="single" w:sz="4" w:space="0" w:color="auto"/>
              <w:bottom w:val="single" w:sz="4" w:space="0" w:color="auto"/>
              <w:right w:val="single" w:sz="4" w:space="0" w:color="auto"/>
            </w:tcBorders>
            <w:shd w:val="clear" w:color="auto" w:fill="auto"/>
            <w:hideMark/>
          </w:tcPr>
          <w:p w14:paraId="4BE5ED9B"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8</w:t>
            </w:r>
          </w:p>
        </w:tc>
        <w:tc>
          <w:tcPr>
            <w:tcW w:w="0" w:type="auto"/>
            <w:tcBorders>
              <w:top w:val="nil"/>
              <w:left w:val="nil"/>
              <w:bottom w:val="single" w:sz="4" w:space="0" w:color="auto"/>
              <w:right w:val="single" w:sz="4" w:space="0" w:color="auto"/>
            </w:tcBorders>
            <w:shd w:val="clear" w:color="auto" w:fill="auto"/>
            <w:hideMark/>
          </w:tcPr>
          <w:p w14:paraId="4ED93D42"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w:t>
            </w:r>
            <w:proofErr w:type="spellStart"/>
            <w:r w:rsidRPr="00F042F0">
              <w:rPr>
                <w:rFonts w:ascii="Times New Roman" w:hAnsi="Times New Roman" w:cs="Times New Roman"/>
                <w:color w:val="000000"/>
                <w:sz w:val="20"/>
                <w:szCs w:val="20"/>
              </w:rPr>
              <w:t>зворотнi</w:t>
            </w:r>
            <w:proofErr w:type="spellEnd"/>
            <w:r w:rsidRPr="00F042F0">
              <w:rPr>
                <w:rFonts w:ascii="Times New Roman" w:hAnsi="Times New Roman" w:cs="Times New Roman"/>
                <w:color w:val="000000"/>
                <w:sz w:val="20"/>
                <w:szCs w:val="20"/>
              </w:rPr>
              <w:br/>
            </w:r>
            <w:proofErr w:type="spellStart"/>
            <w:r w:rsidRPr="00F042F0">
              <w:rPr>
                <w:rFonts w:ascii="Times New Roman" w:hAnsi="Times New Roman" w:cs="Times New Roman"/>
                <w:color w:val="000000"/>
                <w:sz w:val="20"/>
                <w:szCs w:val="20"/>
              </w:rPr>
              <w:t>матерiали</w:t>
            </w:r>
            <w:proofErr w:type="spellEnd"/>
            <w:r w:rsidRPr="00F042F0">
              <w:rPr>
                <w:rFonts w:ascii="Times New Roman" w:hAnsi="Times New Roman" w:cs="Times New Roman"/>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7F0FE0AB" w14:textId="7FC3F3C0"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Брухт металевий</w:t>
            </w:r>
            <w:r>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w:t>
            </w:r>
            <w:proofErr w:type="spellStart"/>
            <w:r w:rsidRPr="00F042F0">
              <w:rPr>
                <w:rFonts w:ascii="Times New Roman" w:hAnsi="Times New Roman" w:cs="Times New Roman"/>
                <w:color w:val="000000"/>
                <w:sz w:val="20"/>
                <w:szCs w:val="20"/>
              </w:rPr>
              <w:t>зворотнi</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матерiали</w:t>
            </w:r>
            <w:proofErr w:type="spellEnd"/>
            <w:r w:rsidRPr="00F042F0">
              <w:rPr>
                <w:rFonts w:ascii="Times New Roman" w:hAnsi="Times New Roman" w:cs="Times New Roman"/>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1F2AFC34"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т</w:t>
            </w:r>
          </w:p>
        </w:tc>
        <w:tc>
          <w:tcPr>
            <w:tcW w:w="0" w:type="auto"/>
            <w:tcBorders>
              <w:top w:val="nil"/>
              <w:left w:val="nil"/>
              <w:bottom w:val="single" w:sz="4" w:space="0" w:color="auto"/>
              <w:right w:val="single" w:sz="4" w:space="0" w:color="auto"/>
            </w:tcBorders>
            <w:shd w:val="clear" w:color="auto" w:fill="auto"/>
            <w:hideMark/>
          </w:tcPr>
          <w:p w14:paraId="4F1A28F0"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0,51232</w:t>
            </w:r>
          </w:p>
        </w:tc>
        <w:tc>
          <w:tcPr>
            <w:tcW w:w="0" w:type="auto"/>
            <w:tcBorders>
              <w:top w:val="nil"/>
              <w:left w:val="nil"/>
              <w:bottom w:val="single" w:sz="4" w:space="0" w:color="auto"/>
              <w:right w:val="single" w:sz="4" w:space="0" w:color="auto"/>
            </w:tcBorders>
            <w:shd w:val="clear" w:color="auto" w:fill="auto"/>
            <w:hideMark/>
          </w:tcPr>
          <w:p w14:paraId="39A1550E"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77604EB" w14:textId="77777777" w:rsidTr="0075691A">
        <w:trPr>
          <w:trHeight w:val="428"/>
        </w:trPr>
        <w:tc>
          <w:tcPr>
            <w:tcW w:w="0" w:type="auto"/>
            <w:tcBorders>
              <w:top w:val="nil"/>
              <w:left w:val="single" w:sz="4" w:space="0" w:color="auto"/>
              <w:bottom w:val="single" w:sz="4" w:space="0" w:color="auto"/>
              <w:right w:val="single" w:sz="4" w:space="0" w:color="auto"/>
            </w:tcBorders>
            <w:shd w:val="clear" w:color="auto" w:fill="auto"/>
            <w:hideMark/>
          </w:tcPr>
          <w:p w14:paraId="6EE2B22A"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9</w:t>
            </w:r>
          </w:p>
        </w:tc>
        <w:tc>
          <w:tcPr>
            <w:tcW w:w="0" w:type="auto"/>
            <w:tcBorders>
              <w:top w:val="nil"/>
              <w:left w:val="nil"/>
              <w:bottom w:val="single" w:sz="4" w:space="0" w:color="auto"/>
              <w:right w:val="single" w:sz="4" w:space="0" w:color="auto"/>
            </w:tcBorders>
            <w:shd w:val="clear" w:color="auto" w:fill="auto"/>
            <w:hideMark/>
          </w:tcPr>
          <w:p w14:paraId="09D9D5FE"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РН8-1-5</w:t>
            </w:r>
          </w:p>
        </w:tc>
        <w:tc>
          <w:tcPr>
            <w:tcW w:w="0" w:type="auto"/>
            <w:tcBorders>
              <w:top w:val="nil"/>
              <w:left w:val="nil"/>
              <w:bottom w:val="single" w:sz="4" w:space="0" w:color="auto"/>
              <w:right w:val="single" w:sz="4" w:space="0" w:color="auto"/>
            </w:tcBorders>
            <w:shd w:val="clear" w:color="auto" w:fill="auto"/>
            <w:hideMark/>
          </w:tcPr>
          <w:p w14:paraId="04F337EF"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Розбирання </w:t>
            </w:r>
            <w:proofErr w:type="spellStart"/>
            <w:r w:rsidRPr="00F042F0">
              <w:rPr>
                <w:rFonts w:ascii="Times New Roman" w:hAnsi="Times New Roman" w:cs="Times New Roman"/>
                <w:color w:val="000000"/>
                <w:sz w:val="20"/>
                <w:szCs w:val="20"/>
              </w:rPr>
              <w:t>кобилок,підкосів</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стійок</w:t>
            </w:r>
            <w:proofErr w:type="spellEnd"/>
            <w:r w:rsidRPr="00F042F0">
              <w:rPr>
                <w:rFonts w:ascii="Times New Roman" w:hAnsi="Times New Roman" w:cs="Times New Roman"/>
                <w:color w:val="000000"/>
                <w:sz w:val="20"/>
                <w:szCs w:val="20"/>
              </w:rPr>
              <w:t xml:space="preserve">, прогону, лежню з </w:t>
            </w:r>
            <w:proofErr w:type="spellStart"/>
            <w:r w:rsidRPr="00F042F0">
              <w:rPr>
                <w:rFonts w:ascii="Times New Roman" w:hAnsi="Times New Roman" w:cs="Times New Roman"/>
                <w:color w:val="000000"/>
                <w:sz w:val="20"/>
                <w:szCs w:val="20"/>
              </w:rPr>
              <w:t>брусiв</w:t>
            </w:r>
            <w:proofErr w:type="spellEnd"/>
            <w:r w:rsidRPr="00F042F0">
              <w:rPr>
                <w:rFonts w:ascii="Times New Roman" w:hAnsi="Times New Roman" w:cs="Times New Roman"/>
                <w:color w:val="000000"/>
                <w:sz w:val="20"/>
                <w:szCs w:val="20"/>
              </w:rPr>
              <w:t xml:space="preserve"> i колод</w:t>
            </w:r>
          </w:p>
        </w:tc>
        <w:tc>
          <w:tcPr>
            <w:tcW w:w="0" w:type="auto"/>
            <w:tcBorders>
              <w:top w:val="nil"/>
              <w:left w:val="nil"/>
              <w:bottom w:val="single" w:sz="4" w:space="0" w:color="auto"/>
              <w:right w:val="single" w:sz="4" w:space="0" w:color="auto"/>
            </w:tcBorders>
            <w:shd w:val="clear" w:color="auto" w:fill="auto"/>
            <w:hideMark/>
          </w:tcPr>
          <w:p w14:paraId="01B58A52"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2C880BA3"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5,6794</w:t>
            </w:r>
          </w:p>
        </w:tc>
        <w:tc>
          <w:tcPr>
            <w:tcW w:w="0" w:type="auto"/>
            <w:tcBorders>
              <w:top w:val="nil"/>
              <w:left w:val="nil"/>
              <w:bottom w:val="single" w:sz="4" w:space="0" w:color="auto"/>
              <w:right w:val="single" w:sz="4" w:space="0" w:color="auto"/>
            </w:tcBorders>
            <w:shd w:val="clear" w:color="auto" w:fill="auto"/>
            <w:hideMark/>
          </w:tcPr>
          <w:p w14:paraId="7A332742"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206482B7" w14:textId="77777777" w:rsidTr="007503C0">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25A75B41" w14:textId="77777777" w:rsidR="00F042F0" w:rsidRPr="0075691A" w:rsidRDefault="00F042F0" w:rsidP="0075691A">
            <w:pPr>
              <w:spacing w:after="0" w:line="240" w:lineRule="auto"/>
              <w:jc w:val="center"/>
              <w:rPr>
                <w:rFonts w:ascii="Times New Roman" w:hAnsi="Times New Roman" w:cs="Times New Roman"/>
                <w:b/>
                <w:bCs/>
                <w:color w:val="000000"/>
                <w:sz w:val="20"/>
                <w:szCs w:val="20"/>
              </w:rPr>
            </w:pPr>
            <w:proofErr w:type="spellStart"/>
            <w:r w:rsidRPr="0075691A">
              <w:rPr>
                <w:rFonts w:ascii="Times New Roman" w:hAnsi="Times New Roman" w:cs="Times New Roman"/>
                <w:b/>
                <w:bCs/>
                <w:color w:val="000000"/>
                <w:sz w:val="20"/>
                <w:szCs w:val="20"/>
              </w:rPr>
              <w:t>Роздiл</w:t>
            </w:r>
            <w:proofErr w:type="spellEnd"/>
            <w:r w:rsidRPr="0075691A">
              <w:rPr>
                <w:rFonts w:ascii="Times New Roman" w:hAnsi="Times New Roman" w:cs="Times New Roman"/>
                <w:b/>
                <w:bCs/>
                <w:color w:val="000000"/>
                <w:sz w:val="20"/>
                <w:szCs w:val="20"/>
              </w:rPr>
              <w:t xml:space="preserve"> 1. Інші роботи</w:t>
            </w:r>
          </w:p>
        </w:tc>
      </w:tr>
      <w:tr w:rsidR="00F042F0" w:rsidRPr="00D07618" w14:paraId="035A6C9B" w14:textId="77777777" w:rsidTr="007503C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AF75F80"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hideMark/>
          </w:tcPr>
          <w:p w14:paraId="0F17941C"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РН20-40-1</w:t>
            </w:r>
          </w:p>
        </w:tc>
        <w:tc>
          <w:tcPr>
            <w:tcW w:w="0" w:type="auto"/>
            <w:tcBorders>
              <w:top w:val="nil"/>
              <w:left w:val="nil"/>
              <w:bottom w:val="single" w:sz="4" w:space="0" w:color="auto"/>
              <w:right w:val="single" w:sz="4" w:space="0" w:color="auto"/>
            </w:tcBorders>
            <w:shd w:val="clear" w:color="auto" w:fill="auto"/>
            <w:hideMark/>
          </w:tcPr>
          <w:p w14:paraId="1699AB26"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Навантаження </w:t>
            </w:r>
            <w:proofErr w:type="spellStart"/>
            <w:r w:rsidRPr="00F042F0">
              <w:rPr>
                <w:rFonts w:ascii="Times New Roman" w:hAnsi="Times New Roman" w:cs="Times New Roman"/>
                <w:color w:val="000000"/>
                <w:sz w:val="20"/>
                <w:szCs w:val="20"/>
              </w:rPr>
              <w:t>смiття</w:t>
            </w:r>
            <w:proofErr w:type="spellEnd"/>
            <w:r w:rsidRPr="00F042F0">
              <w:rPr>
                <w:rFonts w:ascii="Times New Roman" w:hAnsi="Times New Roman" w:cs="Times New Roman"/>
                <w:color w:val="000000"/>
                <w:sz w:val="20"/>
                <w:szCs w:val="20"/>
              </w:rPr>
              <w:t xml:space="preserve"> вручну</w:t>
            </w:r>
          </w:p>
        </w:tc>
        <w:tc>
          <w:tcPr>
            <w:tcW w:w="0" w:type="auto"/>
            <w:tcBorders>
              <w:top w:val="nil"/>
              <w:left w:val="nil"/>
              <w:bottom w:val="single" w:sz="4" w:space="0" w:color="auto"/>
              <w:right w:val="single" w:sz="4" w:space="0" w:color="auto"/>
            </w:tcBorders>
            <w:shd w:val="clear" w:color="auto" w:fill="auto"/>
            <w:hideMark/>
          </w:tcPr>
          <w:p w14:paraId="20479464"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 т</w:t>
            </w:r>
          </w:p>
        </w:tc>
        <w:tc>
          <w:tcPr>
            <w:tcW w:w="0" w:type="auto"/>
            <w:tcBorders>
              <w:top w:val="nil"/>
              <w:left w:val="nil"/>
              <w:bottom w:val="single" w:sz="4" w:space="0" w:color="auto"/>
              <w:right w:val="single" w:sz="4" w:space="0" w:color="auto"/>
            </w:tcBorders>
            <w:shd w:val="clear" w:color="auto" w:fill="auto"/>
            <w:hideMark/>
          </w:tcPr>
          <w:p w14:paraId="75149405"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69,922</w:t>
            </w:r>
          </w:p>
        </w:tc>
        <w:tc>
          <w:tcPr>
            <w:tcW w:w="0" w:type="auto"/>
            <w:tcBorders>
              <w:top w:val="nil"/>
              <w:left w:val="nil"/>
              <w:bottom w:val="single" w:sz="4" w:space="0" w:color="auto"/>
              <w:right w:val="single" w:sz="4" w:space="0" w:color="auto"/>
            </w:tcBorders>
            <w:shd w:val="clear" w:color="auto" w:fill="auto"/>
            <w:hideMark/>
          </w:tcPr>
          <w:p w14:paraId="317F7FE6"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6B68A4B0" w14:textId="77777777" w:rsidTr="007503C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F0525D0"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hideMark/>
          </w:tcPr>
          <w:p w14:paraId="43887C8C"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61ED47C"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Перевезення сміття до 10 км</w:t>
            </w:r>
          </w:p>
        </w:tc>
        <w:tc>
          <w:tcPr>
            <w:tcW w:w="0" w:type="auto"/>
            <w:tcBorders>
              <w:top w:val="nil"/>
              <w:left w:val="nil"/>
              <w:bottom w:val="single" w:sz="4" w:space="0" w:color="auto"/>
              <w:right w:val="single" w:sz="4" w:space="0" w:color="auto"/>
            </w:tcBorders>
            <w:shd w:val="clear" w:color="auto" w:fill="auto"/>
            <w:hideMark/>
          </w:tcPr>
          <w:p w14:paraId="47CA79C7"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т</w:t>
            </w:r>
          </w:p>
        </w:tc>
        <w:tc>
          <w:tcPr>
            <w:tcW w:w="0" w:type="auto"/>
            <w:tcBorders>
              <w:top w:val="nil"/>
              <w:left w:val="nil"/>
              <w:bottom w:val="single" w:sz="4" w:space="0" w:color="auto"/>
              <w:right w:val="single" w:sz="4" w:space="0" w:color="auto"/>
            </w:tcBorders>
            <w:shd w:val="clear" w:color="auto" w:fill="auto"/>
            <w:hideMark/>
          </w:tcPr>
          <w:p w14:paraId="3DAEB43D"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69,922</w:t>
            </w:r>
          </w:p>
        </w:tc>
        <w:tc>
          <w:tcPr>
            <w:tcW w:w="0" w:type="auto"/>
            <w:tcBorders>
              <w:top w:val="nil"/>
              <w:left w:val="nil"/>
              <w:bottom w:val="single" w:sz="4" w:space="0" w:color="auto"/>
              <w:right w:val="single" w:sz="4" w:space="0" w:color="auto"/>
            </w:tcBorders>
            <w:shd w:val="clear" w:color="auto" w:fill="auto"/>
            <w:hideMark/>
          </w:tcPr>
          <w:p w14:paraId="7245660B" w14:textId="77777777" w:rsidR="00F042F0" w:rsidRPr="00F042F0" w:rsidRDefault="00F042F0" w:rsidP="0075691A">
            <w:pPr>
              <w:spacing w:after="0" w:line="240" w:lineRule="auto"/>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3E3110A0" w14:textId="77777777" w:rsidTr="0075691A">
        <w:trPr>
          <w:trHeight w:val="306"/>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2882D4F9" w14:textId="77777777" w:rsidR="00F042F0" w:rsidRPr="00F042F0" w:rsidRDefault="00F042F0" w:rsidP="00F042F0">
            <w:pPr>
              <w:jc w:val="center"/>
              <w:rPr>
                <w:rFonts w:ascii="Times New Roman" w:hAnsi="Times New Roman" w:cs="Times New Roman"/>
                <w:b/>
                <w:bCs/>
                <w:color w:val="000000"/>
                <w:sz w:val="20"/>
                <w:szCs w:val="20"/>
              </w:rPr>
            </w:pPr>
            <w:r w:rsidRPr="00F042F0">
              <w:rPr>
                <w:rFonts w:ascii="Times New Roman" w:hAnsi="Times New Roman" w:cs="Times New Roman"/>
                <w:b/>
                <w:bCs/>
                <w:color w:val="000000"/>
                <w:sz w:val="20"/>
                <w:szCs w:val="20"/>
              </w:rPr>
              <w:t>ЗАГАЛЬНОБУДІВЕЛЬНІ РОБОТИ</w:t>
            </w:r>
          </w:p>
        </w:tc>
      </w:tr>
      <w:tr w:rsidR="00F042F0" w:rsidRPr="00D07618" w14:paraId="6B6835D7" w14:textId="77777777" w:rsidTr="0075691A">
        <w:trPr>
          <w:trHeight w:val="17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7B579E7E" w14:textId="77777777" w:rsidR="00F042F0" w:rsidRPr="00F042F0" w:rsidRDefault="00F042F0" w:rsidP="00F042F0">
            <w:pPr>
              <w:jc w:val="center"/>
              <w:rPr>
                <w:rFonts w:ascii="Times New Roman" w:hAnsi="Times New Roman" w:cs="Times New Roman"/>
                <w:b/>
                <w:bCs/>
                <w:color w:val="000000"/>
                <w:sz w:val="20"/>
                <w:szCs w:val="20"/>
              </w:rPr>
            </w:pPr>
            <w:proofErr w:type="spellStart"/>
            <w:r w:rsidRPr="00F042F0">
              <w:rPr>
                <w:rFonts w:ascii="Times New Roman" w:hAnsi="Times New Roman" w:cs="Times New Roman"/>
                <w:b/>
                <w:bCs/>
                <w:color w:val="000000"/>
                <w:sz w:val="20"/>
                <w:szCs w:val="20"/>
              </w:rPr>
              <w:t>Роздiл</w:t>
            </w:r>
            <w:proofErr w:type="spellEnd"/>
            <w:r w:rsidRPr="00F042F0">
              <w:rPr>
                <w:rFonts w:ascii="Times New Roman" w:hAnsi="Times New Roman" w:cs="Times New Roman"/>
                <w:b/>
                <w:bCs/>
                <w:color w:val="000000"/>
                <w:sz w:val="20"/>
                <w:szCs w:val="20"/>
              </w:rPr>
              <w:t xml:space="preserve"> 1. </w:t>
            </w:r>
            <w:proofErr w:type="spellStart"/>
            <w:r w:rsidRPr="00F042F0">
              <w:rPr>
                <w:rFonts w:ascii="Times New Roman" w:hAnsi="Times New Roman" w:cs="Times New Roman"/>
                <w:b/>
                <w:bCs/>
                <w:color w:val="000000"/>
                <w:sz w:val="20"/>
                <w:szCs w:val="20"/>
              </w:rPr>
              <w:t>Вентшахти</w:t>
            </w:r>
            <w:proofErr w:type="spellEnd"/>
          </w:p>
        </w:tc>
      </w:tr>
      <w:tr w:rsidR="00F042F0" w:rsidRPr="00D07618" w14:paraId="2D5DC696" w14:textId="77777777" w:rsidTr="0075691A">
        <w:trPr>
          <w:trHeight w:val="176"/>
        </w:trPr>
        <w:tc>
          <w:tcPr>
            <w:tcW w:w="0" w:type="auto"/>
            <w:tcBorders>
              <w:top w:val="nil"/>
              <w:left w:val="single" w:sz="4" w:space="0" w:color="auto"/>
              <w:bottom w:val="single" w:sz="4" w:space="0" w:color="auto"/>
              <w:right w:val="single" w:sz="4" w:space="0" w:color="auto"/>
            </w:tcBorders>
            <w:shd w:val="clear" w:color="auto" w:fill="auto"/>
            <w:hideMark/>
          </w:tcPr>
          <w:p w14:paraId="17E672DE"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hideMark/>
          </w:tcPr>
          <w:p w14:paraId="7ED1689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РН10-23-1</w:t>
            </w:r>
          </w:p>
        </w:tc>
        <w:tc>
          <w:tcPr>
            <w:tcW w:w="0" w:type="auto"/>
            <w:tcBorders>
              <w:top w:val="nil"/>
              <w:left w:val="nil"/>
              <w:bottom w:val="single" w:sz="4" w:space="0" w:color="auto"/>
              <w:right w:val="single" w:sz="4" w:space="0" w:color="auto"/>
            </w:tcBorders>
            <w:shd w:val="clear" w:color="auto" w:fill="auto"/>
            <w:hideMark/>
          </w:tcPr>
          <w:p w14:paraId="42A56C2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Мурування </w:t>
            </w:r>
            <w:proofErr w:type="spellStart"/>
            <w:r w:rsidRPr="00F042F0">
              <w:rPr>
                <w:rFonts w:ascii="Times New Roman" w:hAnsi="Times New Roman" w:cs="Times New Roman"/>
                <w:color w:val="000000"/>
                <w:sz w:val="20"/>
                <w:szCs w:val="20"/>
              </w:rPr>
              <w:t>димарiв</w:t>
            </w:r>
            <w:proofErr w:type="spellEnd"/>
            <w:r w:rsidRPr="00F042F0">
              <w:rPr>
                <w:rFonts w:ascii="Times New Roman" w:hAnsi="Times New Roman" w:cs="Times New Roman"/>
                <w:color w:val="000000"/>
                <w:sz w:val="20"/>
                <w:szCs w:val="20"/>
              </w:rPr>
              <w:t xml:space="preserve"> без обштукатурювання</w:t>
            </w:r>
          </w:p>
        </w:tc>
        <w:tc>
          <w:tcPr>
            <w:tcW w:w="0" w:type="auto"/>
            <w:tcBorders>
              <w:top w:val="nil"/>
              <w:left w:val="nil"/>
              <w:bottom w:val="single" w:sz="4" w:space="0" w:color="auto"/>
              <w:right w:val="single" w:sz="4" w:space="0" w:color="auto"/>
            </w:tcBorders>
            <w:shd w:val="clear" w:color="auto" w:fill="auto"/>
            <w:hideMark/>
          </w:tcPr>
          <w:p w14:paraId="5F33CA9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60F017A9"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17,7</w:t>
            </w:r>
          </w:p>
        </w:tc>
        <w:tc>
          <w:tcPr>
            <w:tcW w:w="0" w:type="auto"/>
            <w:tcBorders>
              <w:top w:val="nil"/>
              <w:left w:val="nil"/>
              <w:bottom w:val="single" w:sz="4" w:space="0" w:color="auto"/>
              <w:right w:val="single" w:sz="4" w:space="0" w:color="auto"/>
            </w:tcBorders>
            <w:shd w:val="clear" w:color="auto" w:fill="auto"/>
            <w:hideMark/>
          </w:tcPr>
          <w:p w14:paraId="75C8A48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6BE50D6" w14:textId="77777777" w:rsidTr="0075691A">
        <w:trPr>
          <w:trHeight w:val="750"/>
        </w:trPr>
        <w:tc>
          <w:tcPr>
            <w:tcW w:w="0" w:type="auto"/>
            <w:tcBorders>
              <w:top w:val="nil"/>
              <w:left w:val="single" w:sz="4" w:space="0" w:color="auto"/>
              <w:bottom w:val="single" w:sz="4" w:space="0" w:color="auto"/>
              <w:right w:val="single" w:sz="4" w:space="0" w:color="auto"/>
            </w:tcBorders>
            <w:shd w:val="clear" w:color="auto" w:fill="auto"/>
            <w:hideMark/>
          </w:tcPr>
          <w:p w14:paraId="01982AA8"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hideMark/>
          </w:tcPr>
          <w:p w14:paraId="45A9316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РН11-54-1</w:t>
            </w:r>
          </w:p>
        </w:tc>
        <w:tc>
          <w:tcPr>
            <w:tcW w:w="0" w:type="auto"/>
            <w:tcBorders>
              <w:top w:val="nil"/>
              <w:left w:val="nil"/>
              <w:bottom w:val="single" w:sz="4" w:space="0" w:color="auto"/>
              <w:right w:val="single" w:sz="4" w:space="0" w:color="auto"/>
            </w:tcBorders>
            <w:shd w:val="clear" w:color="auto" w:fill="auto"/>
            <w:hideMark/>
          </w:tcPr>
          <w:p w14:paraId="06D9AD2B" w14:textId="0270014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Улаштування основи </w:t>
            </w:r>
            <w:proofErr w:type="spellStart"/>
            <w:r w:rsidRPr="00F042F0">
              <w:rPr>
                <w:rFonts w:ascii="Times New Roman" w:hAnsi="Times New Roman" w:cs="Times New Roman"/>
                <w:color w:val="000000"/>
                <w:sz w:val="20"/>
                <w:szCs w:val="20"/>
              </w:rPr>
              <w:t>пiд</w:t>
            </w:r>
            <w:proofErr w:type="spellEnd"/>
            <w:r w:rsidRPr="00F042F0">
              <w:rPr>
                <w:rFonts w:ascii="Times New Roman" w:hAnsi="Times New Roman" w:cs="Times New Roman"/>
                <w:color w:val="000000"/>
                <w:sz w:val="20"/>
                <w:szCs w:val="20"/>
              </w:rPr>
              <w:t xml:space="preserve"> штукатурку з</w:t>
            </w:r>
            <w:r>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 xml:space="preserve">металевої </w:t>
            </w:r>
            <w:proofErr w:type="spellStart"/>
            <w:r w:rsidRPr="00F042F0">
              <w:rPr>
                <w:rFonts w:ascii="Times New Roman" w:hAnsi="Times New Roman" w:cs="Times New Roman"/>
                <w:color w:val="000000"/>
                <w:sz w:val="20"/>
                <w:szCs w:val="20"/>
              </w:rPr>
              <w:t>сiтки</w:t>
            </w:r>
            <w:proofErr w:type="spellEnd"/>
            <w:r w:rsidRPr="00F042F0">
              <w:rPr>
                <w:rFonts w:ascii="Times New Roman" w:hAnsi="Times New Roman" w:cs="Times New Roman"/>
                <w:color w:val="000000"/>
                <w:sz w:val="20"/>
                <w:szCs w:val="20"/>
              </w:rPr>
              <w:t xml:space="preserve"> по цегляних та бетонних</w:t>
            </w:r>
            <w:r>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поверхнях</w:t>
            </w:r>
          </w:p>
        </w:tc>
        <w:tc>
          <w:tcPr>
            <w:tcW w:w="0" w:type="auto"/>
            <w:tcBorders>
              <w:top w:val="nil"/>
              <w:left w:val="nil"/>
              <w:bottom w:val="single" w:sz="4" w:space="0" w:color="auto"/>
              <w:right w:val="single" w:sz="4" w:space="0" w:color="auto"/>
            </w:tcBorders>
            <w:shd w:val="clear" w:color="auto" w:fill="auto"/>
            <w:hideMark/>
          </w:tcPr>
          <w:p w14:paraId="67D4FAA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70A09CB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3,476</w:t>
            </w:r>
          </w:p>
        </w:tc>
        <w:tc>
          <w:tcPr>
            <w:tcW w:w="0" w:type="auto"/>
            <w:tcBorders>
              <w:top w:val="nil"/>
              <w:left w:val="nil"/>
              <w:bottom w:val="single" w:sz="4" w:space="0" w:color="auto"/>
              <w:right w:val="single" w:sz="4" w:space="0" w:color="auto"/>
            </w:tcBorders>
            <w:shd w:val="clear" w:color="auto" w:fill="auto"/>
            <w:hideMark/>
          </w:tcPr>
          <w:p w14:paraId="5CA87C8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DDEECBC" w14:textId="77777777" w:rsidTr="0075691A">
        <w:trPr>
          <w:trHeight w:val="394"/>
        </w:trPr>
        <w:tc>
          <w:tcPr>
            <w:tcW w:w="0" w:type="auto"/>
            <w:tcBorders>
              <w:top w:val="nil"/>
              <w:left w:val="single" w:sz="4" w:space="0" w:color="auto"/>
              <w:bottom w:val="single" w:sz="4" w:space="0" w:color="auto"/>
              <w:right w:val="single" w:sz="4" w:space="0" w:color="auto"/>
            </w:tcBorders>
            <w:shd w:val="clear" w:color="auto" w:fill="auto"/>
            <w:hideMark/>
          </w:tcPr>
          <w:p w14:paraId="0E2FFD0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hideMark/>
          </w:tcPr>
          <w:p w14:paraId="6209F25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2A2F1C9" w14:textId="4385889A"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Сітка металева для армування, </w:t>
            </w:r>
            <w:proofErr w:type="spellStart"/>
            <w:r w:rsidRPr="00F042F0">
              <w:rPr>
                <w:rFonts w:ascii="Times New Roman" w:hAnsi="Times New Roman" w:cs="Times New Roman"/>
                <w:color w:val="000000"/>
                <w:sz w:val="20"/>
                <w:szCs w:val="20"/>
              </w:rPr>
              <w:t>ячейка</w:t>
            </w:r>
            <w:proofErr w:type="spellEnd"/>
            <w:r>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50х50х3 мм</w:t>
            </w:r>
          </w:p>
        </w:tc>
        <w:tc>
          <w:tcPr>
            <w:tcW w:w="0" w:type="auto"/>
            <w:tcBorders>
              <w:top w:val="nil"/>
              <w:left w:val="nil"/>
              <w:bottom w:val="single" w:sz="4" w:space="0" w:color="auto"/>
              <w:right w:val="single" w:sz="4" w:space="0" w:color="auto"/>
            </w:tcBorders>
            <w:shd w:val="clear" w:color="auto" w:fill="auto"/>
            <w:hideMark/>
          </w:tcPr>
          <w:p w14:paraId="3022815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м2</w:t>
            </w:r>
          </w:p>
        </w:tc>
        <w:tc>
          <w:tcPr>
            <w:tcW w:w="0" w:type="auto"/>
            <w:tcBorders>
              <w:top w:val="nil"/>
              <w:left w:val="nil"/>
              <w:bottom w:val="single" w:sz="4" w:space="0" w:color="auto"/>
              <w:right w:val="single" w:sz="4" w:space="0" w:color="auto"/>
            </w:tcBorders>
            <w:shd w:val="clear" w:color="auto" w:fill="auto"/>
            <w:hideMark/>
          </w:tcPr>
          <w:p w14:paraId="36C9A25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382,36</w:t>
            </w:r>
          </w:p>
        </w:tc>
        <w:tc>
          <w:tcPr>
            <w:tcW w:w="0" w:type="auto"/>
            <w:tcBorders>
              <w:top w:val="nil"/>
              <w:left w:val="nil"/>
              <w:bottom w:val="single" w:sz="4" w:space="0" w:color="auto"/>
              <w:right w:val="single" w:sz="4" w:space="0" w:color="auto"/>
            </w:tcBorders>
            <w:shd w:val="clear" w:color="auto" w:fill="auto"/>
            <w:hideMark/>
          </w:tcPr>
          <w:p w14:paraId="7066412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6E7329B3" w14:textId="77777777" w:rsidTr="0075691A">
        <w:trPr>
          <w:trHeight w:val="303"/>
        </w:trPr>
        <w:tc>
          <w:tcPr>
            <w:tcW w:w="0" w:type="auto"/>
            <w:tcBorders>
              <w:top w:val="nil"/>
              <w:left w:val="single" w:sz="4" w:space="0" w:color="auto"/>
              <w:bottom w:val="single" w:sz="4" w:space="0" w:color="auto"/>
              <w:right w:val="single" w:sz="4" w:space="0" w:color="auto"/>
            </w:tcBorders>
            <w:shd w:val="clear" w:color="auto" w:fill="auto"/>
            <w:hideMark/>
          </w:tcPr>
          <w:p w14:paraId="0C2CA12C"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auto"/>
            <w:hideMark/>
          </w:tcPr>
          <w:p w14:paraId="272FC34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РН11-41-1</w:t>
            </w:r>
          </w:p>
        </w:tc>
        <w:tc>
          <w:tcPr>
            <w:tcW w:w="0" w:type="auto"/>
            <w:tcBorders>
              <w:top w:val="nil"/>
              <w:left w:val="nil"/>
              <w:bottom w:val="single" w:sz="4" w:space="0" w:color="auto"/>
              <w:right w:val="single" w:sz="4" w:space="0" w:color="auto"/>
            </w:tcBorders>
            <w:shd w:val="clear" w:color="auto" w:fill="auto"/>
            <w:hideMark/>
          </w:tcPr>
          <w:p w14:paraId="6E63D176" w14:textId="74D65B8D"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Полiпшене</w:t>
            </w:r>
            <w:proofErr w:type="spellEnd"/>
            <w:r w:rsidRPr="00F042F0">
              <w:rPr>
                <w:rFonts w:ascii="Times New Roman" w:hAnsi="Times New Roman" w:cs="Times New Roman"/>
                <w:color w:val="000000"/>
                <w:sz w:val="20"/>
                <w:szCs w:val="20"/>
              </w:rPr>
              <w:t xml:space="preserve"> штукатурення цементно-вапняним розчином по каменю </w:t>
            </w:r>
            <w:proofErr w:type="spellStart"/>
            <w:r w:rsidRPr="00F042F0">
              <w:rPr>
                <w:rFonts w:ascii="Times New Roman" w:hAnsi="Times New Roman" w:cs="Times New Roman"/>
                <w:color w:val="000000"/>
                <w:sz w:val="20"/>
                <w:szCs w:val="20"/>
              </w:rPr>
              <w:t>стiн</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фасадiв</w:t>
            </w:r>
            <w:proofErr w:type="spellEnd"/>
          </w:p>
        </w:tc>
        <w:tc>
          <w:tcPr>
            <w:tcW w:w="0" w:type="auto"/>
            <w:tcBorders>
              <w:top w:val="nil"/>
              <w:left w:val="nil"/>
              <w:bottom w:val="single" w:sz="4" w:space="0" w:color="auto"/>
              <w:right w:val="single" w:sz="4" w:space="0" w:color="auto"/>
            </w:tcBorders>
            <w:shd w:val="clear" w:color="auto" w:fill="auto"/>
            <w:hideMark/>
          </w:tcPr>
          <w:p w14:paraId="0667851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4C68B7EA"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3,476</w:t>
            </w:r>
          </w:p>
        </w:tc>
        <w:tc>
          <w:tcPr>
            <w:tcW w:w="0" w:type="auto"/>
            <w:tcBorders>
              <w:top w:val="nil"/>
              <w:left w:val="nil"/>
              <w:bottom w:val="single" w:sz="4" w:space="0" w:color="auto"/>
              <w:right w:val="single" w:sz="4" w:space="0" w:color="auto"/>
            </w:tcBorders>
            <w:shd w:val="clear" w:color="auto" w:fill="auto"/>
            <w:hideMark/>
          </w:tcPr>
          <w:p w14:paraId="6864649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C63A755" w14:textId="77777777" w:rsidTr="0075691A">
        <w:trPr>
          <w:trHeight w:val="484"/>
        </w:trPr>
        <w:tc>
          <w:tcPr>
            <w:tcW w:w="0" w:type="auto"/>
            <w:tcBorders>
              <w:top w:val="nil"/>
              <w:left w:val="single" w:sz="4" w:space="0" w:color="auto"/>
              <w:bottom w:val="single" w:sz="4" w:space="0" w:color="auto"/>
              <w:right w:val="single" w:sz="4" w:space="0" w:color="auto"/>
            </w:tcBorders>
            <w:shd w:val="clear" w:color="auto" w:fill="auto"/>
            <w:hideMark/>
          </w:tcPr>
          <w:p w14:paraId="5313B11C"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auto" w:fill="auto"/>
            <w:hideMark/>
          </w:tcPr>
          <w:p w14:paraId="357E6D6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РН12-51-2</w:t>
            </w:r>
          </w:p>
        </w:tc>
        <w:tc>
          <w:tcPr>
            <w:tcW w:w="0" w:type="auto"/>
            <w:tcBorders>
              <w:top w:val="nil"/>
              <w:left w:val="nil"/>
              <w:bottom w:val="single" w:sz="4" w:space="0" w:color="auto"/>
              <w:right w:val="single" w:sz="4" w:space="0" w:color="auto"/>
            </w:tcBorders>
            <w:shd w:val="clear" w:color="auto" w:fill="auto"/>
            <w:hideMark/>
          </w:tcPr>
          <w:p w14:paraId="4E377696" w14:textId="68982658"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Силiкатне</w:t>
            </w:r>
            <w:proofErr w:type="spellEnd"/>
            <w:r w:rsidRPr="00F042F0">
              <w:rPr>
                <w:rFonts w:ascii="Times New Roman" w:hAnsi="Times New Roman" w:cs="Times New Roman"/>
                <w:color w:val="000000"/>
                <w:sz w:val="20"/>
                <w:szCs w:val="20"/>
              </w:rPr>
              <w:t xml:space="preserve"> фарбування нових </w:t>
            </w:r>
            <w:proofErr w:type="spellStart"/>
            <w:r w:rsidRPr="00F042F0">
              <w:rPr>
                <w:rFonts w:ascii="Times New Roman" w:hAnsi="Times New Roman" w:cs="Times New Roman"/>
                <w:color w:val="000000"/>
                <w:sz w:val="20"/>
                <w:szCs w:val="20"/>
              </w:rPr>
              <w:t>фасадiв</w:t>
            </w:r>
            <w:proofErr w:type="spellEnd"/>
            <w:r w:rsidRPr="00F042F0">
              <w:rPr>
                <w:rFonts w:ascii="Times New Roman" w:hAnsi="Times New Roman" w:cs="Times New Roman"/>
                <w:color w:val="000000"/>
                <w:sz w:val="20"/>
                <w:szCs w:val="20"/>
              </w:rPr>
              <w:t xml:space="preserve"> з</w:t>
            </w:r>
            <w:r>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 xml:space="preserve">риштувань по </w:t>
            </w:r>
            <w:proofErr w:type="spellStart"/>
            <w:r w:rsidRPr="00F042F0">
              <w:rPr>
                <w:rFonts w:ascii="Times New Roman" w:hAnsi="Times New Roman" w:cs="Times New Roman"/>
                <w:color w:val="000000"/>
                <w:sz w:val="20"/>
                <w:szCs w:val="20"/>
              </w:rPr>
              <w:t>пiдготовленiй</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поверхнi</w:t>
            </w:r>
            <w:proofErr w:type="spellEnd"/>
          </w:p>
        </w:tc>
        <w:tc>
          <w:tcPr>
            <w:tcW w:w="0" w:type="auto"/>
            <w:tcBorders>
              <w:top w:val="nil"/>
              <w:left w:val="nil"/>
              <w:bottom w:val="single" w:sz="4" w:space="0" w:color="auto"/>
              <w:right w:val="single" w:sz="4" w:space="0" w:color="auto"/>
            </w:tcBorders>
            <w:shd w:val="clear" w:color="auto" w:fill="auto"/>
            <w:hideMark/>
          </w:tcPr>
          <w:p w14:paraId="40CD297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19BD87D0"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1,478</w:t>
            </w:r>
          </w:p>
        </w:tc>
        <w:tc>
          <w:tcPr>
            <w:tcW w:w="0" w:type="auto"/>
            <w:tcBorders>
              <w:top w:val="nil"/>
              <w:left w:val="nil"/>
              <w:bottom w:val="single" w:sz="4" w:space="0" w:color="auto"/>
              <w:right w:val="single" w:sz="4" w:space="0" w:color="auto"/>
            </w:tcBorders>
            <w:shd w:val="clear" w:color="auto" w:fill="auto"/>
            <w:hideMark/>
          </w:tcPr>
          <w:p w14:paraId="1710038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7ED22BC" w14:textId="77777777" w:rsidTr="007503C0">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7617538C" w14:textId="77777777" w:rsidR="00F042F0" w:rsidRPr="00F042F0" w:rsidRDefault="00F042F0" w:rsidP="00F042F0">
            <w:pPr>
              <w:jc w:val="center"/>
              <w:rPr>
                <w:rFonts w:ascii="Times New Roman" w:hAnsi="Times New Roman" w:cs="Times New Roman"/>
                <w:b/>
                <w:bCs/>
                <w:color w:val="000000"/>
                <w:sz w:val="20"/>
                <w:szCs w:val="20"/>
              </w:rPr>
            </w:pPr>
            <w:proofErr w:type="spellStart"/>
            <w:r w:rsidRPr="00F042F0">
              <w:rPr>
                <w:rFonts w:ascii="Times New Roman" w:hAnsi="Times New Roman" w:cs="Times New Roman"/>
                <w:b/>
                <w:bCs/>
                <w:color w:val="000000"/>
                <w:sz w:val="20"/>
                <w:szCs w:val="20"/>
              </w:rPr>
              <w:t>Роздiл</w:t>
            </w:r>
            <w:proofErr w:type="spellEnd"/>
            <w:r w:rsidRPr="00F042F0">
              <w:rPr>
                <w:rFonts w:ascii="Times New Roman" w:hAnsi="Times New Roman" w:cs="Times New Roman"/>
                <w:b/>
                <w:bCs/>
                <w:color w:val="000000"/>
                <w:sz w:val="20"/>
                <w:szCs w:val="20"/>
              </w:rPr>
              <w:t xml:space="preserve"> 2. Влаштування кроквяної системи</w:t>
            </w:r>
          </w:p>
        </w:tc>
      </w:tr>
      <w:tr w:rsidR="00F042F0" w:rsidRPr="00D07618" w14:paraId="61DA3FEE"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5F5A705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w:t>
            </w:r>
          </w:p>
        </w:tc>
        <w:tc>
          <w:tcPr>
            <w:tcW w:w="0" w:type="auto"/>
            <w:tcBorders>
              <w:top w:val="nil"/>
              <w:left w:val="nil"/>
              <w:bottom w:val="single" w:sz="4" w:space="0" w:color="auto"/>
              <w:right w:val="single" w:sz="4" w:space="0" w:color="auto"/>
            </w:tcBorders>
            <w:shd w:val="clear" w:color="auto" w:fill="auto"/>
            <w:hideMark/>
          </w:tcPr>
          <w:p w14:paraId="2B93D48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РН8-6-3</w:t>
            </w:r>
          </w:p>
        </w:tc>
        <w:tc>
          <w:tcPr>
            <w:tcW w:w="0" w:type="auto"/>
            <w:tcBorders>
              <w:top w:val="nil"/>
              <w:left w:val="nil"/>
              <w:bottom w:val="single" w:sz="4" w:space="0" w:color="auto"/>
              <w:right w:val="single" w:sz="4" w:space="0" w:color="auto"/>
            </w:tcBorders>
            <w:shd w:val="clear" w:color="auto" w:fill="auto"/>
            <w:hideMark/>
          </w:tcPr>
          <w:p w14:paraId="614D179B"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Замiна</w:t>
            </w:r>
            <w:proofErr w:type="spellEnd"/>
            <w:r w:rsidRPr="00F042F0">
              <w:rPr>
                <w:rFonts w:ascii="Times New Roman" w:hAnsi="Times New Roman" w:cs="Times New Roman"/>
                <w:color w:val="000000"/>
                <w:sz w:val="20"/>
                <w:szCs w:val="20"/>
              </w:rPr>
              <w:t xml:space="preserve"> кроквяних </w:t>
            </w:r>
            <w:proofErr w:type="spellStart"/>
            <w:r w:rsidRPr="00F042F0">
              <w:rPr>
                <w:rFonts w:ascii="Times New Roman" w:hAnsi="Times New Roman" w:cs="Times New Roman"/>
                <w:color w:val="000000"/>
                <w:sz w:val="20"/>
                <w:szCs w:val="20"/>
              </w:rPr>
              <w:t>нiг,нарижників</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діагон</w:t>
            </w:r>
            <w:proofErr w:type="spellEnd"/>
            <w:r w:rsidRPr="00F042F0">
              <w:rPr>
                <w:rFonts w:ascii="Times New Roman" w:hAnsi="Times New Roman" w:cs="Times New Roman"/>
                <w:color w:val="000000"/>
                <w:sz w:val="20"/>
                <w:szCs w:val="20"/>
              </w:rPr>
              <w:t xml:space="preserve">. ніг </w:t>
            </w:r>
            <w:proofErr w:type="spellStart"/>
            <w:r w:rsidRPr="00F042F0">
              <w:rPr>
                <w:rFonts w:ascii="Times New Roman" w:hAnsi="Times New Roman" w:cs="Times New Roman"/>
                <w:color w:val="000000"/>
                <w:sz w:val="20"/>
                <w:szCs w:val="20"/>
              </w:rPr>
              <w:t>iз</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брусiв</w:t>
            </w:r>
            <w:proofErr w:type="spellEnd"/>
          </w:p>
        </w:tc>
        <w:tc>
          <w:tcPr>
            <w:tcW w:w="0" w:type="auto"/>
            <w:tcBorders>
              <w:top w:val="nil"/>
              <w:left w:val="nil"/>
              <w:bottom w:val="single" w:sz="4" w:space="0" w:color="auto"/>
              <w:right w:val="single" w:sz="4" w:space="0" w:color="auto"/>
            </w:tcBorders>
            <w:shd w:val="clear" w:color="auto" w:fill="auto"/>
            <w:hideMark/>
          </w:tcPr>
          <w:p w14:paraId="658F89F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w:t>
            </w:r>
          </w:p>
        </w:tc>
        <w:tc>
          <w:tcPr>
            <w:tcW w:w="0" w:type="auto"/>
            <w:tcBorders>
              <w:top w:val="nil"/>
              <w:left w:val="nil"/>
              <w:bottom w:val="single" w:sz="4" w:space="0" w:color="auto"/>
              <w:right w:val="single" w:sz="4" w:space="0" w:color="auto"/>
            </w:tcBorders>
            <w:shd w:val="clear" w:color="auto" w:fill="auto"/>
            <w:hideMark/>
          </w:tcPr>
          <w:p w14:paraId="4EACE82D"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2,508</w:t>
            </w:r>
          </w:p>
        </w:tc>
        <w:tc>
          <w:tcPr>
            <w:tcW w:w="0" w:type="auto"/>
            <w:tcBorders>
              <w:top w:val="nil"/>
              <w:left w:val="nil"/>
              <w:bottom w:val="single" w:sz="4" w:space="0" w:color="auto"/>
              <w:right w:val="single" w:sz="4" w:space="0" w:color="auto"/>
            </w:tcBorders>
            <w:shd w:val="clear" w:color="auto" w:fill="auto"/>
            <w:hideMark/>
          </w:tcPr>
          <w:p w14:paraId="5A53F49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25576BA0" w14:textId="77777777" w:rsidTr="0075691A">
        <w:trPr>
          <w:trHeight w:val="580"/>
        </w:trPr>
        <w:tc>
          <w:tcPr>
            <w:tcW w:w="0" w:type="auto"/>
            <w:tcBorders>
              <w:top w:val="nil"/>
              <w:left w:val="single" w:sz="4" w:space="0" w:color="auto"/>
              <w:bottom w:val="single" w:sz="4" w:space="0" w:color="auto"/>
              <w:right w:val="single" w:sz="4" w:space="0" w:color="auto"/>
            </w:tcBorders>
            <w:shd w:val="clear" w:color="auto" w:fill="auto"/>
            <w:hideMark/>
          </w:tcPr>
          <w:p w14:paraId="0CD384D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w:t>
            </w:r>
          </w:p>
        </w:tc>
        <w:tc>
          <w:tcPr>
            <w:tcW w:w="0" w:type="auto"/>
            <w:tcBorders>
              <w:top w:val="nil"/>
              <w:left w:val="nil"/>
              <w:bottom w:val="single" w:sz="4" w:space="0" w:color="auto"/>
              <w:right w:val="single" w:sz="4" w:space="0" w:color="auto"/>
            </w:tcBorders>
            <w:shd w:val="clear" w:color="auto" w:fill="auto"/>
            <w:hideMark/>
          </w:tcPr>
          <w:p w14:paraId="299B53B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6E67A4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Бруски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з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довжина 2-3, 75 м, ширина 75-200 мм, товщина 40-75 мм, II сорт</w:t>
            </w:r>
          </w:p>
        </w:tc>
        <w:tc>
          <w:tcPr>
            <w:tcW w:w="0" w:type="auto"/>
            <w:tcBorders>
              <w:top w:val="nil"/>
              <w:left w:val="nil"/>
              <w:bottom w:val="single" w:sz="4" w:space="0" w:color="auto"/>
              <w:right w:val="single" w:sz="4" w:space="0" w:color="auto"/>
            </w:tcBorders>
            <w:shd w:val="clear" w:color="auto" w:fill="auto"/>
            <w:hideMark/>
          </w:tcPr>
          <w:p w14:paraId="12ECD7F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232716F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2,6334</w:t>
            </w:r>
          </w:p>
        </w:tc>
        <w:tc>
          <w:tcPr>
            <w:tcW w:w="0" w:type="auto"/>
            <w:tcBorders>
              <w:top w:val="nil"/>
              <w:left w:val="nil"/>
              <w:bottom w:val="single" w:sz="4" w:space="0" w:color="auto"/>
              <w:right w:val="single" w:sz="4" w:space="0" w:color="auto"/>
            </w:tcBorders>
            <w:shd w:val="clear" w:color="auto" w:fill="auto"/>
            <w:hideMark/>
          </w:tcPr>
          <w:p w14:paraId="2DA81C6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C8C335E" w14:textId="77777777" w:rsidTr="007503C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5C88D6D"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8</w:t>
            </w:r>
          </w:p>
        </w:tc>
        <w:tc>
          <w:tcPr>
            <w:tcW w:w="0" w:type="auto"/>
            <w:tcBorders>
              <w:top w:val="nil"/>
              <w:left w:val="nil"/>
              <w:bottom w:val="single" w:sz="4" w:space="0" w:color="auto"/>
              <w:right w:val="single" w:sz="4" w:space="0" w:color="auto"/>
            </w:tcBorders>
            <w:shd w:val="clear" w:color="auto" w:fill="auto"/>
            <w:hideMark/>
          </w:tcPr>
          <w:p w14:paraId="19E6603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РН8-24-2</w:t>
            </w:r>
          </w:p>
        </w:tc>
        <w:tc>
          <w:tcPr>
            <w:tcW w:w="0" w:type="auto"/>
            <w:tcBorders>
              <w:top w:val="nil"/>
              <w:left w:val="nil"/>
              <w:bottom w:val="single" w:sz="4" w:space="0" w:color="auto"/>
              <w:right w:val="single" w:sz="4" w:space="0" w:color="auto"/>
            </w:tcBorders>
            <w:shd w:val="clear" w:color="auto" w:fill="auto"/>
            <w:hideMark/>
          </w:tcPr>
          <w:p w14:paraId="3605309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Улаштування лежнів з колод</w:t>
            </w:r>
          </w:p>
        </w:tc>
        <w:tc>
          <w:tcPr>
            <w:tcW w:w="0" w:type="auto"/>
            <w:tcBorders>
              <w:top w:val="nil"/>
              <w:left w:val="nil"/>
              <w:bottom w:val="single" w:sz="4" w:space="0" w:color="auto"/>
              <w:right w:val="single" w:sz="4" w:space="0" w:color="auto"/>
            </w:tcBorders>
            <w:shd w:val="clear" w:color="auto" w:fill="auto"/>
            <w:hideMark/>
          </w:tcPr>
          <w:p w14:paraId="0025BCD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42CA4F7C"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0,393</w:t>
            </w:r>
          </w:p>
        </w:tc>
        <w:tc>
          <w:tcPr>
            <w:tcW w:w="0" w:type="auto"/>
            <w:tcBorders>
              <w:top w:val="nil"/>
              <w:left w:val="nil"/>
              <w:bottom w:val="single" w:sz="4" w:space="0" w:color="auto"/>
              <w:right w:val="single" w:sz="4" w:space="0" w:color="auto"/>
            </w:tcBorders>
            <w:shd w:val="clear" w:color="auto" w:fill="auto"/>
            <w:hideMark/>
          </w:tcPr>
          <w:p w14:paraId="6658178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8D3345D" w14:textId="77777777" w:rsidTr="007503C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99B915E"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9</w:t>
            </w:r>
          </w:p>
        </w:tc>
        <w:tc>
          <w:tcPr>
            <w:tcW w:w="0" w:type="auto"/>
            <w:tcBorders>
              <w:top w:val="nil"/>
              <w:left w:val="nil"/>
              <w:bottom w:val="single" w:sz="4" w:space="0" w:color="auto"/>
              <w:right w:val="single" w:sz="4" w:space="0" w:color="auto"/>
            </w:tcBorders>
            <w:shd w:val="clear" w:color="auto" w:fill="auto"/>
            <w:hideMark/>
          </w:tcPr>
          <w:p w14:paraId="30246C1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0525C0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Колоди </w:t>
            </w:r>
            <w:proofErr w:type="spellStart"/>
            <w:r w:rsidRPr="00F042F0">
              <w:rPr>
                <w:rFonts w:ascii="Times New Roman" w:hAnsi="Times New Roman" w:cs="Times New Roman"/>
                <w:color w:val="000000"/>
                <w:sz w:val="20"/>
                <w:szCs w:val="20"/>
              </w:rPr>
              <w:t>будiвельнi</w:t>
            </w:r>
            <w:proofErr w:type="spellEnd"/>
          </w:p>
        </w:tc>
        <w:tc>
          <w:tcPr>
            <w:tcW w:w="0" w:type="auto"/>
            <w:tcBorders>
              <w:top w:val="nil"/>
              <w:left w:val="nil"/>
              <w:bottom w:val="single" w:sz="4" w:space="0" w:color="auto"/>
              <w:right w:val="single" w:sz="4" w:space="0" w:color="auto"/>
            </w:tcBorders>
            <w:shd w:val="clear" w:color="auto" w:fill="auto"/>
            <w:hideMark/>
          </w:tcPr>
          <w:p w14:paraId="72A17DE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3868602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0,41265</w:t>
            </w:r>
          </w:p>
        </w:tc>
        <w:tc>
          <w:tcPr>
            <w:tcW w:w="0" w:type="auto"/>
            <w:tcBorders>
              <w:top w:val="nil"/>
              <w:left w:val="nil"/>
              <w:bottom w:val="single" w:sz="4" w:space="0" w:color="auto"/>
              <w:right w:val="single" w:sz="4" w:space="0" w:color="auto"/>
            </w:tcBorders>
            <w:shd w:val="clear" w:color="auto" w:fill="auto"/>
            <w:hideMark/>
          </w:tcPr>
          <w:p w14:paraId="173CF6C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FC35A95"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798C9CFD"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hideMark/>
          </w:tcPr>
          <w:p w14:paraId="226F818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РН8-24-2</w:t>
            </w:r>
          </w:p>
        </w:tc>
        <w:tc>
          <w:tcPr>
            <w:tcW w:w="0" w:type="auto"/>
            <w:tcBorders>
              <w:top w:val="nil"/>
              <w:left w:val="nil"/>
              <w:bottom w:val="single" w:sz="4" w:space="0" w:color="auto"/>
              <w:right w:val="single" w:sz="4" w:space="0" w:color="auto"/>
            </w:tcBorders>
            <w:shd w:val="clear" w:color="auto" w:fill="auto"/>
            <w:hideMark/>
          </w:tcPr>
          <w:p w14:paraId="2AC82BC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Улаштування </w:t>
            </w:r>
            <w:proofErr w:type="spellStart"/>
            <w:r w:rsidRPr="00F042F0">
              <w:rPr>
                <w:rFonts w:ascii="Times New Roman" w:hAnsi="Times New Roman" w:cs="Times New Roman"/>
                <w:color w:val="000000"/>
                <w:sz w:val="20"/>
                <w:szCs w:val="20"/>
              </w:rPr>
              <w:t>стійок,прогонів,підкосів</w:t>
            </w:r>
            <w:proofErr w:type="spellEnd"/>
            <w:r w:rsidRPr="00F042F0">
              <w:rPr>
                <w:rFonts w:ascii="Times New Roman" w:hAnsi="Times New Roman" w:cs="Times New Roman"/>
                <w:color w:val="000000"/>
                <w:sz w:val="20"/>
                <w:szCs w:val="20"/>
              </w:rPr>
              <w:t xml:space="preserve"> з</w:t>
            </w:r>
            <w:r w:rsidRPr="00F042F0">
              <w:rPr>
                <w:rFonts w:ascii="Times New Roman" w:hAnsi="Times New Roman" w:cs="Times New Roman"/>
                <w:color w:val="000000"/>
                <w:sz w:val="20"/>
                <w:szCs w:val="20"/>
              </w:rPr>
              <w:br/>
              <w:t>колод</w:t>
            </w:r>
          </w:p>
        </w:tc>
        <w:tc>
          <w:tcPr>
            <w:tcW w:w="0" w:type="auto"/>
            <w:tcBorders>
              <w:top w:val="nil"/>
              <w:left w:val="nil"/>
              <w:bottom w:val="single" w:sz="4" w:space="0" w:color="auto"/>
              <w:right w:val="single" w:sz="4" w:space="0" w:color="auto"/>
            </w:tcBorders>
            <w:shd w:val="clear" w:color="auto" w:fill="auto"/>
            <w:hideMark/>
          </w:tcPr>
          <w:p w14:paraId="5C4412B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3A8EAA68"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1,189</w:t>
            </w:r>
          </w:p>
        </w:tc>
        <w:tc>
          <w:tcPr>
            <w:tcW w:w="0" w:type="auto"/>
            <w:tcBorders>
              <w:top w:val="nil"/>
              <w:left w:val="nil"/>
              <w:bottom w:val="single" w:sz="4" w:space="0" w:color="auto"/>
              <w:right w:val="single" w:sz="4" w:space="0" w:color="auto"/>
            </w:tcBorders>
            <w:shd w:val="clear" w:color="auto" w:fill="auto"/>
            <w:hideMark/>
          </w:tcPr>
          <w:p w14:paraId="0E2C2CE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241E9429" w14:textId="77777777" w:rsidTr="007503C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476D69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lastRenderedPageBreak/>
              <w:t>11</w:t>
            </w:r>
          </w:p>
        </w:tc>
        <w:tc>
          <w:tcPr>
            <w:tcW w:w="0" w:type="auto"/>
            <w:tcBorders>
              <w:top w:val="nil"/>
              <w:left w:val="nil"/>
              <w:bottom w:val="single" w:sz="4" w:space="0" w:color="auto"/>
              <w:right w:val="single" w:sz="4" w:space="0" w:color="auto"/>
            </w:tcBorders>
            <w:shd w:val="clear" w:color="auto" w:fill="auto"/>
            <w:hideMark/>
          </w:tcPr>
          <w:p w14:paraId="2E13AEE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42ACA4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Колоди </w:t>
            </w:r>
            <w:proofErr w:type="spellStart"/>
            <w:r w:rsidRPr="00F042F0">
              <w:rPr>
                <w:rFonts w:ascii="Times New Roman" w:hAnsi="Times New Roman" w:cs="Times New Roman"/>
                <w:color w:val="000000"/>
                <w:sz w:val="20"/>
                <w:szCs w:val="20"/>
              </w:rPr>
              <w:t>будiвельнi</w:t>
            </w:r>
            <w:proofErr w:type="spellEnd"/>
          </w:p>
        </w:tc>
        <w:tc>
          <w:tcPr>
            <w:tcW w:w="0" w:type="auto"/>
            <w:tcBorders>
              <w:top w:val="nil"/>
              <w:left w:val="nil"/>
              <w:bottom w:val="single" w:sz="4" w:space="0" w:color="auto"/>
              <w:right w:val="single" w:sz="4" w:space="0" w:color="auto"/>
            </w:tcBorders>
            <w:shd w:val="clear" w:color="auto" w:fill="auto"/>
            <w:hideMark/>
          </w:tcPr>
          <w:p w14:paraId="389E321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27F4C70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1,24845</w:t>
            </w:r>
          </w:p>
        </w:tc>
        <w:tc>
          <w:tcPr>
            <w:tcW w:w="0" w:type="auto"/>
            <w:tcBorders>
              <w:top w:val="nil"/>
              <w:left w:val="nil"/>
              <w:bottom w:val="single" w:sz="4" w:space="0" w:color="auto"/>
              <w:right w:val="single" w:sz="4" w:space="0" w:color="auto"/>
            </w:tcBorders>
            <w:shd w:val="clear" w:color="auto" w:fill="auto"/>
            <w:hideMark/>
          </w:tcPr>
          <w:p w14:paraId="7484C24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5BA900F" w14:textId="77777777" w:rsidTr="007503C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426A55D"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hideMark/>
          </w:tcPr>
          <w:p w14:paraId="19A2AAA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РН8-24-1</w:t>
            </w:r>
          </w:p>
        </w:tc>
        <w:tc>
          <w:tcPr>
            <w:tcW w:w="0" w:type="auto"/>
            <w:tcBorders>
              <w:top w:val="nil"/>
              <w:left w:val="nil"/>
              <w:bottom w:val="single" w:sz="4" w:space="0" w:color="auto"/>
              <w:right w:val="single" w:sz="4" w:space="0" w:color="auto"/>
            </w:tcBorders>
            <w:shd w:val="clear" w:color="auto" w:fill="auto"/>
            <w:hideMark/>
          </w:tcPr>
          <w:p w14:paraId="107A195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Улаштування кобилок з брусків</w:t>
            </w:r>
          </w:p>
        </w:tc>
        <w:tc>
          <w:tcPr>
            <w:tcW w:w="0" w:type="auto"/>
            <w:tcBorders>
              <w:top w:val="nil"/>
              <w:left w:val="nil"/>
              <w:bottom w:val="single" w:sz="4" w:space="0" w:color="auto"/>
              <w:right w:val="single" w:sz="4" w:space="0" w:color="auto"/>
            </w:tcBorders>
            <w:shd w:val="clear" w:color="auto" w:fill="auto"/>
            <w:hideMark/>
          </w:tcPr>
          <w:p w14:paraId="372B19C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0B89258A"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1,399</w:t>
            </w:r>
          </w:p>
        </w:tc>
        <w:tc>
          <w:tcPr>
            <w:tcW w:w="0" w:type="auto"/>
            <w:tcBorders>
              <w:top w:val="nil"/>
              <w:left w:val="nil"/>
              <w:bottom w:val="single" w:sz="4" w:space="0" w:color="auto"/>
              <w:right w:val="single" w:sz="4" w:space="0" w:color="auto"/>
            </w:tcBorders>
            <w:shd w:val="clear" w:color="auto" w:fill="auto"/>
            <w:hideMark/>
          </w:tcPr>
          <w:p w14:paraId="2771D9B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3A9F6B2" w14:textId="77777777" w:rsidTr="007503C0">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713560F8"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hideMark/>
          </w:tcPr>
          <w:p w14:paraId="27D5FBE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72DF03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Бруски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з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довжина 2-3, 75 м, ширина 75-150 мм, товщина 40-75 мм, II сорт</w:t>
            </w:r>
          </w:p>
        </w:tc>
        <w:tc>
          <w:tcPr>
            <w:tcW w:w="0" w:type="auto"/>
            <w:tcBorders>
              <w:top w:val="nil"/>
              <w:left w:val="nil"/>
              <w:bottom w:val="single" w:sz="4" w:space="0" w:color="auto"/>
              <w:right w:val="single" w:sz="4" w:space="0" w:color="auto"/>
            </w:tcBorders>
            <w:shd w:val="clear" w:color="auto" w:fill="auto"/>
            <w:hideMark/>
          </w:tcPr>
          <w:p w14:paraId="1864336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5715120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1,46895</w:t>
            </w:r>
          </w:p>
        </w:tc>
        <w:tc>
          <w:tcPr>
            <w:tcW w:w="0" w:type="auto"/>
            <w:tcBorders>
              <w:top w:val="nil"/>
              <w:left w:val="nil"/>
              <w:bottom w:val="single" w:sz="4" w:space="0" w:color="auto"/>
              <w:right w:val="single" w:sz="4" w:space="0" w:color="auto"/>
            </w:tcBorders>
            <w:shd w:val="clear" w:color="auto" w:fill="auto"/>
            <w:hideMark/>
          </w:tcPr>
          <w:p w14:paraId="5E62141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1E9041F" w14:textId="77777777" w:rsidTr="0075691A">
        <w:trPr>
          <w:trHeight w:val="230"/>
        </w:trPr>
        <w:tc>
          <w:tcPr>
            <w:tcW w:w="0" w:type="auto"/>
            <w:tcBorders>
              <w:top w:val="nil"/>
              <w:left w:val="single" w:sz="4" w:space="0" w:color="auto"/>
              <w:bottom w:val="single" w:sz="4" w:space="0" w:color="auto"/>
              <w:right w:val="single" w:sz="4" w:space="0" w:color="auto"/>
            </w:tcBorders>
            <w:shd w:val="clear" w:color="auto" w:fill="auto"/>
            <w:hideMark/>
          </w:tcPr>
          <w:p w14:paraId="5A69EEE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2CFF88B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РН8-24-1</w:t>
            </w:r>
          </w:p>
        </w:tc>
        <w:tc>
          <w:tcPr>
            <w:tcW w:w="0" w:type="auto"/>
            <w:tcBorders>
              <w:top w:val="nil"/>
              <w:left w:val="nil"/>
              <w:bottom w:val="single" w:sz="4" w:space="0" w:color="auto"/>
              <w:right w:val="single" w:sz="4" w:space="0" w:color="auto"/>
            </w:tcBorders>
            <w:shd w:val="clear" w:color="auto" w:fill="auto"/>
            <w:hideMark/>
          </w:tcPr>
          <w:p w14:paraId="622C71B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Улаштування хрестових </w:t>
            </w:r>
            <w:proofErr w:type="spellStart"/>
            <w:r w:rsidRPr="00F042F0">
              <w:rPr>
                <w:rFonts w:ascii="Times New Roman" w:hAnsi="Times New Roman" w:cs="Times New Roman"/>
                <w:color w:val="000000"/>
                <w:sz w:val="20"/>
                <w:szCs w:val="20"/>
              </w:rPr>
              <w:t>зв'язків</w:t>
            </w:r>
            <w:proofErr w:type="spellEnd"/>
            <w:r w:rsidRPr="00F042F0">
              <w:rPr>
                <w:rFonts w:ascii="Times New Roman" w:hAnsi="Times New Roman" w:cs="Times New Roman"/>
                <w:color w:val="000000"/>
                <w:sz w:val="20"/>
                <w:szCs w:val="20"/>
              </w:rPr>
              <w:t xml:space="preserve"> по </w:t>
            </w:r>
            <w:proofErr w:type="spellStart"/>
            <w:r w:rsidRPr="00F042F0">
              <w:rPr>
                <w:rFonts w:ascii="Times New Roman" w:hAnsi="Times New Roman" w:cs="Times New Roman"/>
                <w:color w:val="000000"/>
                <w:sz w:val="20"/>
                <w:szCs w:val="20"/>
              </w:rPr>
              <w:t>стійкам</w:t>
            </w:r>
            <w:proofErr w:type="spellEnd"/>
          </w:p>
        </w:tc>
        <w:tc>
          <w:tcPr>
            <w:tcW w:w="0" w:type="auto"/>
            <w:tcBorders>
              <w:top w:val="nil"/>
              <w:left w:val="nil"/>
              <w:bottom w:val="single" w:sz="4" w:space="0" w:color="auto"/>
              <w:right w:val="single" w:sz="4" w:space="0" w:color="auto"/>
            </w:tcBorders>
            <w:shd w:val="clear" w:color="auto" w:fill="auto"/>
            <w:hideMark/>
          </w:tcPr>
          <w:p w14:paraId="5E12DA1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144553B7"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0,072</w:t>
            </w:r>
          </w:p>
        </w:tc>
        <w:tc>
          <w:tcPr>
            <w:tcW w:w="0" w:type="auto"/>
            <w:tcBorders>
              <w:top w:val="nil"/>
              <w:left w:val="nil"/>
              <w:bottom w:val="single" w:sz="4" w:space="0" w:color="auto"/>
              <w:right w:val="single" w:sz="4" w:space="0" w:color="auto"/>
            </w:tcBorders>
            <w:shd w:val="clear" w:color="auto" w:fill="auto"/>
            <w:hideMark/>
          </w:tcPr>
          <w:p w14:paraId="42A93F2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67350470" w14:textId="77777777" w:rsidTr="0075691A">
        <w:trPr>
          <w:trHeight w:val="662"/>
        </w:trPr>
        <w:tc>
          <w:tcPr>
            <w:tcW w:w="0" w:type="auto"/>
            <w:tcBorders>
              <w:top w:val="nil"/>
              <w:left w:val="single" w:sz="4" w:space="0" w:color="auto"/>
              <w:bottom w:val="single" w:sz="4" w:space="0" w:color="auto"/>
              <w:right w:val="single" w:sz="4" w:space="0" w:color="auto"/>
            </w:tcBorders>
            <w:shd w:val="clear" w:color="auto" w:fill="auto"/>
            <w:hideMark/>
          </w:tcPr>
          <w:p w14:paraId="13501F9C"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15</w:t>
            </w:r>
          </w:p>
        </w:tc>
        <w:tc>
          <w:tcPr>
            <w:tcW w:w="0" w:type="auto"/>
            <w:tcBorders>
              <w:top w:val="nil"/>
              <w:left w:val="nil"/>
              <w:bottom w:val="single" w:sz="4" w:space="0" w:color="auto"/>
              <w:right w:val="single" w:sz="4" w:space="0" w:color="auto"/>
            </w:tcBorders>
            <w:shd w:val="clear" w:color="auto" w:fill="auto"/>
            <w:hideMark/>
          </w:tcPr>
          <w:p w14:paraId="03D9716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7DF313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Дошки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з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довжина 2-3, 75 м, ширина 75-150 мм, товщина 32,40 мм, II сорт</w:t>
            </w:r>
          </w:p>
        </w:tc>
        <w:tc>
          <w:tcPr>
            <w:tcW w:w="0" w:type="auto"/>
            <w:tcBorders>
              <w:top w:val="nil"/>
              <w:left w:val="nil"/>
              <w:bottom w:val="single" w:sz="4" w:space="0" w:color="auto"/>
              <w:right w:val="single" w:sz="4" w:space="0" w:color="auto"/>
            </w:tcBorders>
            <w:shd w:val="clear" w:color="auto" w:fill="auto"/>
            <w:hideMark/>
          </w:tcPr>
          <w:p w14:paraId="586FCD7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5429464F"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0,0756</w:t>
            </w:r>
          </w:p>
        </w:tc>
        <w:tc>
          <w:tcPr>
            <w:tcW w:w="0" w:type="auto"/>
            <w:tcBorders>
              <w:top w:val="nil"/>
              <w:left w:val="nil"/>
              <w:bottom w:val="single" w:sz="4" w:space="0" w:color="auto"/>
              <w:right w:val="single" w:sz="4" w:space="0" w:color="auto"/>
            </w:tcBorders>
            <w:shd w:val="clear" w:color="auto" w:fill="auto"/>
            <w:hideMark/>
          </w:tcPr>
          <w:p w14:paraId="4E7B31D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6A58392" w14:textId="77777777" w:rsidTr="0075691A">
        <w:trPr>
          <w:trHeight w:val="461"/>
        </w:trPr>
        <w:tc>
          <w:tcPr>
            <w:tcW w:w="0" w:type="auto"/>
            <w:tcBorders>
              <w:top w:val="nil"/>
              <w:left w:val="single" w:sz="4" w:space="0" w:color="auto"/>
              <w:bottom w:val="single" w:sz="4" w:space="0" w:color="auto"/>
              <w:right w:val="single" w:sz="4" w:space="0" w:color="auto"/>
            </w:tcBorders>
            <w:shd w:val="clear" w:color="auto" w:fill="auto"/>
            <w:hideMark/>
          </w:tcPr>
          <w:p w14:paraId="77F8210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16</w:t>
            </w:r>
          </w:p>
        </w:tc>
        <w:tc>
          <w:tcPr>
            <w:tcW w:w="0" w:type="auto"/>
            <w:tcBorders>
              <w:top w:val="nil"/>
              <w:left w:val="nil"/>
              <w:bottom w:val="single" w:sz="4" w:space="0" w:color="auto"/>
              <w:right w:val="single" w:sz="4" w:space="0" w:color="auto"/>
            </w:tcBorders>
            <w:shd w:val="clear" w:color="auto" w:fill="auto"/>
            <w:hideMark/>
          </w:tcPr>
          <w:p w14:paraId="0517789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РН8-26-2</w:t>
            </w:r>
          </w:p>
        </w:tc>
        <w:tc>
          <w:tcPr>
            <w:tcW w:w="0" w:type="auto"/>
            <w:tcBorders>
              <w:top w:val="nil"/>
              <w:left w:val="nil"/>
              <w:bottom w:val="single" w:sz="4" w:space="0" w:color="auto"/>
              <w:right w:val="single" w:sz="4" w:space="0" w:color="auto"/>
            </w:tcBorders>
            <w:shd w:val="clear" w:color="auto" w:fill="auto"/>
            <w:hideMark/>
          </w:tcPr>
          <w:p w14:paraId="707AD0B6" w14:textId="7F353F1B"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Улаштування лат [решетування] з</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 xml:space="preserve">прозорами </w:t>
            </w:r>
            <w:proofErr w:type="spellStart"/>
            <w:r w:rsidRPr="00F042F0">
              <w:rPr>
                <w:rFonts w:ascii="Times New Roman" w:hAnsi="Times New Roman" w:cs="Times New Roman"/>
                <w:color w:val="000000"/>
                <w:sz w:val="20"/>
                <w:szCs w:val="20"/>
              </w:rPr>
              <w:t>iз</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дощок</w:t>
            </w:r>
            <w:proofErr w:type="spellEnd"/>
            <w:r w:rsidRPr="00F042F0">
              <w:rPr>
                <w:rFonts w:ascii="Times New Roman" w:hAnsi="Times New Roman" w:cs="Times New Roman"/>
                <w:color w:val="000000"/>
                <w:sz w:val="20"/>
                <w:szCs w:val="20"/>
              </w:rPr>
              <w:t xml:space="preserve"> i </w:t>
            </w:r>
            <w:proofErr w:type="spellStart"/>
            <w:r w:rsidRPr="00F042F0">
              <w:rPr>
                <w:rFonts w:ascii="Times New Roman" w:hAnsi="Times New Roman" w:cs="Times New Roman"/>
                <w:color w:val="000000"/>
                <w:sz w:val="20"/>
                <w:szCs w:val="20"/>
              </w:rPr>
              <w:t>брускiв</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пiд</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покрiвлю</w:t>
            </w:r>
            <w:proofErr w:type="spellEnd"/>
            <w:r w:rsidRPr="00F042F0">
              <w:rPr>
                <w:rFonts w:ascii="Times New Roman" w:hAnsi="Times New Roman" w:cs="Times New Roman"/>
                <w:color w:val="000000"/>
                <w:sz w:val="20"/>
                <w:szCs w:val="20"/>
              </w:rPr>
              <w:t xml:space="preserve"> з листової </w:t>
            </w:r>
            <w:proofErr w:type="spellStart"/>
            <w:r w:rsidRPr="00F042F0">
              <w:rPr>
                <w:rFonts w:ascii="Times New Roman" w:hAnsi="Times New Roman" w:cs="Times New Roman"/>
                <w:color w:val="000000"/>
                <w:sz w:val="20"/>
                <w:szCs w:val="20"/>
              </w:rPr>
              <w:t>сталi</w:t>
            </w:r>
            <w:proofErr w:type="spellEnd"/>
          </w:p>
        </w:tc>
        <w:tc>
          <w:tcPr>
            <w:tcW w:w="0" w:type="auto"/>
            <w:tcBorders>
              <w:top w:val="nil"/>
              <w:left w:val="nil"/>
              <w:bottom w:val="single" w:sz="4" w:space="0" w:color="auto"/>
              <w:right w:val="single" w:sz="4" w:space="0" w:color="auto"/>
            </w:tcBorders>
            <w:shd w:val="clear" w:color="auto" w:fill="auto"/>
            <w:hideMark/>
          </w:tcPr>
          <w:p w14:paraId="32A5C05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1BD19F8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19,814</w:t>
            </w:r>
          </w:p>
        </w:tc>
        <w:tc>
          <w:tcPr>
            <w:tcW w:w="0" w:type="auto"/>
            <w:tcBorders>
              <w:top w:val="nil"/>
              <w:left w:val="nil"/>
              <w:bottom w:val="single" w:sz="4" w:space="0" w:color="auto"/>
              <w:right w:val="single" w:sz="4" w:space="0" w:color="auto"/>
            </w:tcBorders>
            <w:shd w:val="clear" w:color="auto" w:fill="auto"/>
            <w:hideMark/>
          </w:tcPr>
          <w:p w14:paraId="53E0EB0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5BAC29F" w14:textId="77777777" w:rsidTr="0075691A">
        <w:trPr>
          <w:trHeight w:val="358"/>
        </w:trPr>
        <w:tc>
          <w:tcPr>
            <w:tcW w:w="0" w:type="auto"/>
            <w:tcBorders>
              <w:top w:val="nil"/>
              <w:left w:val="single" w:sz="4" w:space="0" w:color="auto"/>
              <w:bottom w:val="single" w:sz="4" w:space="0" w:color="auto"/>
              <w:right w:val="single" w:sz="4" w:space="0" w:color="auto"/>
            </w:tcBorders>
            <w:shd w:val="clear" w:color="auto" w:fill="auto"/>
            <w:hideMark/>
          </w:tcPr>
          <w:p w14:paraId="46B566EF"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17</w:t>
            </w:r>
          </w:p>
        </w:tc>
        <w:tc>
          <w:tcPr>
            <w:tcW w:w="0" w:type="auto"/>
            <w:tcBorders>
              <w:top w:val="nil"/>
              <w:left w:val="nil"/>
              <w:bottom w:val="single" w:sz="4" w:space="0" w:color="auto"/>
              <w:right w:val="single" w:sz="4" w:space="0" w:color="auto"/>
            </w:tcBorders>
            <w:shd w:val="clear" w:color="auto" w:fill="auto"/>
            <w:hideMark/>
          </w:tcPr>
          <w:p w14:paraId="383AB21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ECE2ED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Бруски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довжина 2-6,5 м, товщина 40-60 мм, II сорт</w:t>
            </w:r>
          </w:p>
        </w:tc>
        <w:tc>
          <w:tcPr>
            <w:tcW w:w="0" w:type="auto"/>
            <w:tcBorders>
              <w:top w:val="nil"/>
              <w:left w:val="nil"/>
              <w:bottom w:val="single" w:sz="4" w:space="0" w:color="auto"/>
              <w:right w:val="single" w:sz="4" w:space="0" w:color="auto"/>
            </w:tcBorders>
            <w:shd w:val="clear" w:color="auto" w:fill="auto"/>
            <w:hideMark/>
          </w:tcPr>
          <w:p w14:paraId="06E6A5F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597A151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30,87</w:t>
            </w:r>
          </w:p>
        </w:tc>
        <w:tc>
          <w:tcPr>
            <w:tcW w:w="0" w:type="auto"/>
            <w:tcBorders>
              <w:top w:val="nil"/>
              <w:left w:val="nil"/>
              <w:bottom w:val="single" w:sz="4" w:space="0" w:color="auto"/>
              <w:right w:val="single" w:sz="4" w:space="0" w:color="auto"/>
            </w:tcBorders>
            <w:shd w:val="clear" w:color="auto" w:fill="auto"/>
            <w:hideMark/>
          </w:tcPr>
          <w:p w14:paraId="3B876F0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FF65D32" w14:textId="77777777" w:rsidTr="0075691A">
        <w:trPr>
          <w:trHeight w:val="552"/>
        </w:trPr>
        <w:tc>
          <w:tcPr>
            <w:tcW w:w="0" w:type="auto"/>
            <w:tcBorders>
              <w:top w:val="nil"/>
              <w:left w:val="single" w:sz="4" w:space="0" w:color="auto"/>
              <w:bottom w:val="single" w:sz="4" w:space="0" w:color="auto"/>
              <w:right w:val="single" w:sz="4" w:space="0" w:color="auto"/>
            </w:tcBorders>
            <w:shd w:val="clear" w:color="auto" w:fill="auto"/>
            <w:hideMark/>
          </w:tcPr>
          <w:p w14:paraId="78C92340"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18</w:t>
            </w:r>
          </w:p>
        </w:tc>
        <w:tc>
          <w:tcPr>
            <w:tcW w:w="0" w:type="auto"/>
            <w:tcBorders>
              <w:top w:val="nil"/>
              <w:left w:val="nil"/>
              <w:bottom w:val="single" w:sz="4" w:space="0" w:color="auto"/>
              <w:right w:val="single" w:sz="4" w:space="0" w:color="auto"/>
            </w:tcBorders>
            <w:shd w:val="clear" w:color="auto" w:fill="auto"/>
            <w:hideMark/>
          </w:tcPr>
          <w:p w14:paraId="575A581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РН8-26-2</w:t>
            </w:r>
          </w:p>
        </w:tc>
        <w:tc>
          <w:tcPr>
            <w:tcW w:w="0" w:type="auto"/>
            <w:tcBorders>
              <w:top w:val="nil"/>
              <w:left w:val="nil"/>
              <w:bottom w:val="single" w:sz="4" w:space="0" w:color="auto"/>
              <w:right w:val="single" w:sz="4" w:space="0" w:color="auto"/>
            </w:tcBorders>
            <w:shd w:val="clear" w:color="auto" w:fill="auto"/>
            <w:hideMark/>
          </w:tcPr>
          <w:p w14:paraId="3FF3592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Улаштування лат [</w:t>
            </w:r>
            <w:proofErr w:type="spellStart"/>
            <w:r w:rsidRPr="00F042F0">
              <w:rPr>
                <w:rFonts w:ascii="Times New Roman" w:hAnsi="Times New Roman" w:cs="Times New Roman"/>
                <w:color w:val="000000"/>
                <w:sz w:val="20"/>
                <w:szCs w:val="20"/>
              </w:rPr>
              <w:t>контррешетування</w:t>
            </w:r>
            <w:proofErr w:type="spellEnd"/>
            <w:r w:rsidRPr="00F042F0">
              <w:rPr>
                <w:rFonts w:ascii="Times New Roman" w:hAnsi="Times New Roman" w:cs="Times New Roman"/>
                <w:color w:val="000000"/>
                <w:sz w:val="20"/>
                <w:szCs w:val="20"/>
              </w:rPr>
              <w:t>] з</w:t>
            </w:r>
            <w:r w:rsidRPr="00F042F0">
              <w:rPr>
                <w:rFonts w:ascii="Times New Roman" w:hAnsi="Times New Roman" w:cs="Times New Roman"/>
                <w:color w:val="000000"/>
                <w:sz w:val="20"/>
                <w:szCs w:val="20"/>
              </w:rPr>
              <w:br/>
              <w:t xml:space="preserve">прозорами </w:t>
            </w:r>
            <w:proofErr w:type="spellStart"/>
            <w:r w:rsidRPr="00F042F0">
              <w:rPr>
                <w:rFonts w:ascii="Times New Roman" w:hAnsi="Times New Roman" w:cs="Times New Roman"/>
                <w:color w:val="000000"/>
                <w:sz w:val="20"/>
                <w:szCs w:val="20"/>
              </w:rPr>
              <w:t>iз</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дощок</w:t>
            </w:r>
            <w:proofErr w:type="spellEnd"/>
            <w:r w:rsidRPr="00F042F0">
              <w:rPr>
                <w:rFonts w:ascii="Times New Roman" w:hAnsi="Times New Roman" w:cs="Times New Roman"/>
                <w:color w:val="000000"/>
                <w:sz w:val="20"/>
                <w:szCs w:val="20"/>
              </w:rPr>
              <w:t xml:space="preserve"> i </w:t>
            </w:r>
            <w:proofErr w:type="spellStart"/>
            <w:r w:rsidRPr="00F042F0">
              <w:rPr>
                <w:rFonts w:ascii="Times New Roman" w:hAnsi="Times New Roman" w:cs="Times New Roman"/>
                <w:color w:val="000000"/>
                <w:sz w:val="20"/>
                <w:szCs w:val="20"/>
              </w:rPr>
              <w:t>брускiв</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пiд</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покрiвлю</w:t>
            </w:r>
            <w:proofErr w:type="spellEnd"/>
            <w:r w:rsidRPr="00F042F0">
              <w:rPr>
                <w:rFonts w:ascii="Times New Roman" w:hAnsi="Times New Roman" w:cs="Times New Roman"/>
                <w:color w:val="000000"/>
                <w:sz w:val="20"/>
                <w:szCs w:val="20"/>
              </w:rPr>
              <w:t xml:space="preserve"> з листової </w:t>
            </w:r>
            <w:proofErr w:type="spellStart"/>
            <w:r w:rsidRPr="00F042F0">
              <w:rPr>
                <w:rFonts w:ascii="Times New Roman" w:hAnsi="Times New Roman" w:cs="Times New Roman"/>
                <w:color w:val="000000"/>
                <w:sz w:val="20"/>
                <w:szCs w:val="20"/>
              </w:rPr>
              <w:t>сталi</w:t>
            </w:r>
            <w:proofErr w:type="spellEnd"/>
          </w:p>
        </w:tc>
        <w:tc>
          <w:tcPr>
            <w:tcW w:w="0" w:type="auto"/>
            <w:tcBorders>
              <w:top w:val="nil"/>
              <w:left w:val="nil"/>
              <w:bottom w:val="single" w:sz="4" w:space="0" w:color="auto"/>
              <w:right w:val="single" w:sz="4" w:space="0" w:color="auto"/>
            </w:tcBorders>
            <w:shd w:val="clear" w:color="auto" w:fill="auto"/>
            <w:hideMark/>
          </w:tcPr>
          <w:p w14:paraId="75AF25D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5B4BCE05"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19,814</w:t>
            </w:r>
          </w:p>
        </w:tc>
        <w:tc>
          <w:tcPr>
            <w:tcW w:w="0" w:type="auto"/>
            <w:tcBorders>
              <w:top w:val="nil"/>
              <w:left w:val="nil"/>
              <w:bottom w:val="single" w:sz="4" w:space="0" w:color="auto"/>
              <w:right w:val="single" w:sz="4" w:space="0" w:color="auto"/>
            </w:tcBorders>
            <w:shd w:val="clear" w:color="auto" w:fill="auto"/>
            <w:hideMark/>
          </w:tcPr>
          <w:p w14:paraId="062B8E15"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24E2F00"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39622F64"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19</w:t>
            </w:r>
          </w:p>
        </w:tc>
        <w:tc>
          <w:tcPr>
            <w:tcW w:w="0" w:type="auto"/>
            <w:tcBorders>
              <w:top w:val="nil"/>
              <w:left w:val="nil"/>
              <w:bottom w:val="single" w:sz="4" w:space="0" w:color="auto"/>
              <w:right w:val="single" w:sz="4" w:space="0" w:color="auto"/>
            </w:tcBorders>
            <w:shd w:val="clear" w:color="auto" w:fill="auto"/>
            <w:hideMark/>
          </w:tcPr>
          <w:p w14:paraId="06C0DC35"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FCC9EA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Бруски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довжина 2-6,5 м, товщина 40-60 мм, II сорт</w:t>
            </w:r>
          </w:p>
        </w:tc>
        <w:tc>
          <w:tcPr>
            <w:tcW w:w="0" w:type="auto"/>
            <w:tcBorders>
              <w:top w:val="nil"/>
              <w:left w:val="nil"/>
              <w:bottom w:val="single" w:sz="4" w:space="0" w:color="auto"/>
              <w:right w:val="single" w:sz="4" w:space="0" w:color="auto"/>
            </w:tcBorders>
            <w:shd w:val="clear" w:color="auto" w:fill="auto"/>
            <w:hideMark/>
          </w:tcPr>
          <w:p w14:paraId="57EFCF8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25FA2E5D"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2,2428</w:t>
            </w:r>
          </w:p>
        </w:tc>
        <w:tc>
          <w:tcPr>
            <w:tcW w:w="0" w:type="auto"/>
            <w:tcBorders>
              <w:top w:val="nil"/>
              <w:left w:val="nil"/>
              <w:bottom w:val="single" w:sz="4" w:space="0" w:color="auto"/>
              <w:right w:val="single" w:sz="4" w:space="0" w:color="auto"/>
            </w:tcBorders>
            <w:shd w:val="clear" w:color="auto" w:fill="auto"/>
            <w:hideMark/>
          </w:tcPr>
          <w:p w14:paraId="09D16CF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6ABF8476" w14:textId="77777777" w:rsidTr="005B37EC">
        <w:trPr>
          <w:trHeight w:val="250"/>
        </w:trPr>
        <w:tc>
          <w:tcPr>
            <w:tcW w:w="0" w:type="auto"/>
            <w:tcBorders>
              <w:top w:val="nil"/>
              <w:left w:val="single" w:sz="4" w:space="0" w:color="auto"/>
              <w:bottom w:val="single" w:sz="4" w:space="0" w:color="auto"/>
              <w:right w:val="single" w:sz="4" w:space="0" w:color="auto"/>
            </w:tcBorders>
            <w:shd w:val="clear" w:color="auto" w:fill="auto"/>
            <w:hideMark/>
          </w:tcPr>
          <w:p w14:paraId="4C6DE2B9"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20</w:t>
            </w:r>
          </w:p>
        </w:tc>
        <w:tc>
          <w:tcPr>
            <w:tcW w:w="0" w:type="auto"/>
            <w:tcBorders>
              <w:top w:val="nil"/>
              <w:left w:val="nil"/>
              <w:bottom w:val="single" w:sz="4" w:space="0" w:color="auto"/>
              <w:right w:val="single" w:sz="4" w:space="0" w:color="auto"/>
            </w:tcBorders>
            <w:shd w:val="clear" w:color="auto" w:fill="auto"/>
            <w:hideMark/>
          </w:tcPr>
          <w:p w14:paraId="2E9FB73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РН8-43-3</w:t>
            </w:r>
          </w:p>
        </w:tc>
        <w:tc>
          <w:tcPr>
            <w:tcW w:w="0" w:type="auto"/>
            <w:tcBorders>
              <w:top w:val="nil"/>
              <w:left w:val="nil"/>
              <w:bottom w:val="single" w:sz="4" w:space="0" w:color="auto"/>
              <w:right w:val="single" w:sz="4" w:space="0" w:color="auto"/>
            </w:tcBorders>
            <w:shd w:val="clear" w:color="auto" w:fill="auto"/>
            <w:hideMark/>
          </w:tcPr>
          <w:p w14:paraId="40456571" w14:textId="01B45286"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Улаштування </w:t>
            </w:r>
            <w:proofErr w:type="spellStart"/>
            <w:r w:rsidRPr="00F042F0">
              <w:rPr>
                <w:rFonts w:ascii="Times New Roman" w:hAnsi="Times New Roman" w:cs="Times New Roman"/>
                <w:color w:val="000000"/>
                <w:sz w:val="20"/>
                <w:szCs w:val="20"/>
              </w:rPr>
              <w:t>карнизiв</w:t>
            </w:r>
            <w:proofErr w:type="spellEnd"/>
            <w:r w:rsidRPr="00F042F0">
              <w:rPr>
                <w:rFonts w:ascii="Times New Roman" w:hAnsi="Times New Roman" w:cs="Times New Roman"/>
                <w:color w:val="000000"/>
                <w:sz w:val="20"/>
                <w:szCs w:val="20"/>
              </w:rPr>
              <w:t xml:space="preserve"> чистих при</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 xml:space="preserve">кам'яних </w:t>
            </w:r>
            <w:proofErr w:type="spellStart"/>
            <w:r w:rsidRPr="00F042F0">
              <w:rPr>
                <w:rFonts w:ascii="Times New Roman" w:hAnsi="Times New Roman" w:cs="Times New Roman"/>
                <w:color w:val="000000"/>
                <w:sz w:val="20"/>
                <w:szCs w:val="20"/>
              </w:rPr>
              <w:t>стiнах</w:t>
            </w:r>
            <w:proofErr w:type="spellEnd"/>
            <w:r w:rsidRPr="00F042F0">
              <w:rPr>
                <w:rFonts w:ascii="Times New Roman" w:hAnsi="Times New Roman" w:cs="Times New Roman"/>
                <w:color w:val="000000"/>
                <w:sz w:val="20"/>
                <w:szCs w:val="20"/>
              </w:rPr>
              <w:t>, виступ карнизу до 500 мм</w:t>
            </w:r>
          </w:p>
        </w:tc>
        <w:tc>
          <w:tcPr>
            <w:tcW w:w="0" w:type="auto"/>
            <w:tcBorders>
              <w:top w:val="nil"/>
              <w:left w:val="nil"/>
              <w:bottom w:val="single" w:sz="4" w:space="0" w:color="auto"/>
              <w:right w:val="single" w:sz="4" w:space="0" w:color="auto"/>
            </w:tcBorders>
            <w:shd w:val="clear" w:color="auto" w:fill="auto"/>
            <w:hideMark/>
          </w:tcPr>
          <w:p w14:paraId="4151886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w:t>
            </w:r>
          </w:p>
        </w:tc>
        <w:tc>
          <w:tcPr>
            <w:tcW w:w="0" w:type="auto"/>
            <w:tcBorders>
              <w:top w:val="nil"/>
              <w:left w:val="nil"/>
              <w:bottom w:val="single" w:sz="4" w:space="0" w:color="auto"/>
              <w:right w:val="single" w:sz="4" w:space="0" w:color="auto"/>
            </w:tcBorders>
            <w:shd w:val="clear" w:color="auto" w:fill="auto"/>
            <w:hideMark/>
          </w:tcPr>
          <w:p w14:paraId="6FEB9868"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2,982</w:t>
            </w:r>
          </w:p>
        </w:tc>
        <w:tc>
          <w:tcPr>
            <w:tcW w:w="0" w:type="auto"/>
            <w:tcBorders>
              <w:top w:val="nil"/>
              <w:left w:val="nil"/>
              <w:bottom w:val="single" w:sz="4" w:space="0" w:color="auto"/>
              <w:right w:val="single" w:sz="4" w:space="0" w:color="auto"/>
            </w:tcBorders>
            <w:shd w:val="clear" w:color="auto" w:fill="auto"/>
            <w:hideMark/>
          </w:tcPr>
          <w:p w14:paraId="3C42D3A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91AD58A" w14:textId="77777777" w:rsidTr="0075691A">
        <w:trPr>
          <w:trHeight w:val="570"/>
        </w:trPr>
        <w:tc>
          <w:tcPr>
            <w:tcW w:w="0" w:type="auto"/>
            <w:tcBorders>
              <w:top w:val="nil"/>
              <w:left w:val="single" w:sz="4" w:space="0" w:color="auto"/>
              <w:bottom w:val="single" w:sz="4" w:space="0" w:color="auto"/>
              <w:right w:val="single" w:sz="4" w:space="0" w:color="auto"/>
            </w:tcBorders>
            <w:shd w:val="clear" w:color="auto" w:fill="auto"/>
            <w:hideMark/>
          </w:tcPr>
          <w:p w14:paraId="5049A34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21</w:t>
            </w:r>
          </w:p>
        </w:tc>
        <w:tc>
          <w:tcPr>
            <w:tcW w:w="0" w:type="auto"/>
            <w:tcBorders>
              <w:top w:val="nil"/>
              <w:left w:val="nil"/>
              <w:bottom w:val="single" w:sz="4" w:space="0" w:color="auto"/>
              <w:right w:val="single" w:sz="4" w:space="0" w:color="auto"/>
            </w:tcBorders>
            <w:shd w:val="clear" w:color="auto" w:fill="auto"/>
            <w:hideMark/>
          </w:tcPr>
          <w:p w14:paraId="340A5AD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C4B1DA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Дошки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з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довжина 2-3, 75 м, ширина 75-150 мм, товщина 25 мм, II сорт</w:t>
            </w:r>
          </w:p>
        </w:tc>
        <w:tc>
          <w:tcPr>
            <w:tcW w:w="0" w:type="auto"/>
            <w:tcBorders>
              <w:top w:val="nil"/>
              <w:left w:val="nil"/>
              <w:bottom w:val="single" w:sz="4" w:space="0" w:color="auto"/>
              <w:right w:val="single" w:sz="4" w:space="0" w:color="auto"/>
            </w:tcBorders>
            <w:shd w:val="clear" w:color="auto" w:fill="auto"/>
            <w:hideMark/>
          </w:tcPr>
          <w:p w14:paraId="38BE6B9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7C31347F"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0,7938</w:t>
            </w:r>
          </w:p>
        </w:tc>
        <w:tc>
          <w:tcPr>
            <w:tcW w:w="0" w:type="auto"/>
            <w:tcBorders>
              <w:top w:val="nil"/>
              <w:left w:val="nil"/>
              <w:bottom w:val="single" w:sz="4" w:space="0" w:color="auto"/>
              <w:right w:val="single" w:sz="4" w:space="0" w:color="auto"/>
            </w:tcBorders>
            <w:shd w:val="clear" w:color="auto" w:fill="auto"/>
            <w:hideMark/>
          </w:tcPr>
          <w:p w14:paraId="06B7ED6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3123E49A"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757F0285"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22</w:t>
            </w:r>
          </w:p>
        </w:tc>
        <w:tc>
          <w:tcPr>
            <w:tcW w:w="0" w:type="auto"/>
            <w:tcBorders>
              <w:top w:val="nil"/>
              <w:left w:val="nil"/>
              <w:bottom w:val="single" w:sz="4" w:space="0" w:color="auto"/>
              <w:right w:val="single" w:sz="4" w:space="0" w:color="auto"/>
            </w:tcBorders>
            <w:shd w:val="clear" w:color="auto" w:fill="auto"/>
            <w:hideMark/>
          </w:tcPr>
          <w:p w14:paraId="24909E0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РН8-7-6</w:t>
            </w:r>
          </w:p>
        </w:tc>
        <w:tc>
          <w:tcPr>
            <w:tcW w:w="0" w:type="auto"/>
            <w:tcBorders>
              <w:top w:val="nil"/>
              <w:left w:val="nil"/>
              <w:bottom w:val="single" w:sz="4" w:space="0" w:color="auto"/>
              <w:right w:val="single" w:sz="4" w:space="0" w:color="auto"/>
            </w:tcBorders>
            <w:shd w:val="clear" w:color="auto" w:fill="auto"/>
            <w:hideMark/>
          </w:tcPr>
          <w:p w14:paraId="5B0B5A2B" w14:textId="0E18FE7C"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Посилення </w:t>
            </w:r>
            <w:proofErr w:type="spellStart"/>
            <w:r w:rsidRPr="00F042F0">
              <w:rPr>
                <w:rFonts w:ascii="Times New Roman" w:hAnsi="Times New Roman" w:cs="Times New Roman"/>
                <w:color w:val="000000"/>
                <w:sz w:val="20"/>
                <w:szCs w:val="20"/>
              </w:rPr>
              <w:t>елементiв</w:t>
            </w:r>
            <w:proofErr w:type="spellEnd"/>
            <w:r w:rsidRPr="00F042F0">
              <w:rPr>
                <w:rFonts w:ascii="Times New Roman" w:hAnsi="Times New Roman" w:cs="Times New Roman"/>
                <w:color w:val="000000"/>
                <w:sz w:val="20"/>
                <w:szCs w:val="20"/>
              </w:rPr>
              <w:t xml:space="preserve"> дерев'яної ферми</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парними накладками на цвяхах</w:t>
            </w:r>
          </w:p>
        </w:tc>
        <w:tc>
          <w:tcPr>
            <w:tcW w:w="0" w:type="auto"/>
            <w:tcBorders>
              <w:top w:val="nil"/>
              <w:left w:val="nil"/>
              <w:bottom w:val="single" w:sz="4" w:space="0" w:color="auto"/>
              <w:right w:val="single" w:sz="4" w:space="0" w:color="auto"/>
            </w:tcBorders>
            <w:shd w:val="clear" w:color="auto" w:fill="auto"/>
            <w:hideMark/>
          </w:tcPr>
          <w:p w14:paraId="5D8F057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10пар</w:t>
            </w:r>
          </w:p>
        </w:tc>
        <w:tc>
          <w:tcPr>
            <w:tcW w:w="0" w:type="auto"/>
            <w:tcBorders>
              <w:top w:val="nil"/>
              <w:left w:val="nil"/>
              <w:bottom w:val="single" w:sz="4" w:space="0" w:color="auto"/>
              <w:right w:val="single" w:sz="4" w:space="0" w:color="auto"/>
            </w:tcBorders>
            <w:shd w:val="clear" w:color="auto" w:fill="auto"/>
            <w:hideMark/>
          </w:tcPr>
          <w:p w14:paraId="52D1FBB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1,6</w:t>
            </w:r>
          </w:p>
        </w:tc>
        <w:tc>
          <w:tcPr>
            <w:tcW w:w="0" w:type="auto"/>
            <w:tcBorders>
              <w:top w:val="nil"/>
              <w:left w:val="nil"/>
              <w:bottom w:val="single" w:sz="4" w:space="0" w:color="auto"/>
              <w:right w:val="single" w:sz="4" w:space="0" w:color="auto"/>
            </w:tcBorders>
            <w:shd w:val="clear" w:color="auto" w:fill="auto"/>
            <w:hideMark/>
          </w:tcPr>
          <w:p w14:paraId="5CB1EED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316675E5" w14:textId="77777777" w:rsidTr="0075691A">
        <w:trPr>
          <w:trHeight w:val="408"/>
        </w:trPr>
        <w:tc>
          <w:tcPr>
            <w:tcW w:w="0" w:type="auto"/>
            <w:tcBorders>
              <w:top w:val="nil"/>
              <w:left w:val="single" w:sz="4" w:space="0" w:color="auto"/>
              <w:bottom w:val="single" w:sz="4" w:space="0" w:color="auto"/>
              <w:right w:val="single" w:sz="4" w:space="0" w:color="auto"/>
            </w:tcBorders>
            <w:shd w:val="clear" w:color="auto" w:fill="auto"/>
            <w:hideMark/>
          </w:tcPr>
          <w:p w14:paraId="4905BA84"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23</w:t>
            </w:r>
          </w:p>
        </w:tc>
        <w:tc>
          <w:tcPr>
            <w:tcW w:w="0" w:type="auto"/>
            <w:tcBorders>
              <w:top w:val="nil"/>
              <w:left w:val="nil"/>
              <w:bottom w:val="single" w:sz="4" w:space="0" w:color="auto"/>
              <w:right w:val="single" w:sz="4" w:space="0" w:color="auto"/>
            </w:tcBorders>
            <w:shd w:val="clear" w:color="auto" w:fill="auto"/>
            <w:hideMark/>
          </w:tcPr>
          <w:p w14:paraId="7BD13A3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4B3F94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Дошки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з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довжина 4-6, 5 м, ширина 75-150 мм, товщина 25 мм, II сорт</w:t>
            </w:r>
          </w:p>
        </w:tc>
        <w:tc>
          <w:tcPr>
            <w:tcW w:w="0" w:type="auto"/>
            <w:tcBorders>
              <w:top w:val="nil"/>
              <w:left w:val="nil"/>
              <w:bottom w:val="single" w:sz="4" w:space="0" w:color="auto"/>
              <w:right w:val="single" w:sz="4" w:space="0" w:color="auto"/>
            </w:tcBorders>
            <w:shd w:val="clear" w:color="auto" w:fill="auto"/>
            <w:hideMark/>
          </w:tcPr>
          <w:p w14:paraId="276FA8D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01ADC80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0,0567</w:t>
            </w:r>
          </w:p>
        </w:tc>
        <w:tc>
          <w:tcPr>
            <w:tcW w:w="0" w:type="auto"/>
            <w:tcBorders>
              <w:top w:val="nil"/>
              <w:left w:val="nil"/>
              <w:bottom w:val="single" w:sz="4" w:space="0" w:color="auto"/>
              <w:right w:val="single" w:sz="4" w:space="0" w:color="auto"/>
            </w:tcBorders>
            <w:shd w:val="clear" w:color="auto" w:fill="auto"/>
            <w:hideMark/>
          </w:tcPr>
          <w:p w14:paraId="02DE9E2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344B73BD" w14:textId="77777777" w:rsidTr="007503C0">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42C5AB5A" w14:textId="77777777" w:rsidR="00F042F0" w:rsidRPr="00F042F0" w:rsidRDefault="00F042F0" w:rsidP="00F042F0">
            <w:pPr>
              <w:jc w:val="center"/>
              <w:rPr>
                <w:rFonts w:ascii="Times New Roman" w:hAnsi="Times New Roman" w:cs="Times New Roman"/>
                <w:b/>
                <w:bCs/>
                <w:color w:val="000000"/>
                <w:sz w:val="20"/>
                <w:szCs w:val="20"/>
              </w:rPr>
            </w:pPr>
            <w:proofErr w:type="spellStart"/>
            <w:r w:rsidRPr="00F042F0">
              <w:rPr>
                <w:rFonts w:ascii="Times New Roman" w:hAnsi="Times New Roman" w:cs="Times New Roman"/>
                <w:b/>
                <w:bCs/>
                <w:color w:val="000000"/>
                <w:sz w:val="20"/>
                <w:szCs w:val="20"/>
              </w:rPr>
              <w:t>Роздiл</w:t>
            </w:r>
            <w:proofErr w:type="spellEnd"/>
            <w:r w:rsidRPr="00F042F0">
              <w:rPr>
                <w:rFonts w:ascii="Times New Roman" w:hAnsi="Times New Roman" w:cs="Times New Roman"/>
                <w:b/>
                <w:bCs/>
                <w:color w:val="000000"/>
                <w:sz w:val="20"/>
                <w:szCs w:val="20"/>
              </w:rPr>
              <w:t xml:space="preserve"> 3. Покрівля</w:t>
            </w:r>
          </w:p>
        </w:tc>
      </w:tr>
      <w:tr w:rsidR="00F042F0" w:rsidRPr="00D07618" w14:paraId="196DE27E"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4DA3DD8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24</w:t>
            </w:r>
          </w:p>
        </w:tc>
        <w:tc>
          <w:tcPr>
            <w:tcW w:w="0" w:type="auto"/>
            <w:tcBorders>
              <w:top w:val="nil"/>
              <w:left w:val="nil"/>
              <w:bottom w:val="single" w:sz="4" w:space="0" w:color="auto"/>
              <w:right w:val="single" w:sz="4" w:space="0" w:color="auto"/>
            </w:tcBorders>
            <w:shd w:val="clear" w:color="auto" w:fill="auto"/>
            <w:hideMark/>
          </w:tcPr>
          <w:p w14:paraId="22770D1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РН8-30-1</w:t>
            </w:r>
          </w:p>
        </w:tc>
        <w:tc>
          <w:tcPr>
            <w:tcW w:w="0" w:type="auto"/>
            <w:tcBorders>
              <w:top w:val="nil"/>
              <w:left w:val="nil"/>
              <w:bottom w:val="single" w:sz="4" w:space="0" w:color="auto"/>
              <w:right w:val="single" w:sz="4" w:space="0" w:color="auto"/>
            </w:tcBorders>
            <w:shd w:val="clear" w:color="auto" w:fill="auto"/>
            <w:hideMark/>
          </w:tcPr>
          <w:p w14:paraId="4C3D0A69" w14:textId="050CD752"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Улаштування покриття з листової </w:t>
            </w:r>
            <w:proofErr w:type="spellStart"/>
            <w:r w:rsidRPr="00F042F0">
              <w:rPr>
                <w:rFonts w:ascii="Times New Roman" w:hAnsi="Times New Roman" w:cs="Times New Roman"/>
                <w:color w:val="000000"/>
                <w:sz w:val="20"/>
                <w:szCs w:val="20"/>
              </w:rPr>
              <w:t>сталi</w:t>
            </w:r>
            <w:proofErr w:type="spellEnd"/>
            <w:r w:rsidR="0075691A">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тiльки</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скатiв</w:t>
            </w:r>
            <w:proofErr w:type="spellEnd"/>
          </w:p>
        </w:tc>
        <w:tc>
          <w:tcPr>
            <w:tcW w:w="0" w:type="auto"/>
            <w:tcBorders>
              <w:top w:val="nil"/>
              <w:left w:val="nil"/>
              <w:bottom w:val="single" w:sz="4" w:space="0" w:color="auto"/>
              <w:right w:val="single" w:sz="4" w:space="0" w:color="auto"/>
            </w:tcBorders>
            <w:shd w:val="clear" w:color="auto" w:fill="auto"/>
            <w:hideMark/>
          </w:tcPr>
          <w:p w14:paraId="5CC531B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14101B16"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19,814</w:t>
            </w:r>
          </w:p>
        </w:tc>
        <w:tc>
          <w:tcPr>
            <w:tcW w:w="0" w:type="auto"/>
            <w:tcBorders>
              <w:top w:val="nil"/>
              <w:left w:val="nil"/>
              <w:bottom w:val="single" w:sz="4" w:space="0" w:color="auto"/>
              <w:right w:val="single" w:sz="4" w:space="0" w:color="auto"/>
            </w:tcBorders>
            <w:shd w:val="clear" w:color="auto" w:fill="auto"/>
            <w:hideMark/>
          </w:tcPr>
          <w:p w14:paraId="48EBCEE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227240AF"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2796BC70"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25</w:t>
            </w:r>
          </w:p>
        </w:tc>
        <w:tc>
          <w:tcPr>
            <w:tcW w:w="0" w:type="auto"/>
            <w:tcBorders>
              <w:top w:val="nil"/>
              <w:left w:val="nil"/>
              <w:bottom w:val="single" w:sz="4" w:space="0" w:color="auto"/>
              <w:right w:val="single" w:sz="4" w:space="0" w:color="auto"/>
            </w:tcBorders>
            <w:shd w:val="clear" w:color="auto" w:fill="auto"/>
            <w:hideMark/>
          </w:tcPr>
          <w:p w14:paraId="5CC7E52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BAF32E1"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Саморізи</w:t>
            </w:r>
            <w:proofErr w:type="spellEnd"/>
            <w:r w:rsidRPr="00F042F0">
              <w:rPr>
                <w:rFonts w:ascii="Times New Roman" w:hAnsi="Times New Roman" w:cs="Times New Roman"/>
                <w:color w:val="000000"/>
                <w:sz w:val="20"/>
                <w:szCs w:val="20"/>
              </w:rPr>
              <w:t xml:space="preserve"> покрівельні 4,8х35, </w:t>
            </w:r>
            <w:proofErr w:type="spellStart"/>
            <w:r w:rsidRPr="00F042F0">
              <w:rPr>
                <w:rFonts w:ascii="Times New Roman" w:hAnsi="Times New Roman" w:cs="Times New Roman"/>
                <w:color w:val="000000"/>
                <w:sz w:val="20"/>
                <w:szCs w:val="20"/>
              </w:rPr>
              <w:t>пофарбованні</w:t>
            </w:r>
            <w:proofErr w:type="spellEnd"/>
            <w:r w:rsidRPr="00F042F0">
              <w:rPr>
                <w:rFonts w:ascii="Times New Roman" w:hAnsi="Times New Roman" w:cs="Times New Roman"/>
                <w:color w:val="000000"/>
                <w:sz w:val="20"/>
                <w:szCs w:val="20"/>
              </w:rPr>
              <w:t xml:space="preserve"> RAL, по дереву</w:t>
            </w:r>
          </w:p>
        </w:tc>
        <w:tc>
          <w:tcPr>
            <w:tcW w:w="0" w:type="auto"/>
            <w:tcBorders>
              <w:top w:val="nil"/>
              <w:left w:val="nil"/>
              <w:bottom w:val="single" w:sz="4" w:space="0" w:color="auto"/>
              <w:right w:val="single" w:sz="4" w:space="0" w:color="auto"/>
            </w:tcBorders>
            <w:shd w:val="clear" w:color="auto" w:fill="auto"/>
            <w:hideMark/>
          </w:tcPr>
          <w:p w14:paraId="0B3FCB8A"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hideMark/>
          </w:tcPr>
          <w:p w14:paraId="297032E5"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14623</w:t>
            </w:r>
          </w:p>
        </w:tc>
        <w:tc>
          <w:tcPr>
            <w:tcW w:w="0" w:type="auto"/>
            <w:tcBorders>
              <w:top w:val="nil"/>
              <w:left w:val="nil"/>
              <w:bottom w:val="single" w:sz="4" w:space="0" w:color="auto"/>
              <w:right w:val="single" w:sz="4" w:space="0" w:color="auto"/>
            </w:tcBorders>
            <w:shd w:val="clear" w:color="auto" w:fill="auto"/>
            <w:hideMark/>
          </w:tcPr>
          <w:p w14:paraId="505D32C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26DC4D9"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14283020"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26</w:t>
            </w:r>
          </w:p>
        </w:tc>
        <w:tc>
          <w:tcPr>
            <w:tcW w:w="0" w:type="auto"/>
            <w:tcBorders>
              <w:top w:val="nil"/>
              <w:left w:val="nil"/>
              <w:bottom w:val="single" w:sz="4" w:space="0" w:color="auto"/>
              <w:right w:val="single" w:sz="4" w:space="0" w:color="auto"/>
            </w:tcBorders>
            <w:shd w:val="clear" w:color="auto" w:fill="auto"/>
            <w:hideMark/>
          </w:tcPr>
          <w:p w14:paraId="64CAF81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99C7A99" w14:textId="03F8D556"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Профнастил</w:t>
            </w:r>
            <w:proofErr w:type="spellEnd"/>
            <w:r w:rsidRPr="00F042F0">
              <w:rPr>
                <w:rFonts w:ascii="Times New Roman" w:hAnsi="Times New Roman" w:cs="Times New Roman"/>
                <w:color w:val="000000"/>
                <w:sz w:val="20"/>
                <w:szCs w:val="20"/>
              </w:rPr>
              <w:t xml:space="preserve"> Н44-0,45мм з полімерним</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покриттям</w:t>
            </w:r>
          </w:p>
        </w:tc>
        <w:tc>
          <w:tcPr>
            <w:tcW w:w="0" w:type="auto"/>
            <w:tcBorders>
              <w:top w:val="nil"/>
              <w:left w:val="nil"/>
              <w:bottom w:val="single" w:sz="4" w:space="0" w:color="auto"/>
              <w:right w:val="single" w:sz="4" w:space="0" w:color="auto"/>
            </w:tcBorders>
            <w:shd w:val="clear" w:color="auto" w:fill="auto"/>
            <w:hideMark/>
          </w:tcPr>
          <w:p w14:paraId="63181D2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м2</w:t>
            </w:r>
          </w:p>
        </w:tc>
        <w:tc>
          <w:tcPr>
            <w:tcW w:w="0" w:type="auto"/>
            <w:tcBorders>
              <w:top w:val="nil"/>
              <w:left w:val="nil"/>
              <w:bottom w:val="single" w:sz="4" w:space="0" w:color="auto"/>
              <w:right w:val="single" w:sz="4" w:space="0" w:color="auto"/>
            </w:tcBorders>
            <w:shd w:val="clear" w:color="auto" w:fill="auto"/>
            <w:hideMark/>
          </w:tcPr>
          <w:p w14:paraId="2F23CF7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2354,5</w:t>
            </w:r>
          </w:p>
        </w:tc>
        <w:tc>
          <w:tcPr>
            <w:tcW w:w="0" w:type="auto"/>
            <w:tcBorders>
              <w:top w:val="nil"/>
              <w:left w:val="nil"/>
              <w:bottom w:val="single" w:sz="4" w:space="0" w:color="auto"/>
              <w:right w:val="single" w:sz="4" w:space="0" w:color="auto"/>
            </w:tcBorders>
            <w:shd w:val="clear" w:color="auto" w:fill="auto"/>
            <w:hideMark/>
          </w:tcPr>
          <w:p w14:paraId="0BD9ED35"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5CE9E71"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0825945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27</w:t>
            </w:r>
          </w:p>
        </w:tc>
        <w:tc>
          <w:tcPr>
            <w:tcW w:w="0" w:type="auto"/>
            <w:tcBorders>
              <w:top w:val="nil"/>
              <w:left w:val="nil"/>
              <w:bottom w:val="single" w:sz="4" w:space="0" w:color="auto"/>
              <w:right w:val="single" w:sz="4" w:space="0" w:color="auto"/>
            </w:tcBorders>
            <w:shd w:val="clear" w:color="auto" w:fill="auto"/>
            <w:hideMark/>
          </w:tcPr>
          <w:p w14:paraId="24B7DF5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РН8-36-3</w:t>
            </w:r>
          </w:p>
        </w:tc>
        <w:tc>
          <w:tcPr>
            <w:tcW w:w="0" w:type="auto"/>
            <w:tcBorders>
              <w:top w:val="nil"/>
              <w:left w:val="nil"/>
              <w:bottom w:val="single" w:sz="4" w:space="0" w:color="auto"/>
              <w:right w:val="single" w:sz="4" w:space="0" w:color="auto"/>
            </w:tcBorders>
            <w:shd w:val="clear" w:color="auto" w:fill="auto"/>
            <w:hideMark/>
          </w:tcPr>
          <w:p w14:paraId="3CFECB84" w14:textId="7D300CD5"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Улаштування прокладної </w:t>
            </w:r>
            <w:proofErr w:type="spellStart"/>
            <w:r w:rsidRPr="00F042F0">
              <w:rPr>
                <w:rFonts w:ascii="Times New Roman" w:hAnsi="Times New Roman" w:cs="Times New Roman"/>
                <w:color w:val="000000"/>
                <w:sz w:val="20"/>
                <w:szCs w:val="20"/>
              </w:rPr>
              <w:t>пароiзоляцiї</w:t>
            </w:r>
            <w:proofErr w:type="spellEnd"/>
            <w:r w:rsidRPr="00F042F0">
              <w:rPr>
                <w:rFonts w:ascii="Times New Roman" w:hAnsi="Times New Roman" w:cs="Times New Roman"/>
                <w:color w:val="000000"/>
                <w:sz w:val="20"/>
                <w:szCs w:val="20"/>
              </w:rPr>
              <w:t xml:space="preserve"> в</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один шар</w:t>
            </w:r>
          </w:p>
        </w:tc>
        <w:tc>
          <w:tcPr>
            <w:tcW w:w="0" w:type="auto"/>
            <w:tcBorders>
              <w:top w:val="nil"/>
              <w:left w:val="nil"/>
              <w:bottom w:val="single" w:sz="4" w:space="0" w:color="auto"/>
              <w:right w:val="single" w:sz="4" w:space="0" w:color="auto"/>
            </w:tcBorders>
            <w:shd w:val="clear" w:color="auto" w:fill="auto"/>
            <w:hideMark/>
          </w:tcPr>
          <w:p w14:paraId="15D25D6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4256C33D"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19,814</w:t>
            </w:r>
          </w:p>
        </w:tc>
        <w:tc>
          <w:tcPr>
            <w:tcW w:w="0" w:type="auto"/>
            <w:tcBorders>
              <w:top w:val="nil"/>
              <w:left w:val="nil"/>
              <w:bottom w:val="single" w:sz="4" w:space="0" w:color="auto"/>
              <w:right w:val="single" w:sz="4" w:space="0" w:color="auto"/>
            </w:tcBorders>
            <w:shd w:val="clear" w:color="auto" w:fill="auto"/>
            <w:hideMark/>
          </w:tcPr>
          <w:p w14:paraId="158CCE2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39EFE131" w14:textId="77777777" w:rsidTr="0075691A">
        <w:trPr>
          <w:trHeight w:val="206"/>
        </w:trPr>
        <w:tc>
          <w:tcPr>
            <w:tcW w:w="0" w:type="auto"/>
            <w:tcBorders>
              <w:top w:val="nil"/>
              <w:left w:val="single" w:sz="4" w:space="0" w:color="auto"/>
              <w:bottom w:val="single" w:sz="4" w:space="0" w:color="auto"/>
              <w:right w:val="single" w:sz="4" w:space="0" w:color="auto"/>
            </w:tcBorders>
            <w:shd w:val="clear" w:color="auto" w:fill="auto"/>
            <w:hideMark/>
          </w:tcPr>
          <w:p w14:paraId="72A125D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28</w:t>
            </w:r>
          </w:p>
        </w:tc>
        <w:tc>
          <w:tcPr>
            <w:tcW w:w="0" w:type="auto"/>
            <w:tcBorders>
              <w:top w:val="nil"/>
              <w:left w:val="nil"/>
              <w:bottom w:val="single" w:sz="4" w:space="0" w:color="auto"/>
              <w:right w:val="single" w:sz="4" w:space="0" w:color="auto"/>
            </w:tcBorders>
            <w:shd w:val="clear" w:color="auto" w:fill="auto"/>
            <w:hideMark/>
          </w:tcPr>
          <w:p w14:paraId="2B34E22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6D4A532" w14:textId="5D3C6D41"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Супердифузійна</w:t>
            </w:r>
            <w:proofErr w:type="spellEnd"/>
            <w:r w:rsidRPr="00F042F0">
              <w:rPr>
                <w:rFonts w:ascii="Times New Roman" w:hAnsi="Times New Roman" w:cs="Times New Roman"/>
                <w:color w:val="000000"/>
                <w:sz w:val="20"/>
                <w:szCs w:val="20"/>
              </w:rPr>
              <w:t xml:space="preserve"> мембрана </w:t>
            </w:r>
            <w:proofErr w:type="spellStart"/>
            <w:r w:rsidRPr="00F042F0">
              <w:rPr>
                <w:rFonts w:ascii="Times New Roman" w:hAnsi="Times New Roman" w:cs="Times New Roman"/>
                <w:color w:val="000000"/>
                <w:sz w:val="20"/>
                <w:szCs w:val="20"/>
              </w:rPr>
              <w:t>Strotex</w:t>
            </w:r>
            <w:proofErr w:type="spellEnd"/>
            <w:r w:rsidRPr="00F042F0">
              <w:rPr>
                <w:rFonts w:ascii="Times New Roman" w:hAnsi="Times New Roman" w:cs="Times New Roman"/>
                <w:color w:val="000000"/>
                <w:sz w:val="20"/>
                <w:szCs w:val="20"/>
              </w:rPr>
              <w:t xml:space="preserve"> 1300</w:t>
            </w:r>
            <w:r w:rsidR="0075691A">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Basic</w:t>
            </w:r>
            <w:proofErr w:type="spellEnd"/>
          </w:p>
        </w:tc>
        <w:tc>
          <w:tcPr>
            <w:tcW w:w="0" w:type="auto"/>
            <w:tcBorders>
              <w:top w:val="nil"/>
              <w:left w:val="nil"/>
              <w:bottom w:val="single" w:sz="4" w:space="0" w:color="auto"/>
              <w:right w:val="single" w:sz="4" w:space="0" w:color="auto"/>
            </w:tcBorders>
            <w:shd w:val="clear" w:color="auto" w:fill="auto"/>
            <w:hideMark/>
          </w:tcPr>
          <w:p w14:paraId="46D23D6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м2</w:t>
            </w:r>
          </w:p>
        </w:tc>
        <w:tc>
          <w:tcPr>
            <w:tcW w:w="0" w:type="auto"/>
            <w:tcBorders>
              <w:top w:val="nil"/>
              <w:left w:val="nil"/>
              <w:bottom w:val="single" w:sz="4" w:space="0" w:color="auto"/>
              <w:right w:val="single" w:sz="4" w:space="0" w:color="auto"/>
            </w:tcBorders>
            <w:shd w:val="clear" w:color="auto" w:fill="auto"/>
            <w:hideMark/>
          </w:tcPr>
          <w:p w14:paraId="0A89F116"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2179,54</w:t>
            </w:r>
          </w:p>
        </w:tc>
        <w:tc>
          <w:tcPr>
            <w:tcW w:w="0" w:type="auto"/>
            <w:tcBorders>
              <w:top w:val="nil"/>
              <w:left w:val="nil"/>
              <w:bottom w:val="single" w:sz="4" w:space="0" w:color="auto"/>
              <w:right w:val="single" w:sz="4" w:space="0" w:color="auto"/>
            </w:tcBorders>
            <w:shd w:val="clear" w:color="auto" w:fill="auto"/>
            <w:hideMark/>
          </w:tcPr>
          <w:p w14:paraId="68F27E9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7B04B4B" w14:textId="77777777" w:rsidTr="0075691A">
        <w:trPr>
          <w:trHeight w:val="354"/>
        </w:trPr>
        <w:tc>
          <w:tcPr>
            <w:tcW w:w="0" w:type="auto"/>
            <w:tcBorders>
              <w:top w:val="nil"/>
              <w:left w:val="single" w:sz="4" w:space="0" w:color="auto"/>
              <w:bottom w:val="single" w:sz="4" w:space="0" w:color="auto"/>
              <w:right w:val="single" w:sz="4" w:space="0" w:color="auto"/>
            </w:tcBorders>
            <w:shd w:val="clear" w:color="auto" w:fill="auto"/>
            <w:hideMark/>
          </w:tcPr>
          <w:p w14:paraId="429EE95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29</w:t>
            </w:r>
          </w:p>
        </w:tc>
        <w:tc>
          <w:tcPr>
            <w:tcW w:w="0" w:type="auto"/>
            <w:tcBorders>
              <w:top w:val="nil"/>
              <w:left w:val="nil"/>
              <w:bottom w:val="single" w:sz="4" w:space="0" w:color="auto"/>
              <w:right w:val="single" w:sz="4" w:space="0" w:color="auto"/>
            </w:tcBorders>
            <w:shd w:val="clear" w:color="auto" w:fill="auto"/>
            <w:hideMark/>
          </w:tcPr>
          <w:p w14:paraId="6569C46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5A1A168" w14:textId="67593174"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Гребінь універсальний КУ, з полімерним</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покриттям (в=416мм)</w:t>
            </w:r>
          </w:p>
        </w:tc>
        <w:tc>
          <w:tcPr>
            <w:tcW w:w="0" w:type="auto"/>
            <w:tcBorders>
              <w:top w:val="nil"/>
              <w:left w:val="nil"/>
              <w:bottom w:val="single" w:sz="4" w:space="0" w:color="auto"/>
              <w:right w:val="single" w:sz="4" w:space="0" w:color="auto"/>
            </w:tcBorders>
            <w:shd w:val="clear" w:color="auto" w:fill="auto"/>
            <w:hideMark/>
          </w:tcPr>
          <w:p w14:paraId="44B9C66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25FD6364"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125,3</w:t>
            </w:r>
          </w:p>
        </w:tc>
        <w:tc>
          <w:tcPr>
            <w:tcW w:w="0" w:type="auto"/>
            <w:tcBorders>
              <w:top w:val="nil"/>
              <w:left w:val="nil"/>
              <w:bottom w:val="single" w:sz="4" w:space="0" w:color="auto"/>
              <w:right w:val="single" w:sz="4" w:space="0" w:color="auto"/>
            </w:tcBorders>
            <w:shd w:val="clear" w:color="auto" w:fill="auto"/>
            <w:hideMark/>
          </w:tcPr>
          <w:p w14:paraId="04DAC47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AE94420" w14:textId="77777777" w:rsidTr="007503C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145675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30</w:t>
            </w:r>
          </w:p>
        </w:tc>
        <w:tc>
          <w:tcPr>
            <w:tcW w:w="0" w:type="auto"/>
            <w:tcBorders>
              <w:top w:val="nil"/>
              <w:left w:val="nil"/>
              <w:bottom w:val="single" w:sz="4" w:space="0" w:color="auto"/>
              <w:right w:val="single" w:sz="4" w:space="0" w:color="auto"/>
            </w:tcBorders>
            <w:shd w:val="clear" w:color="auto" w:fill="auto"/>
            <w:hideMark/>
          </w:tcPr>
          <w:p w14:paraId="7E997DE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180850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Ущільнювач гребня</w:t>
            </w:r>
          </w:p>
        </w:tc>
        <w:tc>
          <w:tcPr>
            <w:tcW w:w="0" w:type="auto"/>
            <w:tcBorders>
              <w:top w:val="nil"/>
              <w:left w:val="nil"/>
              <w:bottom w:val="single" w:sz="4" w:space="0" w:color="auto"/>
              <w:right w:val="single" w:sz="4" w:space="0" w:color="auto"/>
            </w:tcBorders>
            <w:shd w:val="clear" w:color="auto" w:fill="auto"/>
            <w:hideMark/>
          </w:tcPr>
          <w:p w14:paraId="1A7B28B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01D6CF67"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125,3</w:t>
            </w:r>
          </w:p>
        </w:tc>
        <w:tc>
          <w:tcPr>
            <w:tcW w:w="0" w:type="auto"/>
            <w:tcBorders>
              <w:top w:val="nil"/>
              <w:left w:val="nil"/>
              <w:bottom w:val="single" w:sz="4" w:space="0" w:color="auto"/>
              <w:right w:val="single" w:sz="4" w:space="0" w:color="auto"/>
            </w:tcBorders>
            <w:shd w:val="clear" w:color="auto" w:fill="auto"/>
            <w:hideMark/>
          </w:tcPr>
          <w:p w14:paraId="28DF55B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0842D385" w14:textId="77777777" w:rsidTr="007503C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1E751E6"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31</w:t>
            </w:r>
          </w:p>
        </w:tc>
        <w:tc>
          <w:tcPr>
            <w:tcW w:w="0" w:type="auto"/>
            <w:tcBorders>
              <w:top w:val="nil"/>
              <w:left w:val="nil"/>
              <w:bottom w:val="single" w:sz="4" w:space="0" w:color="auto"/>
              <w:right w:val="single" w:sz="4" w:space="0" w:color="auto"/>
            </w:tcBorders>
            <w:shd w:val="clear" w:color="auto" w:fill="auto"/>
            <w:hideMark/>
          </w:tcPr>
          <w:p w14:paraId="223DA8F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287DF5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Заглушка гребня</w:t>
            </w:r>
          </w:p>
        </w:tc>
        <w:tc>
          <w:tcPr>
            <w:tcW w:w="0" w:type="auto"/>
            <w:tcBorders>
              <w:top w:val="nil"/>
              <w:left w:val="nil"/>
              <w:bottom w:val="single" w:sz="4" w:space="0" w:color="auto"/>
              <w:right w:val="single" w:sz="4" w:space="0" w:color="auto"/>
            </w:tcBorders>
            <w:shd w:val="clear" w:color="auto" w:fill="auto"/>
            <w:hideMark/>
          </w:tcPr>
          <w:p w14:paraId="21906573"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hideMark/>
          </w:tcPr>
          <w:p w14:paraId="3B90B9E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hideMark/>
          </w:tcPr>
          <w:p w14:paraId="3A37C30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71716C0"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06B94A38"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32</w:t>
            </w:r>
          </w:p>
        </w:tc>
        <w:tc>
          <w:tcPr>
            <w:tcW w:w="0" w:type="auto"/>
            <w:tcBorders>
              <w:top w:val="nil"/>
              <w:left w:val="nil"/>
              <w:bottom w:val="single" w:sz="4" w:space="0" w:color="auto"/>
              <w:right w:val="single" w:sz="4" w:space="0" w:color="auto"/>
            </w:tcBorders>
            <w:shd w:val="clear" w:color="auto" w:fill="auto"/>
            <w:hideMark/>
          </w:tcPr>
          <w:p w14:paraId="0D6102F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DBB6F2F" w14:textId="7DAC380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Кут зовнішній, з полімерним покриттям</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(в=416мм)</w:t>
            </w:r>
          </w:p>
        </w:tc>
        <w:tc>
          <w:tcPr>
            <w:tcW w:w="0" w:type="auto"/>
            <w:tcBorders>
              <w:top w:val="nil"/>
              <w:left w:val="nil"/>
              <w:bottom w:val="single" w:sz="4" w:space="0" w:color="auto"/>
              <w:right w:val="single" w:sz="4" w:space="0" w:color="auto"/>
            </w:tcBorders>
            <w:shd w:val="clear" w:color="auto" w:fill="auto"/>
            <w:hideMark/>
          </w:tcPr>
          <w:p w14:paraId="7AA5336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2EB2657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38,4</w:t>
            </w:r>
          </w:p>
        </w:tc>
        <w:tc>
          <w:tcPr>
            <w:tcW w:w="0" w:type="auto"/>
            <w:tcBorders>
              <w:top w:val="nil"/>
              <w:left w:val="nil"/>
              <w:bottom w:val="single" w:sz="4" w:space="0" w:color="auto"/>
              <w:right w:val="single" w:sz="4" w:space="0" w:color="auto"/>
            </w:tcBorders>
            <w:shd w:val="clear" w:color="auto" w:fill="auto"/>
            <w:hideMark/>
          </w:tcPr>
          <w:p w14:paraId="0CEA645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81B470A"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6BD07460"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33</w:t>
            </w:r>
          </w:p>
        </w:tc>
        <w:tc>
          <w:tcPr>
            <w:tcW w:w="0" w:type="auto"/>
            <w:tcBorders>
              <w:top w:val="nil"/>
              <w:left w:val="nil"/>
              <w:bottom w:val="single" w:sz="4" w:space="0" w:color="auto"/>
              <w:right w:val="single" w:sz="4" w:space="0" w:color="auto"/>
            </w:tcBorders>
            <w:shd w:val="clear" w:color="auto" w:fill="auto"/>
            <w:hideMark/>
          </w:tcPr>
          <w:p w14:paraId="370D82A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C5A439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Планка розжолобка, з полімерним</w:t>
            </w:r>
            <w:r w:rsidRPr="00F042F0">
              <w:rPr>
                <w:rFonts w:ascii="Times New Roman" w:hAnsi="Times New Roman" w:cs="Times New Roman"/>
                <w:color w:val="000000"/>
                <w:sz w:val="20"/>
                <w:szCs w:val="20"/>
              </w:rPr>
              <w:br/>
              <w:t>покриттям (в=625мм)</w:t>
            </w:r>
          </w:p>
        </w:tc>
        <w:tc>
          <w:tcPr>
            <w:tcW w:w="0" w:type="auto"/>
            <w:tcBorders>
              <w:top w:val="nil"/>
              <w:left w:val="nil"/>
              <w:bottom w:val="single" w:sz="4" w:space="0" w:color="auto"/>
              <w:right w:val="single" w:sz="4" w:space="0" w:color="auto"/>
            </w:tcBorders>
            <w:shd w:val="clear" w:color="auto" w:fill="auto"/>
            <w:hideMark/>
          </w:tcPr>
          <w:p w14:paraId="4DDEF80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7DDE0306"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6,4</w:t>
            </w:r>
          </w:p>
        </w:tc>
        <w:tc>
          <w:tcPr>
            <w:tcW w:w="0" w:type="auto"/>
            <w:tcBorders>
              <w:top w:val="nil"/>
              <w:left w:val="nil"/>
              <w:bottom w:val="single" w:sz="4" w:space="0" w:color="auto"/>
              <w:right w:val="single" w:sz="4" w:space="0" w:color="auto"/>
            </w:tcBorders>
            <w:shd w:val="clear" w:color="auto" w:fill="auto"/>
            <w:hideMark/>
          </w:tcPr>
          <w:p w14:paraId="4926FF4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2E46639"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49813016"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lastRenderedPageBreak/>
              <w:t>34</w:t>
            </w:r>
          </w:p>
        </w:tc>
        <w:tc>
          <w:tcPr>
            <w:tcW w:w="0" w:type="auto"/>
            <w:tcBorders>
              <w:top w:val="nil"/>
              <w:left w:val="nil"/>
              <w:bottom w:val="single" w:sz="4" w:space="0" w:color="auto"/>
              <w:right w:val="single" w:sz="4" w:space="0" w:color="auto"/>
            </w:tcBorders>
            <w:shd w:val="clear" w:color="auto" w:fill="auto"/>
            <w:hideMark/>
          </w:tcPr>
          <w:p w14:paraId="7C1E93B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C1661AC" w14:textId="1BECC3F8"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Капельник</w:t>
            </w:r>
            <w:proofErr w:type="spellEnd"/>
            <w:r w:rsidRPr="00F042F0">
              <w:rPr>
                <w:rFonts w:ascii="Times New Roman" w:hAnsi="Times New Roman" w:cs="Times New Roman"/>
                <w:color w:val="000000"/>
                <w:sz w:val="20"/>
                <w:szCs w:val="20"/>
              </w:rPr>
              <w:t>, з полімерним покриттям</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(в=178мм)</w:t>
            </w:r>
          </w:p>
        </w:tc>
        <w:tc>
          <w:tcPr>
            <w:tcW w:w="0" w:type="auto"/>
            <w:tcBorders>
              <w:top w:val="nil"/>
              <w:left w:val="nil"/>
              <w:bottom w:val="single" w:sz="4" w:space="0" w:color="auto"/>
              <w:right w:val="single" w:sz="4" w:space="0" w:color="auto"/>
            </w:tcBorders>
            <w:shd w:val="clear" w:color="auto" w:fill="auto"/>
            <w:hideMark/>
          </w:tcPr>
          <w:p w14:paraId="41ADDD5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46108AD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302,2</w:t>
            </w:r>
          </w:p>
        </w:tc>
        <w:tc>
          <w:tcPr>
            <w:tcW w:w="0" w:type="auto"/>
            <w:tcBorders>
              <w:top w:val="nil"/>
              <w:left w:val="nil"/>
              <w:bottom w:val="single" w:sz="4" w:space="0" w:color="auto"/>
              <w:right w:val="single" w:sz="4" w:space="0" w:color="auto"/>
            </w:tcBorders>
            <w:shd w:val="clear" w:color="auto" w:fill="auto"/>
            <w:hideMark/>
          </w:tcPr>
          <w:p w14:paraId="03AA9A0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450DB08"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4F326475"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35</w:t>
            </w:r>
          </w:p>
        </w:tc>
        <w:tc>
          <w:tcPr>
            <w:tcW w:w="0" w:type="auto"/>
            <w:tcBorders>
              <w:top w:val="nil"/>
              <w:left w:val="nil"/>
              <w:bottom w:val="single" w:sz="4" w:space="0" w:color="auto"/>
              <w:right w:val="single" w:sz="4" w:space="0" w:color="auto"/>
            </w:tcBorders>
            <w:shd w:val="clear" w:color="auto" w:fill="auto"/>
            <w:hideMark/>
          </w:tcPr>
          <w:p w14:paraId="5B44CED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9C01559" w14:textId="1CB88ADF"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Планка стінового захисту, з полімерним</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покриттям (в=312мм)</w:t>
            </w:r>
          </w:p>
        </w:tc>
        <w:tc>
          <w:tcPr>
            <w:tcW w:w="0" w:type="auto"/>
            <w:tcBorders>
              <w:top w:val="nil"/>
              <w:left w:val="nil"/>
              <w:bottom w:val="single" w:sz="4" w:space="0" w:color="auto"/>
              <w:right w:val="single" w:sz="4" w:space="0" w:color="auto"/>
            </w:tcBorders>
            <w:shd w:val="clear" w:color="auto" w:fill="auto"/>
            <w:hideMark/>
          </w:tcPr>
          <w:p w14:paraId="58FFF23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6DFBFD9F"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228,4</w:t>
            </w:r>
          </w:p>
        </w:tc>
        <w:tc>
          <w:tcPr>
            <w:tcW w:w="0" w:type="auto"/>
            <w:tcBorders>
              <w:top w:val="nil"/>
              <w:left w:val="nil"/>
              <w:bottom w:val="single" w:sz="4" w:space="0" w:color="auto"/>
              <w:right w:val="single" w:sz="4" w:space="0" w:color="auto"/>
            </w:tcBorders>
            <w:shd w:val="clear" w:color="auto" w:fill="auto"/>
            <w:hideMark/>
          </w:tcPr>
          <w:p w14:paraId="773DAE3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9B3CA1C"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7CEF8929"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36</w:t>
            </w:r>
          </w:p>
        </w:tc>
        <w:tc>
          <w:tcPr>
            <w:tcW w:w="0" w:type="auto"/>
            <w:tcBorders>
              <w:top w:val="nil"/>
              <w:left w:val="nil"/>
              <w:bottom w:val="single" w:sz="4" w:space="0" w:color="auto"/>
              <w:right w:val="single" w:sz="4" w:space="0" w:color="auto"/>
            </w:tcBorders>
            <w:shd w:val="clear" w:color="auto" w:fill="auto"/>
            <w:hideMark/>
          </w:tcPr>
          <w:p w14:paraId="0C6DE02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E3C441A" w14:textId="17650731"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Планка вітрового захисту, з полімерним</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покриттям (в=250мм)</w:t>
            </w:r>
          </w:p>
        </w:tc>
        <w:tc>
          <w:tcPr>
            <w:tcW w:w="0" w:type="auto"/>
            <w:tcBorders>
              <w:top w:val="nil"/>
              <w:left w:val="nil"/>
              <w:bottom w:val="single" w:sz="4" w:space="0" w:color="auto"/>
              <w:right w:val="single" w:sz="4" w:space="0" w:color="auto"/>
            </w:tcBorders>
            <w:shd w:val="clear" w:color="auto" w:fill="auto"/>
            <w:hideMark/>
          </w:tcPr>
          <w:p w14:paraId="190D8BC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37B87F0D"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38,5</w:t>
            </w:r>
          </w:p>
        </w:tc>
        <w:tc>
          <w:tcPr>
            <w:tcW w:w="0" w:type="auto"/>
            <w:tcBorders>
              <w:top w:val="nil"/>
              <w:left w:val="nil"/>
              <w:bottom w:val="single" w:sz="4" w:space="0" w:color="auto"/>
              <w:right w:val="single" w:sz="4" w:space="0" w:color="auto"/>
            </w:tcBorders>
            <w:shd w:val="clear" w:color="auto" w:fill="auto"/>
            <w:hideMark/>
          </w:tcPr>
          <w:p w14:paraId="3BEEF82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643C28BC"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615D865C"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37</w:t>
            </w:r>
          </w:p>
        </w:tc>
        <w:tc>
          <w:tcPr>
            <w:tcW w:w="0" w:type="auto"/>
            <w:tcBorders>
              <w:top w:val="nil"/>
              <w:left w:val="nil"/>
              <w:bottom w:val="single" w:sz="4" w:space="0" w:color="auto"/>
              <w:right w:val="single" w:sz="4" w:space="0" w:color="auto"/>
            </w:tcBorders>
            <w:shd w:val="clear" w:color="auto" w:fill="auto"/>
            <w:hideMark/>
          </w:tcPr>
          <w:p w14:paraId="5BF870B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50992B1" w14:textId="1B75D153"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Планка захисту </w:t>
            </w:r>
            <w:proofErr w:type="spellStart"/>
            <w:r w:rsidRPr="00F042F0">
              <w:rPr>
                <w:rFonts w:ascii="Times New Roman" w:hAnsi="Times New Roman" w:cs="Times New Roman"/>
                <w:color w:val="000000"/>
                <w:sz w:val="20"/>
                <w:szCs w:val="20"/>
              </w:rPr>
              <w:t>карнізу</w:t>
            </w:r>
            <w:proofErr w:type="spellEnd"/>
            <w:r w:rsidRPr="00F042F0">
              <w:rPr>
                <w:rFonts w:ascii="Times New Roman" w:hAnsi="Times New Roman" w:cs="Times New Roman"/>
                <w:color w:val="000000"/>
                <w:sz w:val="20"/>
                <w:szCs w:val="20"/>
              </w:rPr>
              <w:t>, з полімерним</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покриттям (в=178мм)</w:t>
            </w:r>
          </w:p>
        </w:tc>
        <w:tc>
          <w:tcPr>
            <w:tcW w:w="0" w:type="auto"/>
            <w:tcBorders>
              <w:top w:val="nil"/>
              <w:left w:val="nil"/>
              <w:bottom w:val="single" w:sz="4" w:space="0" w:color="auto"/>
              <w:right w:val="single" w:sz="4" w:space="0" w:color="auto"/>
            </w:tcBorders>
            <w:shd w:val="clear" w:color="auto" w:fill="auto"/>
            <w:hideMark/>
          </w:tcPr>
          <w:p w14:paraId="3B4D8B8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28EFBF1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302,2</w:t>
            </w:r>
          </w:p>
        </w:tc>
        <w:tc>
          <w:tcPr>
            <w:tcW w:w="0" w:type="auto"/>
            <w:tcBorders>
              <w:top w:val="nil"/>
              <w:left w:val="nil"/>
              <w:bottom w:val="single" w:sz="4" w:space="0" w:color="auto"/>
              <w:right w:val="single" w:sz="4" w:space="0" w:color="auto"/>
            </w:tcBorders>
            <w:shd w:val="clear" w:color="auto" w:fill="auto"/>
            <w:hideMark/>
          </w:tcPr>
          <w:p w14:paraId="1081F26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37F91058" w14:textId="77777777" w:rsidTr="0075691A">
        <w:trPr>
          <w:trHeight w:val="210"/>
        </w:trPr>
        <w:tc>
          <w:tcPr>
            <w:tcW w:w="0" w:type="auto"/>
            <w:tcBorders>
              <w:top w:val="nil"/>
              <w:left w:val="single" w:sz="4" w:space="0" w:color="auto"/>
              <w:bottom w:val="single" w:sz="4" w:space="0" w:color="auto"/>
              <w:right w:val="single" w:sz="4" w:space="0" w:color="auto"/>
            </w:tcBorders>
            <w:shd w:val="clear" w:color="auto" w:fill="auto"/>
            <w:hideMark/>
          </w:tcPr>
          <w:p w14:paraId="72F3A8A8"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38</w:t>
            </w:r>
          </w:p>
        </w:tc>
        <w:tc>
          <w:tcPr>
            <w:tcW w:w="0" w:type="auto"/>
            <w:tcBorders>
              <w:top w:val="nil"/>
              <w:left w:val="nil"/>
              <w:bottom w:val="single" w:sz="4" w:space="0" w:color="auto"/>
              <w:right w:val="single" w:sz="4" w:space="0" w:color="auto"/>
            </w:tcBorders>
            <w:shd w:val="clear" w:color="auto" w:fill="auto"/>
            <w:hideMark/>
          </w:tcPr>
          <w:p w14:paraId="089A389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F7A6AA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Ущільнювач карниза</w:t>
            </w:r>
          </w:p>
        </w:tc>
        <w:tc>
          <w:tcPr>
            <w:tcW w:w="0" w:type="auto"/>
            <w:tcBorders>
              <w:top w:val="nil"/>
              <w:left w:val="nil"/>
              <w:bottom w:val="single" w:sz="4" w:space="0" w:color="auto"/>
              <w:right w:val="single" w:sz="4" w:space="0" w:color="auto"/>
            </w:tcBorders>
            <w:shd w:val="clear" w:color="auto" w:fill="auto"/>
            <w:hideMark/>
          </w:tcPr>
          <w:p w14:paraId="365A421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3FA53EE6"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302,2</w:t>
            </w:r>
          </w:p>
        </w:tc>
        <w:tc>
          <w:tcPr>
            <w:tcW w:w="0" w:type="auto"/>
            <w:tcBorders>
              <w:top w:val="nil"/>
              <w:left w:val="nil"/>
              <w:bottom w:val="single" w:sz="4" w:space="0" w:color="auto"/>
              <w:right w:val="single" w:sz="4" w:space="0" w:color="auto"/>
            </w:tcBorders>
            <w:shd w:val="clear" w:color="auto" w:fill="auto"/>
            <w:hideMark/>
          </w:tcPr>
          <w:p w14:paraId="416AC44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40004CC" w14:textId="77777777" w:rsidTr="007503C0">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68F4C20E"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39</w:t>
            </w:r>
          </w:p>
        </w:tc>
        <w:tc>
          <w:tcPr>
            <w:tcW w:w="0" w:type="auto"/>
            <w:tcBorders>
              <w:top w:val="nil"/>
              <w:left w:val="nil"/>
              <w:bottom w:val="single" w:sz="4" w:space="0" w:color="auto"/>
              <w:right w:val="single" w:sz="4" w:space="0" w:color="auto"/>
            </w:tcBorders>
            <w:shd w:val="clear" w:color="auto" w:fill="auto"/>
            <w:hideMark/>
          </w:tcPr>
          <w:p w14:paraId="10C574D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2214411" w14:textId="758D3FA0"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Планка </w:t>
            </w:r>
            <w:proofErr w:type="spellStart"/>
            <w:r w:rsidRPr="00F042F0">
              <w:rPr>
                <w:rFonts w:ascii="Times New Roman" w:hAnsi="Times New Roman" w:cs="Times New Roman"/>
                <w:color w:val="000000"/>
                <w:sz w:val="20"/>
                <w:szCs w:val="20"/>
              </w:rPr>
              <w:t>снігозатримувача</w:t>
            </w:r>
            <w:proofErr w:type="spellEnd"/>
            <w:r w:rsidRPr="00F042F0">
              <w:rPr>
                <w:rFonts w:ascii="Times New Roman" w:hAnsi="Times New Roman" w:cs="Times New Roman"/>
                <w:color w:val="000000"/>
                <w:sz w:val="20"/>
                <w:szCs w:val="20"/>
              </w:rPr>
              <w:t>, t=0.45мм, з</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полімерним покриттям (комплект з</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посиленою планкою- ребро жорсткості)</w:t>
            </w:r>
          </w:p>
        </w:tc>
        <w:tc>
          <w:tcPr>
            <w:tcW w:w="0" w:type="auto"/>
            <w:tcBorders>
              <w:top w:val="nil"/>
              <w:left w:val="nil"/>
              <w:bottom w:val="single" w:sz="4" w:space="0" w:color="auto"/>
              <w:right w:val="single" w:sz="4" w:space="0" w:color="auto"/>
            </w:tcBorders>
            <w:shd w:val="clear" w:color="auto" w:fill="auto"/>
            <w:hideMark/>
          </w:tcPr>
          <w:p w14:paraId="513CE45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2811B9BA"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288</w:t>
            </w:r>
          </w:p>
        </w:tc>
        <w:tc>
          <w:tcPr>
            <w:tcW w:w="0" w:type="auto"/>
            <w:tcBorders>
              <w:top w:val="nil"/>
              <w:left w:val="nil"/>
              <w:bottom w:val="single" w:sz="4" w:space="0" w:color="auto"/>
              <w:right w:val="single" w:sz="4" w:space="0" w:color="auto"/>
            </w:tcBorders>
            <w:shd w:val="clear" w:color="auto" w:fill="auto"/>
            <w:hideMark/>
          </w:tcPr>
          <w:p w14:paraId="4B0EDB4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08F6604" w14:textId="77777777" w:rsidTr="00F20A21">
        <w:trPr>
          <w:trHeight w:val="456"/>
        </w:trPr>
        <w:tc>
          <w:tcPr>
            <w:tcW w:w="0" w:type="auto"/>
            <w:tcBorders>
              <w:top w:val="nil"/>
              <w:left w:val="single" w:sz="4" w:space="0" w:color="auto"/>
              <w:bottom w:val="single" w:sz="4" w:space="0" w:color="auto"/>
              <w:right w:val="single" w:sz="4" w:space="0" w:color="auto"/>
            </w:tcBorders>
            <w:shd w:val="clear" w:color="auto" w:fill="auto"/>
            <w:hideMark/>
          </w:tcPr>
          <w:p w14:paraId="5FC4C83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40</w:t>
            </w:r>
          </w:p>
        </w:tc>
        <w:tc>
          <w:tcPr>
            <w:tcW w:w="0" w:type="auto"/>
            <w:tcBorders>
              <w:top w:val="nil"/>
              <w:left w:val="nil"/>
              <w:bottom w:val="single" w:sz="4" w:space="0" w:color="auto"/>
              <w:right w:val="single" w:sz="4" w:space="0" w:color="auto"/>
            </w:tcBorders>
            <w:shd w:val="clear" w:color="auto" w:fill="auto"/>
            <w:hideMark/>
          </w:tcPr>
          <w:p w14:paraId="1B4107F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8DAAA54"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Саморізи</w:t>
            </w:r>
            <w:proofErr w:type="spellEnd"/>
            <w:r w:rsidRPr="00F042F0">
              <w:rPr>
                <w:rFonts w:ascii="Times New Roman" w:hAnsi="Times New Roman" w:cs="Times New Roman"/>
                <w:color w:val="000000"/>
                <w:sz w:val="20"/>
                <w:szCs w:val="20"/>
              </w:rPr>
              <w:t xml:space="preserve"> покрівельні 4,8х35, </w:t>
            </w:r>
            <w:proofErr w:type="spellStart"/>
            <w:r w:rsidRPr="00F042F0">
              <w:rPr>
                <w:rFonts w:ascii="Times New Roman" w:hAnsi="Times New Roman" w:cs="Times New Roman"/>
                <w:color w:val="000000"/>
                <w:sz w:val="20"/>
                <w:szCs w:val="20"/>
              </w:rPr>
              <w:t>пофарбованні</w:t>
            </w:r>
            <w:proofErr w:type="spellEnd"/>
            <w:r w:rsidRPr="00F042F0">
              <w:rPr>
                <w:rFonts w:ascii="Times New Roman" w:hAnsi="Times New Roman" w:cs="Times New Roman"/>
                <w:color w:val="000000"/>
                <w:sz w:val="20"/>
                <w:szCs w:val="20"/>
              </w:rPr>
              <w:t xml:space="preserve"> RAL, по дереву</w:t>
            </w:r>
          </w:p>
        </w:tc>
        <w:tc>
          <w:tcPr>
            <w:tcW w:w="0" w:type="auto"/>
            <w:tcBorders>
              <w:top w:val="nil"/>
              <w:left w:val="nil"/>
              <w:bottom w:val="single" w:sz="4" w:space="0" w:color="auto"/>
              <w:right w:val="single" w:sz="4" w:space="0" w:color="auto"/>
            </w:tcBorders>
            <w:shd w:val="clear" w:color="auto" w:fill="auto"/>
            <w:hideMark/>
          </w:tcPr>
          <w:p w14:paraId="67C52311"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hideMark/>
          </w:tcPr>
          <w:p w14:paraId="10DF391E"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1152</w:t>
            </w:r>
          </w:p>
        </w:tc>
        <w:tc>
          <w:tcPr>
            <w:tcW w:w="0" w:type="auto"/>
            <w:tcBorders>
              <w:top w:val="nil"/>
              <w:left w:val="nil"/>
              <w:bottom w:val="single" w:sz="4" w:space="0" w:color="auto"/>
              <w:right w:val="single" w:sz="4" w:space="0" w:color="auto"/>
            </w:tcBorders>
            <w:shd w:val="clear" w:color="auto" w:fill="auto"/>
            <w:hideMark/>
          </w:tcPr>
          <w:p w14:paraId="5E9EE3A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16E65E8" w14:textId="77777777" w:rsidTr="0075691A">
        <w:trPr>
          <w:trHeight w:val="196"/>
        </w:trPr>
        <w:tc>
          <w:tcPr>
            <w:tcW w:w="0" w:type="auto"/>
            <w:tcBorders>
              <w:top w:val="nil"/>
              <w:left w:val="single" w:sz="4" w:space="0" w:color="auto"/>
              <w:bottom w:val="single" w:sz="4" w:space="0" w:color="auto"/>
              <w:right w:val="single" w:sz="4" w:space="0" w:color="auto"/>
            </w:tcBorders>
            <w:shd w:val="clear" w:color="auto" w:fill="auto"/>
            <w:hideMark/>
          </w:tcPr>
          <w:p w14:paraId="684968B7"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41</w:t>
            </w:r>
          </w:p>
        </w:tc>
        <w:tc>
          <w:tcPr>
            <w:tcW w:w="0" w:type="auto"/>
            <w:tcBorders>
              <w:top w:val="nil"/>
              <w:left w:val="nil"/>
              <w:bottom w:val="single" w:sz="4" w:space="0" w:color="auto"/>
              <w:right w:val="single" w:sz="4" w:space="0" w:color="auto"/>
            </w:tcBorders>
            <w:shd w:val="clear" w:color="auto" w:fill="auto"/>
            <w:hideMark/>
          </w:tcPr>
          <w:p w14:paraId="6343165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РН8-40-3</w:t>
            </w:r>
          </w:p>
        </w:tc>
        <w:tc>
          <w:tcPr>
            <w:tcW w:w="0" w:type="auto"/>
            <w:tcBorders>
              <w:top w:val="nil"/>
              <w:left w:val="nil"/>
              <w:bottom w:val="single" w:sz="4" w:space="0" w:color="auto"/>
              <w:right w:val="single" w:sz="4" w:space="0" w:color="auto"/>
            </w:tcBorders>
            <w:shd w:val="clear" w:color="auto" w:fill="auto"/>
            <w:hideMark/>
          </w:tcPr>
          <w:p w14:paraId="1FBCC3A0" w14:textId="05FFD471"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Улаштування з листової </w:t>
            </w:r>
            <w:proofErr w:type="spellStart"/>
            <w:r w:rsidRPr="00F042F0">
              <w:rPr>
                <w:rFonts w:ascii="Times New Roman" w:hAnsi="Times New Roman" w:cs="Times New Roman"/>
                <w:color w:val="000000"/>
                <w:sz w:val="20"/>
                <w:szCs w:val="20"/>
              </w:rPr>
              <w:t>сталi</w:t>
            </w:r>
            <w:proofErr w:type="spellEnd"/>
            <w:r w:rsidRPr="00F042F0">
              <w:rPr>
                <w:rFonts w:ascii="Times New Roman" w:hAnsi="Times New Roman" w:cs="Times New Roman"/>
                <w:color w:val="000000"/>
                <w:sz w:val="20"/>
                <w:szCs w:val="20"/>
              </w:rPr>
              <w:t xml:space="preserve"> карнизних</w:t>
            </w:r>
            <w:r w:rsidR="0075691A">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звисiв</w:t>
            </w:r>
            <w:proofErr w:type="spellEnd"/>
          </w:p>
        </w:tc>
        <w:tc>
          <w:tcPr>
            <w:tcW w:w="0" w:type="auto"/>
            <w:tcBorders>
              <w:top w:val="nil"/>
              <w:left w:val="nil"/>
              <w:bottom w:val="single" w:sz="4" w:space="0" w:color="auto"/>
              <w:right w:val="single" w:sz="4" w:space="0" w:color="auto"/>
            </w:tcBorders>
            <w:shd w:val="clear" w:color="auto" w:fill="auto"/>
            <w:hideMark/>
          </w:tcPr>
          <w:p w14:paraId="27A9978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w:t>
            </w:r>
          </w:p>
        </w:tc>
        <w:tc>
          <w:tcPr>
            <w:tcW w:w="0" w:type="auto"/>
            <w:tcBorders>
              <w:top w:val="nil"/>
              <w:left w:val="nil"/>
              <w:bottom w:val="single" w:sz="4" w:space="0" w:color="auto"/>
              <w:right w:val="single" w:sz="4" w:space="0" w:color="auto"/>
            </w:tcBorders>
            <w:shd w:val="clear" w:color="auto" w:fill="auto"/>
            <w:hideMark/>
          </w:tcPr>
          <w:p w14:paraId="302818E6"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3,002</w:t>
            </w:r>
          </w:p>
        </w:tc>
        <w:tc>
          <w:tcPr>
            <w:tcW w:w="0" w:type="auto"/>
            <w:tcBorders>
              <w:top w:val="nil"/>
              <w:left w:val="nil"/>
              <w:bottom w:val="single" w:sz="4" w:space="0" w:color="auto"/>
              <w:right w:val="single" w:sz="4" w:space="0" w:color="auto"/>
            </w:tcBorders>
            <w:shd w:val="clear" w:color="auto" w:fill="auto"/>
            <w:hideMark/>
          </w:tcPr>
          <w:p w14:paraId="0D50022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937D28F" w14:textId="77777777" w:rsidTr="007503C0">
        <w:trPr>
          <w:trHeight w:val="525"/>
        </w:trPr>
        <w:tc>
          <w:tcPr>
            <w:tcW w:w="0" w:type="auto"/>
            <w:tcBorders>
              <w:top w:val="nil"/>
              <w:left w:val="single" w:sz="4" w:space="0" w:color="auto"/>
              <w:bottom w:val="single" w:sz="4" w:space="0" w:color="auto"/>
              <w:right w:val="single" w:sz="4" w:space="0" w:color="auto"/>
            </w:tcBorders>
            <w:shd w:val="clear" w:color="auto" w:fill="auto"/>
            <w:hideMark/>
          </w:tcPr>
          <w:p w14:paraId="13485EC9"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42</w:t>
            </w:r>
          </w:p>
        </w:tc>
        <w:tc>
          <w:tcPr>
            <w:tcW w:w="0" w:type="auto"/>
            <w:tcBorders>
              <w:top w:val="nil"/>
              <w:left w:val="nil"/>
              <w:bottom w:val="single" w:sz="4" w:space="0" w:color="auto"/>
              <w:right w:val="single" w:sz="4" w:space="0" w:color="auto"/>
            </w:tcBorders>
            <w:shd w:val="clear" w:color="auto" w:fill="auto"/>
            <w:hideMark/>
          </w:tcPr>
          <w:p w14:paraId="5A68EEE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6A2025E" w14:textId="6BD64982"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Сталь листова оцинкована, товщина листа</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0,45 мм, з полімерним покриттям</w:t>
            </w:r>
          </w:p>
        </w:tc>
        <w:tc>
          <w:tcPr>
            <w:tcW w:w="0" w:type="auto"/>
            <w:tcBorders>
              <w:top w:val="nil"/>
              <w:left w:val="nil"/>
              <w:bottom w:val="single" w:sz="4" w:space="0" w:color="auto"/>
              <w:right w:val="single" w:sz="4" w:space="0" w:color="auto"/>
            </w:tcBorders>
            <w:shd w:val="clear" w:color="auto" w:fill="auto"/>
            <w:hideMark/>
          </w:tcPr>
          <w:p w14:paraId="1041799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м2</w:t>
            </w:r>
          </w:p>
        </w:tc>
        <w:tc>
          <w:tcPr>
            <w:tcW w:w="0" w:type="auto"/>
            <w:tcBorders>
              <w:top w:val="nil"/>
              <w:left w:val="nil"/>
              <w:bottom w:val="single" w:sz="4" w:space="0" w:color="auto"/>
              <w:right w:val="single" w:sz="4" w:space="0" w:color="auto"/>
            </w:tcBorders>
            <w:shd w:val="clear" w:color="auto" w:fill="auto"/>
            <w:hideMark/>
          </w:tcPr>
          <w:p w14:paraId="3AE2342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234,12</w:t>
            </w:r>
          </w:p>
        </w:tc>
        <w:tc>
          <w:tcPr>
            <w:tcW w:w="0" w:type="auto"/>
            <w:tcBorders>
              <w:top w:val="nil"/>
              <w:left w:val="nil"/>
              <w:bottom w:val="single" w:sz="4" w:space="0" w:color="auto"/>
              <w:right w:val="single" w:sz="4" w:space="0" w:color="auto"/>
            </w:tcBorders>
            <w:shd w:val="clear" w:color="auto" w:fill="auto"/>
            <w:hideMark/>
          </w:tcPr>
          <w:p w14:paraId="12F6982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61F646C"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0D9568E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43</w:t>
            </w:r>
          </w:p>
        </w:tc>
        <w:tc>
          <w:tcPr>
            <w:tcW w:w="0" w:type="auto"/>
            <w:tcBorders>
              <w:top w:val="nil"/>
              <w:left w:val="nil"/>
              <w:bottom w:val="single" w:sz="4" w:space="0" w:color="auto"/>
              <w:right w:val="single" w:sz="4" w:space="0" w:color="auto"/>
            </w:tcBorders>
            <w:shd w:val="clear" w:color="auto" w:fill="auto"/>
            <w:hideMark/>
          </w:tcPr>
          <w:p w14:paraId="37E54AA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26E4E2C"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Саморізи</w:t>
            </w:r>
            <w:proofErr w:type="spellEnd"/>
            <w:r w:rsidRPr="00F042F0">
              <w:rPr>
                <w:rFonts w:ascii="Times New Roman" w:hAnsi="Times New Roman" w:cs="Times New Roman"/>
                <w:color w:val="000000"/>
                <w:sz w:val="20"/>
                <w:szCs w:val="20"/>
              </w:rPr>
              <w:t xml:space="preserve"> покрівельні 4,8х35, </w:t>
            </w:r>
            <w:proofErr w:type="spellStart"/>
            <w:r w:rsidRPr="00F042F0">
              <w:rPr>
                <w:rFonts w:ascii="Times New Roman" w:hAnsi="Times New Roman" w:cs="Times New Roman"/>
                <w:color w:val="000000"/>
                <w:sz w:val="20"/>
                <w:szCs w:val="20"/>
              </w:rPr>
              <w:t>пофарбованні</w:t>
            </w:r>
            <w:proofErr w:type="spellEnd"/>
            <w:r w:rsidRPr="00F042F0">
              <w:rPr>
                <w:rFonts w:ascii="Times New Roman" w:hAnsi="Times New Roman" w:cs="Times New Roman"/>
                <w:color w:val="000000"/>
                <w:sz w:val="20"/>
                <w:szCs w:val="20"/>
              </w:rPr>
              <w:t xml:space="preserve"> RAL, по дереву</w:t>
            </w:r>
          </w:p>
        </w:tc>
        <w:tc>
          <w:tcPr>
            <w:tcW w:w="0" w:type="auto"/>
            <w:tcBorders>
              <w:top w:val="nil"/>
              <w:left w:val="nil"/>
              <w:bottom w:val="single" w:sz="4" w:space="0" w:color="auto"/>
              <w:right w:val="single" w:sz="4" w:space="0" w:color="auto"/>
            </w:tcBorders>
            <w:shd w:val="clear" w:color="auto" w:fill="auto"/>
            <w:hideMark/>
          </w:tcPr>
          <w:p w14:paraId="0CB9D5D7"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hideMark/>
          </w:tcPr>
          <w:p w14:paraId="504D434A"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1440</w:t>
            </w:r>
          </w:p>
        </w:tc>
        <w:tc>
          <w:tcPr>
            <w:tcW w:w="0" w:type="auto"/>
            <w:tcBorders>
              <w:top w:val="nil"/>
              <w:left w:val="nil"/>
              <w:bottom w:val="single" w:sz="4" w:space="0" w:color="auto"/>
              <w:right w:val="single" w:sz="4" w:space="0" w:color="auto"/>
            </w:tcBorders>
            <w:shd w:val="clear" w:color="auto" w:fill="auto"/>
            <w:hideMark/>
          </w:tcPr>
          <w:p w14:paraId="3F1B51D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205267A"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4D5C495E"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44</w:t>
            </w:r>
          </w:p>
        </w:tc>
        <w:tc>
          <w:tcPr>
            <w:tcW w:w="0" w:type="auto"/>
            <w:tcBorders>
              <w:top w:val="nil"/>
              <w:left w:val="nil"/>
              <w:bottom w:val="single" w:sz="4" w:space="0" w:color="auto"/>
              <w:right w:val="single" w:sz="4" w:space="0" w:color="auto"/>
            </w:tcBorders>
            <w:shd w:val="clear" w:color="auto" w:fill="auto"/>
            <w:hideMark/>
          </w:tcPr>
          <w:p w14:paraId="6877759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9E6DE8C" w14:textId="1D44F9D0"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Профіль стартовий для </w:t>
            </w:r>
            <w:proofErr w:type="spellStart"/>
            <w:r w:rsidRPr="00F042F0">
              <w:rPr>
                <w:rFonts w:ascii="Times New Roman" w:hAnsi="Times New Roman" w:cs="Times New Roman"/>
                <w:color w:val="000000"/>
                <w:sz w:val="20"/>
                <w:szCs w:val="20"/>
              </w:rPr>
              <w:t>профлиста</w:t>
            </w:r>
            <w:proofErr w:type="spellEnd"/>
            <w:r w:rsidRPr="00F042F0">
              <w:rPr>
                <w:rFonts w:ascii="Times New Roman" w:hAnsi="Times New Roman" w:cs="Times New Roman"/>
                <w:color w:val="000000"/>
                <w:sz w:val="20"/>
                <w:szCs w:val="20"/>
              </w:rPr>
              <w:t xml:space="preserve"> , з</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полімерним покриттям (в=71мм)</w:t>
            </w:r>
          </w:p>
        </w:tc>
        <w:tc>
          <w:tcPr>
            <w:tcW w:w="0" w:type="auto"/>
            <w:tcBorders>
              <w:top w:val="nil"/>
              <w:left w:val="nil"/>
              <w:bottom w:val="single" w:sz="4" w:space="0" w:color="auto"/>
              <w:right w:val="single" w:sz="4" w:space="0" w:color="auto"/>
            </w:tcBorders>
            <w:shd w:val="clear" w:color="auto" w:fill="auto"/>
            <w:hideMark/>
          </w:tcPr>
          <w:p w14:paraId="38F47FA5"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16D1AE2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298,2</w:t>
            </w:r>
          </w:p>
        </w:tc>
        <w:tc>
          <w:tcPr>
            <w:tcW w:w="0" w:type="auto"/>
            <w:tcBorders>
              <w:top w:val="nil"/>
              <w:left w:val="nil"/>
              <w:bottom w:val="single" w:sz="4" w:space="0" w:color="auto"/>
              <w:right w:val="single" w:sz="4" w:space="0" w:color="auto"/>
            </w:tcBorders>
            <w:shd w:val="clear" w:color="auto" w:fill="auto"/>
            <w:hideMark/>
          </w:tcPr>
          <w:p w14:paraId="0513573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0734D72" w14:textId="77777777" w:rsidTr="0075691A">
        <w:trPr>
          <w:trHeight w:val="330"/>
        </w:trPr>
        <w:tc>
          <w:tcPr>
            <w:tcW w:w="0" w:type="auto"/>
            <w:tcBorders>
              <w:top w:val="nil"/>
              <w:left w:val="single" w:sz="4" w:space="0" w:color="auto"/>
              <w:bottom w:val="single" w:sz="4" w:space="0" w:color="auto"/>
              <w:right w:val="single" w:sz="4" w:space="0" w:color="auto"/>
            </w:tcBorders>
            <w:shd w:val="clear" w:color="auto" w:fill="auto"/>
            <w:hideMark/>
          </w:tcPr>
          <w:p w14:paraId="2AA2063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45</w:t>
            </w:r>
          </w:p>
        </w:tc>
        <w:tc>
          <w:tcPr>
            <w:tcW w:w="0" w:type="auto"/>
            <w:tcBorders>
              <w:top w:val="nil"/>
              <w:left w:val="nil"/>
              <w:bottom w:val="single" w:sz="4" w:space="0" w:color="auto"/>
              <w:right w:val="single" w:sz="4" w:space="0" w:color="auto"/>
            </w:tcBorders>
            <w:shd w:val="clear" w:color="auto" w:fill="auto"/>
            <w:hideMark/>
          </w:tcPr>
          <w:p w14:paraId="24D4408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Е20-18-1</w:t>
            </w:r>
            <w:r w:rsidRPr="00F042F0">
              <w:rPr>
                <w:rFonts w:ascii="Times New Roman" w:hAnsi="Times New Roman" w:cs="Times New Roman"/>
                <w:color w:val="000000"/>
                <w:sz w:val="20"/>
                <w:szCs w:val="20"/>
              </w:rPr>
              <w:br/>
              <w:t>к=1,15</w:t>
            </w:r>
          </w:p>
        </w:tc>
        <w:tc>
          <w:tcPr>
            <w:tcW w:w="0" w:type="auto"/>
            <w:tcBorders>
              <w:top w:val="nil"/>
              <w:left w:val="nil"/>
              <w:bottom w:val="single" w:sz="4" w:space="0" w:color="auto"/>
              <w:right w:val="single" w:sz="4" w:space="0" w:color="auto"/>
            </w:tcBorders>
            <w:shd w:val="clear" w:color="auto" w:fill="auto"/>
            <w:hideMark/>
          </w:tcPr>
          <w:p w14:paraId="7DBCFDE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Установлення покрівельних аераторів</w:t>
            </w:r>
          </w:p>
        </w:tc>
        <w:tc>
          <w:tcPr>
            <w:tcW w:w="0" w:type="auto"/>
            <w:tcBorders>
              <w:top w:val="nil"/>
              <w:left w:val="nil"/>
              <w:bottom w:val="single" w:sz="4" w:space="0" w:color="auto"/>
              <w:right w:val="single" w:sz="4" w:space="0" w:color="auto"/>
            </w:tcBorders>
            <w:shd w:val="clear" w:color="auto" w:fill="auto"/>
            <w:hideMark/>
          </w:tcPr>
          <w:p w14:paraId="5666100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зонт</w:t>
            </w:r>
          </w:p>
        </w:tc>
        <w:tc>
          <w:tcPr>
            <w:tcW w:w="0" w:type="auto"/>
            <w:tcBorders>
              <w:top w:val="nil"/>
              <w:left w:val="nil"/>
              <w:bottom w:val="single" w:sz="4" w:space="0" w:color="auto"/>
              <w:right w:val="single" w:sz="4" w:space="0" w:color="auto"/>
            </w:tcBorders>
            <w:shd w:val="clear" w:color="auto" w:fill="auto"/>
            <w:hideMark/>
          </w:tcPr>
          <w:p w14:paraId="248135CF"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16</w:t>
            </w:r>
          </w:p>
        </w:tc>
        <w:tc>
          <w:tcPr>
            <w:tcW w:w="0" w:type="auto"/>
            <w:tcBorders>
              <w:top w:val="nil"/>
              <w:left w:val="nil"/>
              <w:bottom w:val="single" w:sz="4" w:space="0" w:color="auto"/>
              <w:right w:val="single" w:sz="4" w:space="0" w:color="auto"/>
            </w:tcBorders>
            <w:shd w:val="clear" w:color="auto" w:fill="auto"/>
            <w:hideMark/>
          </w:tcPr>
          <w:p w14:paraId="0BF9FD3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08673C7D" w14:textId="77777777" w:rsidTr="007503C0">
        <w:trPr>
          <w:trHeight w:val="945"/>
        </w:trPr>
        <w:tc>
          <w:tcPr>
            <w:tcW w:w="0" w:type="auto"/>
            <w:tcBorders>
              <w:top w:val="nil"/>
              <w:left w:val="single" w:sz="4" w:space="0" w:color="auto"/>
              <w:bottom w:val="single" w:sz="4" w:space="0" w:color="auto"/>
              <w:right w:val="single" w:sz="4" w:space="0" w:color="auto"/>
            </w:tcBorders>
            <w:shd w:val="clear" w:color="auto" w:fill="auto"/>
            <w:hideMark/>
          </w:tcPr>
          <w:p w14:paraId="326EBF9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46</w:t>
            </w:r>
          </w:p>
        </w:tc>
        <w:tc>
          <w:tcPr>
            <w:tcW w:w="0" w:type="auto"/>
            <w:tcBorders>
              <w:top w:val="nil"/>
              <w:left w:val="nil"/>
              <w:bottom w:val="single" w:sz="4" w:space="0" w:color="auto"/>
              <w:right w:val="single" w:sz="4" w:space="0" w:color="auto"/>
            </w:tcBorders>
            <w:shd w:val="clear" w:color="auto" w:fill="auto"/>
            <w:hideMark/>
          </w:tcPr>
          <w:p w14:paraId="5DB7FD8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6854A47" w14:textId="51E1D406"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Покрівельний </w:t>
            </w:r>
            <w:proofErr w:type="spellStart"/>
            <w:r w:rsidRPr="00F042F0">
              <w:rPr>
                <w:rFonts w:ascii="Times New Roman" w:hAnsi="Times New Roman" w:cs="Times New Roman"/>
                <w:color w:val="000000"/>
                <w:sz w:val="20"/>
                <w:szCs w:val="20"/>
              </w:rPr>
              <w:t>гребневий</w:t>
            </w:r>
            <w:proofErr w:type="spellEnd"/>
            <w:r w:rsidRPr="00F042F0">
              <w:rPr>
                <w:rFonts w:ascii="Times New Roman" w:hAnsi="Times New Roman" w:cs="Times New Roman"/>
                <w:color w:val="000000"/>
                <w:sz w:val="20"/>
                <w:szCs w:val="20"/>
              </w:rPr>
              <w:t xml:space="preserve"> аератор для</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вентиляції покрівлі, l=500мм (заводського</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виготовлення)</w:t>
            </w:r>
          </w:p>
        </w:tc>
        <w:tc>
          <w:tcPr>
            <w:tcW w:w="0" w:type="auto"/>
            <w:tcBorders>
              <w:top w:val="nil"/>
              <w:left w:val="nil"/>
              <w:bottom w:val="single" w:sz="4" w:space="0" w:color="auto"/>
              <w:right w:val="single" w:sz="4" w:space="0" w:color="auto"/>
            </w:tcBorders>
            <w:shd w:val="clear" w:color="auto" w:fill="auto"/>
            <w:hideMark/>
          </w:tcPr>
          <w:p w14:paraId="727F6EC4"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hideMark/>
          </w:tcPr>
          <w:p w14:paraId="1DC9417A"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16</w:t>
            </w:r>
          </w:p>
        </w:tc>
        <w:tc>
          <w:tcPr>
            <w:tcW w:w="0" w:type="auto"/>
            <w:tcBorders>
              <w:top w:val="nil"/>
              <w:left w:val="nil"/>
              <w:bottom w:val="single" w:sz="4" w:space="0" w:color="auto"/>
              <w:right w:val="single" w:sz="4" w:space="0" w:color="auto"/>
            </w:tcBorders>
            <w:shd w:val="clear" w:color="auto" w:fill="auto"/>
            <w:hideMark/>
          </w:tcPr>
          <w:p w14:paraId="4CE1AAE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08D6E68A"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7B883A95"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47</w:t>
            </w:r>
          </w:p>
        </w:tc>
        <w:tc>
          <w:tcPr>
            <w:tcW w:w="0" w:type="auto"/>
            <w:tcBorders>
              <w:top w:val="nil"/>
              <w:left w:val="nil"/>
              <w:bottom w:val="single" w:sz="4" w:space="0" w:color="auto"/>
              <w:right w:val="single" w:sz="4" w:space="0" w:color="auto"/>
            </w:tcBorders>
            <w:shd w:val="clear" w:color="auto" w:fill="auto"/>
            <w:hideMark/>
          </w:tcPr>
          <w:p w14:paraId="343C68A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C87B8B2" w14:textId="2C485AFF"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Пристінний оцинкований профіль,</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товщиною 0,45мм (в=416мм)</w:t>
            </w:r>
          </w:p>
        </w:tc>
        <w:tc>
          <w:tcPr>
            <w:tcW w:w="0" w:type="auto"/>
            <w:tcBorders>
              <w:top w:val="nil"/>
              <w:left w:val="nil"/>
              <w:bottom w:val="single" w:sz="4" w:space="0" w:color="auto"/>
              <w:right w:val="single" w:sz="4" w:space="0" w:color="auto"/>
            </w:tcBorders>
            <w:shd w:val="clear" w:color="auto" w:fill="auto"/>
            <w:hideMark/>
          </w:tcPr>
          <w:p w14:paraId="4DC538F7"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м.п</w:t>
            </w:r>
            <w:proofErr w:type="spellEnd"/>
            <w:r w:rsidRPr="00F042F0">
              <w:rPr>
                <w:rFonts w:ascii="Times New Roman" w:hAnsi="Times New Roman" w:cs="Times New Roman"/>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22272D54"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199,2</w:t>
            </w:r>
          </w:p>
        </w:tc>
        <w:tc>
          <w:tcPr>
            <w:tcW w:w="0" w:type="auto"/>
            <w:tcBorders>
              <w:top w:val="nil"/>
              <w:left w:val="nil"/>
              <w:bottom w:val="single" w:sz="4" w:space="0" w:color="auto"/>
              <w:right w:val="single" w:sz="4" w:space="0" w:color="auto"/>
            </w:tcBorders>
            <w:shd w:val="clear" w:color="auto" w:fill="auto"/>
            <w:hideMark/>
          </w:tcPr>
          <w:p w14:paraId="5402C1F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376650AC" w14:textId="77777777" w:rsidTr="007503C0">
        <w:trPr>
          <w:trHeight w:val="660"/>
        </w:trPr>
        <w:tc>
          <w:tcPr>
            <w:tcW w:w="0" w:type="auto"/>
            <w:tcBorders>
              <w:top w:val="nil"/>
              <w:left w:val="single" w:sz="4" w:space="0" w:color="auto"/>
              <w:bottom w:val="single" w:sz="4" w:space="0" w:color="auto"/>
              <w:right w:val="single" w:sz="4" w:space="0" w:color="auto"/>
            </w:tcBorders>
            <w:shd w:val="clear" w:color="auto" w:fill="auto"/>
            <w:hideMark/>
          </w:tcPr>
          <w:p w14:paraId="3756E126"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48</w:t>
            </w:r>
          </w:p>
        </w:tc>
        <w:tc>
          <w:tcPr>
            <w:tcW w:w="0" w:type="auto"/>
            <w:tcBorders>
              <w:top w:val="nil"/>
              <w:left w:val="nil"/>
              <w:bottom w:val="single" w:sz="4" w:space="0" w:color="auto"/>
              <w:right w:val="single" w:sz="4" w:space="0" w:color="auto"/>
            </w:tcBorders>
            <w:shd w:val="clear" w:color="auto" w:fill="auto"/>
            <w:hideMark/>
          </w:tcPr>
          <w:p w14:paraId="1B083E4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64B0576" w14:textId="65E518A5"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Сталь листова оцинкована, товщина листа</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0,5 мм</w:t>
            </w:r>
          </w:p>
        </w:tc>
        <w:tc>
          <w:tcPr>
            <w:tcW w:w="0" w:type="auto"/>
            <w:tcBorders>
              <w:top w:val="nil"/>
              <w:left w:val="nil"/>
              <w:bottom w:val="single" w:sz="4" w:space="0" w:color="auto"/>
              <w:right w:val="single" w:sz="4" w:space="0" w:color="auto"/>
            </w:tcBorders>
            <w:shd w:val="clear" w:color="auto" w:fill="auto"/>
            <w:hideMark/>
          </w:tcPr>
          <w:p w14:paraId="271D528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т</w:t>
            </w:r>
          </w:p>
        </w:tc>
        <w:tc>
          <w:tcPr>
            <w:tcW w:w="0" w:type="auto"/>
            <w:tcBorders>
              <w:top w:val="nil"/>
              <w:left w:val="nil"/>
              <w:bottom w:val="single" w:sz="4" w:space="0" w:color="auto"/>
              <w:right w:val="single" w:sz="4" w:space="0" w:color="auto"/>
            </w:tcBorders>
            <w:shd w:val="clear" w:color="auto" w:fill="auto"/>
            <w:hideMark/>
          </w:tcPr>
          <w:p w14:paraId="2AF352D8"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0,59365</w:t>
            </w:r>
          </w:p>
        </w:tc>
        <w:tc>
          <w:tcPr>
            <w:tcW w:w="0" w:type="auto"/>
            <w:tcBorders>
              <w:top w:val="nil"/>
              <w:left w:val="nil"/>
              <w:bottom w:val="single" w:sz="4" w:space="0" w:color="auto"/>
              <w:right w:val="single" w:sz="4" w:space="0" w:color="auto"/>
            </w:tcBorders>
            <w:shd w:val="clear" w:color="auto" w:fill="auto"/>
            <w:hideMark/>
          </w:tcPr>
          <w:p w14:paraId="53BDE77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75691A" w:rsidRPr="00D07618" w14:paraId="444C3339" w14:textId="77777777" w:rsidTr="008D7480">
        <w:trPr>
          <w:trHeight w:val="216"/>
        </w:trPr>
        <w:tc>
          <w:tcPr>
            <w:tcW w:w="0" w:type="auto"/>
            <w:gridSpan w:val="6"/>
            <w:tcBorders>
              <w:top w:val="nil"/>
              <w:left w:val="single" w:sz="4" w:space="0" w:color="auto"/>
              <w:bottom w:val="single" w:sz="4" w:space="0" w:color="auto"/>
              <w:right w:val="single" w:sz="4" w:space="0" w:color="auto"/>
            </w:tcBorders>
            <w:shd w:val="clear" w:color="auto" w:fill="auto"/>
            <w:hideMark/>
          </w:tcPr>
          <w:p w14:paraId="38698CD2" w14:textId="623F2781" w:rsidR="0075691A" w:rsidRPr="00F042F0" w:rsidRDefault="0075691A" w:rsidP="0075691A">
            <w:pPr>
              <w:jc w:val="center"/>
              <w:rPr>
                <w:rFonts w:ascii="Times New Roman" w:hAnsi="Times New Roman" w:cs="Times New Roman"/>
                <w:color w:val="000000"/>
                <w:sz w:val="20"/>
                <w:szCs w:val="20"/>
              </w:rPr>
            </w:pPr>
            <w:proofErr w:type="spellStart"/>
            <w:r w:rsidRPr="0075691A">
              <w:rPr>
                <w:rFonts w:ascii="Times New Roman" w:hAnsi="Times New Roman" w:cs="Times New Roman"/>
                <w:b/>
                <w:bCs/>
                <w:color w:val="000000"/>
                <w:sz w:val="20"/>
                <w:szCs w:val="20"/>
              </w:rPr>
              <w:t>Роздiл</w:t>
            </w:r>
            <w:proofErr w:type="spellEnd"/>
            <w:r w:rsidRPr="0075691A">
              <w:rPr>
                <w:rFonts w:ascii="Times New Roman" w:hAnsi="Times New Roman" w:cs="Times New Roman"/>
                <w:b/>
                <w:bCs/>
                <w:color w:val="000000"/>
                <w:sz w:val="20"/>
                <w:szCs w:val="20"/>
              </w:rPr>
              <w:t xml:space="preserve"> 4. Влаштування слухового вікна (4шт)</w:t>
            </w:r>
          </w:p>
        </w:tc>
      </w:tr>
      <w:tr w:rsidR="00F042F0" w:rsidRPr="00D07618" w14:paraId="401613E3" w14:textId="77777777" w:rsidTr="007503C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A55F0DE"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49</w:t>
            </w:r>
          </w:p>
        </w:tc>
        <w:tc>
          <w:tcPr>
            <w:tcW w:w="0" w:type="auto"/>
            <w:tcBorders>
              <w:top w:val="nil"/>
              <w:left w:val="nil"/>
              <w:bottom w:val="single" w:sz="4" w:space="0" w:color="auto"/>
              <w:right w:val="single" w:sz="4" w:space="0" w:color="auto"/>
            </w:tcBorders>
            <w:shd w:val="clear" w:color="auto" w:fill="auto"/>
            <w:hideMark/>
          </w:tcPr>
          <w:p w14:paraId="0E06425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РН8-24-3</w:t>
            </w:r>
          </w:p>
        </w:tc>
        <w:tc>
          <w:tcPr>
            <w:tcW w:w="0" w:type="auto"/>
            <w:tcBorders>
              <w:top w:val="nil"/>
              <w:left w:val="nil"/>
              <w:bottom w:val="single" w:sz="4" w:space="0" w:color="auto"/>
              <w:right w:val="single" w:sz="4" w:space="0" w:color="auto"/>
            </w:tcBorders>
            <w:shd w:val="clear" w:color="auto" w:fill="auto"/>
            <w:hideMark/>
          </w:tcPr>
          <w:p w14:paraId="212C380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Улаштування слухових вікон</w:t>
            </w:r>
          </w:p>
        </w:tc>
        <w:tc>
          <w:tcPr>
            <w:tcW w:w="0" w:type="auto"/>
            <w:tcBorders>
              <w:top w:val="nil"/>
              <w:left w:val="nil"/>
              <w:bottom w:val="single" w:sz="4" w:space="0" w:color="auto"/>
              <w:right w:val="single" w:sz="4" w:space="0" w:color="auto"/>
            </w:tcBorders>
            <w:shd w:val="clear" w:color="auto" w:fill="auto"/>
            <w:hideMark/>
          </w:tcPr>
          <w:p w14:paraId="386E73BB"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hideMark/>
          </w:tcPr>
          <w:p w14:paraId="005AAB3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auto"/>
            <w:hideMark/>
          </w:tcPr>
          <w:p w14:paraId="316663F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D0A5653" w14:textId="77777777" w:rsidTr="007503C0">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7246D8A5"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50</w:t>
            </w:r>
          </w:p>
        </w:tc>
        <w:tc>
          <w:tcPr>
            <w:tcW w:w="0" w:type="auto"/>
            <w:tcBorders>
              <w:top w:val="nil"/>
              <w:left w:val="nil"/>
              <w:bottom w:val="single" w:sz="4" w:space="0" w:color="auto"/>
              <w:right w:val="single" w:sz="4" w:space="0" w:color="auto"/>
            </w:tcBorders>
            <w:shd w:val="clear" w:color="auto" w:fill="auto"/>
            <w:hideMark/>
          </w:tcPr>
          <w:p w14:paraId="22F22DE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FD6AEA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Бруски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з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довжина 2-3, 75 м, ширина 75-150 мм, товщина 40-75 мм, II сорт</w:t>
            </w:r>
          </w:p>
        </w:tc>
        <w:tc>
          <w:tcPr>
            <w:tcW w:w="0" w:type="auto"/>
            <w:tcBorders>
              <w:top w:val="nil"/>
              <w:left w:val="nil"/>
              <w:bottom w:val="single" w:sz="4" w:space="0" w:color="auto"/>
              <w:right w:val="single" w:sz="4" w:space="0" w:color="auto"/>
            </w:tcBorders>
            <w:shd w:val="clear" w:color="auto" w:fill="auto"/>
            <w:hideMark/>
          </w:tcPr>
          <w:p w14:paraId="29F668E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6D23168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0,2436</w:t>
            </w:r>
          </w:p>
        </w:tc>
        <w:tc>
          <w:tcPr>
            <w:tcW w:w="0" w:type="auto"/>
            <w:tcBorders>
              <w:top w:val="nil"/>
              <w:left w:val="nil"/>
              <w:bottom w:val="single" w:sz="4" w:space="0" w:color="auto"/>
              <w:right w:val="single" w:sz="4" w:space="0" w:color="auto"/>
            </w:tcBorders>
            <w:shd w:val="clear" w:color="auto" w:fill="auto"/>
            <w:hideMark/>
          </w:tcPr>
          <w:p w14:paraId="7624CE4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60475BFC" w14:textId="77777777" w:rsidTr="007503C0">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109EBAF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51</w:t>
            </w:r>
          </w:p>
        </w:tc>
        <w:tc>
          <w:tcPr>
            <w:tcW w:w="0" w:type="auto"/>
            <w:tcBorders>
              <w:top w:val="nil"/>
              <w:left w:val="nil"/>
              <w:bottom w:val="single" w:sz="4" w:space="0" w:color="auto"/>
              <w:right w:val="single" w:sz="4" w:space="0" w:color="auto"/>
            </w:tcBorders>
            <w:shd w:val="clear" w:color="auto" w:fill="auto"/>
            <w:hideMark/>
          </w:tcPr>
          <w:p w14:paraId="3476951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441FED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Дошки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з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xml:space="preserve">, довжина 2-3, 75 м, ширина 75-150 мм, товщина 44 мм i </w:t>
            </w:r>
            <w:proofErr w:type="spellStart"/>
            <w:r w:rsidRPr="00F042F0">
              <w:rPr>
                <w:rFonts w:ascii="Times New Roman" w:hAnsi="Times New Roman" w:cs="Times New Roman"/>
                <w:color w:val="000000"/>
                <w:sz w:val="20"/>
                <w:szCs w:val="20"/>
              </w:rPr>
              <w:t>бiльше</w:t>
            </w:r>
            <w:proofErr w:type="spellEnd"/>
            <w:r w:rsidRPr="00F042F0">
              <w:rPr>
                <w:rFonts w:ascii="Times New Roman" w:hAnsi="Times New Roman" w:cs="Times New Roman"/>
                <w:color w:val="000000"/>
                <w:sz w:val="20"/>
                <w:szCs w:val="20"/>
              </w:rPr>
              <w:t>, II сорт</w:t>
            </w:r>
          </w:p>
        </w:tc>
        <w:tc>
          <w:tcPr>
            <w:tcW w:w="0" w:type="auto"/>
            <w:tcBorders>
              <w:top w:val="nil"/>
              <w:left w:val="nil"/>
              <w:bottom w:val="single" w:sz="4" w:space="0" w:color="auto"/>
              <w:right w:val="single" w:sz="4" w:space="0" w:color="auto"/>
            </w:tcBorders>
            <w:shd w:val="clear" w:color="auto" w:fill="auto"/>
            <w:hideMark/>
          </w:tcPr>
          <w:p w14:paraId="32D9C75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67C0EA2F"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0,1596</w:t>
            </w:r>
          </w:p>
        </w:tc>
        <w:tc>
          <w:tcPr>
            <w:tcW w:w="0" w:type="auto"/>
            <w:tcBorders>
              <w:top w:val="nil"/>
              <w:left w:val="nil"/>
              <w:bottom w:val="single" w:sz="4" w:space="0" w:color="auto"/>
              <w:right w:val="single" w:sz="4" w:space="0" w:color="auto"/>
            </w:tcBorders>
            <w:shd w:val="clear" w:color="auto" w:fill="auto"/>
            <w:hideMark/>
          </w:tcPr>
          <w:p w14:paraId="6EE4F2E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C688D8D" w14:textId="77777777" w:rsidTr="007503C0">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2CA0CB4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52</w:t>
            </w:r>
          </w:p>
        </w:tc>
        <w:tc>
          <w:tcPr>
            <w:tcW w:w="0" w:type="auto"/>
            <w:tcBorders>
              <w:top w:val="nil"/>
              <w:left w:val="nil"/>
              <w:bottom w:val="single" w:sz="4" w:space="0" w:color="auto"/>
              <w:right w:val="single" w:sz="4" w:space="0" w:color="auto"/>
            </w:tcBorders>
            <w:shd w:val="clear" w:color="auto" w:fill="auto"/>
            <w:hideMark/>
          </w:tcPr>
          <w:p w14:paraId="2FA26E5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570689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Дошки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з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довжина 2-3, 75 м, ширина 75-150 мм, товщина 25 мм, II сорт</w:t>
            </w:r>
          </w:p>
        </w:tc>
        <w:tc>
          <w:tcPr>
            <w:tcW w:w="0" w:type="auto"/>
            <w:tcBorders>
              <w:top w:val="nil"/>
              <w:left w:val="nil"/>
              <w:bottom w:val="single" w:sz="4" w:space="0" w:color="auto"/>
              <w:right w:val="single" w:sz="4" w:space="0" w:color="auto"/>
            </w:tcBorders>
            <w:shd w:val="clear" w:color="auto" w:fill="auto"/>
            <w:hideMark/>
          </w:tcPr>
          <w:p w14:paraId="4468051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65977C8C"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0,3402</w:t>
            </w:r>
          </w:p>
        </w:tc>
        <w:tc>
          <w:tcPr>
            <w:tcW w:w="0" w:type="auto"/>
            <w:tcBorders>
              <w:top w:val="nil"/>
              <w:left w:val="nil"/>
              <w:bottom w:val="single" w:sz="4" w:space="0" w:color="auto"/>
              <w:right w:val="single" w:sz="4" w:space="0" w:color="auto"/>
            </w:tcBorders>
            <w:shd w:val="clear" w:color="auto" w:fill="auto"/>
            <w:hideMark/>
          </w:tcPr>
          <w:p w14:paraId="7F91EE1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0DA48AF8" w14:textId="77777777" w:rsidTr="007503C0">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720B2AE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53</w:t>
            </w:r>
          </w:p>
        </w:tc>
        <w:tc>
          <w:tcPr>
            <w:tcW w:w="0" w:type="auto"/>
            <w:tcBorders>
              <w:top w:val="nil"/>
              <w:left w:val="nil"/>
              <w:bottom w:val="single" w:sz="4" w:space="0" w:color="auto"/>
              <w:right w:val="single" w:sz="4" w:space="0" w:color="auto"/>
            </w:tcBorders>
            <w:shd w:val="clear" w:color="auto" w:fill="auto"/>
            <w:hideMark/>
          </w:tcPr>
          <w:p w14:paraId="317A6B4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071C6C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Дошки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з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довжина 2-3, 75 м, ширина 75-150 мм, товщина 16 мм, II сорт</w:t>
            </w:r>
          </w:p>
        </w:tc>
        <w:tc>
          <w:tcPr>
            <w:tcW w:w="0" w:type="auto"/>
            <w:tcBorders>
              <w:top w:val="nil"/>
              <w:left w:val="nil"/>
              <w:bottom w:val="single" w:sz="4" w:space="0" w:color="auto"/>
              <w:right w:val="single" w:sz="4" w:space="0" w:color="auto"/>
            </w:tcBorders>
            <w:shd w:val="clear" w:color="auto" w:fill="auto"/>
            <w:hideMark/>
          </w:tcPr>
          <w:p w14:paraId="67E3872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1EC59CBF"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0,03696</w:t>
            </w:r>
          </w:p>
        </w:tc>
        <w:tc>
          <w:tcPr>
            <w:tcW w:w="0" w:type="auto"/>
            <w:tcBorders>
              <w:top w:val="nil"/>
              <w:left w:val="nil"/>
              <w:bottom w:val="single" w:sz="4" w:space="0" w:color="auto"/>
              <w:right w:val="single" w:sz="4" w:space="0" w:color="auto"/>
            </w:tcBorders>
            <w:shd w:val="clear" w:color="auto" w:fill="auto"/>
            <w:hideMark/>
          </w:tcPr>
          <w:p w14:paraId="1E1B053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F608978" w14:textId="77777777" w:rsidTr="007503C0">
        <w:trPr>
          <w:trHeight w:val="900"/>
        </w:trPr>
        <w:tc>
          <w:tcPr>
            <w:tcW w:w="0" w:type="auto"/>
            <w:tcBorders>
              <w:top w:val="nil"/>
              <w:left w:val="single" w:sz="4" w:space="0" w:color="auto"/>
              <w:bottom w:val="single" w:sz="4" w:space="0" w:color="auto"/>
              <w:right w:val="single" w:sz="4" w:space="0" w:color="auto"/>
            </w:tcBorders>
            <w:shd w:val="clear" w:color="auto" w:fill="auto"/>
            <w:hideMark/>
          </w:tcPr>
          <w:p w14:paraId="7C73FA19"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lastRenderedPageBreak/>
              <w:t>54</w:t>
            </w:r>
          </w:p>
        </w:tc>
        <w:tc>
          <w:tcPr>
            <w:tcW w:w="0" w:type="auto"/>
            <w:tcBorders>
              <w:top w:val="nil"/>
              <w:left w:val="nil"/>
              <w:bottom w:val="single" w:sz="4" w:space="0" w:color="auto"/>
              <w:right w:val="single" w:sz="4" w:space="0" w:color="auto"/>
            </w:tcBorders>
            <w:shd w:val="clear" w:color="auto" w:fill="auto"/>
            <w:hideMark/>
          </w:tcPr>
          <w:p w14:paraId="084E7F2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670CE9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Бруски </w:t>
            </w:r>
            <w:proofErr w:type="spellStart"/>
            <w:r w:rsidRPr="00F042F0">
              <w:rPr>
                <w:rFonts w:ascii="Times New Roman" w:hAnsi="Times New Roman" w:cs="Times New Roman"/>
                <w:color w:val="000000"/>
                <w:sz w:val="20"/>
                <w:szCs w:val="20"/>
              </w:rPr>
              <w:t>обрiзнi</w:t>
            </w:r>
            <w:proofErr w:type="spellEnd"/>
            <w:r w:rsidRPr="00F042F0">
              <w:rPr>
                <w:rFonts w:ascii="Times New Roman" w:hAnsi="Times New Roman" w:cs="Times New Roman"/>
                <w:color w:val="000000"/>
                <w:sz w:val="20"/>
                <w:szCs w:val="20"/>
              </w:rPr>
              <w:t xml:space="preserve"> з хвойних </w:t>
            </w:r>
            <w:proofErr w:type="spellStart"/>
            <w:r w:rsidRPr="00F042F0">
              <w:rPr>
                <w:rFonts w:ascii="Times New Roman" w:hAnsi="Times New Roman" w:cs="Times New Roman"/>
                <w:color w:val="000000"/>
                <w:sz w:val="20"/>
                <w:szCs w:val="20"/>
              </w:rPr>
              <w:t>порiд</w:t>
            </w:r>
            <w:proofErr w:type="spellEnd"/>
            <w:r w:rsidRPr="00F042F0">
              <w:rPr>
                <w:rFonts w:ascii="Times New Roman" w:hAnsi="Times New Roman" w:cs="Times New Roman"/>
                <w:color w:val="000000"/>
                <w:sz w:val="20"/>
                <w:szCs w:val="20"/>
              </w:rPr>
              <w:t>, довжина 2-3, 75 м, ширина 75-200 мм, товщина 40-75 мм, II сорт</w:t>
            </w:r>
          </w:p>
        </w:tc>
        <w:tc>
          <w:tcPr>
            <w:tcW w:w="0" w:type="auto"/>
            <w:tcBorders>
              <w:top w:val="nil"/>
              <w:left w:val="nil"/>
              <w:bottom w:val="single" w:sz="4" w:space="0" w:color="auto"/>
              <w:right w:val="single" w:sz="4" w:space="0" w:color="auto"/>
            </w:tcBorders>
            <w:shd w:val="clear" w:color="auto" w:fill="auto"/>
            <w:hideMark/>
          </w:tcPr>
          <w:p w14:paraId="70B14A85"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5C84B2D8"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1,344</w:t>
            </w:r>
          </w:p>
        </w:tc>
        <w:tc>
          <w:tcPr>
            <w:tcW w:w="0" w:type="auto"/>
            <w:tcBorders>
              <w:top w:val="nil"/>
              <w:left w:val="nil"/>
              <w:bottom w:val="single" w:sz="4" w:space="0" w:color="auto"/>
              <w:right w:val="single" w:sz="4" w:space="0" w:color="auto"/>
            </w:tcBorders>
            <w:shd w:val="clear" w:color="auto" w:fill="auto"/>
            <w:hideMark/>
          </w:tcPr>
          <w:p w14:paraId="69CE034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D9AB727"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55868FC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55</w:t>
            </w:r>
          </w:p>
        </w:tc>
        <w:tc>
          <w:tcPr>
            <w:tcW w:w="0" w:type="auto"/>
            <w:tcBorders>
              <w:top w:val="nil"/>
              <w:left w:val="nil"/>
              <w:bottom w:val="single" w:sz="4" w:space="0" w:color="auto"/>
              <w:right w:val="single" w:sz="4" w:space="0" w:color="auto"/>
            </w:tcBorders>
            <w:shd w:val="clear" w:color="auto" w:fill="auto"/>
            <w:hideMark/>
          </w:tcPr>
          <w:p w14:paraId="2647385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РН8-36-3</w:t>
            </w:r>
          </w:p>
        </w:tc>
        <w:tc>
          <w:tcPr>
            <w:tcW w:w="0" w:type="auto"/>
            <w:tcBorders>
              <w:top w:val="nil"/>
              <w:left w:val="nil"/>
              <w:bottom w:val="single" w:sz="4" w:space="0" w:color="auto"/>
              <w:right w:val="single" w:sz="4" w:space="0" w:color="auto"/>
            </w:tcBorders>
            <w:shd w:val="clear" w:color="auto" w:fill="auto"/>
            <w:hideMark/>
          </w:tcPr>
          <w:p w14:paraId="154A048E" w14:textId="1D710D80"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Улаштування прокладної </w:t>
            </w:r>
            <w:proofErr w:type="spellStart"/>
            <w:r w:rsidRPr="00F042F0">
              <w:rPr>
                <w:rFonts w:ascii="Times New Roman" w:hAnsi="Times New Roman" w:cs="Times New Roman"/>
                <w:color w:val="000000"/>
                <w:sz w:val="20"/>
                <w:szCs w:val="20"/>
              </w:rPr>
              <w:t>гідроiзоляцiї</w:t>
            </w:r>
            <w:proofErr w:type="spellEnd"/>
            <w:r w:rsidRPr="00F042F0">
              <w:rPr>
                <w:rFonts w:ascii="Times New Roman" w:hAnsi="Times New Roman" w:cs="Times New Roman"/>
                <w:color w:val="000000"/>
                <w:sz w:val="20"/>
                <w:szCs w:val="20"/>
              </w:rPr>
              <w:t xml:space="preserve"> в</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один шар</w:t>
            </w:r>
          </w:p>
        </w:tc>
        <w:tc>
          <w:tcPr>
            <w:tcW w:w="0" w:type="auto"/>
            <w:tcBorders>
              <w:top w:val="nil"/>
              <w:left w:val="nil"/>
              <w:bottom w:val="single" w:sz="4" w:space="0" w:color="auto"/>
              <w:right w:val="single" w:sz="4" w:space="0" w:color="auto"/>
            </w:tcBorders>
            <w:shd w:val="clear" w:color="auto" w:fill="auto"/>
            <w:hideMark/>
          </w:tcPr>
          <w:p w14:paraId="539D7AF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5B8395EC"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0,2568</w:t>
            </w:r>
          </w:p>
        </w:tc>
        <w:tc>
          <w:tcPr>
            <w:tcW w:w="0" w:type="auto"/>
            <w:tcBorders>
              <w:top w:val="nil"/>
              <w:left w:val="nil"/>
              <w:bottom w:val="single" w:sz="4" w:space="0" w:color="auto"/>
              <w:right w:val="single" w:sz="4" w:space="0" w:color="auto"/>
            </w:tcBorders>
            <w:shd w:val="clear" w:color="auto" w:fill="auto"/>
            <w:hideMark/>
          </w:tcPr>
          <w:p w14:paraId="621B550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306675E" w14:textId="77777777" w:rsidTr="0075691A">
        <w:trPr>
          <w:trHeight w:val="56"/>
        </w:trPr>
        <w:tc>
          <w:tcPr>
            <w:tcW w:w="0" w:type="auto"/>
            <w:tcBorders>
              <w:top w:val="nil"/>
              <w:left w:val="single" w:sz="4" w:space="0" w:color="auto"/>
              <w:bottom w:val="single" w:sz="4" w:space="0" w:color="auto"/>
              <w:right w:val="single" w:sz="4" w:space="0" w:color="auto"/>
            </w:tcBorders>
            <w:shd w:val="clear" w:color="auto" w:fill="auto"/>
            <w:hideMark/>
          </w:tcPr>
          <w:p w14:paraId="43712E6E"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56</w:t>
            </w:r>
          </w:p>
        </w:tc>
        <w:tc>
          <w:tcPr>
            <w:tcW w:w="0" w:type="auto"/>
            <w:tcBorders>
              <w:top w:val="nil"/>
              <w:left w:val="nil"/>
              <w:bottom w:val="single" w:sz="4" w:space="0" w:color="auto"/>
              <w:right w:val="single" w:sz="4" w:space="0" w:color="auto"/>
            </w:tcBorders>
            <w:shd w:val="clear" w:color="auto" w:fill="auto"/>
            <w:hideMark/>
          </w:tcPr>
          <w:p w14:paraId="680F14F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5A3395E" w14:textId="78751B65"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Супердифузійна</w:t>
            </w:r>
            <w:proofErr w:type="spellEnd"/>
            <w:r w:rsidRPr="00F042F0">
              <w:rPr>
                <w:rFonts w:ascii="Times New Roman" w:hAnsi="Times New Roman" w:cs="Times New Roman"/>
                <w:color w:val="000000"/>
                <w:sz w:val="20"/>
                <w:szCs w:val="20"/>
              </w:rPr>
              <w:t xml:space="preserve"> мембрана </w:t>
            </w:r>
            <w:proofErr w:type="spellStart"/>
            <w:r w:rsidRPr="00F042F0">
              <w:rPr>
                <w:rFonts w:ascii="Times New Roman" w:hAnsi="Times New Roman" w:cs="Times New Roman"/>
                <w:color w:val="000000"/>
                <w:sz w:val="20"/>
                <w:szCs w:val="20"/>
              </w:rPr>
              <w:t>Strotex</w:t>
            </w:r>
            <w:proofErr w:type="spellEnd"/>
            <w:r w:rsidRPr="00F042F0">
              <w:rPr>
                <w:rFonts w:ascii="Times New Roman" w:hAnsi="Times New Roman" w:cs="Times New Roman"/>
                <w:color w:val="000000"/>
                <w:sz w:val="20"/>
                <w:szCs w:val="20"/>
              </w:rPr>
              <w:t xml:space="preserve"> 1300</w:t>
            </w:r>
            <w:r w:rsidR="0075691A">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Basic</w:t>
            </w:r>
            <w:proofErr w:type="spellEnd"/>
          </w:p>
        </w:tc>
        <w:tc>
          <w:tcPr>
            <w:tcW w:w="0" w:type="auto"/>
            <w:tcBorders>
              <w:top w:val="nil"/>
              <w:left w:val="nil"/>
              <w:bottom w:val="single" w:sz="4" w:space="0" w:color="auto"/>
              <w:right w:val="single" w:sz="4" w:space="0" w:color="auto"/>
            </w:tcBorders>
            <w:shd w:val="clear" w:color="auto" w:fill="auto"/>
            <w:hideMark/>
          </w:tcPr>
          <w:p w14:paraId="01DCA07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м2</w:t>
            </w:r>
          </w:p>
        </w:tc>
        <w:tc>
          <w:tcPr>
            <w:tcW w:w="0" w:type="auto"/>
            <w:tcBorders>
              <w:top w:val="nil"/>
              <w:left w:val="nil"/>
              <w:bottom w:val="single" w:sz="4" w:space="0" w:color="auto"/>
              <w:right w:val="single" w:sz="4" w:space="0" w:color="auto"/>
            </w:tcBorders>
            <w:shd w:val="clear" w:color="auto" w:fill="auto"/>
            <w:hideMark/>
          </w:tcPr>
          <w:p w14:paraId="0805D758"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28,24</w:t>
            </w:r>
          </w:p>
        </w:tc>
        <w:tc>
          <w:tcPr>
            <w:tcW w:w="0" w:type="auto"/>
            <w:tcBorders>
              <w:top w:val="nil"/>
              <w:left w:val="nil"/>
              <w:bottom w:val="single" w:sz="4" w:space="0" w:color="auto"/>
              <w:right w:val="single" w:sz="4" w:space="0" w:color="auto"/>
            </w:tcBorders>
            <w:shd w:val="clear" w:color="auto" w:fill="auto"/>
            <w:hideMark/>
          </w:tcPr>
          <w:p w14:paraId="63230F1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E30E2F5"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37B86E65"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57</w:t>
            </w:r>
          </w:p>
        </w:tc>
        <w:tc>
          <w:tcPr>
            <w:tcW w:w="0" w:type="auto"/>
            <w:tcBorders>
              <w:top w:val="nil"/>
              <w:left w:val="nil"/>
              <w:bottom w:val="single" w:sz="4" w:space="0" w:color="auto"/>
              <w:right w:val="single" w:sz="4" w:space="0" w:color="auto"/>
            </w:tcBorders>
            <w:shd w:val="clear" w:color="auto" w:fill="auto"/>
            <w:hideMark/>
          </w:tcPr>
          <w:p w14:paraId="396FEC1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РН3-38-5</w:t>
            </w:r>
          </w:p>
        </w:tc>
        <w:tc>
          <w:tcPr>
            <w:tcW w:w="0" w:type="auto"/>
            <w:tcBorders>
              <w:top w:val="nil"/>
              <w:left w:val="nil"/>
              <w:bottom w:val="single" w:sz="4" w:space="0" w:color="auto"/>
              <w:right w:val="single" w:sz="4" w:space="0" w:color="auto"/>
            </w:tcBorders>
            <w:shd w:val="clear" w:color="auto" w:fill="auto"/>
            <w:hideMark/>
          </w:tcPr>
          <w:p w14:paraId="15C0E834" w14:textId="37CF09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Обшивання каркасних </w:t>
            </w:r>
            <w:proofErr w:type="spellStart"/>
            <w:r w:rsidRPr="00F042F0">
              <w:rPr>
                <w:rFonts w:ascii="Times New Roman" w:hAnsi="Times New Roman" w:cs="Times New Roman"/>
                <w:color w:val="000000"/>
                <w:sz w:val="20"/>
                <w:szCs w:val="20"/>
              </w:rPr>
              <w:t>стiн</w:t>
            </w:r>
            <w:proofErr w:type="spellEnd"/>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гідроізоляційною мембраною</w:t>
            </w:r>
          </w:p>
        </w:tc>
        <w:tc>
          <w:tcPr>
            <w:tcW w:w="0" w:type="auto"/>
            <w:tcBorders>
              <w:top w:val="nil"/>
              <w:left w:val="nil"/>
              <w:bottom w:val="single" w:sz="4" w:space="0" w:color="auto"/>
              <w:right w:val="single" w:sz="4" w:space="0" w:color="auto"/>
            </w:tcBorders>
            <w:shd w:val="clear" w:color="auto" w:fill="auto"/>
            <w:hideMark/>
          </w:tcPr>
          <w:p w14:paraId="2498CF0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 м2</w:t>
            </w:r>
          </w:p>
        </w:tc>
        <w:tc>
          <w:tcPr>
            <w:tcW w:w="0" w:type="auto"/>
            <w:tcBorders>
              <w:top w:val="nil"/>
              <w:left w:val="nil"/>
              <w:bottom w:val="single" w:sz="4" w:space="0" w:color="auto"/>
              <w:right w:val="single" w:sz="4" w:space="0" w:color="auto"/>
            </w:tcBorders>
            <w:shd w:val="clear" w:color="auto" w:fill="auto"/>
            <w:hideMark/>
          </w:tcPr>
          <w:p w14:paraId="154C46D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0,14</w:t>
            </w:r>
          </w:p>
        </w:tc>
        <w:tc>
          <w:tcPr>
            <w:tcW w:w="0" w:type="auto"/>
            <w:tcBorders>
              <w:top w:val="nil"/>
              <w:left w:val="nil"/>
              <w:bottom w:val="single" w:sz="4" w:space="0" w:color="auto"/>
              <w:right w:val="single" w:sz="4" w:space="0" w:color="auto"/>
            </w:tcBorders>
            <w:shd w:val="clear" w:color="auto" w:fill="auto"/>
            <w:hideMark/>
          </w:tcPr>
          <w:p w14:paraId="2A45ADF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23F8864F" w14:textId="77777777" w:rsidTr="0075691A">
        <w:trPr>
          <w:trHeight w:val="53"/>
        </w:trPr>
        <w:tc>
          <w:tcPr>
            <w:tcW w:w="0" w:type="auto"/>
            <w:tcBorders>
              <w:top w:val="nil"/>
              <w:left w:val="single" w:sz="4" w:space="0" w:color="auto"/>
              <w:bottom w:val="single" w:sz="4" w:space="0" w:color="auto"/>
              <w:right w:val="single" w:sz="4" w:space="0" w:color="auto"/>
            </w:tcBorders>
            <w:shd w:val="clear" w:color="auto" w:fill="auto"/>
            <w:hideMark/>
          </w:tcPr>
          <w:p w14:paraId="447FAA3E"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58</w:t>
            </w:r>
          </w:p>
        </w:tc>
        <w:tc>
          <w:tcPr>
            <w:tcW w:w="0" w:type="auto"/>
            <w:tcBorders>
              <w:top w:val="nil"/>
              <w:left w:val="nil"/>
              <w:bottom w:val="single" w:sz="4" w:space="0" w:color="auto"/>
              <w:right w:val="single" w:sz="4" w:space="0" w:color="auto"/>
            </w:tcBorders>
            <w:shd w:val="clear" w:color="auto" w:fill="auto"/>
            <w:hideMark/>
          </w:tcPr>
          <w:p w14:paraId="70B2F32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C27D958" w14:textId="635CBF7D"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Супердифузійна</w:t>
            </w:r>
            <w:proofErr w:type="spellEnd"/>
            <w:r w:rsidRPr="00F042F0">
              <w:rPr>
                <w:rFonts w:ascii="Times New Roman" w:hAnsi="Times New Roman" w:cs="Times New Roman"/>
                <w:color w:val="000000"/>
                <w:sz w:val="20"/>
                <w:szCs w:val="20"/>
              </w:rPr>
              <w:t xml:space="preserve"> мембрана </w:t>
            </w:r>
            <w:proofErr w:type="spellStart"/>
            <w:r w:rsidRPr="00F042F0">
              <w:rPr>
                <w:rFonts w:ascii="Times New Roman" w:hAnsi="Times New Roman" w:cs="Times New Roman"/>
                <w:color w:val="000000"/>
                <w:sz w:val="20"/>
                <w:szCs w:val="20"/>
              </w:rPr>
              <w:t>Strotex</w:t>
            </w:r>
            <w:proofErr w:type="spellEnd"/>
            <w:r w:rsidRPr="00F042F0">
              <w:rPr>
                <w:rFonts w:ascii="Times New Roman" w:hAnsi="Times New Roman" w:cs="Times New Roman"/>
                <w:color w:val="000000"/>
                <w:sz w:val="20"/>
                <w:szCs w:val="20"/>
              </w:rPr>
              <w:t xml:space="preserve"> 1300</w:t>
            </w:r>
            <w:r w:rsidR="0075691A">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Basic</w:t>
            </w:r>
            <w:proofErr w:type="spellEnd"/>
          </w:p>
        </w:tc>
        <w:tc>
          <w:tcPr>
            <w:tcW w:w="0" w:type="auto"/>
            <w:tcBorders>
              <w:top w:val="nil"/>
              <w:left w:val="nil"/>
              <w:bottom w:val="single" w:sz="4" w:space="0" w:color="auto"/>
              <w:right w:val="single" w:sz="4" w:space="0" w:color="auto"/>
            </w:tcBorders>
            <w:shd w:val="clear" w:color="auto" w:fill="auto"/>
            <w:hideMark/>
          </w:tcPr>
          <w:p w14:paraId="3FC9D04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м2</w:t>
            </w:r>
          </w:p>
        </w:tc>
        <w:tc>
          <w:tcPr>
            <w:tcW w:w="0" w:type="auto"/>
            <w:tcBorders>
              <w:top w:val="nil"/>
              <w:left w:val="nil"/>
              <w:bottom w:val="single" w:sz="4" w:space="0" w:color="auto"/>
              <w:right w:val="single" w:sz="4" w:space="0" w:color="auto"/>
            </w:tcBorders>
            <w:shd w:val="clear" w:color="auto" w:fill="auto"/>
            <w:hideMark/>
          </w:tcPr>
          <w:p w14:paraId="3C47D5F6"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15,4</w:t>
            </w:r>
          </w:p>
        </w:tc>
        <w:tc>
          <w:tcPr>
            <w:tcW w:w="0" w:type="auto"/>
            <w:tcBorders>
              <w:top w:val="nil"/>
              <w:left w:val="nil"/>
              <w:bottom w:val="single" w:sz="4" w:space="0" w:color="auto"/>
              <w:right w:val="single" w:sz="4" w:space="0" w:color="auto"/>
            </w:tcBorders>
            <w:shd w:val="clear" w:color="auto" w:fill="auto"/>
            <w:hideMark/>
          </w:tcPr>
          <w:p w14:paraId="2AE8119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33ECB78C" w14:textId="77777777" w:rsidTr="0075691A">
        <w:trPr>
          <w:trHeight w:val="120"/>
        </w:trPr>
        <w:tc>
          <w:tcPr>
            <w:tcW w:w="0" w:type="auto"/>
            <w:tcBorders>
              <w:top w:val="nil"/>
              <w:left w:val="single" w:sz="4" w:space="0" w:color="auto"/>
              <w:bottom w:val="single" w:sz="4" w:space="0" w:color="auto"/>
              <w:right w:val="single" w:sz="4" w:space="0" w:color="auto"/>
            </w:tcBorders>
            <w:shd w:val="clear" w:color="auto" w:fill="auto"/>
            <w:hideMark/>
          </w:tcPr>
          <w:p w14:paraId="1045491D"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59</w:t>
            </w:r>
          </w:p>
        </w:tc>
        <w:tc>
          <w:tcPr>
            <w:tcW w:w="0" w:type="auto"/>
            <w:tcBorders>
              <w:top w:val="nil"/>
              <w:left w:val="nil"/>
              <w:bottom w:val="single" w:sz="4" w:space="0" w:color="auto"/>
              <w:right w:val="single" w:sz="4" w:space="0" w:color="auto"/>
            </w:tcBorders>
            <w:shd w:val="clear" w:color="auto" w:fill="auto"/>
            <w:hideMark/>
          </w:tcPr>
          <w:p w14:paraId="4D128AC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B635C7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Стрічка самоклеюча двостороння </w:t>
            </w:r>
            <w:proofErr w:type="spellStart"/>
            <w:r w:rsidRPr="00F042F0">
              <w:rPr>
                <w:rFonts w:ascii="Times New Roman" w:hAnsi="Times New Roman" w:cs="Times New Roman"/>
                <w:color w:val="000000"/>
                <w:sz w:val="20"/>
                <w:szCs w:val="20"/>
              </w:rPr>
              <w:t>бутилова</w:t>
            </w:r>
            <w:proofErr w:type="spellEnd"/>
            <w:r w:rsidRPr="00F042F0">
              <w:rPr>
                <w:rFonts w:ascii="Times New Roman" w:hAnsi="Times New Roman" w:cs="Times New Roman"/>
                <w:color w:val="000000"/>
                <w:sz w:val="20"/>
                <w:szCs w:val="20"/>
              </w:rPr>
              <w:t xml:space="preserve"> К2</w:t>
            </w:r>
          </w:p>
        </w:tc>
        <w:tc>
          <w:tcPr>
            <w:tcW w:w="0" w:type="auto"/>
            <w:tcBorders>
              <w:top w:val="nil"/>
              <w:left w:val="nil"/>
              <w:bottom w:val="single" w:sz="4" w:space="0" w:color="auto"/>
              <w:right w:val="single" w:sz="4" w:space="0" w:color="auto"/>
            </w:tcBorders>
            <w:shd w:val="clear" w:color="auto" w:fill="auto"/>
            <w:hideMark/>
          </w:tcPr>
          <w:p w14:paraId="0DE04A4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708F67D4"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71,2</w:t>
            </w:r>
          </w:p>
        </w:tc>
        <w:tc>
          <w:tcPr>
            <w:tcW w:w="0" w:type="auto"/>
            <w:tcBorders>
              <w:top w:val="nil"/>
              <w:left w:val="nil"/>
              <w:bottom w:val="single" w:sz="4" w:space="0" w:color="auto"/>
              <w:right w:val="single" w:sz="4" w:space="0" w:color="auto"/>
            </w:tcBorders>
            <w:shd w:val="clear" w:color="auto" w:fill="auto"/>
            <w:hideMark/>
          </w:tcPr>
          <w:p w14:paraId="488F1385"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6789F4F7"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1B4A54B9"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60</w:t>
            </w:r>
          </w:p>
        </w:tc>
        <w:tc>
          <w:tcPr>
            <w:tcW w:w="0" w:type="auto"/>
            <w:tcBorders>
              <w:top w:val="nil"/>
              <w:left w:val="nil"/>
              <w:bottom w:val="single" w:sz="4" w:space="0" w:color="auto"/>
              <w:right w:val="single" w:sz="4" w:space="0" w:color="auto"/>
            </w:tcBorders>
            <w:shd w:val="clear" w:color="auto" w:fill="auto"/>
            <w:hideMark/>
          </w:tcPr>
          <w:p w14:paraId="0DA0EF0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РН8-30-1</w:t>
            </w:r>
          </w:p>
        </w:tc>
        <w:tc>
          <w:tcPr>
            <w:tcW w:w="0" w:type="auto"/>
            <w:tcBorders>
              <w:top w:val="nil"/>
              <w:left w:val="nil"/>
              <w:bottom w:val="single" w:sz="4" w:space="0" w:color="auto"/>
              <w:right w:val="single" w:sz="4" w:space="0" w:color="auto"/>
            </w:tcBorders>
            <w:shd w:val="clear" w:color="auto" w:fill="auto"/>
            <w:hideMark/>
          </w:tcPr>
          <w:p w14:paraId="71FEFE17" w14:textId="387FB656"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Улаштування покриття з листової </w:t>
            </w:r>
            <w:proofErr w:type="spellStart"/>
            <w:r w:rsidRPr="00F042F0">
              <w:rPr>
                <w:rFonts w:ascii="Times New Roman" w:hAnsi="Times New Roman" w:cs="Times New Roman"/>
                <w:color w:val="000000"/>
                <w:sz w:val="20"/>
                <w:szCs w:val="20"/>
              </w:rPr>
              <w:t>сталi</w:t>
            </w:r>
            <w:proofErr w:type="spellEnd"/>
            <w:r w:rsidR="0075691A">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тiльки</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скатiв</w:t>
            </w:r>
            <w:proofErr w:type="spellEnd"/>
          </w:p>
        </w:tc>
        <w:tc>
          <w:tcPr>
            <w:tcW w:w="0" w:type="auto"/>
            <w:tcBorders>
              <w:top w:val="nil"/>
              <w:left w:val="nil"/>
              <w:bottom w:val="single" w:sz="4" w:space="0" w:color="auto"/>
              <w:right w:val="single" w:sz="4" w:space="0" w:color="auto"/>
            </w:tcBorders>
            <w:shd w:val="clear" w:color="auto" w:fill="auto"/>
            <w:hideMark/>
          </w:tcPr>
          <w:p w14:paraId="5E669FA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2208C2A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0,2568</w:t>
            </w:r>
          </w:p>
        </w:tc>
        <w:tc>
          <w:tcPr>
            <w:tcW w:w="0" w:type="auto"/>
            <w:tcBorders>
              <w:top w:val="nil"/>
              <w:left w:val="nil"/>
              <w:bottom w:val="single" w:sz="4" w:space="0" w:color="auto"/>
              <w:right w:val="single" w:sz="4" w:space="0" w:color="auto"/>
            </w:tcBorders>
            <w:shd w:val="clear" w:color="auto" w:fill="auto"/>
            <w:hideMark/>
          </w:tcPr>
          <w:p w14:paraId="451F945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312118ED"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32878624"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61</w:t>
            </w:r>
          </w:p>
        </w:tc>
        <w:tc>
          <w:tcPr>
            <w:tcW w:w="0" w:type="auto"/>
            <w:tcBorders>
              <w:top w:val="nil"/>
              <w:left w:val="nil"/>
              <w:bottom w:val="single" w:sz="4" w:space="0" w:color="auto"/>
              <w:right w:val="single" w:sz="4" w:space="0" w:color="auto"/>
            </w:tcBorders>
            <w:shd w:val="clear" w:color="auto" w:fill="auto"/>
            <w:hideMark/>
          </w:tcPr>
          <w:p w14:paraId="1431E7D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9974DD6"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Саморізи</w:t>
            </w:r>
            <w:proofErr w:type="spellEnd"/>
            <w:r w:rsidRPr="00F042F0">
              <w:rPr>
                <w:rFonts w:ascii="Times New Roman" w:hAnsi="Times New Roman" w:cs="Times New Roman"/>
                <w:color w:val="000000"/>
                <w:sz w:val="20"/>
                <w:szCs w:val="20"/>
              </w:rPr>
              <w:t xml:space="preserve"> покрівельні 4,8х35, </w:t>
            </w:r>
            <w:proofErr w:type="spellStart"/>
            <w:r w:rsidRPr="00F042F0">
              <w:rPr>
                <w:rFonts w:ascii="Times New Roman" w:hAnsi="Times New Roman" w:cs="Times New Roman"/>
                <w:color w:val="000000"/>
                <w:sz w:val="20"/>
                <w:szCs w:val="20"/>
              </w:rPr>
              <w:t>пофарбованні</w:t>
            </w:r>
            <w:proofErr w:type="spellEnd"/>
            <w:r w:rsidRPr="00F042F0">
              <w:rPr>
                <w:rFonts w:ascii="Times New Roman" w:hAnsi="Times New Roman" w:cs="Times New Roman"/>
                <w:color w:val="000000"/>
                <w:sz w:val="20"/>
                <w:szCs w:val="20"/>
              </w:rPr>
              <w:t xml:space="preserve"> RAL, по дереву</w:t>
            </w:r>
          </w:p>
        </w:tc>
        <w:tc>
          <w:tcPr>
            <w:tcW w:w="0" w:type="auto"/>
            <w:tcBorders>
              <w:top w:val="nil"/>
              <w:left w:val="nil"/>
              <w:bottom w:val="single" w:sz="4" w:space="0" w:color="auto"/>
              <w:right w:val="single" w:sz="4" w:space="0" w:color="auto"/>
            </w:tcBorders>
            <w:shd w:val="clear" w:color="auto" w:fill="auto"/>
            <w:hideMark/>
          </w:tcPr>
          <w:p w14:paraId="1C91EFD3"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hideMark/>
          </w:tcPr>
          <w:p w14:paraId="25AA2667"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192</w:t>
            </w:r>
          </w:p>
        </w:tc>
        <w:tc>
          <w:tcPr>
            <w:tcW w:w="0" w:type="auto"/>
            <w:tcBorders>
              <w:top w:val="nil"/>
              <w:left w:val="nil"/>
              <w:bottom w:val="single" w:sz="4" w:space="0" w:color="auto"/>
              <w:right w:val="single" w:sz="4" w:space="0" w:color="auto"/>
            </w:tcBorders>
            <w:shd w:val="clear" w:color="auto" w:fill="auto"/>
            <w:hideMark/>
          </w:tcPr>
          <w:p w14:paraId="0B90127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401A1DF"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5DC610B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62</w:t>
            </w:r>
          </w:p>
        </w:tc>
        <w:tc>
          <w:tcPr>
            <w:tcW w:w="0" w:type="auto"/>
            <w:tcBorders>
              <w:top w:val="nil"/>
              <w:left w:val="nil"/>
              <w:bottom w:val="single" w:sz="4" w:space="0" w:color="auto"/>
              <w:right w:val="single" w:sz="4" w:space="0" w:color="auto"/>
            </w:tcBorders>
            <w:shd w:val="clear" w:color="auto" w:fill="auto"/>
            <w:hideMark/>
          </w:tcPr>
          <w:p w14:paraId="127B32E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B5D01F8" w14:textId="3585E184"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Профнастил</w:t>
            </w:r>
            <w:proofErr w:type="spellEnd"/>
            <w:r w:rsidRPr="00F042F0">
              <w:rPr>
                <w:rFonts w:ascii="Times New Roman" w:hAnsi="Times New Roman" w:cs="Times New Roman"/>
                <w:color w:val="000000"/>
                <w:sz w:val="20"/>
                <w:szCs w:val="20"/>
              </w:rPr>
              <w:t xml:space="preserve"> Н44-0,45мм з полімерним</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покриттям</w:t>
            </w:r>
          </w:p>
        </w:tc>
        <w:tc>
          <w:tcPr>
            <w:tcW w:w="0" w:type="auto"/>
            <w:tcBorders>
              <w:top w:val="nil"/>
              <w:left w:val="nil"/>
              <w:bottom w:val="single" w:sz="4" w:space="0" w:color="auto"/>
              <w:right w:val="single" w:sz="4" w:space="0" w:color="auto"/>
            </w:tcBorders>
            <w:shd w:val="clear" w:color="auto" w:fill="auto"/>
            <w:hideMark/>
          </w:tcPr>
          <w:p w14:paraId="5A213B1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м2</w:t>
            </w:r>
          </w:p>
        </w:tc>
        <w:tc>
          <w:tcPr>
            <w:tcW w:w="0" w:type="auto"/>
            <w:tcBorders>
              <w:top w:val="nil"/>
              <w:left w:val="nil"/>
              <w:bottom w:val="single" w:sz="4" w:space="0" w:color="auto"/>
              <w:right w:val="single" w:sz="4" w:space="0" w:color="auto"/>
            </w:tcBorders>
            <w:shd w:val="clear" w:color="auto" w:fill="auto"/>
            <w:hideMark/>
          </w:tcPr>
          <w:p w14:paraId="47E4E3CE"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29,52</w:t>
            </w:r>
          </w:p>
        </w:tc>
        <w:tc>
          <w:tcPr>
            <w:tcW w:w="0" w:type="auto"/>
            <w:tcBorders>
              <w:top w:val="nil"/>
              <w:left w:val="nil"/>
              <w:bottom w:val="single" w:sz="4" w:space="0" w:color="auto"/>
              <w:right w:val="single" w:sz="4" w:space="0" w:color="auto"/>
            </w:tcBorders>
            <w:shd w:val="clear" w:color="auto" w:fill="auto"/>
            <w:hideMark/>
          </w:tcPr>
          <w:p w14:paraId="330438B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5F455C4"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0DABC17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63</w:t>
            </w:r>
          </w:p>
        </w:tc>
        <w:tc>
          <w:tcPr>
            <w:tcW w:w="0" w:type="auto"/>
            <w:tcBorders>
              <w:top w:val="nil"/>
              <w:left w:val="nil"/>
              <w:bottom w:val="single" w:sz="4" w:space="0" w:color="auto"/>
              <w:right w:val="single" w:sz="4" w:space="0" w:color="auto"/>
            </w:tcBorders>
            <w:shd w:val="clear" w:color="auto" w:fill="auto"/>
            <w:hideMark/>
          </w:tcPr>
          <w:p w14:paraId="112A3A8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РН3-39-9</w:t>
            </w:r>
          </w:p>
        </w:tc>
        <w:tc>
          <w:tcPr>
            <w:tcW w:w="0" w:type="auto"/>
            <w:tcBorders>
              <w:top w:val="nil"/>
              <w:left w:val="nil"/>
              <w:bottom w:val="single" w:sz="4" w:space="0" w:color="auto"/>
              <w:right w:val="single" w:sz="4" w:space="0" w:color="auto"/>
            </w:tcBorders>
            <w:shd w:val="clear" w:color="auto" w:fill="auto"/>
            <w:hideMark/>
          </w:tcPr>
          <w:p w14:paraId="1C13A196" w14:textId="0A3A8284"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Оббивання </w:t>
            </w:r>
            <w:proofErr w:type="spellStart"/>
            <w:r w:rsidRPr="00F042F0">
              <w:rPr>
                <w:rFonts w:ascii="Times New Roman" w:hAnsi="Times New Roman" w:cs="Times New Roman"/>
                <w:color w:val="000000"/>
                <w:sz w:val="20"/>
                <w:szCs w:val="20"/>
              </w:rPr>
              <w:t>стiн</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покрiвельною</w:t>
            </w:r>
            <w:proofErr w:type="spellEnd"/>
            <w:r w:rsidRPr="00F042F0">
              <w:rPr>
                <w:rFonts w:ascii="Times New Roman" w:hAnsi="Times New Roman" w:cs="Times New Roman"/>
                <w:color w:val="000000"/>
                <w:sz w:val="20"/>
                <w:szCs w:val="20"/>
              </w:rPr>
              <w:t xml:space="preserve"> сталлю</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оцинкованою з полімерним покриттям</w:t>
            </w:r>
          </w:p>
        </w:tc>
        <w:tc>
          <w:tcPr>
            <w:tcW w:w="0" w:type="auto"/>
            <w:tcBorders>
              <w:top w:val="nil"/>
              <w:left w:val="nil"/>
              <w:bottom w:val="single" w:sz="4" w:space="0" w:color="auto"/>
              <w:right w:val="single" w:sz="4" w:space="0" w:color="auto"/>
            </w:tcBorders>
            <w:shd w:val="clear" w:color="auto" w:fill="auto"/>
            <w:hideMark/>
          </w:tcPr>
          <w:p w14:paraId="382AC3D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 м2</w:t>
            </w:r>
          </w:p>
        </w:tc>
        <w:tc>
          <w:tcPr>
            <w:tcW w:w="0" w:type="auto"/>
            <w:tcBorders>
              <w:top w:val="nil"/>
              <w:left w:val="nil"/>
              <w:bottom w:val="single" w:sz="4" w:space="0" w:color="auto"/>
              <w:right w:val="single" w:sz="4" w:space="0" w:color="auto"/>
            </w:tcBorders>
            <w:shd w:val="clear" w:color="auto" w:fill="auto"/>
            <w:hideMark/>
          </w:tcPr>
          <w:p w14:paraId="5BA812D4"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0,14</w:t>
            </w:r>
          </w:p>
        </w:tc>
        <w:tc>
          <w:tcPr>
            <w:tcW w:w="0" w:type="auto"/>
            <w:tcBorders>
              <w:top w:val="nil"/>
              <w:left w:val="nil"/>
              <w:bottom w:val="single" w:sz="4" w:space="0" w:color="auto"/>
              <w:right w:val="single" w:sz="4" w:space="0" w:color="auto"/>
            </w:tcBorders>
            <w:shd w:val="clear" w:color="auto" w:fill="auto"/>
            <w:hideMark/>
          </w:tcPr>
          <w:p w14:paraId="59E7354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08444099"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598AF9AC"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64</w:t>
            </w:r>
          </w:p>
        </w:tc>
        <w:tc>
          <w:tcPr>
            <w:tcW w:w="0" w:type="auto"/>
            <w:tcBorders>
              <w:top w:val="nil"/>
              <w:left w:val="nil"/>
              <w:bottom w:val="single" w:sz="4" w:space="0" w:color="auto"/>
              <w:right w:val="single" w:sz="4" w:space="0" w:color="auto"/>
            </w:tcBorders>
            <w:shd w:val="clear" w:color="auto" w:fill="auto"/>
            <w:hideMark/>
          </w:tcPr>
          <w:p w14:paraId="4399218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4A86DBE" w14:textId="0174BEDC"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Профнастил</w:t>
            </w:r>
            <w:proofErr w:type="spellEnd"/>
            <w:r w:rsidRPr="00F042F0">
              <w:rPr>
                <w:rFonts w:ascii="Times New Roman" w:hAnsi="Times New Roman" w:cs="Times New Roman"/>
                <w:color w:val="000000"/>
                <w:sz w:val="20"/>
                <w:szCs w:val="20"/>
              </w:rPr>
              <w:t xml:space="preserve"> С10-0,45мм з полімерним</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покриттям</w:t>
            </w:r>
          </w:p>
        </w:tc>
        <w:tc>
          <w:tcPr>
            <w:tcW w:w="0" w:type="auto"/>
            <w:tcBorders>
              <w:top w:val="nil"/>
              <w:left w:val="nil"/>
              <w:bottom w:val="single" w:sz="4" w:space="0" w:color="auto"/>
              <w:right w:val="single" w:sz="4" w:space="0" w:color="auto"/>
            </w:tcBorders>
            <w:shd w:val="clear" w:color="auto" w:fill="auto"/>
            <w:hideMark/>
          </w:tcPr>
          <w:p w14:paraId="2C86FE3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м2</w:t>
            </w:r>
          </w:p>
        </w:tc>
        <w:tc>
          <w:tcPr>
            <w:tcW w:w="0" w:type="auto"/>
            <w:tcBorders>
              <w:top w:val="nil"/>
              <w:left w:val="nil"/>
              <w:bottom w:val="single" w:sz="4" w:space="0" w:color="auto"/>
              <w:right w:val="single" w:sz="4" w:space="0" w:color="auto"/>
            </w:tcBorders>
            <w:shd w:val="clear" w:color="auto" w:fill="auto"/>
            <w:hideMark/>
          </w:tcPr>
          <w:p w14:paraId="51D38F45"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16,12</w:t>
            </w:r>
          </w:p>
        </w:tc>
        <w:tc>
          <w:tcPr>
            <w:tcW w:w="0" w:type="auto"/>
            <w:tcBorders>
              <w:top w:val="nil"/>
              <w:left w:val="nil"/>
              <w:bottom w:val="single" w:sz="4" w:space="0" w:color="auto"/>
              <w:right w:val="single" w:sz="4" w:space="0" w:color="auto"/>
            </w:tcBorders>
            <w:shd w:val="clear" w:color="auto" w:fill="auto"/>
            <w:hideMark/>
          </w:tcPr>
          <w:p w14:paraId="3C2C3D9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3C38FDFD"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3D6EE687"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65</w:t>
            </w:r>
          </w:p>
        </w:tc>
        <w:tc>
          <w:tcPr>
            <w:tcW w:w="0" w:type="auto"/>
            <w:tcBorders>
              <w:top w:val="nil"/>
              <w:left w:val="nil"/>
              <w:bottom w:val="single" w:sz="4" w:space="0" w:color="auto"/>
              <w:right w:val="single" w:sz="4" w:space="0" w:color="auto"/>
            </w:tcBorders>
            <w:shd w:val="clear" w:color="auto" w:fill="auto"/>
            <w:hideMark/>
          </w:tcPr>
          <w:p w14:paraId="628EA4A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55086AC"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Саморізи</w:t>
            </w:r>
            <w:proofErr w:type="spellEnd"/>
            <w:r w:rsidRPr="00F042F0">
              <w:rPr>
                <w:rFonts w:ascii="Times New Roman" w:hAnsi="Times New Roman" w:cs="Times New Roman"/>
                <w:color w:val="000000"/>
                <w:sz w:val="20"/>
                <w:szCs w:val="20"/>
              </w:rPr>
              <w:t xml:space="preserve"> покрівельні 4,8х35, </w:t>
            </w:r>
            <w:proofErr w:type="spellStart"/>
            <w:r w:rsidRPr="00F042F0">
              <w:rPr>
                <w:rFonts w:ascii="Times New Roman" w:hAnsi="Times New Roman" w:cs="Times New Roman"/>
                <w:color w:val="000000"/>
                <w:sz w:val="20"/>
                <w:szCs w:val="20"/>
              </w:rPr>
              <w:t>пофарбованні</w:t>
            </w:r>
            <w:proofErr w:type="spellEnd"/>
            <w:r w:rsidRPr="00F042F0">
              <w:rPr>
                <w:rFonts w:ascii="Times New Roman" w:hAnsi="Times New Roman" w:cs="Times New Roman"/>
                <w:color w:val="000000"/>
                <w:sz w:val="20"/>
                <w:szCs w:val="20"/>
              </w:rPr>
              <w:t xml:space="preserve"> RAL, по дереву</w:t>
            </w:r>
          </w:p>
        </w:tc>
        <w:tc>
          <w:tcPr>
            <w:tcW w:w="0" w:type="auto"/>
            <w:tcBorders>
              <w:top w:val="nil"/>
              <w:left w:val="nil"/>
              <w:bottom w:val="single" w:sz="4" w:space="0" w:color="auto"/>
              <w:right w:val="single" w:sz="4" w:space="0" w:color="auto"/>
            </w:tcBorders>
            <w:shd w:val="clear" w:color="auto" w:fill="auto"/>
            <w:hideMark/>
          </w:tcPr>
          <w:p w14:paraId="4D4B37B2"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hideMark/>
          </w:tcPr>
          <w:p w14:paraId="59A47EE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104</w:t>
            </w:r>
          </w:p>
        </w:tc>
        <w:tc>
          <w:tcPr>
            <w:tcW w:w="0" w:type="auto"/>
            <w:tcBorders>
              <w:top w:val="nil"/>
              <w:left w:val="nil"/>
              <w:bottom w:val="single" w:sz="4" w:space="0" w:color="auto"/>
              <w:right w:val="single" w:sz="4" w:space="0" w:color="auto"/>
            </w:tcBorders>
            <w:shd w:val="clear" w:color="auto" w:fill="auto"/>
            <w:hideMark/>
          </w:tcPr>
          <w:p w14:paraId="16A4681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23943407"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71749405"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66</w:t>
            </w:r>
          </w:p>
        </w:tc>
        <w:tc>
          <w:tcPr>
            <w:tcW w:w="0" w:type="auto"/>
            <w:tcBorders>
              <w:top w:val="nil"/>
              <w:left w:val="nil"/>
              <w:bottom w:val="single" w:sz="4" w:space="0" w:color="auto"/>
              <w:right w:val="single" w:sz="4" w:space="0" w:color="auto"/>
            </w:tcBorders>
            <w:shd w:val="clear" w:color="auto" w:fill="auto"/>
            <w:hideMark/>
          </w:tcPr>
          <w:p w14:paraId="205F7E1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A756FB5" w14:textId="5858067B"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Кут зовнішній малий, з полімерним</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покриттям (в=125мм)</w:t>
            </w:r>
          </w:p>
        </w:tc>
        <w:tc>
          <w:tcPr>
            <w:tcW w:w="0" w:type="auto"/>
            <w:tcBorders>
              <w:top w:val="nil"/>
              <w:left w:val="nil"/>
              <w:bottom w:val="single" w:sz="4" w:space="0" w:color="auto"/>
              <w:right w:val="single" w:sz="4" w:space="0" w:color="auto"/>
            </w:tcBorders>
            <w:shd w:val="clear" w:color="auto" w:fill="auto"/>
            <w:hideMark/>
          </w:tcPr>
          <w:p w14:paraId="564B387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w:t>
            </w:r>
          </w:p>
        </w:tc>
        <w:tc>
          <w:tcPr>
            <w:tcW w:w="0" w:type="auto"/>
            <w:tcBorders>
              <w:top w:val="nil"/>
              <w:left w:val="nil"/>
              <w:bottom w:val="single" w:sz="4" w:space="0" w:color="auto"/>
              <w:right w:val="single" w:sz="4" w:space="0" w:color="auto"/>
            </w:tcBorders>
            <w:shd w:val="clear" w:color="auto" w:fill="auto"/>
            <w:hideMark/>
          </w:tcPr>
          <w:p w14:paraId="1EC0F7AE"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6,8</w:t>
            </w:r>
          </w:p>
        </w:tc>
        <w:tc>
          <w:tcPr>
            <w:tcW w:w="0" w:type="auto"/>
            <w:tcBorders>
              <w:top w:val="nil"/>
              <w:left w:val="nil"/>
              <w:bottom w:val="single" w:sz="4" w:space="0" w:color="auto"/>
              <w:right w:val="single" w:sz="4" w:space="0" w:color="auto"/>
            </w:tcBorders>
            <w:shd w:val="clear" w:color="auto" w:fill="auto"/>
            <w:hideMark/>
          </w:tcPr>
          <w:p w14:paraId="6BEAA3A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279D168E" w14:textId="77777777" w:rsidTr="007503C0">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079CB09C"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67</w:t>
            </w:r>
          </w:p>
        </w:tc>
        <w:tc>
          <w:tcPr>
            <w:tcW w:w="0" w:type="auto"/>
            <w:tcBorders>
              <w:top w:val="nil"/>
              <w:left w:val="nil"/>
              <w:bottom w:val="single" w:sz="4" w:space="0" w:color="auto"/>
              <w:right w:val="single" w:sz="4" w:space="0" w:color="auto"/>
            </w:tcBorders>
            <w:shd w:val="clear" w:color="auto" w:fill="auto"/>
            <w:hideMark/>
          </w:tcPr>
          <w:p w14:paraId="21300FC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ЕН10-20-1</w:t>
            </w:r>
            <w:r w:rsidRPr="00F042F0">
              <w:rPr>
                <w:rFonts w:ascii="Times New Roman" w:hAnsi="Times New Roman" w:cs="Times New Roman"/>
                <w:color w:val="000000"/>
                <w:sz w:val="20"/>
                <w:szCs w:val="20"/>
              </w:rPr>
              <w:br/>
              <w:t>к=1,15</w:t>
            </w:r>
          </w:p>
        </w:tc>
        <w:tc>
          <w:tcPr>
            <w:tcW w:w="0" w:type="auto"/>
            <w:tcBorders>
              <w:top w:val="nil"/>
              <w:left w:val="nil"/>
              <w:bottom w:val="single" w:sz="4" w:space="0" w:color="auto"/>
              <w:right w:val="single" w:sz="4" w:space="0" w:color="auto"/>
            </w:tcBorders>
            <w:shd w:val="clear" w:color="auto" w:fill="auto"/>
            <w:hideMark/>
          </w:tcPr>
          <w:p w14:paraId="4BD9836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Заповнення </w:t>
            </w:r>
            <w:proofErr w:type="spellStart"/>
            <w:r w:rsidRPr="00F042F0">
              <w:rPr>
                <w:rFonts w:ascii="Times New Roman" w:hAnsi="Times New Roman" w:cs="Times New Roman"/>
                <w:color w:val="000000"/>
                <w:sz w:val="20"/>
                <w:szCs w:val="20"/>
              </w:rPr>
              <w:t>вiконних</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прорiзiв</w:t>
            </w:r>
            <w:proofErr w:type="spellEnd"/>
            <w:r w:rsidRPr="00F042F0">
              <w:rPr>
                <w:rFonts w:ascii="Times New Roman" w:hAnsi="Times New Roman" w:cs="Times New Roman"/>
                <w:color w:val="000000"/>
                <w:sz w:val="20"/>
                <w:szCs w:val="20"/>
              </w:rPr>
              <w:t xml:space="preserve"> готовими</w:t>
            </w:r>
            <w:r w:rsidRPr="00F042F0">
              <w:rPr>
                <w:rFonts w:ascii="Times New Roman" w:hAnsi="Times New Roman" w:cs="Times New Roman"/>
                <w:color w:val="000000"/>
                <w:sz w:val="20"/>
                <w:szCs w:val="20"/>
              </w:rPr>
              <w:br/>
              <w:t xml:space="preserve">блоками площею до 1 м2 з металопластику в кам'яних </w:t>
            </w:r>
            <w:proofErr w:type="spellStart"/>
            <w:r w:rsidRPr="00F042F0">
              <w:rPr>
                <w:rFonts w:ascii="Times New Roman" w:hAnsi="Times New Roman" w:cs="Times New Roman"/>
                <w:color w:val="000000"/>
                <w:sz w:val="20"/>
                <w:szCs w:val="20"/>
              </w:rPr>
              <w:t>стiнах</w:t>
            </w:r>
            <w:proofErr w:type="spellEnd"/>
            <w:r w:rsidRPr="00F042F0">
              <w:rPr>
                <w:rFonts w:ascii="Times New Roman" w:hAnsi="Times New Roman" w:cs="Times New Roman"/>
                <w:color w:val="000000"/>
                <w:sz w:val="20"/>
                <w:szCs w:val="20"/>
              </w:rPr>
              <w:t xml:space="preserve"> житлових і громадських будівель</w:t>
            </w:r>
          </w:p>
        </w:tc>
        <w:tc>
          <w:tcPr>
            <w:tcW w:w="0" w:type="auto"/>
            <w:tcBorders>
              <w:top w:val="nil"/>
              <w:left w:val="nil"/>
              <w:bottom w:val="single" w:sz="4" w:space="0" w:color="auto"/>
              <w:right w:val="single" w:sz="4" w:space="0" w:color="auto"/>
            </w:tcBorders>
            <w:shd w:val="clear" w:color="auto" w:fill="auto"/>
            <w:hideMark/>
          </w:tcPr>
          <w:p w14:paraId="7293F9C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31E18FC6"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0,02528</w:t>
            </w:r>
          </w:p>
        </w:tc>
        <w:tc>
          <w:tcPr>
            <w:tcW w:w="0" w:type="auto"/>
            <w:tcBorders>
              <w:top w:val="nil"/>
              <w:left w:val="nil"/>
              <w:bottom w:val="single" w:sz="4" w:space="0" w:color="auto"/>
              <w:right w:val="single" w:sz="4" w:space="0" w:color="auto"/>
            </w:tcBorders>
            <w:shd w:val="clear" w:color="auto" w:fill="auto"/>
            <w:hideMark/>
          </w:tcPr>
          <w:p w14:paraId="355561F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3E4F0A37"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507711CA"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68</w:t>
            </w:r>
          </w:p>
        </w:tc>
        <w:tc>
          <w:tcPr>
            <w:tcW w:w="0" w:type="auto"/>
            <w:tcBorders>
              <w:top w:val="nil"/>
              <w:left w:val="nil"/>
              <w:bottom w:val="single" w:sz="4" w:space="0" w:color="auto"/>
              <w:right w:val="single" w:sz="4" w:space="0" w:color="auto"/>
            </w:tcBorders>
            <w:shd w:val="clear" w:color="auto" w:fill="auto"/>
            <w:hideMark/>
          </w:tcPr>
          <w:p w14:paraId="02F241D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2D36A5B" w14:textId="71BDD60D"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Монтажна піна </w:t>
            </w:r>
            <w:proofErr w:type="spellStart"/>
            <w:r w:rsidRPr="00F042F0">
              <w:rPr>
                <w:rFonts w:ascii="Times New Roman" w:hAnsi="Times New Roman" w:cs="Times New Roman"/>
                <w:color w:val="000000"/>
                <w:sz w:val="20"/>
                <w:szCs w:val="20"/>
              </w:rPr>
              <w:t>Ceresit</w:t>
            </w:r>
            <w:proofErr w:type="spellEnd"/>
            <w:r w:rsidRPr="00F042F0">
              <w:rPr>
                <w:rFonts w:ascii="Times New Roman" w:hAnsi="Times New Roman" w:cs="Times New Roman"/>
                <w:color w:val="000000"/>
                <w:sz w:val="20"/>
                <w:szCs w:val="20"/>
              </w:rPr>
              <w:t xml:space="preserve"> TS 62 професійна</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універсальна</w:t>
            </w:r>
          </w:p>
        </w:tc>
        <w:tc>
          <w:tcPr>
            <w:tcW w:w="0" w:type="auto"/>
            <w:tcBorders>
              <w:top w:val="nil"/>
              <w:left w:val="nil"/>
              <w:bottom w:val="single" w:sz="4" w:space="0" w:color="auto"/>
              <w:right w:val="single" w:sz="4" w:space="0" w:color="auto"/>
            </w:tcBorders>
            <w:shd w:val="clear" w:color="auto" w:fill="auto"/>
            <w:hideMark/>
          </w:tcPr>
          <w:p w14:paraId="23A3FBD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л</w:t>
            </w:r>
          </w:p>
        </w:tc>
        <w:tc>
          <w:tcPr>
            <w:tcW w:w="0" w:type="auto"/>
            <w:tcBorders>
              <w:top w:val="nil"/>
              <w:left w:val="nil"/>
              <w:bottom w:val="single" w:sz="4" w:space="0" w:color="auto"/>
              <w:right w:val="single" w:sz="4" w:space="0" w:color="auto"/>
            </w:tcBorders>
            <w:shd w:val="clear" w:color="auto" w:fill="auto"/>
            <w:hideMark/>
          </w:tcPr>
          <w:p w14:paraId="6500CB88"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1,4207</w:t>
            </w:r>
          </w:p>
        </w:tc>
        <w:tc>
          <w:tcPr>
            <w:tcW w:w="0" w:type="auto"/>
            <w:tcBorders>
              <w:top w:val="nil"/>
              <w:left w:val="nil"/>
              <w:bottom w:val="single" w:sz="4" w:space="0" w:color="auto"/>
              <w:right w:val="single" w:sz="4" w:space="0" w:color="auto"/>
            </w:tcBorders>
            <w:shd w:val="clear" w:color="auto" w:fill="auto"/>
            <w:hideMark/>
          </w:tcPr>
          <w:p w14:paraId="6A8D003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21C81DE0"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7947A297"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69</w:t>
            </w:r>
          </w:p>
        </w:tc>
        <w:tc>
          <w:tcPr>
            <w:tcW w:w="0" w:type="auto"/>
            <w:tcBorders>
              <w:top w:val="nil"/>
              <w:left w:val="nil"/>
              <w:bottom w:val="single" w:sz="4" w:space="0" w:color="auto"/>
              <w:right w:val="single" w:sz="4" w:space="0" w:color="auto"/>
            </w:tcBorders>
            <w:shd w:val="clear" w:color="auto" w:fill="auto"/>
            <w:hideMark/>
          </w:tcPr>
          <w:p w14:paraId="4C35670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7BF42A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Герметик </w:t>
            </w:r>
            <w:proofErr w:type="spellStart"/>
            <w:r w:rsidRPr="00F042F0">
              <w:rPr>
                <w:rFonts w:ascii="Times New Roman" w:hAnsi="Times New Roman" w:cs="Times New Roman"/>
                <w:color w:val="000000"/>
                <w:sz w:val="20"/>
                <w:szCs w:val="20"/>
              </w:rPr>
              <w:t>Ceresit</w:t>
            </w:r>
            <w:proofErr w:type="spellEnd"/>
            <w:r w:rsidRPr="00F042F0">
              <w:rPr>
                <w:rFonts w:ascii="Times New Roman" w:hAnsi="Times New Roman" w:cs="Times New Roman"/>
                <w:color w:val="000000"/>
                <w:sz w:val="20"/>
                <w:szCs w:val="20"/>
              </w:rPr>
              <w:t xml:space="preserve"> силіконовий універсальний 280 мл прозорий</w:t>
            </w:r>
          </w:p>
        </w:tc>
        <w:tc>
          <w:tcPr>
            <w:tcW w:w="0" w:type="auto"/>
            <w:tcBorders>
              <w:top w:val="nil"/>
              <w:left w:val="nil"/>
              <w:bottom w:val="single" w:sz="4" w:space="0" w:color="auto"/>
              <w:right w:val="single" w:sz="4" w:space="0" w:color="auto"/>
            </w:tcBorders>
            <w:shd w:val="clear" w:color="auto" w:fill="auto"/>
            <w:hideMark/>
          </w:tcPr>
          <w:p w14:paraId="3F6CCDD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л</w:t>
            </w:r>
          </w:p>
        </w:tc>
        <w:tc>
          <w:tcPr>
            <w:tcW w:w="0" w:type="auto"/>
            <w:tcBorders>
              <w:top w:val="nil"/>
              <w:left w:val="nil"/>
              <w:bottom w:val="single" w:sz="4" w:space="0" w:color="auto"/>
              <w:right w:val="single" w:sz="4" w:space="0" w:color="auto"/>
            </w:tcBorders>
            <w:shd w:val="clear" w:color="auto" w:fill="auto"/>
            <w:hideMark/>
          </w:tcPr>
          <w:p w14:paraId="4C21B4C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0,42976</w:t>
            </w:r>
          </w:p>
        </w:tc>
        <w:tc>
          <w:tcPr>
            <w:tcW w:w="0" w:type="auto"/>
            <w:tcBorders>
              <w:top w:val="nil"/>
              <w:left w:val="nil"/>
              <w:bottom w:val="single" w:sz="4" w:space="0" w:color="auto"/>
              <w:right w:val="single" w:sz="4" w:space="0" w:color="auto"/>
            </w:tcBorders>
            <w:shd w:val="clear" w:color="auto" w:fill="auto"/>
            <w:hideMark/>
          </w:tcPr>
          <w:p w14:paraId="44202F6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DFC8E1E" w14:textId="77777777" w:rsidTr="007503C0">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152ED379"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70</w:t>
            </w:r>
          </w:p>
        </w:tc>
        <w:tc>
          <w:tcPr>
            <w:tcW w:w="0" w:type="auto"/>
            <w:tcBorders>
              <w:top w:val="nil"/>
              <w:left w:val="nil"/>
              <w:bottom w:val="single" w:sz="4" w:space="0" w:color="auto"/>
              <w:right w:val="single" w:sz="4" w:space="0" w:color="auto"/>
            </w:tcBorders>
            <w:shd w:val="clear" w:color="auto" w:fill="auto"/>
            <w:hideMark/>
          </w:tcPr>
          <w:p w14:paraId="40738C2B"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BD524D7" w14:textId="43E364E2"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Блоки віконні з </w:t>
            </w:r>
            <w:proofErr w:type="spellStart"/>
            <w:r w:rsidRPr="00F042F0">
              <w:rPr>
                <w:rFonts w:ascii="Times New Roman" w:hAnsi="Times New Roman" w:cs="Times New Roman"/>
                <w:color w:val="000000"/>
                <w:sz w:val="20"/>
                <w:szCs w:val="20"/>
              </w:rPr>
              <w:t>металлопластику</w:t>
            </w:r>
            <w:proofErr w:type="spellEnd"/>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(однокамерні)</w:t>
            </w:r>
          </w:p>
        </w:tc>
        <w:tc>
          <w:tcPr>
            <w:tcW w:w="0" w:type="auto"/>
            <w:tcBorders>
              <w:top w:val="nil"/>
              <w:left w:val="nil"/>
              <w:bottom w:val="single" w:sz="4" w:space="0" w:color="auto"/>
              <w:right w:val="single" w:sz="4" w:space="0" w:color="auto"/>
            </w:tcBorders>
            <w:shd w:val="clear" w:color="auto" w:fill="auto"/>
            <w:hideMark/>
          </w:tcPr>
          <w:p w14:paraId="2AF3101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м2</w:t>
            </w:r>
          </w:p>
        </w:tc>
        <w:tc>
          <w:tcPr>
            <w:tcW w:w="0" w:type="auto"/>
            <w:tcBorders>
              <w:top w:val="nil"/>
              <w:left w:val="nil"/>
              <w:bottom w:val="single" w:sz="4" w:space="0" w:color="auto"/>
              <w:right w:val="single" w:sz="4" w:space="0" w:color="auto"/>
            </w:tcBorders>
            <w:shd w:val="clear" w:color="auto" w:fill="auto"/>
            <w:hideMark/>
          </w:tcPr>
          <w:p w14:paraId="49BC2C59"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2,528</w:t>
            </w:r>
          </w:p>
        </w:tc>
        <w:tc>
          <w:tcPr>
            <w:tcW w:w="0" w:type="auto"/>
            <w:tcBorders>
              <w:top w:val="nil"/>
              <w:left w:val="nil"/>
              <w:bottom w:val="single" w:sz="4" w:space="0" w:color="auto"/>
              <w:right w:val="single" w:sz="4" w:space="0" w:color="auto"/>
            </w:tcBorders>
            <w:shd w:val="clear" w:color="auto" w:fill="auto"/>
            <w:hideMark/>
          </w:tcPr>
          <w:p w14:paraId="52FE39C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EE74E35" w14:textId="77777777" w:rsidTr="007503C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CE4FF85"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71</w:t>
            </w:r>
          </w:p>
        </w:tc>
        <w:tc>
          <w:tcPr>
            <w:tcW w:w="0" w:type="auto"/>
            <w:tcBorders>
              <w:top w:val="nil"/>
              <w:left w:val="nil"/>
              <w:bottom w:val="single" w:sz="4" w:space="0" w:color="auto"/>
              <w:right w:val="single" w:sz="4" w:space="0" w:color="auto"/>
            </w:tcBorders>
            <w:shd w:val="clear" w:color="auto" w:fill="auto"/>
            <w:hideMark/>
          </w:tcPr>
          <w:p w14:paraId="582B7D7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РН8-39-1</w:t>
            </w:r>
          </w:p>
        </w:tc>
        <w:tc>
          <w:tcPr>
            <w:tcW w:w="0" w:type="auto"/>
            <w:tcBorders>
              <w:top w:val="nil"/>
              <w:left w:val="nil"/>
              <w:bottom w:val="single" w:sz="4" w:space="0" w:color="auto"/>
              <w:right w:val="single" w:sz="4" w:space="0" w:color="auto"/>
            </w:tcBorders>
            <w:shd w:val="clear" w:color="auto" w:fill="auto"/>
            <w:hideMark/>
          </w:tcPr>
          <w:p w14:paraId="17780FA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Огородження </w:t>
            </w:r>
            <w:proofErr w:type="spellStart"/>
            <w:r w:rsidRPr="00F042F0">
              <w:rPr>
                <w:rFonts w:ascii="Times New Roman" w:hAnsi="Times New Roman" w:cs="Times New Roman"/>
                <w:color w:val="000000"/>
                <w:sz w:val="20"/>
                <w:szCs w:val="20"/>
              </w:rPr>
              <w:t>покрiвель</w:t>
            </w:r>
            <w:proofErr w:type="spellEnd"/>
            <w:r w:rsidRPr="00F042F0">
              <w:rPr>
                <w:rFonts w:ascii="Times New Roman" w:hAnsi="Times New Roman" w:cs="Times New Roman"/>
                <w:color w:val="000000"/>
                <w:sz w:val="20"/>
                <w:szCs w:val="20"/>
              </w:rPr>
              <w:t xml:space="preserve"> перилами</w:t>
            </w:r>
          </w:p>
        </w:tc>
        <w:tc>
          <w:tcPr>
            <w:tcW w:w="0" w:type="auto"/>
            <w:tcBorders>
              <w:top w:val="nil"/>
              <w:left w:val="nil"/>
              <w:bottom w:val="single" w:sz="4" w:space="0" w:color="auto"/>
              <w:right w:val="single" w:sz="4" w:space="0" w:color="auto"/>
            </w:tcBorders>
            <w:shd w:val="clear" w:color="auto" w:fill="auto"/>
            <w:hideMark/>
          </w:tcPr>
          <w:p w14:paraId="73FD2499"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w:t>
            </w:r>
          </w:p>
        </w:tc>
        <w:tc>
          <w:tcPr>
            <w:tcW w:w="0" w:type="auto"/>
            <w:tcBorders>
              <w:top w:val="nil"/>
              <w:left w:val="nil"/>
              <w:bottom w:val="single" w:sz="4" w:space="0" w:color="auto"/>
              <w:right w:val="single" w:sz="4" w:space="0" w:color="auto"/>
            </w:tcBorders>
            <w:shd w:val="clear" w:color="auto" w:fill="auto"/>
            <w:hideMark/>
          </w:tcPr>
          <w:p w14:paraId="517204DB"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2,982</w:t>
            </w:r>
          </w:p>
        </w:tc>
        <w:tc>
          <w:tcPr>
            <w:tcW w:w="0" w:type="auto"/>
            <w:tcBorders>
              <w:top w:val="nil"/>
              <w:left w:val="nil"/>
              <w:bottom w:val="single" w:sz="4" w:space="0" w:color="auto"/>
              <w:right w:val="single" w:sz="4" w:space="0" w:color="auto"/>
            </w:tcBorders>
            <w:shd w:val="clear" w:color="auto" w:fill="auto"/>
            <w:hideMark/>
          </w:tcPr>
          <w:p w14:paraId="1E31286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BE047BF" w14:textId="77777777" w:rsidTr="0075691A">
        <w:trPr>
          <w:trHeight w:val="741"/>
        </w:trPr>
        <w:tc>
          <w:tcPr>
            <w:tcW w:w="0" w:type="auto"/>
            <w:tcBorders>
              <w:top w:val="nil"/>
              <w:left w:val="single" w:sz="4" w:space="0" w:color="auto"/>
              <w:bottom w:val="single" w:sz="4" w:space="0" w:color="auto"/>
              <w:right w:val="single" w:sz="4" w:space="0" w:color="auto"/>
            </w:tcBorders>
            <w:shd w:val="clear" w:color="auto" w:fill="auto"/>
            <w:hideMark/>
          </w:tcPr>
          <w:p w14:paraId="6AB024D6"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72</w:t>
            </w:r>
          </w:p>
        </w:tc>
        <w:tc>
          <w:tcPr>
            <w:tcW w:w="0" w:type="auto"/>
            <w:tcBorders>
              <w:top w:val="nil"/>
              <w:left w:val="nil"/>
              <w:bottom w:val="single" w:sz="4" w:space="0" w:color="auto"/>
              <w:right w:val="single" w:sz="4" w:space="0" w:color="auto"/>
            </w:tcBorders>
            <w:shd w:val="clear" w:color="auto" w:fill="auto"/>
            <w:hideMark/>
          </w:tcPr>
          <w:p w14:paraId="028220EE"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535EF40" w14:textId="34691175"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Покрівельна огорожа, h=600мм, L=3м</w:t>
            </w:r>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 xml:space="preserve">(Комплект: трубчасті елементи, вертикальні стойки, опорні кронштейни, елементи кріплення та </w:t>
            </w:r>
            <w:proofErr w:type="spellStart"/>
            <w:r w:rsidRPr="00F042F0">
              <w:rPr>
                <w:rFonts w:ascii="Times New Roman" w:hAnsi="Times New Roman" w:cs="Times New Roman"/>
                <w:color w:val="000000"/>
                <w:sz w:val="20"/>
                <w:szCs w:val="20"/>
              </w:rPr>
              <w:t>гідровіброаційні</w:t>
            </w:r>
            <w:proofErr w:type="spellEnd"/>
            <w:r w:rsidRPr="00F042F0">
              <w:rPr>
                <w:rFonts w:ascii="Times New Roman" w:hAnsi="Times New Roman" w:cs="Times New Roman"/>
                <w:color w:val="000000"/>
                <w:sz w:val="20"/>
                <w:szCs w:val="20"/>
              </w:rPr>
              <w:t xml:space="preserve"> прокладки )</w:t>
            </w:r>
          </w:p>
        </w:tc>
        <w:tc>
          <w:tcPr>
            <w:tcW w:w="0" w:type="auto"/>
            <w:tcBorders>
              <w:top w:val="nil"/>
              <w:left w:val="nil"/>
              <w:bottom w:val="single" w:sz="4" w:space="0" w:color="auto"/>
              <w:right w:val="single" w:sz="4" w:space="0" w:color="auto"/>
            </w:tcBorders>
            <w:shd w:val="clear" w:color="auto" w:fill="auto"/>
            <w:hideMark/>
          </w:tcPr>
          <w:p w14:paraId="11284B3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комплект</w:t>
            </w:r>
          </w:p>
        </w:tc>
        <w:tc>
          <w:tcPr>
            <w:tcW w:w="0" w:type="auto"/>
            <w:tcBorders>
              <w:top w:val="nil"/>
              <w:left w:val="nil"/>
              <w:bottom w:val="single" w:sz="4" w:space="0" w:color="auto"/>
              <w:right w:val="single" w:sz="4" w:space="0" w:color="auto"/>
            </w:tcBorders>
            <w:shd w:val="clear" w:color="auto" w:fill="auto"/>
            <w:hideMark/>
          </w:tcPr>
          <w:p w14:paraId="51DA22BE"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hideMark/>
          </w:tcPr>
          <w:p w14:paraId="3873C1D8"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0A154ACF" w14:textId="77777777" w:rsidTr="007503C0">
        <w:trPr>
          <w:trHeight w:val="840"/>
        </w:trPr>
        <w:tc>
          <w:tcPr>
            <w:tcW w:w="0" w:type="auto"/>
            <w:tcBorders>
              <w:top w:val="nil"/>
              <w:left w:val="single" w:sz="4" w:space="0" w:color="auto"/>
              <w:bottom w:val="single" w:sz="4" w:space="0" w:color="auto"/>
              <w:right w:val="single" w:sz="4" w:space="0" w:color="auto"/>
            </w:tcBorders>
            <w:shd w:val="clear" w:color="auto" w:fill="auto"/>
            <w:hideMark/>
          </w:tcPr>
          <w:p w14:paraId="762D40C7"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73</w:t>
            </w:r>
          </w:p>
        </w:tc>
        <w:tc>
          <w:tcPr>
            <w:tcW w:w="0" w:type="auto"/>
            <w:tcBorders>
              <w:top w:val="nil"/>
              <w:left w:val="nil"/>
              <w:bottom w:val="single" w:sz="4" w:space="0" w:color="auto"/>
              <w:right w:val="single" w:sz="4" w:space="0" w:color="auto"/>
            </w:tcBorders>
            <w:shd w:val="clear" w:color="auto" w:fill="auto"/>
            <w:hideMark/>
          </w:tcPr>
          <w:p w14:paraId="411AFCB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Е20-21-8</w:t>
            </w:r>
            <w:r w:rsidRPr="00F042F0">
              <w:rPr>
                <w:rFonts w:ascii="Times New Roman" w:hAnsi="Times New Roman" w:cs="Times New Roman"/>
                <w:color w:val="000000"/>
                <w:sz w:val="20"/>
                <w:szCs w:val="20"/>
              </w:rPr>
              <w:br/>
              <w:t>Н2,Н5=1,15</w:t>
            </w:r>
          </w:p>
        </w:tc>
        <w:tc>
          <w:tcPr>
            <w:tcW w:w="0" w:type="auto"/>
            <w:tcBorders>
              <w:top w:val="nil"/>
              <w:left w:val="nil"/>
              <w:bottom w:val="single" w:sz="4" w:space="0" w:color="auto"/>
              <w:right w:val="single" w:sz="4" w:space="0" w:color="auto"/>
            </w:tcBorders>
            <w:shd w:val="clear" w:color="auto" w:fill="auto"/>
            <w:hideMark/>
          </w:tcPr>
          <w:p w14:paraId="435CE971" w14:textId="52ED0DC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Установлення над шахтами </w:t>
            </w:r>
            <w:proofErr w:type="spellStart"/>
            <w:r w:rsidRPr="00F042F0">
              <w:rPr>
                <w:rFonts w:ascii="Times New Roman" w:hAnsi="Times New Roman" w:cs="Times New Roman"/>
                <w:color w:val="000000"/>
                <w:sz w:val="20"/>
                <w:szCs w:val="20"/>
              </w:rPr>
              <w:t>зонтiв</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iз</w:t>
            </w:r>
            <w:proofErr w:type="spellEnd"/>
            <w:r w:rsidR="0075691A">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 xml:space="preserve">листової оцинкованої </w:t>
            </w:r>
            <w:proofErr w:type="spellStart"/>
            <w:r w:rsidRPr="00F042F0">
              <w:rPr>
                <w:rFonts w:ascii="Times New Roman" w:hAnsi="Times New Roman" w:cs="Times New Roman"/>
                <w:color w:val="000000"/>
                <w:sz w:val="20"/>
                <w:szCs w:val="20"/>
              </w:rPr>
              <w:t>сталi</w:t>
            </w:r>
            <w:proofErr w:type="spellEnd"/>
            <w:r w:rsidRPr="00F042F0">
              <w:rPr>
                <w:rFonts w:ascii="Times New Roman" w:hAnsi="Times New Roman" w:cs="Times New Roman"/>
                <w:color w:val="000000"/>
                <w:sz w:val="20"/>
                <w:szCs w:val="20"/>
              </w:rPr>
              <w:t xml:space="preserve"> прямокутного</w:t>
            </w:r>
            <w:r w:rsidR="0075691A">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перерiзу</w:t>
            </w:r>
            <w:proofErr w:type="spellEnd"/>
            <w:r w:rsidRPr="00F042F0">
              <w:rPr>
                <w:rFonts w:ascii="Times New Roman" w:hAnsi="Times New Roman" w:cs="Times New Roman"/>
                <w:color w:val="000000"/>
                <w:sz w:val="20"/>
                <w:szCs w:val="20"/>
              </w:rPr>
              <w:t xml:space="preserve"> периметром 4000 мм</w:t>
            </w:r>
          </w:p>
        </w:tc>
        <w:tc>
          <w:tcPr>
            <w:tcW w:w="0" w:type="auto"/>
            <w:tcBorders>
              <w:top w:val="nil"/>
              <w:left w:val="nil"/>
              <w:bottom w:val="single" w:sz="4" w:space="0" w:color="auto"/>
              <w:right w:val="single" w:sz="4" w:space="0" w:color="auto"/>
            </w:tcBorders>
            <w:shd w:val="clear" w:color="auto" w:fill="auto"/>
            <w:hideMark/>
          </w:tcPr>
          <w:p w14:paraId="5E747767"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зонт</w:t>
            </w:r>
          </w:p>
        </w:tc>
        <w:tc>
          <w:tcPr>
            <w:tcW w:w="0" w:type="auto"/>
            <w:tcBorders>
              <w:top w:val="nil"/>
              <w:left w:val="nil"/>
              <w:bottom w:val="single" w:sz="4" w:space="0" w:color="auto"/>
              <w:right w:val="single" w:sz="4" w:space="0" w:color="auto"/>
            </w:tcBorders>
            <w:shd w:val="clear" w:color="auto" w:fill="auto"/>
            <w:hideMark/>
          </w:tcPr>
          <w:p w14:paraId="3515A514"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21</w:t>
            </w:r>
          </w:p>
        </w:tc>
        <w:tc>
          <w:tcPr>
            <w:tcW w:w="0" w:type="auto"/>
            <w:tcBorders>
              <w:top w:val="nil"/>
              <w:left w:val="nil"/>
              <w:bottom w:val="single" w:sz="4" w:space="0" w:color="auto"/>
              <w:right w:val="single" w:sz="4" w:space="0" w:color="auto"/>
            </w:tcBorders>
            <w:shd w:val="clear" w:color="auto" w:fill="auto"/>
            <w:hideMark/>
          </w:tcPr>
          <w:p w14:paraId="1A6AB10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32DC880" w14:textId="77777777" w:rsidTr="007503C0">
        <w:trPr>
          <w:trHeight w:val="1215"/>
        </w:trPr>
        <w:tc>
          <w:tcPr>
            <w:tcW w:w="0" w:type="auto"/>
            <w:tcBorders>
              <w:top w:val="nil"/>
              <w:left w:val="single" w:sz="4" w:space="0" w:color="auto"/>
              <w:bottom w:val="single" w:sz="4" w:space="0" w:color="auto"/>
              <w:right w:val="single" w:sz="4" w:space="0" w:color="auto"/>
            </w:tcBorders>
            <w:shd w:val="clear" w:color="auto" w:fill="auto"/>
            <w:hideMark/>
          </w:tcPr>
          <w:p w14:paraId="6DE399B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74</w:t>
            </w:r>
          </w:p>
        </w:tc>
        <w:tc>
          <w:tcPr>
            <w:tcW w:w="0" w:type="auto"/>
            <w:tcBorders>
              <w:top w:val="nil"/>
              <w:left w:val="nil"/>
              <w:bottom w:val="single" w:sz="4" w:space="0" w:color="auto"/>
              <w:right w:val="single" w:sz="4" w:space="0" w:color="auto"/>
            </w:tcBorders>
            <w:shd w:val="clear" w:color="auto" w:fill="auto"/>
            <w:hideMark/>
          </w:tcPr>
          <w:p w14:paraId="4F8C523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53A5734" w14:textId="2A1F7255"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Зонти </w:t>
            </w:r>
            <w:proofErr w:type="spellStart"/>
            <w:r w:rsidRPr="00F042F0">
              <w:rPr>
                <w:rFonts w:ascii="Times New Roman" w:hAnsi="Times New Roman" w:cs="Times New Roman"/>
                <w:color w:val="000000"/>
                <w:sz w:val="20"/>
                <w:szCs w:val="20"/>
              </w:rPr>
              <w:t>вентиляцiйних</w:t>
            </w:r>
            <w:proofErr w:type="spellEnd"/>
            <w:r w:rsidRPr="00F042F0">
              <w:rPr>
                <w:rFonts w:ascii="Times New Roman" w:hAnsi="Times New Roman" w:cs="Times New Roman"/>
                <w:color w:val="000000"/>
                <w:sz w:val="20"/>
                <w:szCs w:val="20"/>
              </w:rPr>
              <w:t xml:space="preserve"> систем </w:t>
            </w:r>
            <w:proofErr w:type="spellStart"/>
            <w:r w:rsidRPr="00F042F0">
              <w:rPr>
                <w:rFonts w:ascii="Times New Roman" w:hAnsi="Times New Roman" w:cs="Times New Roman"/>
                <w:color w:val="000000"/>
                <w:sz w:val="20"/>
                <w:szCs w:val="20"/>
              </w:rPr>
              <w:t>прямокутнi</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iз</w:t>
            </w:r>
            <w:proofErr w:type="spellEnd"/>
            <w:r w:rsidR="00CE367D">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 xml:space="preserve">оцинкованої </w:t>
            </w:r>
            <w:proofErr w:type="spellStart"/>
            <w:r w:rsidRPr="00F042F0">
              <w:rPr>
                <w:rFonts w:ascii="Times New Roman" w:hAnsi="Times New Roman" w:cs="Times New Roman"/>
                <w:color w:val="000000"/>
                <w:sz w:val="20"/>
                <w:szCs w:val="20"/>
              </w:rPr>
              <w:t>сталi</w:t>
            </w:r>
            <w:proofErr w:type="spellEnd"/>
            <w:r w:rsidRPr="00F042F0">
              <w:rPr>
                <w:rFonts w:ascii="Times New Roman" w:hAnsi="Times New Roman" w:cs="Times New Roman"/>
                <w:color w:val="000000"/>
                <w:sz w:val="20"/>
                <w:szCs w:val="20"/>
              </w:rPr>
              <w:t>, товщина сталі 0.4мм, з</w:t>
            </w:r>
            <w:r w:rsidR="00CE367D">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полімерним покриттям, 930х3600мм</w:t>
            </w:r>
            <w:r w:rsidR="00CE367D">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(заводського виготовлення)</w:t>
            </w:r>
          </w:p>
        </w:tc>
        <w:tc>
          <w:tcPr>
            <w:tcW w:w="0" w:type="auto"/>
            <w:tcBorders>
              <w:top w:val="nil"/>
              <w:left w:val="nil"/>
              <w:bottom w:val="single" w:sz="4" w:space="0" w:color="auto"/>
              <w:right w:val="single" w:sz="4" w:space="0" w:color="auto"/>
            </w:tcBorders>
            <w:shd w:val="clear" w:color="auto" w:fill="auto"/>
            <w:hideMark/>
          </w:tcPr>
          <w:p w14:paraId="3A303637"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hideMark/>
          </w:tcPr>
          <w:p w14:paraId="669CAB07"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w:t>
            </w:r>
          </w:p>
        </w:tc>
        <w:tc>
          <w:tcPr>
            <w:tcW w:w="0" w:type="auto"/>
            <w:tcBorders>
              <w:top w:val="nil"/>
              <w:left w:val="nil"/>
              <w:bottom w:val="single" w:sz="4" w:space="0" w:color="auto"/>
              <w:right w:val="single" w:sz="4" w:space="0" w:color="auto"/>
            </w:tcBorders>
            <w:shd w:val="clear" w:color="auto" w:fill="auto"/>
            <w:hideMark/>
          </w:tcPr>
          <w:p w14:paraId="235A1D96"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187AC7D5" w14:textId="77777777" w:rsidTr="007503C0">
        <w:trPr>
          <w:trHeight w:val="1155"/>
        </w:trPr>
        <w:tc>
          <w:tcPr>
            <w:tcW w:w="0" w:type="auto"/>
            <w:tcBorders>
              <w:top w:val="nil"/>
              <w:left w:val="single" w:sz="4" w:space="0" w:color="auto"/>
              <w:bottom w:val="single" w:sz="4" w:space="0" w:color="auto"/>
              <w:right w:val="single" w:sz="4" w:space="0" w:color="auto"/>
            </w:tcBorders>
            <w:shd w:val="clear" w:color="auto" w:fill="auto"/>
            <w:hideMark/>
          </w:tcPr>
          <w:p w14:paraId="1E71BB81"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lastRenderedPageBreak/>
              <w:t>75</w:t>
            </w:r>
          </w:p>
        </w:tc>
        <w:tc>
          <w:tcPr>
            <w:tcW w:w="0" w:type="auto"/>
            <w:tcBorders>
              <w:top w:val="nil"/>
              <w:left w:val="nil"/>
              <w:bottom w:val="single" w:sz="4" w:space="0" w:color="auto"/>
              <w:right w:val="single" w:sz="4" w:space="0" w:color="auto"/>
            </w:tcBorders>
            <w:shd w:val="clear" w:color="auto" w:fill="auto"/>
            <w:hideMark/>
          </w:tcPr>
          <w:p w14:paraId="0C331803"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F2CDDE5" w14:textId="0F7C584E"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Зонти </w:t>
            </w:r>
            <w:proofErr w:type="spellStart"/>
            <w:r w:rsidRPr="00F042F0">
              <w:rPr>
                <w:rFonts w:ascii="Times New Roman" w:hAnsi="Times New Roman" w:cs="Times New Roman"/>
                <w:color w:val="000000"/>
                <w:sz w:val="20"/>
                <w:szCs w:val="20"/>
              </w:rPr>
              <w:t>вентиляцiйних</w:t>
            </w:r>
            <w:proofErr w:type="spellEnd"/>
            <w:r w:rsidRPr="00F042F0">
              <w:rPr>
                <w:rFonts w:ascii="Times New Roman" w:hAnsi="Times New Roman" w:cs="Times New Roman"/>
                <w:color w:val="000000"/>
                <w:sz w:val="20"/>
                <w:szCs w:val="20"/>
              </w:rPr>
              <w:t xml:space="preserve"> систем </w:t>
            </w:r>
            <w:proofErr w:type="spellStart"/>
            <w:r w:rsidRPr="00F042F0">
              <w:rPr>
                <w:rFonts w:ascii="Times New Roman" w:hAnsi="Times New Roman" w:cs="Times New Roman"/>
                <w:color w:val="000000"/>
                <w:sz w:val="20"/>
                <w:szCs w:val="20"/>
              </w:rPr>
              <w:t>прямокутнi</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iз</w:t>
            </w:r>
            <w:proofErr w:type="spellEnd"/>
            <w:r w:rsidR="00CE367D">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 xml:space="preserve">оцинкованої </w:t>
            </w:r>
            <w:proofErr w:type="spellStart"/>
            <w:r w:rsidRPr="00F042F0">
              <w:rPr>
                <w:rFonts w:ascii="Times New Roman" w:hAnsi="Times New Roman" w:cs="Times New Roman"/>
                <w:color w:val="000000"/>
                <w:sz w:val="20"/>
                <w:szCs w:val="20"/>
              </w:rPr>
              <w:t>сталi</w:t>
            </w:r>
            <w:proofErr w:type="spellEnd"/>
            <w:r w:rsidRPr="00F042F0">
              <w:rPr>
                <w:rFonts w:ascii="Times New Roman" w:hAnsi="Times New Roman" w:cs="Times New Roman"/>
                <w:color w:val="000000"/>
                <w:sz w:val="20"/>
                <w:szCs w:val="20"/>
              </w:rPr>
              <w:t>, товщина сталі 0.4мм, з</w:t>
            </w:r>
            <w:r w:rsidR="00CE367D">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полімерним покриттям, 930х1700мм</w:t>
            </w:r>
            <w:r w:rsidRPr="00F042F0">
              <w:rPr>
                <w:rFonts w:ascii="Times New Roman" w:hAnsi="Times New Roman" w:cs="Times New Roman"/>
                <w:color w:val="000000"/>
                <w:sz w:val="20"/>
                <w:szCs w:val="20"/>
              </w:rPr>
              <w:br/>
              <w:t>(заводського виготовлення)</w:t>
            </w:r>
          </w:p>
        </w:tc>
        <w:tc>
          <w:tcPr>
            <w:tcW w:w="0" w:type="auto"/>
            <w:tcBorders>
              <w:top w:val="nil"/>
              <w:left w:val="nil"/>
              <w:bottom w:val="single" w:sz="4" w:space="0" w:color="auto"/>
              <w:right w:val="single" w:sz="4" w:space="0" w:color="auto"/>
            </w:tcBorders>
            <w:shd w:val="clear" w:color="auto" w:fill="auto"/>
            <w:hideMark/>
          </w:tcPr>
          <w:p w14:paraId="17495384"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шт</w:t>
            </w:r>
            <w:proofErr w:type="spellEnd"/>
          </w:p>
        </w:tc>
        <w:tc>
          <w:tcPr>
            <w:tcW w:w="0" w:type="auto"/>
            <w:tcBorders>
              <w:top w:val="nil"/>
              <w:left w:val="nil"/>
              <w:bottom w:val="single" w:sz="4" w:space="0" w:color="auto"/>
              <w:right w:val="single" w:sz="4" w:space="0" w:color="auto"/>
            </w:tcBorders>
            <w:shd w:val="clear" w:color="auto" w:fill="auto"/>
            <w:hideMark/>
          </w:tcPr>
          <w:p w14:paraId="7315A0B4"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hideMark/>
          </w:tcPr>
          <w:p w14:paraId="1FC30A9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3EB3CE7" w14:textId="77777777" w:rsidTr="007503C0">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395102F5" w14:textId="2DE8DC88" w:rsidR="00F042F0" w:rsidRPr="00F042F0" w:rsidRDefault="00F042F0" w:rsidP="00F042F0">
            <w:pPr>
              <w:jc w:val="center"/>
              <w:rPr>
                <w:rFonts w:ascii="Times New Roman" w:hAnsi="Times New Roman" w:cs="Times New Roman"/>
                <w:b/>
                <w:bCs/>
                <w:color w:val="000000"/>
                <w:sz w:val="20"/>
                <w:szCs w:val="20"/>
              </w:rPr>
            </w:pPr>
            <w:proofErr w:type="spellStart"/>
            <w:r w:rsidRPr="00F042F0">
              <w:rPr>
                <w:rFonts w:ascii="Times New Roman" w:hAnsi="Times New Roman" w:cs="Times New Roman"/>
                <w:b/>
                <w:bCs/>
                <w:color w:val="000000"/>
                <w:sz w:val="20"/>
                <w:szCs w:val="20"/>
              </w:rPr>
              <w:t>Роздiл</w:t>
            </w:r>
            <w:proofErr w:type="spellEnd"/>
            <w:r w:rsidRPr="00F042F0">
              <w:rPr>
                <w:rFonts w:ascii="Times New Roman" w:hAnsi="Times New Roman" w:cs="Times New Roman"/>
                <w:b/>
                <w:bCs/>
                <w:color w:val="000000"/>
                <w:sz w:val="20"/>
                <w:szCs w:val="20"/>
              </w:rPr>
              <w:t xml:space="preserve"> 5. Вогнезахист та антисептування</w:t>
            </w:r>
            <w:r w:rsidR="00CE367D">
              <w:rPr>
                <w:rFonts w:ascii="Times New Roman" w:hAnsi="Times New Roman" w:cs="Times New Roman"/>
                <w:b/>
                <w:bCs/>
                <w:color w:val="000000"/>
                <w:sz w:val="20"/>
                <w:szCs w:val="20"/>
              </w:rPr>
              <w:t xml:space="preserve"> </w:t>
            </w:r>
            <w:proofErr w:type="spellStart"/>
            <w:r w:rsidRPr="00F042F0">
              <w:rPr>
                <w:rFonts w:ascii="Times New Roman" w:hAnsi="Times New Roman" w:cs="Times New Roman"/>
                <w:b/>
                <w:bCs/>
                <w:color w:val="000000"/>
                <w:sz w:val="20"/>
                <w:szCs w:val="20"/>
              </w:rPr>
              <w:t>дерев'янх</w:t>
            </w:r>
            <w:proofErr w:type="spellEnd"/>
            <w:r w:rsidRPr="00F042F0">
              <w:rPr>
                <w:rFonts w:ascii="Times New Roman" w:hAnsi="Times New Roman" w:cs="Times New Roman"/>
                <w:b/>
                <w:bCs/>
                <w:color w:val="000000"/>
                <w:sz w:val="20"/>
                <w:szCs w:val="20"/>
              </w:rPr>
              <w:t xml:space="preserve"> елементів</w:t>
            </w:r>
          </w:p>
        </w:tc>
      </w:tr>
      <w:tr w:rsidR="00F042F0" w:rsidRPr="00D07618" w14:paraId="798AF5D4" w14:textId="77777777" w:rsidTr="007503C0">
        <w:trPr>
          <w:trHeight w:val="489"/>
        </w:trPr>
        <w:tc>
          <w:tcPr>
            <w:tcW w:w="0" w:type="auto"/>
            <w:tcBorders>
              <w:top w:val="nil"/>
              <w:left w:val="single" w:sz="4" w:space="0" w:color="auto"/>
              <w:bottom w:val="single" w:sz="4" w:space="0" w:color="auto"/>
              <w:right w:val="single" w:sz="4" w:space="0" w:color="auto"/>
            </w:tcBorders>
            <w:shd w:val="clear" w:color="auto" w:fill="auto"/>
            <w:hideMark/>
          </w:tcPr>
          <w:p w14:paraId="228C6A33"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76</w:t>
            </w:r>
          </w:p>
        </w:tc>
        <w:tc>
          <w:tcPr>
            <w:tcW w:w="0" w:type="auto"/>
            <w:tcBorders>
              <w:top w:val="nil"/>
              <w:left w:val="nil"/>
              <w:bottom w:val="single" w:sz="4" w:space="0" w:color="auto"/>
              <w:right w:val="single" w:sz="4" w:space="0" w:color="auto"/>
            </w:tcBorders>
            <w:shd w:val="clear" w:color="auto" w:fill="auto"/>
            <w:hideMark/>
          </w:tcPr>
          <w:p w14:paraId="7FD2D8CD"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РН20-21-1</w:t>
            </w:r>
          </w:p>
        </w:tc>
        <w:tc>
          <w:tcPr>
            <w:tcW w:w="0" w:type="auto"/>
            <w:tcBorders>
              <w:top w:val="nil"/>
              <w:left w:val="nil"/>
              <w:bottom w:val="single" w:sz="4" w:space="0" w:color="auto"/>
              <w:right w:val="single" w:sz="4" w:space="0" w:color="auto"/>
            </w:tcBorders>
            <w:shd w:val="clear" w:color="auto" w:fill="auto"/>
            <w:hideMark/>
          </w:tcPr>
          <w:p w14:paraId="56D42C1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Вогнезахист дерев'яних </w:t>
            </w:r>
            <w:proofErr w:type="spellStart"/>
            <w:r w:rsidRPr="00F042F0">
              <w:rPr>
                <w:rFonts w:ascii="Times New Roman" w:hAnsi="Times New Roman" w:cs="Times New Roman"/>
                <w:color w:val="000000"/>
                <w:sz w:val="20"/>
                <w:szCs w:val="20"/>
              </w:rPr>
              <w:t>конструкцiй</w:t>
            </w:r>
            <w:proofErr w:type="spellEnd"/>
            <w:r w:rsidRPr="00F042F0">
              <w:rPr>
                <w:rFonts w:ascii="Times New Roman" w:hAnsi="Times New Roman" w:cs="Times New Roman"/>
                <w:color w:val="000000"/>
                <w:sz w:val="20"/>
                <w:szCs w:val="20"/>
              </w:rPr>
              <w:t xml:space="preserve"> ферм, арок, балок, крокв, </w:t>
            </w:r>
            <w:proofErr w:type="spellStart"/>
            <w:r w:rsidRPr="00F042F0">
              <w:rPr>
                <w:rFonts w:ascii="Times New Roman" w:hAnsi="Times New Roman" w:cs="Times New Roman"/>
                <w:color w:val="000000"/>
                <w:sz w:val="20"/>
                <w:szCs w:val="20"/>
              </w:rPr>
              <w:t>мауеpлатiв</w:t>
            </w:r>
            <w:proofErr w:type="spellEnd"/>
          </w:p>
        </w:tc>
        <w:tc>
          <w:tcPr>
            <w:tcW w:w="0" w:type="auto"/>
            <w:tcBorders>
              <w:top w:val="nil"/>
              <w:left w:val="nil"/>
              <w:bottom w:val="single" w:sz="4" w:space="0" w:color="auto"/>
              <w:right w:val="single" w:sz="4" w:space="0" w:color="auto"/>
            </w:tcBorders>
            <w:shd w:val="clear" w:color="auto" w:fill="auto"/>
            <w:hideMark/>
          </w:tcPr>
          <w:p w14:paraId="24ACD68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м3</w:t>
            </w:r>
          </w:p>
        </w:tc>
        <w:tc>
          <w:tcPr>
            <w:tcW w:w="0" w:type="auto"/>
            <w:tcBorders>
              <w:top w:val="nil"/>
              <w:left w:val="nil"/>
              <w:bottom w:val="single" w:sz="4" w:space="0" w:color="auto"/>
              <w:right w:val="single" w:sz="4" w:space="0" w:color="auto"/>
            </w:tcBorders>
            <w:shd w:val="clear" w:color="auto" w:fill="auto"/>
            <w:hideMark/>
          </w:tcPr>
          <w:p w14:paraId="15B0021F"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44</w:t>
            </w:r>
          </w:p>
        </w:tc>
        <w:tc>
          <w:tcPr>
            <w:tcW w:w="0" w:type="auto"/>
            <w:tcBorders>
              <w:top w:val="nil"/>
              <w:left w:val="nil"/>
              <w:bottom w:val="single" w:sz="4" w:space="0" w:color="auto"/>
              <w:right w:val="single" w:sz="4" w:space="0" w:color="auto"/>
            </w:tcBorders>
            <w:shd w:val="clear" w:color="auto" w:fill="auto"/>
            <w:hideMark/>
          </w:tcPr>
          <w:p w14:paraId="1C4E0E65"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4B9BD853" w14:textId="77777777" w:rsidTr="007503C0">
        <w:trPr>
          <w:trHeight w:val="372"/>
        </w:trPr>
        <w:tc>
          <w:tcPr>
            <w:tcW w:w="0" w:type="auto"/>
            <w:tcBorders>
              <w:top w:val="nil"/>
              <w:left w:val="single" w:sz="4" w:space="0" w:color="auto"/>
              <w:bottom w:val="single" w:sz="4" w:space="0" w:color="auto"/>
              <w:right w:val="single" w:sz="4" w:space="0" w:color="auto"/>
            </w:tcBorders>
            <w:shd w:val="clear" w:color="auto" w:fill="auto"/>
            <w:hideMark/>
          </w:tcPr>
          <w:p w14:paraId="6305CE9C"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77</w:t>
            </w:r>
          </w:p>
        </w:tc>
        <w:tc>
          <w:tcPr>
            <w:tcW w:w="0" w:type="auto"/>
            <w:tcBorders>
              <w:top w:val="nil"/>
              <w:left w:val="nil"/>
              <w:bottom w:val="single" w:sz="4" w:space="0" w:color="auto"/>
              <w:right w:val="single" w:sz="4" w:space="0" w:color="auto"/>
            </w:tcBorders>
            <w:shd w:val="clear" w:color="auto" w:fill="auto"/>
            <w:hideMark/>
          </w:tcPr>
          <w:p w14:paraId="70D4159A"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РН20-21-3</w:t>
            </w:r>
          </w:p>
        </w:tc>
        <w:tc>
          <w:tcPr>
            <w:tcW w:w="0" w:type="auto"/>
            <w:tcBorders>
              <w:top w:val="nil"/>
              <w:left w:val="nil"/>
              <w:bottom w:val="single" w:sz="4" w:space="0" w:color="auto"/>
              <w:right w:val="single" w:sz="4" w:space="0" w:color="auto"/>
            </w:tcBorders>
            <w:shd w:val="clear" w:color="auto" w:fill="auto"/>
            <w:hideMark/>
          </w:tcPr>
          <w:p w14:paraId="134DBA78" w14:textId="0096C0F3"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Вогнезахист дерев'яних </w:t>
            </w:r>
            <w:proofErr w:type="spellStart"/>
            <w:r w:rsidRPr="00F042F0">
              <w:rPr>
                <w:rFonts w:ascii="Times New Roman" w:hAnsi="Times New Roman" w:cs="Times New Roman"/>
                <w:color w:val="000000"/>
                <w:sz w:val="20"/>
                <w:szCs w:val="20"/>
              </w:rPr>
              <w:t>конструкцiй</w:t>
            </w:r>
            <w:proofErr w:type="spellEnd"/>
            <w:r w:rsidRPr="00F042F0">
              <w:rPr>
                <w:rFonts w:ascii="Times New Roman" w:hAnsi="Times New Roman" w:cs="Times New Roman"/>
                <w:color w:val="000000"/>
                <w:sz w:val="20"/>
                <w:szCs w:val="20"/>
              </w:rPr>
              <w:t xml:space="preserve"> лат</w:t>
            </w:r>
            <w:r w:rsidR="007503C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пiд</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покрiвлю</w:t>
            </w:r>
            <w:proofErr w:type="spellEnd"/>
            <w:r w:rsidRPr="00F042F0">
              <w:rPr>
                <w:rFonts w:ascii="Times New Roman" w:hAnsi="Times New Roman" w:cs="Times New Roman"/>
                <w:color w:val="000000"/>
                <w:sz w:val="20"/>
                <w:szCs w:val="20"/>
              </w:rPr>
              <w:t xml:space="preserve">, </w:t>
            </w:r>
            <w:proofErr w:type="spellStart"/>
            <w:r w:rsidRPr="00F042F0">
              <w:rPr>
                <w:rFonts w:ascii="Times New Roman" w:hAnsi="Times New Roman" w:cs="Times New Roman"/>
                <w:color w:val="000000"/>
                <w:sz w:val="20"/>
                <w:szCs w:val="20"/>
              </w:rPr>
              <w:t>покриттiв</w:t>
            </w:r>
            <w:proofErr w:type="spellEnd"/>
            <w:r w:rsidRPr="00F042F0">
              <w:rPr>
                <w:rFonts w:ascii="Times New Roman" w:hAnsi="Times New Roman" w:cs="Times New Roman"/>
                <w:color w:val="000000"/>
                <w:sz w:val="20"/>
                <w:szCs w:val="20"/>
              </w:rPr>
              <w:t xml:space="preserve"> та </w:t>
            </w:r>
            <w:proofErr w:type="spellStart"/>
            <w:r w:rsidRPr="00F042F0">
              <w:rPr>
                <w:rFonts w:ascii="Times New Roman" w:hAnsi="Times New Roman" w:cs="Times New Roman"/>
                <w:color w:val="000000"/>
                <w:sz w:val="20"/>
                <w:szCs w:val="20"/>
              </w:rPr>
              <w:t>настилiв</w:t>
            </w:r>
            <w:proofErr w:type="spellEnd"/>
            <w:r w:rsidRPr="00F042F0">
              <w:rPr>
                <w:rFonts w:ascii="Times New Roman" w:hAnsi="Times New Roman" w:cs="Times New Roman"/>
                <w:color w:val="000000"/>
                <w:sz w:val="20"/>
                <w:szCs w:val="20"/>
              </w:rPr>
              <w:t xml:space="preserve"> по</w:t>
            </w:r>
            <w:r w:rsidR="007503C0">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фермах</w:t>
            </w:r>
          </w:p>
        </w:tc>
        <w:tc>
          <w:tcPr>
            <w:tcW w:w="0" w:type="auto"/>
            <w:tcBorders>
              <w:top w:val="nil"/>
              <w:left w:val="nil"/>
              <w:bottom w:val="single" w:sz="4" w:space="0" w:color="auto"/>
              <w:right w:val="single" w:sz="4" w:space="0" w:color="auto"/>
            </w:tcBorders>
            <w:shd w:val="clear" w:color="auto" w:fill="auto"/>
            <w:hideMark/>
          </w:tcPr>
          <w:p w14:paraId="27F75B72"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577BF3B0"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25,7984</w:t>
            </w:r>
          </w:p>
        </w:tc>
        <w:tc>
          <w:tcPr>
            <w:tcW w:w="0" w:type="auto"/>
            <w:tcBorders>
              <w:top w:val="nil"/>
              <w:left w:val="nil"/>
              <w:bottom w:val="single" w:sz="4" w:space="0" w:color="auto"/>
              <w:right w:val="single" w:sz="4" w:space="0" w:color="auto"/>
            </w:tcBorders>
            <w:shd w:val="clear" w:color="auto" w:fill="auto"/>
            <w:hideMark/>
          </w:tcPr>
          <w:p w14:paraId="49408785"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5B1B7388" w14:textId="77777777" w:rsidTr="007503C0">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4C6CE48"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78</w:t>
            </w:r>
          </w:p>
        </w:tc>
        <w:tc>
          <w:tcPr>
            <w:tcW w:w="0" w:type="auto"/>
            <w:tcBorders>
              <w:top w:val="nil"/>
              <w:left w:val="nil"/>
              <w:bottom w:val="single" w:sz="4" w:space="0" w:color="auto"/>
              <w:right w:val="single" w:sz="4" w:space="0" w:color="auto"/>
            </w:tcBorders>
            <w:shd w:val="clear" w:color="auto" w:fill="auto"/>
            <w:hideMark/>
          </w:tcPr>
          <w:p w14:paraId="49E469BC" w14:textId="3274CCAC" w:rsidR="00F042F0" w:rsidRPr="00F042F0" w:rsidRDefault="00F042F0" w:rsidP="00F042F0">
            <w:pPr>
              <w:rPr>
                <w:rFonts w:ascii="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14:paraId="5AB9395F" w14:textId="77777777" w:rsidR="00F042F0" w:rsidRPr="00F042F0" w:rsidRDefault="00F042F0" w:rsidP="00F042F0">
            <w:pPr>
              <w:rPr>
                <w:rFonts w:ascii="Times New Roman" w:hAnsi="Times New Roman" w:cs="Times New Roman"/>
                <w:color w:val="000000"/>
                <w:sz w:val="20"/>
                <w:szCs w:val="20"/>
              </w:rPr>
            </w:pPr>
            <w:proofErr w:type="spellStart"/>
            <w:r w:rsidRPr="00F042F0">
              <w:rPr>
                <w:rFonts w:ascii="Times New Roman" w:hAnsi="Times New Roman" w:cs="Times New Roman"/>
                <w:color w:val="000000"/>
                <w:sz w:val="20"/>
                <w:szCs w:val="20"/>
              </w:rPr>
              <w:t>Вогнебіозахист</w:t>
            </w:r>
            <w:proofErr w:type="spellEnd"/>
            <w:r w:rsidRPr="00F042F0">
              <w:rPr>
                <w:rFonts w:ascii="Times New Roman" w:hAnsi="Times New Roman" w:cs="Times New Roman"/>
                <w:color w:val="000000"/>
                <w:sz w:val="20"/>
                <w:szCs w:val="20"/>
              </w:rPr>
              <w:t xml:space="preserve"> "ECOSEPT 450-1"</w:t>
            </w:r>
          </w:p>
        </w:tc>
        <w:tc>
          <w:tcPr>
            <w:tcW w:w="0" w:type="auto"/>
            <w:tcBorders>
              <w:top w:val="nil"/>
              <w:left w:val="nil"/>
              <w:bottom w:val="single" w:sz="4" w:space="0" w:color="auto"/>
              <w:right w:val="single" w:sz="4" w:space="0" w:color="auto"/>
            </w:tcBorders>
            <w:shd w:val="clear" w:color="auto" w:fill="auto"/>
            <w:hideMark/>
          </w:tcPr>
          <w:p w14:paraId="0EDAD6D1"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т</w:t>
            </w:r>
          </w:p>
        </w:tc>
        <w:tc>
          <w:tcPr>
            <w:tcW w:w="0" w:type="auto"/>
            <w:tcBorders>
              <w:top w:val="nil"/>
              <w:left w:val="nil"/>
              <w:bottom w:val="single" w:sz="4" w:space="0" w:color="auto"/>
              <w:right w:val="single" w:sz="4" w:space="0" w:color="auto"/>
            </w:tcBorders>
            <w:shd w:val="clear" w:color="auto" w:fill="auto"/>
            <w:hideMark/>
          </w:tcPr>
          <w:p w14:paraId="7C6FD994"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1,205152</w:t>
            </w:r>
          </w:p>
        </w:tc>
        <w:tc>
          <w:tcPr>
            <w:tcW w:w="0" w:type="auto"/>
            <w:tcBorders>
              <w:top w:val="nil"/>
              <w:left w:val="nil"/>
              <w:bottom w:val="single" w:sz="4" w:space="0" w:color="auto"/>
              <w:right w:val="single" w:sz="4" w:space="0" w:color="auto"/>
            </w:tcBorders>
            <w:shd w:val="clear" w:color="auto" w:fill="auto"/>
            <w:hideMark/>
          </w:tcPr>
          <w:p w14:paraId="69FAF1CF"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r w:rsidR="00F042F0" w:rsidRPr="00D07618" w14:paraId="7E171FCA" w14:textId="77777777" w:rsidTr="005B37EC">
        <w:trPr>
          <w:trHeight w:val="256"/>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472C005F" w14:textId="77777777" w:rsidR="00F042F0" w:rsidRPr="00F042F0" w:rsidRDefault="00F042F0" w:rsidP="00F042F0">
            <w:pPr>
              <w:jc w:val="center"/>
              <w:rPr>
                <w:rFonts w:ascii="Times New Roman" w:hAnsi="Times New Roman" w:cs="Times New Roman"/>
                <w:b/>
                <w:bCs/>
                <w:color w:val="000000"/>
                <w:sz w:val="20"/>
                <w:szCs w:val="20"/>
              </w:rPr>
            </w:pPr>
            <w:r w:rsidRPr="00F042F0">
              <w:rPr>
                <w:rFonts w:ascii="Times New Roman" w:hAnsi="Times New Roman" w:cs="Times New Roman"/>
                <w:b/>
                <w:bCs/>
                <w:color w:val="000000"/>
                <w:sz w:val="20"/>
                <w:szCs w:val="20"/>
              </w:rPr>
              <w:t>Розділ 6. Інші роботи</w:t>
            </w:r>
          </w:p>
        </w:tc>
      </w:tr>
      <w:tr w:rsidR="00F042F0" w:rsidRPr="00D07618" w14:paraId="5A71E519" w14:textId="77777777" w:rsidTr="005B37EC">
        <w:trPr>
          <w:trHeight w:val="687"/>
        </w:trPr>
        <w:tc>
          <w:tcPr>
            <w:tcW w:w="0" w:type="auto"/>
            <w:tcBorders>
              <w:top w:val="nil"/>
              <w:left w:val="single" w:sz="4" w:space="0" w:color="auto"/>
              <w:bottom w:val="single" w:sz="4" w:space="0" w:color="auto"/>
              <w:right w:val="single" w:sz="4" w:space="0" w:color="auto"/>
            </w:tcBorders>
            <w:shd w:val="clear" w:color="auto" w:fill="auto"/>
            <w:hideMark/>
          </w:tcPr>
          <w:p w14:paraId="582B7C12"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79</w:t>
            </w:r>
          </w:p>
        </w:tc>
        <w:tc>
          <w:tcPr>
            <w:tcW w:w="0" w:type="auto"/>
            <w:tcBorders>
              <w:top w:val="nil"/>
              <w:left w:val="nil"/>
              <w:bottom w:val="single" w:sz="4" w:space="0" w:color="auto"/>
              <w:right w:val="single" w:sz="4" w:space="0" w:color="auto"/>
            </w:tcBorders>
            <w:shd w:val="clear" w:color="auto" w:fill="auto"/>
            <w:hideMark/>
          </w:tcPr>
          <w:p w14:paraId="1743A9C4"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РН20-5-1</w:t>
            </w:r>
          </w:p>
        </w:tc>
        <w:tc>
          <w:tcPr>
            <w:tcW w:w="0" w:type="auto"/>
            <w:tcBorders>
              <w:top w:val="nil"/>
              <w:left w:val="nil"/>
              <w:bottom w:val="single" w:sz="4" w:space="0" w:color="auto"/>
              <w:right w:val="single" w:sz="4" w:space="0" w:color="auto"/>
            </w:tcBorders>
            <w:shd w:val="clear" w:color="auto" w:fill="auto"/>
            <w:hideMark/>
          </w:tcPr>
          <w:p w14:paraId="19D474E9" w14:textId="4DDA036F"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xml:space="preserve">Установлення та розбирання </w:t>
            </w:r>
            <w:proofErr w:type="spellStart"/>
            <w:r w:rsidRPr="00F042F0">
              <w:rPr>
                <w:rFonts w:ascii="Times New Roman" w:hAnsi="Times New Roman" w:cs="Times New Roman"/>
                <w:color w:val="000000"/>
                <w:sz w:val="20"/>
                <w:szCs w:val="20"/>
              </w:rPr>
              <w:t>зовнiшнiх</w:t>
            </w:r>
            <w:proofErr w:type="spellEnd"/>
            <w:r>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 xml:space="preserve">металевих трубчастих </w:t>
            </w:r>
            <w:proofErr w:type="spellStart"/>
            <w:r w:rsidRPr="00F042F0">
              <w:rPr>
                <w:rFonts w:ascii="Times New Roman" w:hAnsi="Times New Roman" w:cs="Times New Roman"/>
                <w:color w:val="000000"/>
                <w:sz w:val="20"/>
                <w:szCs w:val="20"/>
              </w:rPr>
              <w:t>iнвентарних</w:t>
            </w:r>
            <w:proofErr w:type="spellEnd"/>
            <w:r>
              <w:rPr>
                <w:rFonts w:ascii="Times New Roman" w:hAnsi="Times New Roman" w:cs="Times New Roman"/>
                <w:color w:val="000000"/>
                <w:sz w:val="20"/>
                <w:szCs w:val="20"/>
              </w:rPr>
              <w:t xml:space="preserve"> </w:t>
            </w:r>
            <w:r w:rsidRPr="00F042F0">
              <w:rPr>
                <w:rFonts w:ascii="Times New Roman" w:hAnsi="Times New Roman" w:cs="Times New Roman"/>
                <w:color w:val="000000"/>
                <w:sz w:val="20"/>
                <w:szCs w:val="20"/>
              </w:rPr>
              <w:t>риштувань, висота риштувань до 16 м</w:t>
            </w:r>
          </w:p>
        </w:tc>
        <w:tc>
          <w:tcPr>
            <w:tcW w:w="0" w:type="auto"/>
            <w:tcBorders>
              <w:top w:val="nil"/>
              <w:left w:val="nil"/>
              <w:bottom w:val="single" w:sz="4" w:space="0" w:color="auto"/>
              <w:right w:val="single" w:sz="4" w:space="0" w:color="auto"/>
            </w:tcBorders>
            <w:shd w:val="clear" w:color="auto" w:fill="auto"/>
            <w:hideMark/>
          </w:tcPr>
          <w:p w14:paraId="0695C4AC"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100м2</w:t>
            </w:r>
          </w:p>
        </w:tc>
        <w:tc>
          <w:tcPr>
            <w:tcW w:w="0" w:type="auto"/>
            <w:tcBorders>
              <w:top w:val="nil"/>
              <w:left w:val="nil"/>
              <w:bottom w:val="single" w:sz="4" w:space="0" w:color="auto"/>
              <w:right w:val="single" w:sz="4" w:space="0" w:color="auto"/>
            </w:tcBorders>
            <w:shd w:val="clear" w:color="auto" w:fill="auto"/>
            <w:hideMark/>
          </w:tcPr>
          <w:p w14:paraId="3AA6AC8A" w14:textId="77777777" w:rsidR="00F042F0" w:rsidRPr="00F042F0" w:rsidRDefault="00F042F0" w:rsidP="00F042F0">
            <w:pPr>
              <w:jc w:val="right"/>
              <w:rPr>
                <w:rFonts w:ascii="Times New Roman" w:hAnsi="Times New Roman" w:cs="Times New Roman"/>
                <w:color w:val="000000"/>
                <w:sz w:val="20"/>
                <w:szCs w:val="20"/>
              </w:rPr>
            </w:pPr>
            <w:r w:rsidRPr="00F042F0">
              <w:rPr>
                <w:rFonts w:ascii="Times New Roman" w:hAnsi="Times New Roman" w:cs="Times New Roman"/>
                <w:color w:val="000000"/>
                <w:sz w:val="20"/>
                <w:szCs w:val="20"/>
              </w:rPr>
              <w:t>2,982</w:t>
            </w:r>
          </w:p>
        </w:tc>
        <w:tc>
          <w:tcPr>
            <w:tcW w:w="0" w:type="auto"/>
            <w:tcBorders>
              <w:top w:val="nil"/>
              <w:left w:val="nil"/>
              <w:bottom w:val="single" w:sz="4" w:space="0" w:color="auto"/>
              <w:right w:val="single" w:sz="4" w:space="0" w:color="auto"/>
            </w:tcBorders>
            <w:shd w:val="clear" w:color="auto" w:fill="auto"/>
            <w:hideMark/>
          </w:tcPr>
          <w:p w14:paraId="2735EA80" w14:textId="77777777" w:rsidR="00F042F0" w:rsidRPr="00F042F0" w:rsidRDefault="00F042F0" w:rsidP="00F042F0">
            <w:pPr>
              <w:rPr>
                <w:rFonts w:ascii="Times New Roman" w:hAnsi="Times New Roman" w:cs="Times New Roman"/>
                <w:color w:val="000000"/>
                <w:sz w:val="20"/>
                <w:szCs w:val="20"/>
              </w:rPr>
            </w:pPr>
            <w:r w:rsidRPr="00F042F0">
              <w:rPr>
                <w:rFonts w:ascii="Times New Roman" w:hAnsi="Times New Roman" w:cs="Times New Roman"/>
                <w:color w:val="000000"/>
                <w:sz w:val="20"/>
                <w:szCs w:val="20"/>
              </w:rPr>
              <w:t> </w:t>
            </w:r>
          </w:p>
        </w:tc>
      </w:tr>
    </w:tbl>
    <w:p w14:paraId="1EBA1623" w14:textId="63F00CF6" w:rsidR="00F042F0" w:rsidRDefault="00F042F0" w:rsidP="002B72AC">
      <w:pPr>
        <w:spacing w:line="240" w:lineRule="auto"/>
        <w:jc w:val="both"/>
        <w:rPr>
          <w:rFonts w:ascii="Times New Roman" w:hAnsi="Times New Roman"/>
          <w:sz w:val="20"/>
          <w:szCs w:val="20"/>
        </w:rPr>
      </w:pPr>
    </w:p>
    <w:sectPr w:rsidR="00F042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2B72AC"/>
    <w:rsid w:val="003F13CF"/>
    <w:rsid w:val="005B37EC"/>
    <w:rsid w:val="006D49F1"/>
    <w:rsid w:val="006E4262"/>
    <w:rsid w:val="007503C0"/>
    <w:rsid w:val="0075691A"/>
    <w:rsid w:val="00A52318"/>
    <w:rsid w:val="00C1754A"/>
    <w:rsid w:val="00C678BB"/>
    <w:rsid w:val="00CE367D"/>
    <w:rsid w:val="00D56A1F"/>
    <w:rsid w:val="00D626B8"/>
    <w:rsid w:val="00F042F0"/>
    <w:rsid w:val="00F20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5B51"/>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1801</Words>
  <Characters>10269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7</cp:revision>
  <cp:lastPrinted>2021-07-26T08:32:00Z</cp:lastPrinted>
  <dcterms:created xsi:type="dcterms:W3CDTF">2021-07-13T08:31:00Z</dcterms:created>
  <dcterms:modified xsi:type="dcterms:W3CDTF">2021-07-27T07:28:00Z</dcterms:modified>
</cp:coreProperties>
</file>