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21426E00"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E03B25">
        <w:rPr>
          <w:rFonts w:ascii="Times New Roman" w:hAnsi="Times New Roman" w:cs="Times New Roman"/>
          <w:b/>
          <w:bCs/>
        </w:rPr>
        <w:t xml:space="preserve">послуг з </w:t>
      </w:r>
      <w:r w:rsidR="00E03B25" w:rsidRPr="00E03B25">
        <w:rPr>
          <w:rFonts w:ascii="Times New Roman" w:hAnsi="Times New Roman" w:cs="Times New Roman"/>
          <w:b/>
          <w:bCs/>
        </w:rPr>
        <w:t>Поточн</w:t>
      </w:r>
      <w:r w:rsidR="00E03B25">
        <w:rPr>
          <w:rFonts w:ascii="Times New Roman" w:hAnsi="Times New Roman" w:cs="Times New Roman"/>
          <w:b/>
          <w:bCs/>
        </w:rPr>
        <w:t>ого</w:t>
      </w:r>
      <w:r w:rsidR="00E03B25" w:rsidRPr="00E03B25">
        <w:rPr>
          <w:rFonts w:ascii="Times New Roman" w:hAnsi="Times New Roman" w:cs="Times New Roman"/>
          <w:b/>
          <w:bCs/>
        </w:rPr>
        <w:t xml:space="preserve"> ремонт</w:t>
      </w:r>
      <w:r w:rsidR="00E03B25">
        <w:rPr>
          <w:rFonts w:ascii="Times New Roman" w:hAnsi="Times New Roman" w:cs="Times New Roman"/>
          <w:b/>
          <w:bCs/>
        </w:rPr>
        <w:t>у</w:t>
      </w:r>
      <w:r w:rsidR="00E03B25" w:rsidRPr="00E03B25">
        <w:rPr>
          <w:rFonts w:ascii="Times New Roman" w:hAnsi="Times New Roman" w:cs="Times New Roman"/>
          <w:b/>
          <w:bCs/>
        </w:rPr>
        <w:t xml:space="preserve"> дороги по вул. Лермонтова (від вул. Польова до ЦРП), S-2500 м2</w:t>
      </w:r>
      <w:r w:rsidR="00E03B25">
        <w:rPr>
          <w:rFonts w:ascii="Times New Roman" w:hAnsi="Times New Roman" w:cs="Times New Roman"/>
          <w:b/>
          <w:bCs/>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505F6C2C"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E03B25" w:rsidRPr="00E03B25">
        <w:rPr>
          <w:rFonts w:ascii="Times New Roman" w:eastAsia="Times New Roman" w:hAnsi="Times New Roman" w:cs="Times New Roman"/>
          <w:i/>
          <w:lang w:eastAsia="ru-RU"/>
        </w:rPr>
        <w:t>Поточний ремонт дороги по вул. Лермонтова (від вул. Польова до ЦРП), S-2500 м2</w:t>
      </w:r>
      <w:r w:rsidR="00A42C8B" w:rsidRPr="00A42C8B">
        <w:rPr>
          <w:rFonts w:ascii="Times New Roman" w:eastAsia="Times New Roman" w:hAnsi="Times New Roman" w:cs="Times New Roman"/>
          <w:i/>
          <w:lang w:eastAsia="ru-RU"/>
        </w:rPr>
        <w:t xml:space="preserve"> </w:t>
      </w:r>
      <w:r w:rsidR="004241FB" w:rsidRPr="00762AA6">
        <w:rPr>
          <w:rFonts w:ascii="Times New Roman" w:eastAsia="Times New Roman" w:hAnsi="Times New Roman" w:cs="Times New Roman"/>
          <w:i/>
          <w:lang w:eastAsia="ru-RU"/>
        </w:rPr>
        <w:t xml:space="preserve"> – 1 послуга, за кодом ДК 021:2015 </w:t>
      </w:r>
      <w:r w:rsidR="00A42C8B" w:rsidRPr="00A42C8B">
        <w:rPr>
          <w:rFonts w:ascii="Times New Roman" w:eastAsia="Times New Roman" w:hAnsi="Times New Roman" w:cs="Times New Roman"/>
          <w:i/>
          <w:lang w:eastAsia="ru-RU"/>
        </w:rPr>
        <w:t>45230000-8 - Будівництво трубопроводів, ліній зв’язку та електропередач,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0658DEFC" w14:textId="164D11BB" w:rsidR="00A42C8B" w:rsidRDefault="00E03B25" w:rsidP="004518F7">
      <w:pPr>
        <w:spacing w:after="0" w:line="240" w:lineRule="auto"/>
        <w:jc w:val="both"/>
        <w:rPr>
          <w:rFonts w:ascii="Times New Roman" w:hAnsi="Times New Roman" w:cs="Times New Roman"/>
          <w:b/>
          <w:shd w:val="clear" w:color="auto" w:fill="FFFFFF"/>
        </w:rPr>
      </w:pPr>
      <w:r w:rsidRPr="00E03B25">
        <w:rPr>
          <w:rFonts w:ascii="Times New Roman" w:hAnsi="Times New Roman" w:cs="Times New Roman"/>
          <w:b/>
          <w:shd w:val="clear" w:color="auto" w:fill="FFFFFF"/>
        </w:rPr>
        <w:t>UA-P-2023-06-16-001033-c</w:t>
      </w:r>
    </w:p>
    <w:p w14:paraId="25ADE6B6" w14:textId="77777777" w:rsidR="00E03B25" w:rsidRPr="00762AA6" w:rsidRDefault="00E03B25" w:rsidP="004518F7">
      <w:pPr>
        <w:spacing w:after="0" w:line="240" w:lineRule="auto"/>
        <w:jc w:val="both"/>
        <w:rPr>
          <w:rFonts w:ascii="Times New Roman" w:hAnsi="Times New Roman" w:cs="Times New Roman"/>
          <w:b/>
          <w:highlight w:val="yellow"/>
          <w:shd w:val="clear" w:color="auto" w:fill="FFFFFF"/>
        </w:rPr>
      </w:pPr>
    </w:p>
    <w:p w14:paraId="4E9336F8" w14:textId="0EF9832E"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r w:rsidR="00E03B25" w:rsidRPr="00E03B25">
        <w:rPr>
          <w:rFonts w:ascii="Times New Roman" w:hAnsi="Times New Roman" w:cs="Times New Roman"/>
        </w:rPr>
        <w:t>2 268 102</w:t>
      </w:r>
      <w:r w:rsidR="00E03B25">
        <w:rPr>
          <w:rFonts w:ascii="Times New Roman" w:hAnsi="Times New Roman" w:cs="Times New Roman"/>
        </w:rPr>
        <w:t xml:space="preserve"> </w:t>
      </w:r>
      <w:r w:rsidR="004241FB" w:rsidRPr="00762AA6">
        <w:rPr>
          <w:rFonts w:ascii="Times New Roman" w:eastAsia="Times New Roman" w:hAnsi="Times New Roman" w:cs="Times New Roman"/>
          <w:bCs/>
          <w:lang w:eastAsia="uk-UA"/>
        </w:rPr>
        <w:t>грн. </w:t>
      </w:r>
      <w:r w:rsidR="00E03B25">
        <w:rPr>
          <w:rFonts w:ascii="Times New Roman" w:eastAsia="Times New Roman" w:hAnsi="Times New Roman" w:cs="Times New Roman"/>
          <w:bCs/>
          <w:lang w:eastAsia="uk-UA"/>
        </w:rPr>
        <w:t>8</w:t>
      </w:r>
      <w:r w:rsidR="00650503" w:rsidRPr="00762AA6">
        <w:rPr>
          <w:rFonts w:ascii="Times New Roman" w:eastAsia="Times New Roman" w:hAnsi="Times New Roman" w:cs="Times New Roman"/>
          <w:bCs/>
          <w:lang w:eastAsia="uk-UA"/>
        </w:rPr>
        <w:t>0</w:t>
      </w:r>
      <w:r w:rsidR="004241FB" w:rsidRPr="00762AA6">
        <w:rPr>
          <w:rFonts w:ascii="Times New Roman" w:eastAsia="Times New Roman" w:hAnsi="Times New Roman" w:cs="Times New Roman"/>
          <w:bCs/>
          <w:lang w:eastAsia="uk-UA"/>
        </w:rPr>
        <w:t>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0C32B128"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r w:rsidR="00E03B25" w:rsidRPr="00E03B25">
        <w:rPr>
          <w:rFonts w:ascii="Times New Roman" w:eastAsia="Times New Roman" w:hAnsi="Times New Roman" w:cs="Times New Roman"/>
          <w:bCs/>
          <w:lang w:eastAsia="uk-UA"/>
        </w:rPr>
        <w:t>2 268 102 грн. 80</w:t>
      </w:r>
      <w:r w:rsidR="00A42C8B" w:rsidRPr="00A42C8B">
        <w:rPr>
          <w:rFonts w:ascii="Times New Roman" w:eastAsia="Times New Roman" w:hAnsi="Times New Roman" w:cs="Times New Roman"/>
          <w:bCs/>
          <w:lang w:eastAsia="uk-UA"/>
        </w:rPr>
        <w:t xml:space="preserve"> 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1827787C"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D05B79">
        <w:rPr>
          <w:rFonts w:ascii="Times New Roman" w:hAnsi="Times New Roman" w:cs="Times New Roman"/>
          <w:bCs/>
        </w:rPr>
        <w:t xml:space="preserve">Термін надання послуг: </w:t>
      </w:r>
      <w:r w:rsidR="00A42C8B" w:rsidRPr="00A42C8B">
        <w:rPr>
          <w:rFonts w:ascii="Times New Roman" w:hAnsi="Times New Roman" w:cs="Times New Roman"/>
        </w:rPr>
        <w:t xml:space="preserve">протягом </w:t>
      </w:r>
      <w:r w:rsidR="00E03B25">
        <w:rPr>
          <w:rFonts w:ascii="Times New Roman" w:hAnsi="Times New Roman" w:cs="Times New Roman"/>
        </w:rPr>
        <w:t>28</w:t>
      </w:r>
      <w:r w:rsidR="00A42C8B" w:rsidRPr="00A42C8B">
        <w:rPr>
          <w:rFonts w:ascii="Times New Roman" w:hAnsi="Times New Roman" w:cs="Times New Roman"/>
        </w:rPr>
        <w:t>-</w:t>
      </w:r>
      <w:r w:rsidR="00E03B25">
        <w:rPr>
          <w:rFonts w:ascii="Times New Roman" w:hAnsi="Times New Roman" w:cs="Times New Roman"/>
        </w:rPr>
        <w:t>м</w:t>
      </w:r>
      <w:r w:rsidR="00A42C8B" w:rsidRPr="00A42C8B">
        <w:rPr>
          <w:rFonts w:ascii="Times New Roman" w:hAnsi="Times New Roman" w:cs="Times New Roman"/>
        </w:rPr>
        <w:t>и (</w:t>
      </w:r>
      <w:r w:rsidR="00E03B25">
        <w:rPr>
          <w:rFonts w:ascii="Times New Roman" w:hAnsi="Times New Roman" w:cs="Times New Roman"/>
        </w:rPr>
        <w:t>двадцять вісім</w:t>
      </w:r>
      <w:r w:rsidR="00A42C8B" w:rsidRPr="00A42C8B">
        <w:rPr>
          <w:rFonts w:ascii="Times New Roman" w:hAnsi="Times New Roman" w:cs="Times New Roman"/>
        </w:rPr>
        <w:t>)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а адрес</w:t>
      </w:r>
      <w:r w:rsidR="003B24F5" w:rsidRPr="00762AA6">
        <w:rPr>
          <w:rFonts w:ascii="Times New Roman" w:hAnsi="Times New Roman" w:cs="Times New Roman"/>
        </w:rPr>
        <w:t>ою</w:t>
      </w:r>
      <w:r w:rsidR="00414A3F" w:rsidRPr="00762AA6">
        <w:rPr>
          <w:rFonts w:ascii="Times New Roman" w:hAnsi="Times New Roman" w:cs="Times New Roman"/>
        </w:rPr>
        <w:t xml:space="preserve">: </w:t>
      </w:r>
      <w:r w:rsidR="00E03B25" w:rsidRPr="00E03B25">
        <w:rPr>
          <w:rFonts w:ascii="Times New Roman" w:hAnsi="Times New Roman" w:cs="Times New Roman"/>
        </w:rPr>
        <w:t xml:space="preserve">вул. Лермонтова (від вул. Польова до ЦРП), </w:t>
      </w:r>
      <w:r w:rsidR="00A42C8B" w:rsidRPr="00A42C8B">
        <w:rPr>
          <w:rFonts w:ascii="Times New Roman" w:hAnsi="Times New Roman" w:cs="Times New Roman"/>
        </w:rPr>
        <w:t>м. Тернівка, Дніпропет</w:t>
      </w:r>
      <w:r w:rsidR="00A42C8B">
        <w:rPr>
          <w:rFonts w:ascii="Times New Roman" w:hAnsi="Times New Roman" w:cs="Times New Roman"/>
        </w:rPr>
        <w:t>ровська область, Україна, 51500.</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719E8569" w14:textId="77777777" w:rsidR="00E03B25" w:rsidRPr="00E03B25" w:rsidRDefault="00E03B25" w:rsidP="00E03B25">
      <w:pPr>
        <w:numPr>
          <w:ilvl w:val="0"/>
          <w:numId w:val="12"/>
        </w:numPr>
        <w:tabs>
          <w:tab w:val="left" w:pos="426"/>
        </w:tabs>
        <w:suppressAutoHyphens/>
        <w:spacing w:after="120" w:line="240" w:lineRule="auto"/>
        <w:ind w:left="0" w:firstLine="0"/>
        <w:contextualSpacing/>
        <w:rPr>
          <w:rFonts w:ascii="Times New Roman" w:hAnsi="Times New Roman" w:cs="Times New Roman"/>
        </w:rPr>
      </w:pPr>
      <w:r w:rsidRPr="00E03B25">
        <w:rPr>
          <w:rFonts w:ascii="Times New Roman" w:hAnsi="Times New Roman" w:cs="Times New Roman"/>
        </w:rPr>
        <w:t>Детальний опис предмета закупівлі:</w:t>
      </w:r>
    </w:p>
    <w:p w14:paraId="6971082D" w14:textId="77777777" w:rsidR="00E03B25" w:rsidRPr="00E03B25" w:rsidRDefault="00E03B25" w:rsidP="00E03B25">
      <w:pPr>
        <w:suppressAutoHyphens/>
        <w:spacing w:after="0" w:line="240" w:lineRule="auto"/>
        <w:ind w:left="720"/>
        <w:jc w:val="right"/>
        <w:rPr>
          <w:rFonts w:ascii="Times New Roman" w:eastAsia="Arial" w:hAnsi="Times New Roman" w:cs="Times New Roman"/>
          <w:bCs/>
          <w:i/>
          <w:lang w:eastAsia="ru-RU"/>
        </w:rPr>
      </w:pPr>
      <w:r w:rsidRPr="00E03B25">
        <w:rPr>
          <w:rFonts w:ascii="Times New Roman" w:eastAsia="Arial" w:hAnsi="Times New Roman" w:cs="Times New Roman"/>
          <w:bCs/>
          <w:i/>
          <w:lang w:eastAsia="ru-RU"/>
        </w:rPr>
        <w:t>Таблиця 1</w:t>
      </w:r>
    </w:p>
    <w:tbl>
      <w:tblPr>
        <w:tblStyle w:val="14"/>
        <w:tblW w:w="9752" w:type="dxa"/>
        <w:tblInd w:w="-5" w:type="dxa"/>
        <w:tblLayout w:type="fixed"/>
        <w:tblLook w:val="04A0" w:firstRow="1" w:lastRow="0" w:firstColumn="1" w:lastColumn="0" w:noHBand="0" w:noVBand="1"/>
      </w:tblPr>
      <w:tblGrid>
        <w:gridCol w:w="3462"/>
        <w:gridCol w:w="6290"/>
      </w:tblGrid>
      <w:tr w:rsidR="00E03B25" w:rsidRPr="00E03B25" w14:paraId="5D263C21" w14:textId="77777777" w:rsidTr="002A11EA">
        <w:tc>
          <w:tcPr>
            <w:tcW w:w="3462" w:type="dxa"/>
          </w:tcPr>
          <w:p w14:paraId="30538A14"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color w:val="000000"/>
                <w:highlight w:val="white"/>
                <w:lang w:val="ru-RU"/>
              </w:rPr>
              <w:t>Назва предмета закупівлі</w:t>
            </w:r>
          </w:p>
        </w:tc>
        <w:tc>
          <w:tcPr>
            <w:tcW w:w="6289" w:type="dxa"/>
          </w:tcPr>
          <w:p w14:paraId="0FE4F20B"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lang w:val="ru-RU"/>
              </w:rPr>
              <w:t>Поточний ремонт дороги по вул. Лермонтова (від вул. Польова до ЦРП), S-2500 м2</w:t>
            </w:r>
          </w:p>
        </w:tc>
      </w:tr>
      <w:tr w:rsidR="00E03B25" w:rsidRPr="00E03B25" w14:paraId="12276118" w14:textId="77777777" w:rsidTr="002A11EA">
        <w:tc>
          <w:tcPr>
            <w:tcW w:w="3462" w:type="dxa"/>
          </w:tcPr>
          <w:p w14:paraId="1EDD974E"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color w:val="000000"/>
                <w:highlight w:val="white"/>
                <w:lang w:val="ru-RU"/>
              </w:rPr>
              <w:t>Код ДК 021:2015</w:t>
            </w:r>
          </w:p>
        </w:tc>
        <w:tc>
          <w:tcPr>
            <w:tcW w:w="6289" w:type="dxa"/>
          </w:tcPr>
          <w:p w14:paraId="36025298"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lang w:val="ru-RU"/>
              </w:rPr>
              <w:t xml:space="preserve">45230000-8 - </w:t>
            </w:r>
            <w:r w:rsidRPr="00E03B25">
              <w:rPr>
                <w:rFonts w:ascii="Times New Roman" w:hAnsi="Times New Roman" w:cs="Times New Roman"/>
                <w:lang w:val="ru-RU"/>
              </w:rPr>
              <w:t>Будівництво трубопроводів, ліній зв’язку та електропередач, шосе, доріг, аеродромів і залізничних доріг; вирівнювання поверхонь</w:t>
            </w:r>
          </w:p>
        </w:tc>
      </w:tr>
      <w:tr w:rsidR="00E03B25" w:rsidRPr="00E03B25" w14:paraId="374D5FED" w14:textId="77777777" w:rsidTr="002A11EA">
        <w:tc>
          <w:tcPr>
            <w:tcW w:w="3462" w:type="dxa"/>
          </w:tcPr>
          <w:p w14:paraId="0BC4A153"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color w:val="000000"/>
                <w:lang w:val="ru-RU"/>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116DAB32" w14:textId="77777777" w:rsidR="00E03B25" w:rsidRPr="00E03B25" w:rsidRDefault="00E03B25" w:rsidP="00E03B25">
            <w:pPr>
              <w:rPr>
                <w:rFonts w:ascii="Times New Roman" w:eastAsia="Arial" w:hAnsi="Times New Roman" w:cs="Times New Roman"/>
                <w:bCs/>
                <w:i/>
                <w:lang w:val="ru-RU"/>
              </w:rPr>
            </w:pPr>
            <w:r w:rsidRPr="00E03B25">
              <w:rPr>
                <w:rFonts w:ascii="Times New Roman" w:hAnsi="Times New Roman" w:cs="Times New Roman"/>
                <w:lang w:val="ru-RU"/>
              </w:rPr>
              <w:t>45233142-6 - Ремонт доріг</w:t>
            </w:r>
          </w:p>
        </w:tc>
      </w:tr>
      <w:tr w:rsidR="00E03B25" w:rsidRPr="00E03B25" w14:paraId="19ABD82C" w14:textId="77777777" w:rsidTr="002A11EA">
        <w:tc>
          <w:tcPr>
            <w:tcW w:w="3462" w:type="dxa"/>
          </w:tcPr>
          <w:p w14:paraId="2E65DADE"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color w:val="000000"/>
                <w:highlight w:val="white"/>
                <w:lang w:val="ru-RU"/>
              </w:rPr>
              <w:t>Обсяги наданих послуг</w:t>
            </w:r>
          </w:p>
        </w:tc>
        <w:tc>
          <w:tcPr>
            <w:tcW w:w="6289" w:type="dxa"/>
          </w:tcPr>
          <w:p w14:paraId="148A5356"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Arial" w:hAnsi="Times New Roman" w:cs="Times New Roman"/>
                <w:color w:val="000000"/>
                <w:shd w:val="clear" w:color="auto" w:fill="FFFFFF"/>
                <w:lang w:val="ru-RU"/>
              </w:rPr>
              <w:t>1 послуга</w:t>
            </w:r>
          </w:p>
        </w:tc>
      </w:tr>
      <w:tr w:rsidR="00E03B25" w:rsidRPr="00E03B25" w14:paraId="0DA247EC" w14:textId="77777777" w:rsidTr="002A11EA">
        <w:tc>
          <w:tcPr>
            <w:tcW w:w="3462" w:type="dxa"/>
          </w:tcPr>
          <w:p w14:paraId="7090BFDC"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color w:val="000000"/>
                <w:lang w:val="ru-RU"/>
              </w:rPr>
              <w:lastRenderedPageBreak/>
              <w:t>Місце, де повинні бути надані послуги</w:t>
            </w:r>
          </w:p>
        </w:tc>
        <w:tc>
          <w:tcPr>
            <w:tcW w:w="6289" w:type="dxa"/>
          </w:tcPr>
          <w:p w14:paraId="7C1D5DBE" w14:textId="77777777" w:rsidR="00E03B25" w:rsidRPr="00E03B25" w:rsidRDefault="00E03B25" w:rsidP="00E03B25">
            <w:pPr>
              <w:rPr>
                <w:rFonts w:ascii="Times New Roman" w:eastAsia="Arial" w:hAnsi="Times New Roman" w:cs="Times New Roman"/>
                <w:bCs/>
                <w:i/>
                <w:lang w:val="ru-RU"/>
              </w:rPr>
            </w:pPr>
            <w:r w:rsidRPr="00E03B25">
              <w:rPr>
                <w:rFonts w:ascii="Times New Roman" w:eastAsia="Times New Roman" w:hAnsi="Times New Roman" w:cs="Times New Roman"/>
                <w:lang w:val="ru-RU"/>
              </w:rPr>
              <w:t>вул. Лермонтова (від вул. Польова до ЦРП)</w:t>
            </w:r>
            <w:r w:rsidRPr="00E03B25">
              <w:rPr>
                <w:rFonts w:ascii="Times New Roman" w:eastAsia="Times New Roman" w:hAnsi="Times New Roman" w:cs="Times New Roman"/>
                <w:color w:val="000000"/>
                <w:lang w:val="ru-RU"/>
              </w:rPr>
              <w:t>, м. Тернівка, Дніпропетровська область, Україна, 51500</w:t>
            </w:r>
          </w:p>
        </w:tc>
      </w:tr>
      <w:tr w:rsidR="00E03B25" w:rsidRPr="00E03B25" w14:paraId="14D21009" w14:textId="77777777" w:rsidTr="002A11EA">
        <w:tc>
          <w:tcPr>
            <w:tcW w:w="3462" w:type="dxa"/>
            <w:vAlign w:val="center"/>
          </w:tcPr>
          <w:p w14:paraId="25ADF2FE" w14:textId="77777777" w:rsidR="00E03B25" w:rsidRPr="00E03B25" w:rsidRDefault="00E03B25" w:rsidP="00E03B25">
            <w:pPr>
              <w:widowControl w:val="0"/>
              <w:rPr>
                <w:rFonts w:ascii="Times New Roman" w:eastAsia="Times New Roman" w:hAnsi="Times New Roman" w:cs="Times New Roman"/>
                <w:color w:val="000000"/>
                <w:highlight w:val="white"/>
                <w:lang w:val="ru-RU" w:eastAsia="uk-UA" w:bidi="uk-UA"/>
              </w:rPr>
            </w:pPr>
            <w:r w:rsidRPr="00E03B25">
              <w:rPr>
                <w:rFonts w:ascii="Times New Roman" w:eastAsia="Times New Roman" w:hAnsi="Times New Roman" w:cs="Times New Roman"/>
                <w:color w:val="000000"/>
                <w:highlight w:val="white"/>
                <w:lang w:val="ru-RU" w:eastAsia="uk-UA" w:bidi="uk-UA"/>
              </w:rPr>
              <w:t>Строк надання послуг</w:t>
            </w:r>
          </w:p>
        </w:tc>
        <w:tc>
          <w:tcPr>
            <w:tcW w:w="6289" w:type="dxa"/>
            <w:vAlign w:val="center"/>
          </w:tcPr>
          <w:p w14:paraId="1D4FADFA" w14:textId="77777777" w:rsidR="00E03B25" w:rsidRPr="00E03B25" w:rsidRDefault="00E03B25" w:rsidP="00E03B25">
            <w:pPr>
              <w:widowControl w:val="0"/>
              <w:rPr>
                <w:rFonts w:ascii="Times New Roman" w:eastAsia="Times New Roman" w:hAnsi="Times New Roman" w:cs="Times New Roman"/>
                <w:color w:val="000000"/>
                <w:lang w:val="ru-RU" w:eastAsia="uk-UA" w:bidi="uk-UA"/>
              </w:rPr>
            </w:pPr>
            <w:r w:rsidRPr="00E03B25">
              <w:rPr>
                <w:rFonts w:ascii="Times New Roman" w:hAnsi="Times New Roman" w:cs="Times New Roman"/>
                <w:lang w:val="ru-RU"/>
              </w:rPr>
              <w:t>протягом 28 (двадцяти восьми) календарних днів з дати укладення договору на поточний ремонт та договору технагляду</w:t>
            </w:r>
          </w:p>
        </w:tc>
      </w:tr>
    </w:tbl>
    <w:p w14:paraId="59BDF64B" w14:textId="77777777" w:rsidR="00E03B25" w:rsidRPr="00E03B25" w:rsidRDefault="00E03B25" w:rsidP="00E03B25">
      <w:pPr>
        <w:suppressAutoHyphens/>
        <w:spacing w:after="0" w:line="240" w:lineRule="auto"/>
        <w:rPr>
          <w:rFonts w:ascii="Times New Roman" w:eastAsia="Times New Roman" w:hAnsi="Times New Roman" w:cs="Times New Roman"/>
          <w:bCs/>
          <w:i/>
          <w:iCs/>
          <w:lang w:eastAsia="ru-RU"/>
        </w:rPr>
      </w:pPr>
    </w:p>
    <w:p w14:paraId="679E90F5" w14:textId="77777777" w:rsidR="00E03B25" w:rsidRPr="00E03B25" w:rsidRDefault="00E03B25" w:rsidP="00E03B25">
      <w:pPr>
        <w:numPr>
          <w:ilvl w:val="0"/>
          <w:numId w:val="12"/>
        </w:numPr>
        <w:suppressAutoHyphens/>
        <w:spacing w:after="0" w:line="240" w:lineRule="auto"/>
        <w:contextualSpacing/>
        <w:rPr>
          <w:rFonts w:ascii="Times New Roman" w:eastAsia="Times New Roman" w:hAnsi="Times New Roman" w:cs="Times New Roman"/>
          <w:color w:val="000000"/>
        </w:rPr>
      </w:pPr>
      <w:r w:rsidRPr="00E03B25">
        <w:rPr>
          <w:rFonts w:ascii="Times New Roman" w:eastAsia="Times New Roman" w:hAnsi="Times New Roman" w:cs="Times New Roman"/>
          <w:color w:val="000000"/>
        </w:rPr>
        <w:t>Предмет закупівлі повинен відповідати:</w:t>
      </w:r>
    </w:p>
    <w:p w14:paraId="492BEE8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b/>
          <w:bCs/>
          <w:color w:val="000000"/>
          <w:lang w:eastAsia="ru-RU"/>
        </w:rPr>
        <w:t>ОСНОВНІ ХАРАКТЕРИСТИКИ</w:t>
      </w:r>
    </w:p>
    <w:p w14:paraId="356B987A" w14:textId="77777777" w:rsidR="00E03B25" w:rsidRPr="00E03B25" w:rsidRDefault="00E03B25" w:rsidP="00E03B25">
      <w:pPr>
        <w:suppressAutoHyphens/>
        <w:spacing w:after="0" w:line="240" w:lineRule="auto"/>
        <w:rPr>
          <w:rFonts w:ascii="Times New Roman" w:eastAsia="Times New Roman" w:hAnsi="Times New Roman" w:cs="Times New Roman"/>
          <w:bCs/>
          <w:i/>
          <w:iCs/>
          <w:lang w:eastAsia="ru-RU"/>
        </w:rPr>
      </w:pPr>
    </w:p>
    <w:p w14:paraId="7BC54075" w14:textId="77777777" w:rsidR="00E03B25" w:rsidRPr="00E03B25" w:rsidRDefault="00E03B25" w:rsidP="00E03B25">
      <w:pPr>
        <w:suppressAutoHyphens/>
        <w:spacing w:after="0" w:line="240" w:lineRule="auto"/>
        <w:ind w:left="720"/>
        <w:jc w:val="right"/>
        <w:rPr>
          <w:rFonts w:ascii="Times New Roman" w:eastAsia="Arial" w:hAnsi="Times New Roman" w:cs="Times New Roman"/>
          <w:bCs/>
          <w:i/>
          <w:lang w:eastAsia="ru-RU"/>
        </w:rPr>
      </w:pPr>
      <w:r w:rsidRPr="00E03B25">
        <w:rPr>
          <w:rFonts w:ascii="Times New Roman" w:eastAsia="Arial" w:hAnsi="Times New Roman" w:cs="Times New Roman"/>
          <w:bCs/>
          <w:i/>
          <w:lang w:eastAsia="ru-RU"/>
        </w:rPr>
        <w:t>Таблиця 2</w:t>
      </w:r>
    </w:p>
    <w:tbl>
      <w:tblPr>
        <w:tblW w:w="9629" w:type="dxa"/>
        <w:tblInd w:w="118" w:type="dxa"/>
        <w:tblLook w:val="04A0" w:firstRow="1" w:lastRow="0" w:firstColumn="1" w:lastColumn="0" w:noHBand="0" w:noVBand="1"/>
      </w:tblPr>
      <w:tblGrid>
        <w:gridCol w:w="649"/>
        <w:gridCol w:w="1705"/>
        <w:gridCol w:w="4101"/>
        <w:gridCol w:w="938"/>
        <w:gridCol w:w="1132"/>
        <w:gridCol w:w="1104"/>
      </w:tblGrid>
      <w:tr w:rsidR="00E03B25" w:rsidRPr="00E03B25" w14:paraId="43D8CC0D" w14:textId="77777777" w:rsidTr="002A11EA">
        <w:trPr>
          <w:trHeight w:val="495"/>
        </w:trPr>
        <w:tc>
          <w:tcPr>
            <w:tcW w:w="667" w:type="dxa"/>
            <w:tcBorders>
              <w:top w:val="single" w:sz="8" w:space="0" w:color="auto"/>
              <w:left w:val="single" w:sz="8" w:space="0" w:color="auto"/>
              <w:bottom w:val="nil"/>
              <w:right w:val="single" w:sz="8" w:space="0" w:color="auto"/>
            </w:tcBorders>
            <w:shd w:val="clear" w:color="auto" w:fill="auto"/>
            <w:vAlign w:val="center"/>
            <w:hideMark/>
          </w:tcPr>
          <w:p w14:paraId="5946B4ED"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п/п</w:t>
            </w:r>
          </w:p>
        </w:tc>
        <w:tc>
          <w:tcPr>
            <w:tcW w:w="1712" w:type="dxa"/>
            <w:tcBorders>
              <w:top w:val="single" w:sz="8" w:space="0" w:color="auto"/>
              <w:left w:val="nil"/>
              <w:bottom w:val="nil"/>
              <w:right w:val="single" w:sz="8" w:space="0" w:color="auto"/>
            </w:tcBorders>
            <w:shd w:val="clear" w:color="auto" w:fill="auto"/>
            <w:vAlign w:val="center"/>
            <w:hideMark/>
          </w:tcPr>
          <w:p w14:paraId="0897BBA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Обґрунтування</w:t>
            </w:r>
          </w:p>
        </w:tc>
        <w:tc>
          <w:tcPr>
            <w:tcW w:w="4338" w:type="dxa"/>
            <w:tcBorders>
              <w:top w:val="single" w:sz="8" w:space="0" w:color="auto"/>
              <w:left w:val="nil"/>
              <w:bottom w:val="nil"/>
              <w:right w:val="single" w:sz="8" w:space="0" w:color="auto"/>
            </w:tcBorders>
            <w:shd w:val="clear" w:color="auto" w:fill="auto"/>
            <w:vAlign w:val="center"/>
            <w:hideMark/>
          </w:tcPr>
          <w:p w14:paraId="400670B9"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Найменування робіт і витрат</w:t>
            </w:r>
          </w:p>
        </w:tc>
        <w:tc>
          <w:tcPr>
            <w:tcW w:w="942" w:type="dxa"/>
            <w:tcBorders>
              <w:top w:val="single" w:sz="8" w:space="0" w:color="auto"/>
              <w:left w:val="nil"/>
              <w:bottom w:val="nil"/>
              <w:right w:val="single" w:sz="8" w:space="0" w:color="auto"/>
            </w:tcBorders>
            <w:shd w:val="clear" w:color="auto" w:fill="auto"/>
            <w:vAlign w:val="center"/>
            <w:hideMark/>
          </w:tcPr>
          <w:p w14:paraId="521F437F"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Од. вим.</w:t>
            </w:r>
          </w:p>
        </w:tc>
        <w:tc>
          <w:tcPr>
            <w:tcW w:w="1137" w:type="dxa"/>
            <w:tcBorders>
              <w:top w:val="single" w:sz="8" w:space="0" w:color="auto"/>
              <w:left w:val="nil"/>
              <w:bottom w:val="nil"/>
              <w:right w:val="single" w:sz="8" w:space="0" w:color="auto"/>
            </w:tcBorders>
            <w:shd w:val="clear" w:color="auto" w:fill="auto"/>
            <w:vAlign w:val="center"/>
            <w:hideMark/>
          </w:tcPr>
          <w:p w14:paraId="146D344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Кількість</w:t>
            </w:r>
          </w:p>
        </w:tc>
        <w:tc>
          <w:tcPr>
            <w:tcW w:w="833" w:type="dxa"/>
            <w:tcBorders>
              <w:top w:val="single" w:sz="8" w:space="0" w:color="auto"/>
              <w:left w:val="nil"/>
              <w:bottom w:val="nil"/>
              <w:right w:val="single" w:sz="8" w:space="0" w:color="auto"/>
            </w:tcBorders>
            <w:shd w:val="clear" w:color="auto" w:fill="auto"/>
            <w:vAlign w:val="center"/>
            <w:hideMark/>
          </w:tcPr>
          <w:p w14:paraId="3C7A88A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Примітка</w:t>
            </w:r>
          </w:p>
        </w:tc>
      </w:tr>
      <w:tr w:rsidR="00E03B25" w:rsidRPr="00E03B25" w14:paraId="067124AB" w14:textId="77777777" w:rsidTr="002A11EA">
        <w:trPr>
          <w:trHeight w:val="300"/>
        </w:trPr>
        <w:tc>
          <w:tcPr>
            <w:tcW w:w="6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18EBB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2A17688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w:t>
            </w:r>
          </w:p>
        </w:tc>
        <w:tc>
          <w:tcPr>
            <w:tcW w:w="4338" w:type="dxa"/>
            <w:tcBorders>
              <w:top w:val="single" w:sz="8" w:space="0" w:color="auto"/>
              <w:left w:val="nil"/>
              <w:bottom w:val="single" w:sz="8" w:space="0" w:color="auto"/>
              <w:right w:val="single" w:sz="8" w:space="0" w:color="auto"/>
            </w:tcBorders>
            <w:shd w:val="clear" w:color="auto" w:fill="auto"/>
            <w:vAlign w:val="center"/>
            <w:hideMark/>
          </w:tcPr>
          <w:p w14:paraId="5F12D558"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3</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08F6EED"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99F71C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5</w:t>
            </w:r>
          </w:p>
        </w:tc>
        <w:tc>
          <w:tcPr>
            <w:tcW w:w="833" w:type="dxa"/>
            <w:tcBorders>
              <w:top w:val="single" w:sz="8" w:space="0" w:color="auto"/>
              <w:left w:val="nil"/>
              <w:bottom w:val="single" w:sz="8" w:space="0" w:color="auto"/>
              <w:right w:val="single" w:sz="8" w:space="0" w:color="auto"/>
            </w:tcBorders>
            <w:shd w:val="clear" w:color="auto" w:fill="auto"/>
            <w:vAlign w:val="center"/>
            <w:hideMark/>
          </w:tcPr>
          <w:p w14:paraId="04DBFC7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6</w:t>
            </w:r>
          </w:p>
        </w:tc>
      </w:tr>
      <w:tr w:rsidR="00E03B25" w:rsidRPr="00E03B25" w14:paraId="1D888AB3" w14:textId="77777777" w:rsidTr="002A11EA">
        <w:trPr>
          <w:trHeight w:val="278"/>
        </w:trPr>
        <w:tc>
          <w:tcPr>
            <w:tcW w:w="9629"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3D9879E1"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06090A52" w14:textId="77777777" w:rsidTr="002A11EA">
        <w:trPr>
          <w:trHeight w:val="915"/>
        </w:trPr>
        <w:tc>
          <w:tcPr>
            <w:tcW w:w="6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3DC65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14:paraId="4EEE3B10"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КР18-3-1</w:t>
            </w:r>
          </w:p>
        </w:tc>
        <w:tc>
          <w:tcPr>
            <w:tcW w:w="4338" w:type="dxa"/>
            <w:tcBorders>
              <w:top w:val="single" w:sz="8" w:space="0" w:color="auto"/>
              <w:left w:val="nil"/>
              <w:bottom w:val="single" w:sz="4" w:space="0" w:color="auto"/>
              <w:right w:val="single" w:sz="8" w:space="0" w:color="auto"/>
            </w:tcBorders>
            <w:shd w:val="clear" w:color="auto" w:fill="auto"/>
            <w:vAlign w:val="center"/>
            <w:hideMark/>
          </w:tcPr>
          <w:p w14:paraId="245CB7A5"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xml:space="preserve"> Знімання асфальтобетонних покриттів доріг за допомогою машин для холодного фрезерування асфальтобетонних покриттів шириною фрезерування 2100мм та глибиною фрезерування 50мм</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13FDFED3"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12259BE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2,5</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47D9B532"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58E624A2" w14:textId="77777777" w:rsidTr="002A11EA">
        <w:trPr>
          <w:trHeight w:val="600"/>
        </w:trPr>
        <w:tc>
          <w:tcPr>
            <w:tcW w:w="6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DDA663"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14:paraId="0944D918"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 18-3-2(к=1)</w:t>
            </w:r>
          </w:p>
        </w:tc>
        <w:tc>
          <w:tcPr>
            <w:tcW w:w="4338" w:type="dxa"/>
            <w:tcBorders>
              <w:top w:val="single" w:sz="8" w:space="0" w:color="auto"/>
              <w:left w:val="nil"/>
              <w:bottom w:val="single" w:sz="4" w:space="0" w:color="auto"/>
              <w:right w:val="single" w:sz="8" w:space="0" w:color="auto"/>
            </w:tcBorders>
            <w:shd w:val="clear" w:color="auto" w:fill="auto"/>
            <w:vAlign w:val="center"/>
            <w:hideMark/>
          </w:tcPr>
          <w:p w14:paraId="314918E1"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На кожні 10мм зміни глибини фрезерування додавати або виключати до норми 18-3-1</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5C4C3B3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73879D4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-2,5</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34A92B12"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0231E04A" w14:textId="77777777" w:rsidTr="002A11EA">
        <w:trPr>
          <w:trHeight w:val="330"/>
        </w:trPr>
        <w:tc>
          <w:tcPr>
            <w:tcW w:w="6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18458D"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3</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14:paraId="0E30FEE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 18-6-1</w:t>
            </w:r>
          </w:p>
        </w:tc>
        <w:tc>
          <w:tcPr>
            <w:tcW w:w="4338" w:type="dxa"/>
            <w:tcBorders>
              <w:top w:val="single" w:sz="8" w:space="0" w:color="auto"/>
              <w:left w:val="nil"/>
              <w:bottom w:val="single" w:sz="4" w:space="0" w:color="auto"/>
              <w:right w:val="single" w:sz="8" w:space="0" w:color="auto"/>
            </w:tcBorders>
            <w:shd w:val="clear" w:color="auto" w:fill="auto"/>
            <w:vAlign w:val="center"/>
            <w:hideMark/>
          </w:tcPr>
          <w:p w14:paraId="08AEAA40"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Ремонт щебеневих основ доріг</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2FC608A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100м2</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5B47D439"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1,25</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6DA586D1"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09E07B47" w14:textId="77777777" w:rsidTr="002A11EA">
        <w:trPr>
          <w:trHeight w:val="510"/>
        </w:trPr>
        <w:tc>
          <w:tcPr>
            <w:tcW w:w="6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761AC6"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4</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14:paraId="23EDF7FF"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КР18-2-1</w:t>
            </w:r>
          </w:p>
        </w:tc>
        <w:tc>
          <w:tcPr>
            <w:tcW w:w="4338" w:type="dxa"/>
            <w:tcBorders>
              <w:top w:val="single" w:sz="8" w:space="0" w:color="auto"/>
              <w:left w:val="nil"/>
              <w:bottom w:val="single" w:sz="4" w:space="0" w:color="auto"/>
              <w:right w:val="single" w:sz="8" w:space="0" w:color="auto"/>
            </w:tcBorders>
            <w:shd w:val="clear" w:color="auto" w:fill="auto"/>
            <w:vAlign w:val="center"/>
            <w:hideMark/>
          </w:tcPr>
          <w:p w14:paraId="7B4FC8DA"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Розбирання бортових каменів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3ED93D8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2F19E79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2,4</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0FD56DC3"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49CA985B" w14:textId="77777777" w:rsidTr="002A11EA">
        <w:trPr>
          <w:trHeight w:val="570"/>
        </w:trPr>
        <w:tc>
          <w:tcPr>
            <w:tcW w:w="6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E6176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5</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14:paraId="2D1D9920"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КР18-29-2</w:t>
            </w:r>
          </w:p>
        </w:tc>
        <w:tc>
          <w:tcPr>
            <w:tcW w:w="4338" w:type="dxa"/>
            <w:tcBorders>
              <w:top w:val="single" w:sz="8" w:space="0" w:color="auto"/>
              <w:left w:val="nil"/>
              <w:bottom w:val="single" w:sz="4" w:space="0" w:color="auto"/>
              <w:right w:val="single" w:sz="8" w:space="0" w:color="auto"/>
            </w:tcBorders>
            <w:shd w:val="clear" w:color="auto" w:fill="auto"/>
            <w:vAlign w:val="center"/>
            <w:hideMark/>
          </w:tcPr>
          <w:p w14:paraId="63882302"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Установлення бортових каменів бетонних і залізобетонних при інших видах покриттів</w:t>
            </w:r>
          </w:p>
        </w:tc>
        <w:tc>
          <w:tcPr>
            <w:tcW w:w="942" w:type="dxa"/>
            <w:tcBorders>
              <w:top w:val="single" w:sz="8" w:space="0" w:color="auto"/>
              <w:left w:val="nil"/>
              <w:bottom w:val="single" w:sz="4" w:space="0" w:color="auto"/>
              <w:right w:val="single" w:sz="8" w:space="0" w:color="auto"/>
            </w:tcBorders>
            <w:shd w:val="clear" w:color="auto" w:fill="auto"/>
            <w:vAlign w:val="center"/>
            <w:hideMark/>
          </w:tcPr>
          <w:p w14:paraId="78B4016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100м</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14:paraId="2CA5D788"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2,4</w:t>
            </w:r>
          </w:p>
        </w:tc>
        <w:tc>
          <w:tcPr>
            <w:tcW w:w="833" w:type="dxa"/>
            <w:tcBorders>
              <w:top w:val="single" w:sz="8" w:space="0" w:color="auto"/>
              <w:left w:val="nil"/>
              <w:bottom w:val="single" w:sz="4" w:space="0" w:color="auto"/>
              <w:right w:val="single" w:sz="8" w:space="0" w:color="auto"/>
            </w:tcBorders>
            <w:shd w:val="clear" w:color="auto" w:fill="auto"/>
            <w:vAlign w:val="center"/>
            <w:hideMark/>
          </w:tcPr>
          <w:p w14:paraId="714A4875" w14:textId="77777777" w:rsidR="00E03B25" w:rsidRPr="00E03B25" w:rsidRDefault="00E03B25" w:rsidP="00E03B25">
            <w:pPr>
              <w:spacing w:after="0" w:line="240" w:lineRule="auto"/>
              <w:jc w:val="center"/>
              <w:rPr>
                <w:rFonts w:ascii="Times New Roman" w:eastAsia="Times New Roman" w:hAnsi="Times New Roman" w:cs="Times New Roman"/>
                <w:b/>
                <w:bCs/>
                <w:color w:val="000000"/>
                <w:lang w:eastAsia="ru-RU"/>
              </w:rPr>
            </w:pPr>
            <w:r w:rsidRPr="00E03B25">
              <w:rPr>
                <w:rFonts w:ascii="Times New Roman" w:eastAsia="Times New Roman" w:hAnsi="Times New Roman" w:cs="Times New Roman"/>
                <w:b/>
                <w:bCs/>
                <w:color w:val="000000"/>
                <w:lang w:eastAsia="ru-RU"/>
              </w:rPr>
              <w:t> </w:t>
            </w:r>
          </w:p>
        </w:tc>
      </w:tr>
      <w:tr w:rsidR="00E03B25" w:rsidRPr="00E03B25" w14:paraId="60ACE1F1" w14:textId="77777777" w:rsidTr="002A11EA">
        <w:trPr>
          <w:trHeight w:val="555"/>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7C43AB9A"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6</w:t>
            </w:r>
          </w:p>
        </w:tc>
        <w:tc>
          <w:tcPr>
            <w:tcW w:w="1712" w:type="dxa"/>
            <w:tcBorders>
              <w:top w:val="nil"/>
              <w:left w:val="nil"/>
              <w:bottom w:val="single" w:sz="4" w:space="0" w:color="auto"/>
              <w:right w:val="single" w:sz="8" w:space="0" w:color="auto"/>
            </w:tcBorders>
            <w:shd w:val="clear" w:color="auto" w:fill="auto"/>
            <w:vAlign w:val="center"/>
            <w:hideMark/>
          </w:tcPr>
          <w:p w14:paraId="4B1B3D43"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КР18-58-1</w:t>
            </w:r>
          </w:p>
        </w:tc>
        <w:tc>
          <w:tcPr>
            <w:tcW w:w="4338" w:type="dxa"/>
            <w:tcBorders>
              <w:top w:val="nil"/>
              <w:left w:val="nil"/>
              <w:bottom w:val="single" w:sz="4" w:space="0" w:color="auto"/>
              <w:right w:val="single" w:sz="8" w:space="0" w:color="auto"/>
            </w:tcBorders>
            <w:shd w:val="clear" w:color="auto" w:fill="auto"/>
            <w:vAlign w:val="center"/>
            <w:hideMark/>
          </w:tcPr>
          <w:p w14:paraId="6F0A192A"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Розливання в’яжучих матеріалі(07л/кв.м.)</w:t>
            </w:r>
          </w:p>
        </w:tc>
        <w:tc>
          <w:tcPr>
            <w:tcW w:w="942" w:type="dxa"/>
            <w:tcBorders>
              <w:top w:val="nil"/>
              <w:left w:val="nil"/>
              <w:bottom w:val="single" w:sz="4" w:space="0" w:color="auto"/>
              <w:right w:val="single" w:sz="8" w:space="0" w:color="auto"/>
            </w:tcBorders>
            <w:shd w:val="clear" w:color="auto" w:fill="auto"/>
            <w:vAlign w:val="center"/>
            <w:hideMark/>
          </w:tcPr>
          <w:p w14:paraId="71745AB0"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1т</w:t>
            </w:r>
          </w:p>
        </w:tc>
        <w:tc>
          <w:tcPr>
            <w:tcW w:w="1137" w:type="dxa"/>
            <w:tcBorders>
              <w:top w:val="nil"/>
              <w:left w:val="nil"/>
              <w:bottom w:val="single" w:sz="4" w:space="0" w:color="auto"/>
              <w:right w:val="single" w:sz="8" w:space="0" w:color="auto"/>
            </w:tcBorders>
            <w:shd w:val="clear" w:color="auto" w:fill="auto"/>
            <w:vAlign w:val="center"/>
            <w:hideMark/>
          </w:tcPr>
          <w:p w14:paraId="17C80AA6"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0,0875</w:t>
            </w:r>
          </w:p>
        </w:tc>
        <w:tc>
          <w:tcPr>
            <w:tcW w:w="833" w:type="dxa"/>
            <w:tcBorders>
              <w:top w:val="nil"/>
              <w:left w:val="nil"/>
              <w:bottom w:val="single" w:sz="4" w:space="0" w:color="auto"/>
              <w:right w:val="single" w:sz="8" w:space="0" w:color="auto"/>
            </w:tcBorders>
            <w:shd w:val="clear" w:color="auto" w:fill="auto"/>
            <w:vAlign w:val="center"/>
            <w:hideMark/>
          </w:tcPr>
          <w:p w14:paraId="704D4DC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08CB16D3" w14:textId="77777777" w:rsidTr="002A11EA">
        <w:trPr>
          <w:trHeight w:val="555"/>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6364CC1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7</w:t>
            </w:r>
          </w:p>
        </w:tc>
        <w:tc>
          <w:tcPr>
            <w:tcW w:w="1712" w:type="dxa"/>
            <w:tcBorders>
              <w:top w:val="nil"/>
              <w:left w:val="nil"/>
              <w:bottom w:val="single" w:sz="4" w:space="0" w:color="auto"/>
              <w:right w:val="single" w:sz="8" w:space="0" w:color="auto"/>
            </w:tcBorders>
            <w:shd w:val="clear" w:color="auto" w:fill="auto"/>
            <w:vAlign w:val="center"/>
            <w:hideMark/>
          </w:tcPr>
          <w:p w14:paraId="2CF5892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 18-58-1</w:t>
            </w:r>
          </w:p>
        </w:tc>
        <w:tc>
          <w:tcPr>
            <w:tcW w:w="4338" w:type="dxa"/>
            <w:tcBorders>
              <w:top w:val="nil"/>
              <w:left w:val="nil"/>
              <w:bottom w:val="single" w:sz="4" w:space="0" w:color="auto"/>
              <w:right w:val="single" w:sz="8" w:space="0" w:color="auto"/>
            </w:tcBorders>
            <w:shd w:val="clear" w:color="auto" w:fill="auto"/>
            <w:vAlign w:val="center"/>
            <w:hideMark/>
          </w:tcPr>
          <w:p w14:paraId="629AB8D6"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Розливання в’яжучих матеріалі(0,35л/кв.м.)</w:t>
            </w:r>
          </w:p>
        </w:tc>
        <w:tc>
          <w:tcPr>
            <w:tcW w:w="942" w:type="dxa"/>
            <w:tcBorders>
              <w:top w:val="nil"/>
              <w:left w:val="nil"/>
              <w:bottom w:val="single" w:sz="4" w:space="0" w:color="auto"/>
              <w:right w:val="single" w:sz="8" w:space="0" w:color="auto"/>
            </w:tcBorders>
            <w:shd w:val="clear" w:color="auto" w:fill="auto"/>
            <w:vAlign w:val="center"/>
            <w:hideMark/>
          </w:tcPr>
          <w:p w14:paraId="64B1E1A0"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1т</w:t>
            </w:r>
          </w:p>
        </w:tc>
        <w:tc>
          <w:tcPr>
            <w:tcW w:w="1137" w:type="dxa"/>
            <w:tcBorders>
              <w:top w:val="nil"/>
              <w:left w:val="nil"/>
              <w:bottom w:val="single" w:sz="4" w:space="0" w:color="auto"/>
              <w:right w:val="single" w:sz="8" w:space="0" w:color="auto"/>
            </w:tcBorders>
            <w:shd w:val="clear" w:color="auto" w:fill="auto"/>
            <w:vAlign w:val="center"/>
            <w:hideMark/>
          </w:tcPr>
          <w:p w14:paraId="1729A8F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0,83125</w:t>
            </w:r>
          </w:p>
        </w:tc>
        <w:tc>
          <w:tcPr>
            <w:tcW w:w="833" w:type="dxa"/>
            <w:tcBorders>
              <w:top w:val="nil"/>
              <w:left w:val="nil"/>
              <w:bottom w:val="single" w:sz="4" w:space="0" w:color="auto"/>
              <w:right w:val="single" w:sz="8" w:space="0" w:color="auto"/>
            </w:tcBorders>
            <w:shd w:val="clear" w:color="auto" w:fill="auto"/>
            <w:vAlign w:val="center"/>
            <w:hideMark/>
          </w:tcPr>
          <w:p w14:paraId="3442FC0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77BA34C7" w14:textId="77777777" w:rsidTr="002A11EA">
        <w:trPr>
          <w:trHeight w:val="55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494F"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8</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43F6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КР18-43-1</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2FD0"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Улаштування покриттів товщиною 4см із гарячих асфальтобетонних сумішей</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0F1AA"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100м2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DBF3"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9E74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1FF1D7B9" w14:textId="77777777" w:rsidTr="002A11EA">
        <w:trPr>
          <w:trHeight w:val="660"/>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3D87BA0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9</w:t>
            </w:r>
          </w:p>
        </w:tc>
        <w:tc>
          <w:tcPr>
            <w:tcW w:w="1712" w:type="dxa"/>
            <w:tcBorders>
              <w:top w:val="nil"/>
              <w:left w:val="nil"/>
              <w:bottom w:val="single" w:sz="4" w:space="0" w:color="auto"/>
              <w:right w:val="single" w:sz="8" w:space="0" w:color="auto"/>
            </w:tcBorders>
            <w:shd w:val="clear" w:color="auto" w:fill="auto"/>
            <w:vAlign w:val="center"/>
            <w:hideMark/>
          </w:tcPr>
          <w:p w14:paraId="1AF811E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КР18-43-2(к=2)</w:t>
            </w:r>
          </w:p>
        </w:tc>
        <w:tc>
          <w:tcPr>
            <w:tcW w:w="4338" w:type="dxa"/>
            <w:tcBorders>
              <w:top w:val="nil"/>
              <w:left w:val="nil"/>
              <w:bottom w:val="single" w:sz="4" w:space="0" w:color="auto"/>
              <w:right w:val="single" w:sz="8" w:space="0" w:color="auto"/>
            </w:tcBorders>
            <w:shd w:val="clear" w:color="auto" w:fill="auto"/>
            <w:vAlign w:val="center"/>
            <w:hideMark/>
          </w:tcPr>
          <w:p w14:paraId="39D2CA31"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На кожні 0,5см зміни товщини шару додавати або виключати до норми 18-43-1(до 5см)</w:t>
            </w:r>
          </w:p>
        </w:tc>
        <w:tc>
          <w:tcPr>
            <w:tcW w:w="942" w:type="dxa"/>
            <w:tcBorders>
              <w:top w:val="nil"/>
              <w:left w:val="nil"/>
              <w:bottom w:val="single" w:sz="4" w:space="0" w:color="auto"/>
              <w:right w:val="single" w:sz="8" w:space="0" w:color="auto"/>
            </w:tcBorders>
            <w:shd w:val="clear" w:color="auto" w:fill="auto"/>
            <w:vAlign w:val="center"/>
            <w:hideMark/>
          </w:tcPr>
          <w:p w14:paraId="66A3916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2C0D902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25</w:t>
            </w:r>
          </w:p>
        </w:tc>
        <w:tc>
          <w:tcPr>
            <w:tcW w:w="833" w:type="dxa"/>
            <w:tcBorders>
              <w:top w:val="nil"/>
              <w:left w:val="nil"/>
              <w:bottom w:val="single" w:sz="4" w:space="0" w:color="auto"/>
              <w:right w:val="single" w:sz="8" w:space="0" w:color="auto"/>
            </w:tcBorders>
            <w:shd w:val="clear" w:color="auto" w:fill="auto"/>
            <w:vAlign w:val="center"/>
            <w:hideMark/>
          </w:tcPr>
          <w:p w14:paraId="1F5F23EC"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083B16EC" w14:textId="77777777" w:rsidTr="002A11EA">
        <w:trPr>
          <w:trHeight w:val="750"/>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1BED968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w:t>
            </w:r>
          </w:p>
        </w:tc>
        <w:tc>
          <w:tcPr>
            <w:tcW w:w="1712" w:type="dxa"/>
            <w:tcBorders>
              <w:top w:val="nil"/>
              <w:left w:val="nil"/>
              <w:bottom w:val="single" w:sz="4" w:space="0" w:color="auto"/>
              <w:right w:val="single" w:sz="8" w:space="0" w:color="auto"/>
            </w:tcBorders>
            <w:shd w:val="clear" w:color="auto" w:fill="auto"/>
            <w:vAlign w:val="center"/>
            <w:hideMark/>
          </w:tcPr>
          <w:p w14:paraId="04B43CA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c>
          <w:tcPr>
            <w:tcW w:w="4338" w:type="dxa"/>
            <w:tcBorders>
              <w:top w:val="nil"/>
              <w:left w:val="nil"/>
              <w:bottom w:val="single" w:sz="4" w:space="0" w:color="auto"/>
              <w:right w:val="single" w:sz="8" w:space="0" w:color="auto"/>
            </w:tcBorders>
            <w:shd w:val="clear" w:color="auto" w:fill="auto"/>
            <w:vAlign w:val="center"/>
            <w:hideMark/>
          </w:tcPr>
          <w:p w14:paraId="11872EA1"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42" w:type="dxa"/>
            <w:tcBorders>
              <w:top w:val="nil"/>
              <w:left w:val="nil"/>
              <w:bottom w:val="single" w:sz="4" w:space="0" w:color="auto"/>
              <w:right w:val="single" w:sz="8" w:space="0" w:color="auto"/>
            </w:tcBorders>
            <w:shd w:val="clear" w:color="auto" w:fill="auto"/>
            <w:vAlign w:val="center"/>
            <w:hideMark/>
          </w:tcPr>
          <w:p w14:paraId="0A14A22B"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hideMark/>
          </w:tcPr>
          <w:p w14:paraId="549E10A1"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302</w:t>
            </w:r>
          </w:p>
        </w:tc>
        <w:tc>
          <w:tcPr>
            <w:tcW w:w="833" w:type="dxa"/>
            <w:tcBorders>
              <w:top w:val="nil"/>
              <w:left w:val="nil"/>
              <w:bottom w:val="single" w:sz="4" w:space="0" w:color="auto"/>
              <w:right w:val="single" w:sz="8" w:space="0" w:color="auto"/>
            </w:tcBorders>
            <w:shd w:val="clear" w:color="auto" w:fill="auto"/>
            <w:vAlign w:val="center"/>
            <w:hideMark/>
          </w:tcPr>
          <w:p w14:paraId="4EF0D57E"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6F76A320" w14:textId="77777777" w:rsidTr="002A11EA">
        <w:trPr>
          <w:trHeight w:val="390"/>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5DEB0E89"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11</w:t>
            </w:r>
          </w:p>
        </w:tc>
        <w:tc>
          <w:tcPr>
            <w:tcW w:w="1712" w:type="dxa"/>
            <w:tcBorders>
              <w:top w:val="nil"/>
              <w:left w:val="nil"/>
              <w:bottom w:val="single" w:sz="4" w:space="0" w:color="auto"/>
              <w:right w:val="single" w:sz="8" w:space="0" w:color="auto"/>
            </w:tcBorders>
            <w:shd w:val="clear" w:color="auto" w:fill="auto"/>
            <w:vAlign w:val="center"/>
            <w:hideMark/>
          </w:tcPr>
          <w:p w14:paraId="1D997D7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 1-7-5</w:t>
            </w:r>
          </w:p>
        </w:tc>
        <w:tc>
          <w:tcPr>
            <w:tcW w:w="4338" w:type="dxa"/>
            <w:tcBorders>
              <w:top w:val="nil"/>
              <w:left w:val="nil"/>
              <w:bottom w:val="single" w:sz="4" w:space="0" w:color="auto"/>
              <w:right w:val="single" w:sz="8" w:space="0" w:color="auto"/>
            </w:tcBorders>
            <w:shd w:val="clear" w:color="auto" w:fill="auto"/>
            <w:vAlign w:val="center"/>
            <w:hideMark/>
          </w:tcPr>
          <w:p w14:paraId="246EA342"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Планування площ ручним способом</w:t>
            </w:r>
          </w:p>
        </w:tc>
        <w:tc>
          <w:tcPr>
            <w:tcW w:w="942" w:type="dxa"/>
            <w:tcBorders>
              <w:top w:val="nil"/>
              <w:left w:val="nil"/>
              <w:bottom w:val="single" w:sz="4" w:space="0" w:color="auto"/>
              <w:right w:val="single" w:sz="8" w:space="0" w:color="auto"/>
            </w:tcBorders>
            <w:shd w:val="clear" w:color="auto" w:fill="auto"/>
            <w:vAlign w:val="center"/>
            <w:hideMark/>
          </w:tcPr>
          <w:p w14:paraId="4379E5D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1000м2</w:t>
            </w:r>
          </w:p>
        </w:tc>
        <w:tc>
          <w:tcPr>
            <w:tcW w:w="1137" w:type="dxa"/>
            <w:tcBorders>
              <w:top w:val="nil"/>
              <w:left w:val="nil"/>
              <w:bottom w:val="single" w:sz="4" w:space="0" w:color="auto"/>
              <w:right w:val="single" w:sz="8" w:space="0" w:color="auto"/>
            </w:tcBorders>
            <w:shd w:val="clear" w:color="auto" w:fill="auto"/>
            <w:vAlign w:val="center"/>
            <w:hideMark/>
          </w:tcPr>
          <w:p w14:paraId="3672E17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0,12</w:t>
            </w:r>
          </w:p>
        </w:tc>
        <w:tc>
          <w:tcPr>
            <w:tcW w:w="833" w:type="dxa"/>
            <w:tcBorders>
              <w:top w:val="nil"/>
              <w:left w:val="nil"/>
              <w:bottom w:val="single" w:sz="4" w:space="0" w:color="auto"/>
              <w:right w:val="single" w:sz="8" w:space="0" w:color="auto"/>
            </w:tcBorders>
            <w:shd w:val="clear" w:color="auto" w:fill="auto"/>
            <w:vAlign w:val="center"/>
            <w:hideMark/>
          </w:tcPr>
          <w:p w14:paraId="704057D6"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26B23B21" w14:textId="77777777" w:rsidTr="002A11EA">
        <w:trPr>
          <w:trHeight w:val="495"/>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355D028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12</w:t>
            </w:r>
          </w:p>
        </w:tc>
        <w:tc>
          <w:tcPr>
            <w:tcW w:w="1712" w:type="dxa"/>
            <w:tcBorders>
              <w:top w:val="nil"/>
              <w:left w:val="nil"/>
              <w:bottom w:val="single" w:sz="4" w:space="0" w:color="auto"/>
              <w:right w:val="single" w:sz="8" w:space="0" w:color="auto"/>
            </w:tcBorders>
            <w:shd w:val="clear" w:color="auto" w:fill="auto"/>
            <w:vAlign w:val="center"/>
            <w:hideMark/>
          </w:tcPr>
          <w:p w14:paraId="4C36D14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КР20-41-2</w:t>
            </w:r>
          </w:p>
        </w:tc>
        <w:tc>
          <w:tcPr>
            <w:tcW w:w="4338" w:type="dxa"/>
            <w:tcBorders>
              <w:top w:val="nil"/>
              <w:left w:val="nil"/>
              <w:bottom w:val="single" w:sz="4" w:space="0" w:color="auto"/>
              <w:right w:val="single" w:sz="8" w:space="0" w:color="auto"/>
            </w:tcBorders>
            <w:shd w:val="clear" w:color="auto" w:fill="auto"/>
            <w:vAlign w:val="center"/>
            <w:hideMark/>
          </w:tcPr>
          <w:p w14:paraId="6E0781A2"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Навантаження сміття екскаватором на автомобілі-самоскиди</w:t>
            </w:r>
          </w:p>
        </w:tc>
        <w:tc>
          <w:tcPr>
            <w:tcW w:w="942" w:type="dxa"/>
            <w:tcBorders>
              <w:top w:val="nil"/>
              <w:left w:val="nil"/>
              <w:bottom w:val="single" w:sz="4" w:space="0" w:color="auto"/>
              <w:right w:val="single" w:sz="8" w:space="0" w:color="auto"/>
            </w:tcBorders>
            <w:shd w:val="clear" w:color="auto" w:fill="auto"/>
            <w:vAlign w:val="center"/>
            <w:hideMark/>
          </w:tcPr>
          <w:p w14:paraId="310512D2"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100т</w:t>
            </w:r>
          </w:p>
        </w:tc>
        <w:tc>
          <w:tcPr>
            <w:tcW w:w="1137" w:type="dxa"/>
            <w:tcBorders>
              <w:top w:val="nil"/>
              <w:left w:val="nil"/>
              <w:bottom w:val="single" w:sz="4" w:space="0" w:color="auto"/>
              <w:right w:val="single" w:sz="8" w:space="0" w:color="auto"/>
            </w:tcBorders>
            <w:shd w:val="clear" w:color="auto" w:fill="auto"/>
            <w:vAlign w:val="center"/>
            <w:hideMark/>
          </w:tcPr>
          <w:p w14:paraId="2AAFDC94"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0,1728</w:t>
            </w:r>
          </w:p>
        </w:tc>
        <w:tc>
          <w:tcPr>
            <w:tcW w:w="833" w:type="dxa"/>
            <w:tcBorders>
              <w:top w:val="nil"/>
              <w:left w:val="nil"/>
              <w:bottom w:val="single" w:sz="4" w:space="0" w:color="auto"/>
              <w:right w:val="single" w:sz="8" w:space="0" w:color="auto"/>
            </w:tcBorders>
            <w:shd w:val="clear" w:color="auto" w:fill="auto"/>
            <w:vAlign w:val="center"/>
            <w:hideMark/>
          </w:tcPr>
          <w:p w14:paraId="37ADEEE3"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r w:rsidR="00E03B25" w:rsidRPr="00E03B25" w14:paraId="2F0233A5" w14:textId="77777777" w:rsidTr="002A11EA">
        <w:trPr>
          <w:trHeight w:val="345"/>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1E93317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13</w:t>
            </w:r>
          </w:p>
        </w:tc>
        <w:tc>
          <w:tcPr>
            <w:tcW w:w="1712" w:type="dxa"/>
            <w:tcBorders>
              <w:top w:val="nil"/>
              <w:left w:val="nil"/>
              <w:bottom w:val="single" w:sz="4" w:space="0" w:color="auto"/>
              <w:right w:val="single" w:sz="8" w:space="0" w:color="auto"/>
            </w:tcBorders>
            <w:shd w:val="clear" w:color="auto" w:fill="auto"/>
            <w:vAlign w:val="center"/>
            <w:hideMark/>
          </w:tcPr>
          <w:p w14:paraId="0FDD58DB"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c>
          <w:tcPr>
            <w:tcW w:w="4338" w:type="dxa"/>
            <w:tcBorders>
              <w:top w:val="nil"/>
              <w:left w:val="nil"/>
              <w:bottom w:val="single" w:sz="4" w:space="0" w:color="auto"/>
              <w:right w:val="single" w:sz="8" w:space="0" w:color="auto"/>
            </w:tcBorders>
            <w:shd w:val="clear" w:color="auto" w:fill="auto"/>
            <w:vAlign w:val="center"/>
            <w:hideMark/>
          </w:tcPr>
          <w:p w14:paraId="39A68CFF" w14:textId="77777777" w:rsidR="00E03B25" w:rsidRPr="00E03B25" w:rsidRDefault="00E03B25" w:rsidP="00E03B25">
            <w:pPr>
              <w:spacing w:after="0" w:line="240" w:lineRule="auto"/>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Перевезення сміття до 5км</w:t>
            </w:r>
          </w:p>
        </w:tc>
        <w:tc>
          <w:tcPr>
            <w:tcW w:w="942" w:type="dxa"/>
            <w:tcBorders>
              <w:top w:val="nil"/>
              <w:left w:val="nil"/>
              <w:bottom w:val="single" w:sz="4" w:space="0" w:color="auto"/>
              <w:right w:val="single" w:sz="8" w:space="0" w:color="auto"/>
            </w:tcBorders>
            <w:shd w:val="clear" w:color="auto" w:fill="auto"/>
            <w:vAlign w:val="center"/>
            <w:hideMark/>
          </w:tcPr>
          <w:p w14:paraId="457BD865"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hideMark/>
          </w:tcPr>
          <w:p w14:paraId="3B2978A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147,28</w:t>
            </w:r>
          </w:p>
        </w:tc>
        <w:tc>
          <w:tcPr>
            <w:tcW w:w="833" w:type="dxa"/>
            <w:tcBorders>
              <w:top w:val="nil"/>
              <w:left w:val="nil"/>
              <w:bottom w:val="single" w:sz="4" w:space="0" w:color="auto"/>
              <w:right w:val="single" w:sz="8" w:space="0" w:color="auto"/>
            </w:tcBorders>
            <w:shd w:val="clear" w:color="auto" w:fill="auto"/>
            <w:vAlign w:val="center"/>
            <w:hideMark/>
          </w:tcPr>
          <w:p w14:paraId="41066FF7" w14:textId="77777777" w:rsidR="00E03B25" w:rsidRPr="00E03B25" w:rsidRDefault="00E03B25" w:rsidP="00E03B25">
            <w:pPr>
              <w:spacing w:after="0" w:line="240" w:lineRule="auto"/>
              <w:jc w:val="center"/>
              <w:rPr>
                <w:rFonts w:ascii="Times New Roman" w:eastAsia="Times New Roman" w:hAnsi="Times New Roman" w:cs="Times New Roman"/>
                <w:color w:val="000000"/>
                <w:lang w:eastAsia="ru-RU"/>
              </w:rPr>
            </w:pPr>
            <w:r w:rsidRPr="00E03B25">
              <w:rPr>
                <w:rFonts w:ascii="Times New Roman" w:eastAsia="Times New Roman" w:hAnsi="Times New Roman" w:cs="Times New Roman"/>
                <w:color w:val="000000"/>
                <w:lang w:eastAsia="ru-RU"/>
              </w:rPr>
              <w:t> </w:t>
            </w:r>
          </w:p>
        </w:tc>
      </w:tr>
    </w:tbl>
    <w:p w14:paraId="0283FD6A" w14:textId="77777777" w:rsidR="00E03B25" w:rsidRPr="00E03B25" w:rsidRDefault="00E03B25" w:rsidP="00E03B25">
      <w:pPr>
        <w:tabs>
          <w:tab w:val="left" w:pos="426"/>
        </w:tabs>
        <w:suppressAutoHyphens/>
        <w:spacing w:after="0" w:line="240" w:lineRule="auto"/>
        <w:rPr>
          <w:rFonts w:ascii="Times New Roman" w:eastAsia="Arial" w:hAnsi="Times New Roman" w:cs="Times New Roman"/>
          <w:bCs/>
          <w:lang w:eastAsia="ru-RU"/>
        </w:rPr>
      </w:pPr>
    </w:p>
    <w:p w14:paraId="1C9D6F07" w14:textId="77777777" w:rsidR="00E03B25" w:rsidRPr="00E03B25" w:rsidRDefault="00E03B25" w:rsidP="00E03B25">
      <w:pPr>
        <w:numPr>
          <w:ilvl w:val="0"/>
          <w:numId w:val="12"/>
        </w:numPr>
        <w:tabs>
          <w:tab w:val="left" w:pos="567"/>
        </w:tabs>
        <w:suppressAutoHyphens/>
        <w:spacing w:after="0" w:line="240" w:lineRule="auto"/>
        <w:ind w:left="0" w:firstLine="284"/>
        <w:contextualSpacing/>
        <w:jc w:val="both"/>
        <w:rPr>
          <w:rFonts w:ascii="Times New Roman" w:hAnsi="Times New Roman" w:cs="Times New Roman"/>
        </w:rPr>
      </w:pPr>
      <w:r w:rsidRPr="00E03B25">
        <w:rPr>
          <w:rFonts w:ascii="Times New Roman" w:hAnsi="Times New Roman" w:cs="Times New Roman"/>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підписана(ий) з боку Замовника та Учасника.</w:t>
      </w:r>
    </w:p>
    <w:p w14:paraId="5EB916C4"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 xml:space="preserve">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w:t>
      </w:r>
      <w:r w:rsidRPr="00E03B25">
        <w:rPr>
          <w:rFonts w:ascii="Times New Roman" w:eastAsia="Calibri" w:hAnsi="Times New Roman" w:cs="Times New Roman"/>
          <w:lang w:eastAsia="ru-RU"/>
        </w:rPr>
        <w:lastRenderedPageBreak/>
        <w:t>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7DAB4906"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2F1D53A2"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131E296C"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0727D739"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1E786805"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0C3B5825"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5BB12C20"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 xml:space="preserve">Гарантія на надані послуги з поточного ремонту </w:t>
      </w:r>
      <w:r w:rsidRPr="00E03B25">
        <w:rPr>
          <w:rFonts w:ascii="Times New Roman" w:eastAsia="Calibri" w:hAnsi="Times New Roman" w:cs="Times New Roman"/>
          <w:u w:val="single"/>
          <w:lang w:eastAsia="ru-RU"/>
        </w:rPr>
        <w:t>не менше 3 років.</w:t>
      </w:r>
    </w:p>
    <w:p w14:paraId="36F6B9AB"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323D9A22" w14:textId="77777777" w:rsidR="00E03B25" w:rsidRPr="00E03B25" w:rsidRDefault="00E03B25" w:rsidP="00E03B25">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E03B25">
        <w:rPr>
          <w:rFonts w:ascii="Times New Roman" w:eastAsia="Calibri"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004EC8FF" w14:textId="77777777" w:rsidR="00E03B25" w:rsidRPr="00E03B25" w:rsidRDefault="00E03B25" w:rsidP="00E03B25">
      <w:pPr>
        <w:tabs>
          <w:tab w:val="left" w:pos="925"/>
        </w:tabs>
        <w:suppressAutoHyphens/>
        <w:ind w:left="400"/>
        <w:jc w:val="both"/>
        <w:rPr>
          <w:rFonts w:ascii="Times New Roman" w:eastAsia="Calibri" w:hAnsi="Times New Roman" w:cs="Times New Roman"/>
          <w:lang w:eastAsia="ru-RU"/>
        </w:rPr>
      </w:pPr>
    </w:p>
    <w:p w14:paraId="69818C6A" w14:textId="77777777" w:rsidR="00E03B25" w:rsidRPr="00E03B25" w:rsidRDefault="00E03B25" w:rsidP="00E03B25">
      <w:pPr>
        <w:tabs>
          <w:tab w:val="left" w:pos="426"/>
        </w:tabs>
        <w:suppressAutoHyphens/>
        <w:spacing w:after="0" w:line="240" w:lineRule="auto"/>
        <w:jc w:val="both"/>
        <w:rPr>
          <w:rFonts w:ascii="Times New Roman" w:eastAsia="Arial" w:hAnsi="Times New Roman" w:cs="Times New Roman"/>
          <w:b/>
          <w:bCs/>
          <w:i/>
          <w:lang w:eastAsia="ru-RU"/>
        </w:rPr>
      </w:pPr>
      <w:r w:rsidRPr="00E03B25">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E03B25"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E03B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242203"/>
    <w:rsid w:val="002A205F"/>
    <w:rsid w:val="002B72AC"/>
    <w:rsid w:val="002C12FC"/>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72904"/>
    <w:rsid w:val="00B76851"/>
    <w:rsid w:val="00BE404B"/>
    <w:rsid w:val="00BF014B"/>
    <w:rsid w:val="00C607E0"/>
    <w:rsid w:val="00C70250"/>
    <w:rsid w:val="00C95BB7"/>
    <w:rsid w:val="00D05B79"/>
    <w:rsid w:val="00D33C43"/>
    <w:rsid w:val="00D626B8"/>
    <w:rsid w:val="00E03B25"/>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E03B25"/>
    <w:rPr>
      <w:rFonts w:ascii="Times New Roman" w:eastAsia="Times New Roman" w:hAnsi="Times New Roman" w:cs="Times New Roman"/>
      <w:color w:val="373C3B"/>
    </w:rPr>
  </w:style>
  <w:style w:type="table" w:customStyle="1" w:styleId="14">
    <w:name w:val="Сетка таблицы14"/>
    <w:basedOn w:val="a1"/>
    <w:uiPriority w:val="39"/>
    <w:rsid w:val="00E03B25"/>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30</cp:revision>
  <cp:lastPrinted>2023-06-20T07:39:00Z</cp:lastPrinted>
  <dcterms:created xsi:type="dcterms:W3CDTF">2021-03-31T12:56:00Z</dcterms:created>
  <dcterms:modified xsi:type="dcterms:W3CDTF">2023-06-20T07:39:00Z</dcterms:modified>
</cp:coreProperties>
</file>