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62690B" w:rsidRDefault="00C607E0" w:rsidP="00F15D1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1"/>
          <w:szCs w:val="21"/>
          <w:lang w:eastAsia="ru-RU"/>
        </w:rPr>
      </w:pPr>
      <w:bookmarkStart w:id="0" w:name="_Hlk90986724"/>
      <w:r w:rsidRPr="0062690B">
        <w:rPr>
          <w:rFonts w:ascii="Times New Roman" w:eastAsia="Times New Roman" w:hAnsi="Times New Roman" w:cs="Times New Roman"/>
          <w:b/>
          <w:i/>
          <w:sz w:val="21"/>
          <w:szCs w:val="21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0A66FD9C" w:rsidR="002B72AC" w:rsidRPr="0062690B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2690B">
        <w:rPr>
          <w:rFonts w:ascii="Times New Roman" w:hAnsi="Times New Roman" w:cs="Times New Roman"/>
          <w:b/>
          <w:bCs/>
          <w:sz w:val="21"/>
          <w:szCs w:val="21"/>
        </w:rPr>
        <w:t xml:space="preserve">ОБҐРУНТУВАННЯ </w:t>
      </w:r>
    </w:p>
    <w:p w14:paraId="2C1C10C8" w14:textId="77777777" w:rsidR="00F15D12" w:rsidRPr="0062690B" w:rsidRDefault="00F15D12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9A1FD00" w14:textId="714F9CAC" w:rsidR="002B72AC" w:rsidRPr="0062690B" w:rsidRDefault="002B72AC" w:rsidP="003020F1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2690B">
        <w:rPr>
          <w:rFonts w:ascii="Times New Roman" w:hAnsi="Times New Roman" w:cs="Times New Roman"/>
          <w:bCs/>
          <w:sz w:val="21"/>
          <w:szCs w:val="21"/>
        </w:rPr>
        <w:t xml:space="preserve">технічних та якісних характеристик </w:t>
      </w:r>
      <w:r w:rsidRPr="0062690B">
        <w:rPr>
          <w:rFonts w:ascii="Times New Roman" w:hAnsi="Times New Roman" w:cs="Times New Roman"/>
          <w:b/>
          <w:bCs/>
          <w:sz w:val="21"/>
          <w:szCs w:val="21"/>
        </w:rPr>
        <w:t xml:space="preserve">закупівлі </w:t>
      </w:r>
      <w:r w:rsidR="00AE5ADD" w:rsidRPr="0062690B">
        <w:rPr>
          <w:rFonts w:ascii="Times New Roman" w:hAnsi="Times New Roman" w:cs="Times New Roman"/>
          <w:b/>
          <w:bCs/>
          <w:sz w:val="21"/>
          <w:szCs w:val="21"/>
        </w:rPr>
        <w:t>Запасні частини для ремонту автотранспорту</w:t>
      </w:r>
      <w:r w:rsidR="00B06D14" w:rsidRPr="0062690B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62690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2690B">
        <w:rPr>
          <w:rFonts w:ascii="Times New Roman" w:hAnsi="Times New Roman" w:cs="Times New Roman"/>
          <w:bCs/>
          <w:sz w:val="21"/>
          <w:szCs w:val="21"/>
        </w:rPr>
        <w:t>розміру бюджетного призначення, очікуваної вартості предмета закупівлі</w:t>
      </w:r>
    </w:p>
    <w:p w14:paraId="3673CAB5" w14:textId="5EEAF277" w:rsidR="002B72AC" w:rsidRPr="0062690B" w:rsidRDefault="002B72AC" w:rsidP="003020F1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  <w:r w:rsidRPr="0062690B">
        <w:rPr>
          <w:rStyle w:val="a3"/>
          <w:rFonts w:ascii="Times New Roman" w:hAnsi="Times New Roman" w:cs="Times New Roman"/>
          <w:bCs/>
          <w:sz w:val="21"/>
          <w:szCs w:val="21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664AF65" w14:textId="77777777" w:rsidR="00F15D12" w:rsidRPr="0062690B" w:rsidRDefault="00F15D12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</w:p>
    <w:p w14:paraId="2F0D6305" w14:textId="35670246" w:rsidR="00C607E0" w:rsidRPr="0062690B" w:rsidRDefault="00C607E0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62690B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 xml:space="preserve">Комунальне підприємство «Тернівське житлово-комунальне підприємство; 51500, м. Тернівка, Дніпропетровської обл., </w:t>
      </w:r>
      <w:r w:rsidR="00327C8B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 xml:space="preserve">Павлоградський район, </w:t>
      </w:r>
      <w:r w:rsidRPr="0062690B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вул.</w:t>
      </w:r>
      <w:r w:rsidR="00AE5ADD" w:rsidRPr="0062690B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 xml:space="preserve"> Героїв України</w:t>
      </w:r>
      <w:r w:rsidRPr="0062690B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, 29; 31657751; Юридичні особи, які забезпечують потреби держави або територіальної громади.</w:t>
      </w:r>
    </w:p>
    <w:p w14:paraId="79131CCF" w14:textId="77777777" w:rsidR="00655485" w:rsidRPr="0062690B" w:rsidRDefault="00655485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uk-UA"/>
        </w:rPr>
      </w:pPr>
    </w:p>
    <w:p w14:paraId="23567C64" w14:textId="77777777" w:rsidR="00AE5ADD" w:rsidRPr="0062690B" w:rsidRDefault="002B72AC" w:rsidP="00AE5A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Назва предмета закупівлі </w:t>
      </w:r>
      <w:r w:rsidRPr="0062690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15D12" w:rsidRPr="0062690B"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 w:rsidR="00AE5ADD" w:rsidRPr="0062690B">
        <w:rPr>
          <w:rFonts w:ascii="Times New Roman" w:eastAsia="Times New Roman" w:hAnsi="Times New Roman" w:cs="Times New Roman"/>
          <w:i/>
          <w:sz w:val="21"/>
          <w:szCs w:val="21"/>
        </w:rPr>
        <w:t>Запасні частини для ремонту автотранспорту, а саме:</w:t>
      </w:r>
    </w:p>
    <w:p w14:paraId="47EED1AF" w14:textId="77777777" w:rsidR="00AE5ADD" w:rsidRPr="0062690B" w:rsidRDefault="00AE5ADD" w:rsidP="00AE5A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1: Косарка </w:t>
      </w:r>
      <w:proofErr w:type="spellStart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Райдер</w:t>
      </w:r>
      <w:proofErr w:type="spellEnd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 xml:space="preserve"> 316т:</w:t>
      </w:r>
    </w:p>
    <w:p w14:paraId="2FEEF9BF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>Фільтр повітряний – 3 шт.;</w:t>
      </w:r>
    </w:p>
    <w:p w14:paraId="7DEFDFB0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Фільтр масляний </w:t>
      </w:r>
      <w:proofErr w:type="spellStart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Райдер</w:t>
      </w:r>
      <w:proofErr w:type="spellEnd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 xml:space="preserve"> – 3 шт.</w:t>
      </w:r>
    </w:p>
    <w:p w14:paraId="28012BA0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2: Косарка </w:t>
      </w:r>
      <w:proofErr w:type="spellStart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Райдер</w:t>
      </w:r>
      <w:proofErr w:type="spellEnd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 xml:space="preserve"> 318:</w:t>
      </w:r>
    </w:p>
    <w:p w14:paraId="4FF36B78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Фільтр масляний </w:t>
      </w:r>
      <w:proofErr w:type="spellStart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Райдер</w:t>
      </w:r>
      <w:proofErr w:type="spellEnd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 xml:space="preserve"> – 3 шт.;</w:t>
      </w:r>
    </w:p>
    <w:p w14:paraId="486ECC56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>Фільтр повітряний – 3 шт.;</w:t>
      </w:r>
    </w:p>
    <w:p w14:paraId="5DA1CEBD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>Фільтр попередній – 3 шт.</w:t>
      </w:r>
    </w:p>
    <w:p w14:paraId="44E26A73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3: </w:t>
      </w:r>
      <w:proofErr w:type="spellStart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BobCat</w:t>
      </w:r>
      <w:proofErr w:type="spellEnd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:</w:t>
      </w:r>
    </w:p>
    <w:p w14:paraId="3D1AA507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>Фільтр повітряний внутрішній – 1 шт.;</w:t>
      </w:r>
    </w:p>
    <w:p w14:paraId="4239E2EC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>Фільтр повітряний зовнішній – 1 шт.;</w:t>
      </w:r>
    </w:p>
    <w:p w14:paraId="41C3485C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>Фільтр паливний – 1 шт.;</w:t>
      </w:r>
    </w:p>
    <w:p w14:paraId="7BBBB5FA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4)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>Фільтр масляний – 1 шт.</w:t>
      </w:r>
    </w:p>
    <w:p w14:paraId="413722AE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Лот 4: УЯР-01:</w:t>
      </w:r>
    </w:p>
    <w:p w14:paraId="42F13379" w14:textId="252C2AD2" w:rsidR="00EA588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ab/>
        <w:t>Фільтр повітряний – 1 шт.</w:t>
      </w:r>
    </w:p>
    <w:p w14:paraId="2A738598" w14:textId="514FDDD4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 xml:space="preserve">за загальним кодом Єдиного закупівельного словника 42910000-8 - Апарати для дистилювання, фільтрування чи ректифікації (42913500-4 - </w:t>
      </w:r>
      <w:proofErr w:type="spellStart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>Повітрозабірні</w:t>
      </w:r>
      <w:proofErr w:type="spellEnd"/>
      <w:r w:rsidRPr="0062690B">
        <w:rPr>
          <w:rFonts w:ascii="Times New Roman" w:eastAsia="Times New Roman" w:hAnsi="Times New Roman" w:cs="Times New Roman"/>
          <w:i/>
          <w:sz w:val="21"/>
          <w:szCs w:val="21"/>
        </w:rPr>
        <w:t xml:space="preserve"> фільтри, 42913300-2 - Оливні фільтри, 42913400-3 - Бензинові фільтри)</w:t>
      </w:r>
    </w:p>
    <w:p w14:paraId="7FFDE84D" w14:textId="77777777" w:rsidR="00AE5ADD" w:rsidRPr="0062690B" w:rsidRDefault="00AE5ADD" w:rsidP="00AE5AD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B266D2B" w14:textId="2590A836" w:rsidR="00B72904" w:rsidRPr="00393BEF" w:rsidRDefault="002B72AC" w:rsidP="005A7B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690B">
        <w:rPr>
          <w:rFonts w:ascii="Times New Roman" w:hAnsi="Times New Roman" w:cs="Times New Roman"/>
          <w:b/>
          <w:sz w:val="21"/>
          <w:szCs w:val="21"/>
        </w:rPr>
        <w:t>Вид та ідентифікатор процедури закупівлі</w:t>
      </w:r>
      <w:r w:rsidRPr="0062690B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932BB8" w:rsidRPr="0062690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32BB8" w:rsidRPr="0062690B">
        <w:rPr>
          <w:rFonts w:ascii="Times New Roman" w:hAnsi="Times New Roman" w:cs="Times New Roman"/>
          <w:bCs/>
          <w:sz w:val="21"/>
          <w:szCs w:val="21"/>
        </w:rPr>
        <w:t>відкриті торги</w:t>
      </w:r>
      <w:r w:rsidR="00E51405" w:rsidRPr="0062690B">
        <w:rPr>
          <w:rFonts w:ascii="Times New Roman" w:hAnsi="Times New Roman" w:cs="Times New Roman"/>
          <w:bCs/>
          <w:sz w:val="21"/>
          <w:szCs w:val="21"/>
        </w:rPr>
        <w:t xml:space="preserve"> (з особливостями)</w:t>
      </w:r>
      <w:r w:rsidR="00932BB8" w:rsidRPr="0062690B">
        <w:rPr>
          <w:rFonts w:ascii="Times New Roman" w:hAnsi="Times New Roman" w:cs="Times New Roman"/>
          <w:bCs/>
          <w:sz w:val="21"/>
          <w:szCs w:val="21"/>
        </w:rPr>
        <w:t>,</w:t>
      </w:r>
      <w:r w:rsidRPr="0062690B">
        <w:rPr>
          <w:rFonts w:ascii="Times New Roman" w:hAnsi="Times New Roman" w:cs="Times New Roman"/>
          <w:sz w:val="21"/>
          <w:szCs w:val="21"/>
        </w:rPr>
        <w:t xml:space="preserve"> </w:t>
      </w:r>
      <w:bookmarkStart w:id="1" w:name="_GoBack"/>
      <w:r w:rsidR="00393BEF" w:rsidRPr="00393BEF">
        <w:rPr>
          <w:rFonts w:ascii="Times New Roman" w:hAnsi="Times New Roman" w:cs="Times New Roman"/>
          <w:b/>
          <w:sz w:val="21"/>
          <w:szCs w:val="21"/>
        </w:rPr>
        <w:t>UA-2024-04-22-011333-a</w:t>
      </w:r>
    </w:p>
    <w:bookmarkEnd w:id="1"/>
    <w:p w14:paraId="3E64C5E3" w14:textId="77777777" w:rsidR="00B26809" w:rsidRPr="0062690B" w:rsidRDefault="00B26809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14:paraId="59D188AF" w14:textId="3A1BCA74" w:rsidR="00947481" w:rsidRPr="0062690B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2690B">
        <w:rPr>
          <w:rFonts w:ascii="Times New Roman" w:hAnsi="Times New Roman" w:cs="Times New Roman"/>
          <w:b/>
          <w:sz w:val="21"/>
          <w:szCs w:val="21"/>
        </w:rPr>
        <w:t>Очікувана вартість та обґрунтування очікуваної вартості предмета закупівлі</w:t>
      </w:r>
      <w:r w:rsidRPr="0062690B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62690B">
        <w:rPr>
          <w:rFonts w:ascii="Times New Roman" w:hAnsi="Times New Roman" w:cs="Times New Roman"/>
          <w:sz w:val="21"/>
          <w:szCs w:val="21"/>
        </w:rPr>
        <w:t xml:space="preserve"> </w:t>
      </w:r>
      <w:r w:rsidR="00AE5ADD" w:rsidRPr="0062690B">
        <w:rPr>
          <w:rFonts w:ascii="Times New Roman" w:hAnsi="Times New Roman" w:cs="Times New Roman"/>
          <w:sz w:val="21"/>
          <w:szCs w:val="21"/>
        </w:rPr>
        <w:t>21 940</w:t>
      </w:r>
      <w:r w:rsidR="00B06D14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грн. 00</w:t>
      </w:r>
      <w:r w:rsidR="002E0B1E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B06D14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коп</w:t>
      </w:r>
      <w:r w:rsidR="00AF0A23" w:rsidRPr="0062690B">
        <w:rPr>
          <w:rFonts w:ascii="Times New Roman" w:eastAsia="Calibri" w:hAnsi="Times New Roman" w:cs="Times New Roman"/>
          <w:sz w:val="21"/>
          <w:szCs w:val="21"/>
        </w:rPr>
        <w:t>.</w:t>
      </w:r>
      <w:r w:rsidR="00F15D12" w:rsidRPr="0062690B">
        <w:rPr>
          <w:rFonts w:ascii="Times New Roman" w:eastAsia="Calibri" w:hAnsi="Times New Roman" w:cs="Times New Roman"/>
          <w:sz w:val="21"/>
          <w:szCs w:val="21"/>
        </w:rPr>
        <w:t xml:space="preserve">, а саме: </w:t>
      </w:r>
    </w:p>
    <w:p w14:paraId="5527BF0C" w14:textId="77777777" w:rsidR="00AE5ADD" w:rsidRPr="0062690B" w:rsidRDefault="00AE5ADD" w:rsidP="00AE5A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2690B">
        <w:rPr>
          <w:rFonts w:ascii="Times New Roman" w:eastAsia="Calibri" w:hAnsi="Times New Roman" w:cs="Times New Roman"/>
          <w:sz w:val="21"/>
          <w:szCs w:val="21"/>
        </w:rPr>
        <w:t xml:space="preserve">Лот 1: Косарка </w:t>
      </w:r>
      <w:proofErr w:type="spellStart"/>
      <w:r w:rsidRPr="0062690B">
        <w:rPr>
          <w:rFonts w:ascii="Times New Roman" w:eastAsia="Calibri" w:hAnsi="Times New Roman" w:cs="Times New Roman"/>
          <w:sz w:val="21"/>
          <w:szCs w:val="21"/>
        </w:rPr>
        <w:t>Райдер</w:t>
      </w:r>
      <w:proofErr w:type="spellEnd"/>
      <w:r w:rsidRPr="0062690B">
        <w:rPr>
          <w:rFonts w:ascii="Times New Roman" w:eastAsia="Calibri" w:hAnsi="Times New Roman" w:cs="Times New Roman"/>
          <w:sz w:val="21"/>
          <w:szCs w:val="21"/>
        </w:rPr>
        <w:t xml:space="preserve"> 316т</w:t>
      </w:r>
    </w:p>
    <w:p w14:paraId="4BE713F9" w14:textId="26F702E3" w:rsidR="00AE5ADD" w:rsidRPr="0062690B" w:rsidRDefault="00AE5ADD" w:rsidP="00AE5ADD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62690B">
        <w:rPr>
          <w:rFonts w:ascii="Times New Roman" w:eastAsia="Calibri" w:hAnsi="Times New Roman" w:cs="Times New Roman"/>
          <w:sz w:val="21"/>
          <w:szCs w:val="21"/>
        </w:rPr>
        <w:t>Фільтр</w:t>
      </w:r>
      <w:proofErr w:type="spellEnd"/>
      <w:r w:rsidRPr="0062690B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62690B">
        <w:rPr>
          <w:rFonts w:ascii="Times New Roman" w:eastAsia="Calibri" w:hAnsi="Times New Roman" w:cs="Times New Roman"/>
          <w:sz w:val="21"/>
          <w:szCs w:val="21"/>
        </w:rPr>
        <w:t>повітряний</w:t>
      </w:r>
      <w:proofErr w:type="spellEnd"/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62690B">
        <w:rPr>
          <w:rFonts w:ascii="Times New Roman" w:eastAsia="Calibri" w:hAnsi="Times New Roman" w:cs="Times New Roman"/>
          <w:sz w:val="21"/>
          <w:szCs w:val="21"/>
        </w:rPr>
        <w:t>4 800 грн. 00</w:t>
      </w: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коп.;</w:t>
      </w:r>
    </w:p>
    <w:p w14:paraId="7AF617D0" w14:textId="0AE369AC" w:rsidR="00AE5ADD" w:rsidRPr="0062690B" w:rsidRDefault="00AE5ADD" w:rsidP="00AE5ADD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Фільтр масляний </w:t>
      </w:r>
      <w:proofErr w:type="spellStart"/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>Райдер</w:t>
      </w:r>
      <w:proofErr w:type="spellEnd"/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- 3 000 грн. 00 коп.</w:t>
      </w:r>
    </w:p>
    <w:p w14:paraId="66169FF6" w14:textId="77777777" w:rsidR="00AE5ADD" w:rsidRPr="0062690B" w:rsidRDefault="00AE5ADD" w:rsidP="00AE5A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2690B">
        <w:rPr>
          <w:rFonts w:ascii="Times New Roman" w:eastAsia="Calibri" w:hAnsi="Times New Roman" w:cs="Times New Roman"/>
          <w:sz w:val="21"/>
          <w:szCs w:val="21"/>
        </w:rPr>
        <w:t xml:space="preserve">Лот 2: Косарка </w:t>
      </w:r>
      <w:proofErr w:type="spellStart"/>
      <w:r w:rsidRPr="0062690B">
        <w:rPr>
          <w:rFonts w:ascii="Times New Roman" w:eastAsia="Calibri" w:hAnsi="Times New Roman" w:cs="Times New Roman"/>
          <w:sz w:val="21"/>
          <w:szCs w:val="21"/>
        </w:rPr>
        <w:t>Райдер</w:t>
      </w:r>
      <w:proofErr w:type="spellEnd"/>
      <w:r w:rsidRPr="0062690B">
        <w:rPr>
          <w:rFonts w:ascii="Times New Roman" w:eastAsia="Calibri" w:hAnsi="Times New Roman" w:cs="Times New Roman"/>
          <w:sz w:val="21"/>
          <w:szCs w:val="21"/>
        </w:rPr>
        <w:t xml:space="preserve"> 318</w:t>
      </w:r>
    </w:p>
    <w:p w14:paraId="5D529AA3" w14:textId="77777777" w:rsidR="00AE5ADD" w:rsidRPr="0062690B" w:rsidRDefault="00AE5ADD" w:rsidP="00AE5ADD">
      <w:pPr>
        <w:pStyle w:val="a5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Фільтр масляний </w:t>
      </w:r>
      <w:proofErr w:type="spellStart"/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>Райдер</w:t>
      </w:r>
      <w:proofErr w:type="spellEnd"/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- 3 900 грн. 00 коп.;</w:t>
      </w:r>
    </w:p>
    <w:p w14:paraId="696F3A1B" w14:textId="07A46AF6" w:rsidR="00AE5ADD" w:rsidRPr="0062690B" w:rsidRDefault="00AE5ADD" w:rsidP="00AE5ADD">
      <w:pPr>
        <w:pStyle w:val="a5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>Фільтр повітряний - 3 900 грн. 00 коп.;</w:t>
      </w:r>
    </w:p>
    <w:p w14:paraId="6B151398" w14:textId="1B2FF094" w:rsidR="00AE5ADD" w:rsidRPr="0062690B" w:rsidRDefault="00AE5ADD" w:rsidP="00AE5ADD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>Фільтр попередній - 1 500 грн. 00 коп.</w:t>
      </w:r>
    </w:p>
    <w:p w14:paraId="7093599A" w14:textId="77777777" w:rsidR="00AE5ADD" w:rsidRPr="0062690B" w:rsidRDefault="00AE5ADD" w:rsidP="00AE5A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2690B">
        <w:rPr>
          <w:rFonts w:ascii="Times New Roman" w:eastAsia="Calibri" w:hAnsi="Times New Roman" w:cs="Times New Roman"/>
          <w:sz w:val="21"/>
          <w:szCs w:val="21"/>
        </w:rPr>
        <w:t xml:space="preserve">Лот 3: </w:t>
      </w:r>
      <w:proofErr w:type="spellStart"/>
      <w:r w:rsidRPr="0062690B">
        <w:rPr>
          <w:rFonts w:ascii="Times New Roman" w:eastAsia="Calibri" w:hAnsi="Times New Roman" w:cs="Times New Roman"/>
          <w:sz w:val="21"/>
          <w:szCs w:val="21"/>
        </w:rPr>
        <w:t>BobCat</w:t>
      </w:r>
      <w:proofErr w:type="spellEnd"/>
    </w:p>
    <w:p w14:paraId="2F91D4E7" w14:textId="12BD9970" w:rsidR="00AE5ADD" w:rsidRPr="0062690B" w:rsidRDefault="00AE5ADD" w:rsidP="00AE5ADD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>Фільтр повітряний внутрішній - 1 200 грн. 00 коп.;</w:t>
      </w:r>
    </w:p>
    <w:p w14:paraId="1A93A358" w14:textId="77777777" w:rsidR="00AE5ADD" w:rsidRPr="0062690B" w:rsidRDefault="00AE5ADD" w:rsidP="00AE5ADD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>Фільтр повітряний зовнішній - 1 440 грн. 00 коп.;</w:t>
      </w:r>
    </w:p>
    <w:p w14:paraId="03157D59" w14:textId="50B25C80" w:rsidR="00AE5ADD" w:rsidRPr="0062690B" w:rsidRDefault="00AE5ADD" w:rsidP="00AE5ADD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>Фільтр паливний – 700 грн. 00 коп.;</w:t>
      </w:r>
    </w:p>
    <w:p w14:paraId="6A767DBF" w14:textId="4DA0A4A5" w:rsidR="00AE5ADD" w:rsidRPr="0062690B" w:rsidRDefault="00AE5ADD" w:rsidP="00AE5ADD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>Фільтр масляний – 700 грн. 00 коп.</w:t>
      </w:r>
    </w:p>
    <w:p w14:paraId="0EB2B7C8" w14:textId="77777777" w:rsidR="00AE5ADD" w:rsidRPr="0062690B" w:rsidRDefault="00AE5ADD" w:rsidP="00AE5A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2690B">
        <w:rPr>
          <w:rFonts w:ascii="Times New Roman" w:eastAsia="Calibri" w:hAnsi="Times New Roman" w:cs="Times New Roman"/>
          <w:sz w:val="21"/>
          <w:szCs w:val="21"/>
        </w:rPr>
        <w:t>Лот 4: УЯР-01</w:t>
      </w:r>
    </w:p>
    <w:p w14:paraId="44E250C3" w14:textId="1C821EA2" w:rsidR="009C7056" w:rsidRPr="0062690B" w:rsidRDefault="00AE5ADD" w:rsidP="00AE5ADD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spellStart"/>
      <w:r w:rsidRPr="0062690B">
        <w:rPr>
          <w:rFonts w:ascii="Times New Roman" w:eastAsia="Calibri" w:hAnsi="Times New Roman" w:cs="Times New Roman"/>
          <w:sz w:val="21"/>
          <w:szCs w:val="21"/>
        </w:rPr>
        <w:t>Фільтр</w:t>
      </w:r>
      <w:proofErr w:type="spellEnd"/>
      <w:r w:rsidRPr="0062690B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62690B">
        <w:rPr>
          <w:rFonts w:ascii="Times New Roman" w:eastAsia="Calibri" w:hAnsi="Times New Roman" w:cs="Times New Roman"/>
          <w:sz w:val="21"/>
          <w:szCs w:val="21"/>
        </w:rPr>
        <w:t>повітряний</w:t>
      </w:r>
      <w:proofErr w:type="spellEnd"/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– </w:t>
      </w:r>
      <w:r w:rsidRPr="0062690B">
        <w:rPr>
          <w:rFonts w:ascii="Times New Roman" w:eastAsia="Calibri" w:hAnsi="Times New Roman" w:cs="Times New Roman"/>
          <w:sz w:val="21"/>
          <w:szCs w:val="21"/>
        </w:rPr>
        <w:t xml:space="preserve">800 </w:t>
      </w: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грн. </w:t>
      </w:r>
      <w:r w:rsidRPr="0062690B">
        <w:rPr>
          <w:rFonts w:ascii="Times New Roman" w:eastAsia="Calibri" w:hAnsi="Times New Roman" w:cs="Times New Roman"/>
          <w:sz w:val="21"/>
          <w:szCs w:val="21"/>
        </w:rPr>
        <w:t>00</w:t>
      </w:r>
      <w:r w:rsidRPr="0062690B">
        <w:rPr>
          <w:rFonts w:ascii="Times New Roman" w:eastAsia="Calibri" w:hAnsi="Times New Roman" w:cs="Times New Roman"/>
          <w:sz w:val="21"/>
          <w:szCs w:val="21"/>
          <w:lang w:val="uk-UA"/>
        </w:rPr>
        <w:t>коп.</w:t>
      </w:r>
    </w:p>
    <w:p w14:paraId="4E9336F8" w14:textId="46B349A7" w:rsidR="002B72AC" w:rsidRPr="0062690B" w:rsidRDefault="002B72AC" w:rsidP="003020F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2690B">
        <w:rPr>
          <w:rFonts w:ascii="Times New Roman" w:eastAsia="Calibri" w:hAnsi="Times New Roman" w:cs="Times New Roman"/>
          <w:sz w:val="21"/>
          <w:szCs w:val="21"/>
        </w:rPr>
        <w:t>Визначення очікуваної вартості предмета закупівлі обумовлено статистичним аналізом</w:t>
      </w:r>
      <w:r w:rsidRPr="0062690B">
        <w:rPr>
          <w:rFonts w:ascii="Times New Roman" w:hAnsi="Times New Roman" w:cs="Times New Roman"/>
          <w:sz w:val="21"/>
          <w:szCs w:val="21"/>
        </w:rPr>
        <w:t xml:space="preserve"> </w:t>
      </w:r>
      <w:r w:rsidRPr="0062690B">
        <w:rPr>
          <w:rFonts w:ascii="Times New Roman" w:eastAsia="Calibri" w:hAnsi="Times New Roman" w:cs="Times New Roman"/>
          <w:sz w:val="21"/>
          <w:szCs w:val="21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62690B">
        <w:rPr>
          <w:rFonts w:ascii="Times New Roman" w:eastAsia="Calibri" w:hAnsi="Times New Roman" w:cs="Times New Roman"/>
          <w:sz w:val="21"/>
          <w:szCs w:val="21"/>
        </w:rPr>
        <w:t>.</w:t>
      </w:r>
      <w:r w:rsidRPr="0062690B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8224930" w14:textId="77777777" w:rsidR="00650503" w:rsidRPr="0062690B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B510B20" w14:textId="14E46C46" w:rsidR="007E508B" w:rsidRPr="0062690B" w:rsidRDefault="002B72AC" w:rsidP="00AE5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Розмір бюджетного призначення:</w:t>
      </w:r>
      <w:r w:rsidR="003B24F5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9309D8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21 </w:t>
      </w:r>
      <w:r w:rsidR="00AE5ADD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940</w:t>
      </w:r>
      <w:r w:rsidR="009309D8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</w:t>
      </w:r>
      <w:r w:rsidR="00AE5ADD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грн. 00 коп., а саме:</w:t>
      </w:r>
    </w:p>
    <w:p w14:paraId="31EB4791" w14:textId="77777777" w:rsidR="00AE5ADD" w:rsidRPr="0062690B" w:rsidRDefault="00AE5ADD" w:rsidP="00AE5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Лот 1: Косарка </w:t>
      </w:r>
      <w:proofErr w:type="spellStart"/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Райдер</w:t>
      </w:r>
      <w:proofErr w:type="spellEnd"/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316т</w:t>
      </w:r>
    </w:p>
    <w:p w14:paraId="2A254897" w14:textId="77777777" w:rsidR="00AE5ADD" w:rsidRPr="0062690B" w:rsidRDefault="00AE5ADD" w:rsidP="00AE5AD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1)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>Фільтр повітряний - 4 800 грн. 00 коп.;</w:t>
      </w:r>
    </w:p>
    <w:p w14:paraId="735E8432" w14:textId="77777777" w:rsidR="00AE5ADD" w:rsidRPr="0062690B" w:rsidRDefault="00AE5ADD" w:rsidP="00AE5AD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2)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 xml:space="preserve">Фільтр масляний </w:t>
      </w:r>
      <w:proofErr w:type="spellStart"/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Райдер</w:t>
      </w:r>
      <w:proofErr w:type="spellEnd"/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- 3 000 грн. 00 коп.</w:t>
      </w:r>
    </w:p>
    <w:p w14:paraId="0C026CFA" w14:textId="77777777" w:rsidR="00AE5ADD" w:rsidRPr="0062690B" w:rsidRDefault="00AE5ADD" w:rsidP="00AE5A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lastRenderedPageBreak/>
        <w:t xml:space="preserve">Лот 2: Косарка </w:t>
      </w:r>
      <w:proofErr w:type="spellStart"/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Райдер</w:t>
      </w:r>
      <w:proofErr w:type="spellEnd"/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318</w:t>
      </w:r>
    </w:p>
    <w:p w14:paraId="541B5B35" w14:textId="77777777" w:rsidR="00AE5ADD" w:rsidRPr="0062690B" w:rsidRDefault="00AE5ADD" w:rsidP="00AE5AD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1)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 xml:space="preserve">Фільтр масляний </w:t>
      </w:r>
      <w:proofErr w:type="spellStart"/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Райдер</w:t>
      </w:r>
      <w:proofErr w:type="spellEnd"/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- 3 900 грн. 00 коп.;</w:t>
      </w:r>
    </w:p>
    <w:p w14:paraId="3886D66C" w14:textId="77777777" w:rsidR="00AE5ADD" w:rsidRPr="0062690B" w:rsidRDefault="00AE5ADD" w:rsidP="00AE5AD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2)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>Фільтр повітряний - 3 900 грн. 00 коп.;</w:t>
      </w:r>
    </w:p>
    <w:p w14:paraId="27DCC2BB" w14:textId="77777777" w:rsidR="00AE5ADD" w:rsidRPr="0062690B" w:rsidRDefault="00AE5ADD" w:rsidP="00AE5AD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3)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>Фільтр попередній - 1 500 грн. 00 коп.</w:t>
      </w:r>
    </w:p>
    <w:p w14:paraId="5B273D13" w14:textId="77777777" w:rsidR="00AE5ADD" w:rsidRPr="0062690B" w:rsidRDefault="00AE5ADD" w:rsidP="00AE5A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Лот 3: </w:t>
      </w:r>
      <w:proofErr w:type="spellStart"/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BobCat</w:t>
      </w:r>
      <w:proofErr w:type="spellEnd"/>
    </w:p>
    <w:p w14:paraId="0B5EE423" w14:textId="77777777" w:rsidR="00AE5ADD" w:rsidRPr="0062690B" w:rsidRDefault="00AE5ADD" w:rsidP="00AE5AD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1)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>Фільтр повітряний внутрішній - 1 200 грн. 00 коп.;</w:t>
      </w:r>
    </w:p>
    <w:p w14:paraId="5262CB36" w14:textId="77777777" w:rsidR="00AE5ADD" w:rsidRPr="0062690B" w:rsidRDefault="00AE5ADD" w:rsidP="00AE5AD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2)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>Фільтр повітряний зовнішній - 1 440 грн. 00 коп.;</w:t>
      </w:r>
    </w:p>
    <w:p w14:paraId="331AAECF" w14:textId="77777777" w:rsidR="00AE5ADD" w:rsidRPr="0062690B" w:rsidRDefault="00AE5ADD" w:rsidP="00AE5AD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3)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>Фільтр паливний – 700 грн. 00 коп.;</w:t>
      </w:r>
    </w:p>
    <w:p w14:paraId="21B10D06" w14:textId="77777777" w:rsidR="00AE5ADD" w:rsidRPr="0062690B" w:rsidRDefault="00AE5ADD" w:rsidP="00AE5AD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4)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>Фільтр масляний – 700 грн. 00 коп.</w:t>
      </w:r>
    </w:p>
    <w:p w14:paraId="204D6025" w14:textId="77777777" w:rsidR="00AE5ADD" w:rsidRPr="0062690B" w:rsidRDefault="00AE5ADD" w:rsidP="00AE5A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Лот 4: УЯР-01</w:t>
      </w:r>
    </w:p>
    <w:p w14:paraId="0BF6AD9D" w14:textId="536E316C" w:rsidR="00AE5ADD" w:rsidRPr="0062690B" w:rsidRDefault="00AE5ADD" w:rsidP="0062690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1)</w:t>
      </w: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ab/>
        <w:t>Фільтр повітряний – 800 грн. 00коп.</w:t>
      </w:r>
    </w:p>
    <w:p w14:paraId="0F8935AC" w14:textId="59BEE8D2" w:rsidR="00E132F1" w:rsidRPr="0062690B" w:rsidRDefault="004B08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згідно </w:t>
      </w:r>
      <w:r w:rsidR="007E508B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Рішення міської ради №</w:t>
      </w:r>
      <w:r w:rsidR="00B309D3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</w:t>
      </w:r>
      <w:r w:rsidR="007E508B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603</w:t>
      </w:r>
      <w:r w:rsidR="00B309D3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7E508B" w:rsidRPr="0062690B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- 30/VІІ від 29.12.2023 року «Про бюджет Тернівської міської територіальної громади на 2024 рік».</w:t>
      </w:r>
    </w:p>
    <w:p w14:paraId="6C801E8F" w14:textId="77777777" w:rsidR="004B088B" w:rsidRPr="0062690B" w:rsidRDefault="004B088B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14:paraId="1762EAE1" w14:textId="64AD3125" w:rsidR="007E508B" w:rsidRPr="0062690B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690B">
        <w:rPr>
          <w:rFonts w:ascii="Times New Roman" w:hAnsi="Times New Roman" w:cs="Times New Roman"/>
          <w:b/>
          <w:sz w:val="21"/>
          <w:szCs w:val="21"/>
        </w:rPr>
        <w:t xml:space="preserve">Обґрунтування технічних та якісних характеристик предмета закупівлі. </w:t>
      </w:r>
      <w:r w:rsidR="00700AF5" w:rsidRPr="0062690B">
        <w:rPr>
          <w:rFonts w:ascii="Times New Roman" w:hAnsi="Times New Roman" w:cs="Times New Roman"/>
          <w:sz w:val="21"/>
          <w:szCs w:val="21"/>
        </w:rPr>
        <w:t>Термін постачання:</w:t>
      </w:r>
      <w:r w:rsidR="00B54F54" w:rsidRPr="0062690B">
        <w:rPr>
          <w:rFonts w:ascii="Times New Roman" w:hAnsi="Times New Roman" w:cs="Times New Roman"/>
          <w:sz w:val="21"/>
          <w:szCs w:val="21"/>
        </w:rPr>
        <w:t xml:space="preserve"> </w:t>
      </w:r>
      <w:r w:rsidR="003020F1" w:rsidRPr="0062690B">
        <w:rPr>
          <w:rFonts w:ascii="Times New Roman" w:hAnsi="Times New Roman" w:cs="Times New Roman"/>
          <w:sz w:val="21"/>
          <w:szCs w:val="21"/>
        </w:rPr>
        <w:t>Протягом 20 (двадцяти) робочих днів з дня наступного за датою укладення договору</w:t>
      </w:r>
      <w:r w:rsidR="00F15D12" w:rsidRPr="0062690B">
        <w:rPr>
          <w:rFonts w:ascii="Times New Roman" w:hAnsi="Times New Roman" w:cs="Times New Roman"/>
          <w:sz w:val="21"/>
          <w:szCs w:val="21"/>
        </w:rPr>
        <w:t>,</w:t>
      </w:r>
      <w:r w:rsidR="00685E48" w:rsidRPr="0062690B">
        <w:rPr>
          <w:rFonts w:ascii="Times New Roman" w:hAnsi="Times New Roman" w:cs="Times New Roman"/>
          <w:sz w:val="21"/>
          <w:szCs w:val="21"/>
        </w:rPr>
        <w:t xml:space="preserve"> за</w:t>
      </w:r>
      <w:r w:rsidR="00414A3F" w:rsidRPr="0062690B">
        <w:rPr>
          <w:rFonts w:ascii="Times New Roman" w:hAnsi="Times New Roman" w:cs="Times New Roman"/>
          <w:sz w:val="21"/>
          <w:szCs w:val="21"/>
        </w:rPr>
        <w:t xml:space="preserve"> адрес</w:t>
      </w:r>
      <w:r w:rsidR="003B24F5" w:rsidRPr="0062690B">
        <w:rPr>
          <w:rFonts w:ascii="Times New Roman" w:hAnsi="Times New Roman" w:cs="Times New Roman"/>
          <w:sz w:val="21"/>
          <w:szCs w:val="21"/>
        </w:rPr>
        <w:t>ою</w:t>
      </w:r>
      <w:r w:rsidR="00414A3F" w:rsidRPr="0062690B">
        <w:rPr>
          <w:rFonts w:ascii="Times New Roman" w:hAnsi="Times New Roman" w:cs="Times New Roman"/>
          <w:sz w:val="21"/>
          <w:szCs w:val="21"/>
        </w:rPr>
        <w:t xml:space="preserve">: </w:t>
      </w:r>
      <w:r w:rsidR="007E508B" w:rsidRPr="0062690B">
        <w:rPr>
          <w:rFonts w:ascii="Times New Roman" w:hAnsi="Times New Roman" w:cs="Times New Roman"/>
          <w:sz w:val="21"/>
          <w:szCs w:val="21"/>
        </w:rPr>
        <w:t>5150</w:t>
      </w:r>
      <w:r w:rsidR="00327C8B">
        <w:rPr>
          <w:rFonts w:ascii="Times New Roman" w:hAnsi="Times New Roman" w:cs="Times New Roman"/>
          <w:sz w:val="21"/>
          <w:szCs w:val="21"/>
        </w:rPr>
        <w:t>0</w:t>
      </w:r>
      <w:r w:rsidR="007E508B" w:rsidRPr="0062690B">
        <w:rPr>
          <w:rFonts w:ascii="Times New Roman" w:hAnsi="Times New Roman" w:cs="Times New Roman"/>
          <w:sz w:val="21"/>
          <w:szCs w:val="21"/>
        </w:rPr>
        <w:t xml:space="preserve">, Україна, Дніпропетровська обл., </w:t>
      </w:r>
      <w:r w:rsidR="009F0979">
        <w:rPr>
          <w:rFonts w:ascii="Times New Roman" w:hAnsi="Times New Roman" w:cs="Times New Roman"/>
          <w:sz w:val="21"/>
          <w:szCs w:val="21"/>
        </w:rPr>
        <w:t xml:space="preserve">Павлоградський район, </w:t>
      </w:r>
      <w:r w:rsidR="007E508B" w:rsidRPr="0062690B">
        <w:rPr>
          <w:rFonts w:ascii="Times New Roman" w:hAnsi="Times New Roman" w:cs="Times New Roman"/>
          <w:sz w:val="21"/>
          <w:szCs w:val="21"/>
        </w:rPr>
        <w:t>м. Тернівка, вул. </w:t>
      </w:r>
      <w:r w:rsidR="0062690B" w:rsidRPr="0062690B">
        <w:rPr>
          <w:rFonts w:ascii="Times New Roman" w:hAnsi="Times New Roman" w:cs="Times New Roman"/>
          <w:sz w:val="21"/>
          <w:szCs w:val="21"/>
        </w:rPr>
        <w:t>Героїв України</w:t>
      </w:r>
      <w:r w:rsidR="007E508B" w:rsidRPr="0062690B">
        <w:rPr>
          <w:rFonts w:ascii="Times New Roman" w:hAnsi="Times New Roman" w:cs="Times New Roman"/>
          <w:sz w:val="21"/>
          <w:szCs w:val="21"/>
        </w:rPr>
        <w:t>, 29.</w:t>
      </w:r>
    </w:p>
    <w:p w14:paraId="62221B24" w14:textId="3B8C7B4C" w:rsidR="00414A3F" w:rsidRPr="0062690B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690B">
        <w:rPr>
          <w:rFonts w:ascii="Times New Roman" w:hAnsi="Times New Roman" w:cs="Times New Roman"/>
          <w:sz w:val="21"/>
          <w:szCs w:val="21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62690B" w:rsidRDefault="00414A3F" w:rsidP="00B00E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2690B">
        <w:rPr>
          <w:rFonts w:ascii="Times New Roman" w:hAnsi="Times New Roman" w:cs="Times New Roman"/>
          <w:sz w:val="21"/>
          <w:szCs w:val="21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6CBD85C" w14:textId="7A4143CD" w:rsidR="00B309D3" w:rsidRPr="0062690B" w:rsidRDefault="00B309D3" w:rsidP="00B309D3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69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62690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Детальний опис предмета закупівлі:</w:t>
      </w:r>
    </w:p>
    <w:p w14:paraId="5712675A" w14:textId="77777777" w:rsidR="0062690B" w:rsidRPr="0062690B" w:rsidRDefault="0062690B" w:rsidP="006269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highlight w:val="white"/>
          <w:lang w:eastAsia="ru-RU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  <w:highlight w:val="white"/>
          <w:lang w:eastAsia="ru-RU"/>
        </w:rPr>
        <w:t>Таблиця 1</w:t>
      </w:r>
    </w:p>
    <w:tbl>
      <w:tblPr>
        <w:tblW w:w="96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75"/>
      </w:tblGrid>
      <w:tr w:rsidR="0062690B" w:rsidRPr="0062690B" w14:paraId="72656C14" w14:textId="77777777" w:rsidTr="0062690B">
        <w:trPr>
          <w:trHeight w:val="477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CC3F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83F3" w14:textId="77777777" w:rsidR="0062690B" w:rsidRPr="0062690B" w:rsidRDefault="0062690B" w:rsidP="0062690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ремонту автотранспорту, а саме:</w:t>
            </w:r>
          </w:p>
          <w:p w14:paraId="5EC5CCE1" w14:textId="77777777" w:rsidR="0062690B" w:rsidRPr="0062690B" w:rsidRDefault="0062690B" w:rsidP="0062690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1: Косарка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316т;</w:t>
            </w:r>
          </w:p>
          <w:p w14:paraId="6551B824" w14:textId="77777777" w:rsidR="0062690B" w:rsidRPr="0062690B" w:rsidRDefault="0062690B" w:rsidP="0062690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2: Косарка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318;</w:t>
            </w:r>
          </w:p>
          <w:p w14:paraId="0B122635" w14:textId="77777777" w:rsidR="0062690B" w:rsidRPr="0062690B" w:rsidRDefault="0062690B" w:rsidP="0062690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3: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BobCat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14:paraId="52506CA9" w14:textId="77777777" w:rsidR="0062690B" w:rsidRPr="0062690B" w:rsidRDefault="0062690B" w:rsidP="0062690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4: УЯР-01</w:t>
            </w:r>
          </w:p>
        </w:tc>
      </w:tr>
      <w:tr w:rsidR="0062690B" w:rsidRPr="0062690B" w14:paraId="5627117A" w14:textId="77777777" w:rsidTr="0062690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2F8E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Код ДК 021:2015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30D5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42910000-8 - Апарати для дистилювання, фільтрування чи ректифікації</w:t>
            </w:r>
          </w:p>
        </w:tc>
      </w:tr>
      <w:tr w:rsidR="0062690B" w:rsidRPr="0062690B" w14:paraId="6842AFA0" w14:textId="77777777" w:rsidTr="0062690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54B5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C5FFF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42913500-4 - </w:t>
            </w:r>
            <w:proofErr w:type="spellStart"/>
            <w:r w:rsidRPr="0062690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Повітрозабірні</w:t>
            </w:r>
            <w:proofErr w:type="spellEnd"/>
            <w:r w:rsidRPr="0062690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фільтри,</w:t>
            </w:r>
          </w:p>
          <w:p w14:paraId="7E7B94F9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42913300-2 - Оливні фільтри,</w:t>
            </w:r>
          </w:p>
          <w:p w14:paraId="660EFE67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42913400-3 - Бензинові фільтри</w:t>
            </w:r>
          </w:p>
        </w:tc>
      </w:tr>
      <w:tr w:rsidR="0062690B" w:rsidRPr="0062690B" w14:paraId="0B16BA18" w14:textId="77777777" w:rsidTr="0062690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70C7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7277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spacing w:after="0" w:line="24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ремонту автотранспорту, а саме:</w:t>
            </w:r>
          </w:p>
          <w:p w14:paraId="1B92EF7D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spacing w:after="0" w:line="24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1: Косарка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316т:</w:t>
            </w:r>
          </w:p>
          <w:p w14:paraId="6EFA40FC" w14:textId="77777777" w:rsidR="0062690B" w:rsidRPr="0062690B" w:rsidRDefault="0062690B" w:rsidP="0062690B">
            <w:pPr>
              <w:widowControl w:val="0"/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 повітряний – 3 шт.;</w:t>
            </w:r>
          </w:p>
          <w:p w14:paraId="119BF4B1" w14:textId="77777777" w:rsidR="0062690B" w:rsidRPr="0062690B" w:rsidRDefault="0062690B" w:rsidP="0062690B">
            <w:pPr>
              <w:widowControl w:val="0"/>
              <w:numPr>
                <w:ilvl w:val="0"/>
                <w:numId w:val="35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Фільтр масляний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3 шт.</w:t>
            </w:r>
          </w:p>
          <w:p w14:paraId="2706E891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spacing w:after="0" w:line="240" w:lineRule="auto"/>
              <w:ind w:left="398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F14DA57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spacing w:after="0" w:line="24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2: Косарка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318:</w:t>
            </w:r>
          </w:p>
          <w:p w14:paraId="6E09295F" w14:textId="77777777" w:rsidR="0062690B" w:rsidRPr="0062690B" w:rsidRDefault="0062690B" w:rsidP="0062690B">
            <w:pPr>
              <w:widowControl w:val="0"/>
              <w:numPr>
                <w:ilvl w:val="0"/>
                <w:numId w:val="36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Фільтр масляний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3 шт.;</w:t>
            </w:r>
          </w:p>
          <w:p w14:paraId="708525AF" w14:textId="77777777" w:rsidR="0062690B" w:rsidRPr="0062690B" w:rsidRDefault="0062690B" w:rsidP="0062690B">
            <w:pPr>
              <w:widowControl w:val="0"/>
              <w:numPr>
                <w:ilvl w:val="0"/>
                <w:numId w:val="36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 повітряний – 3 шт.;</w:t>
            </w:r>
          </w:p>
          <w:p w14:paraId="3F03944C" w14:textId="77777777" w:rsidR="0062690B" w:rsidRPr="0062690B" w:rsidRDefault="0062690B" w:rsidP="0062690B">
            <w:pPr>
              <w:widowControl w:val="0"/>
              <w:numPr>
                <w:ilvl w:val="0"/>
                <w:numId w:val="36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 попередній – 3 шт.</w:t>
            </w:r>
          </w:p>
          <w:p w14:paraId="075D0CD7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spacing w:after="0" w:line="240" w:lineRule="auto"/>
              <w:ind w:left="398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7C256CB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spacing w:after="0" w:line="24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3: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BobCat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14:paraId="1588768D" w14:textId="77777777" w:rsidR="0062690B" w:rsidRPr="0062690B" w:rsidRDefault="0062690B" w:rsidP="0062690B">
            <w:pPr>
              <w:widowControl w:val="0"/>
              <w:numPr>
                <w:ilvl w:val="0"/>
                <w:numId w:val="3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 повітряний внутрішній – 1 шт.;</w:t>
            </w:r>
          </w:p>
          <w:p w14:paraId="2F38B9AB" w14:textId="77777777" w:rsidR="0062690B" w:rsidRPr="0062690B" w:rsidRDefault="0062690B" w:rsidP="0062690B">
            <w:pPr>
              <w:widowControl w:val="0"/>
              <w:numPr>
                <w:ilvl w:val="0"/>
                <w:numId w:val="3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 повітряний зовнішній – 1 шт.;</w:t>
            </w:r>
          </w:p>
          <w:p w14:paraId="2E37A2AC" w14:textId="77777777" w:rsidR="0062690B" w:rsidRPr="0062690B" w:rsidRDefault="0062690B" w:rsidP="0062690B">
            <w:pPr>
              <w:widowControl w:val="0"/>
              <w:numPr>
                <w:ilvl w:val="0"/>
                <w:numId w:val="3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 паливний – 1 шт.;</w:t>
            </w:r>
          </w:p>
          <w:p w14:paraId="27687A40" w14:textId="77777777" w:rsidR="0062690B" w:rsidRPr="0062690B" w:rsidRDefault="0062690B" w:rsidP="0062690B">
            <w:pPr>
              <w:widowControl w:val="0"/>
              <w:numPr>
                <w:ilvl w:val="0"/>
                <w:numId w:val="3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 масляний – 1 шт.</w:t>
            </w:r>
          </w:p>
          <w:p w14:paraId="6E26B3F3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spacing w:after="0" w:line="240" w:lineRule="auto"/>
              <w:ind w:left="398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DD27526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spacing w:after="0" w:line="24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4: УЯР-01:</w:t>
            </w:r>
          </w:p>
          <w:p w14:paraId="6DE52704" w14:textId="77777777" w:rsidR="0062690B" w:rsidRPr="0062690B" w:rsidRDefault="0062690B" w:rsidP="0062690B">
            <w:pPr>
              <w:widowControl w:val="0"/>
              <w:numPr>
                <w:ilvl w:val="0"/>
                <w:numId w:val="38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 повітряний – 1 шт.</w:t>
            </w:r>
          </w:p>
        </w:tc>
      </w:tr>
      <w:tr w:rsidR="0062690B" w:rsidRPr="0062690B" w14:paraId="593EFA13" w14:textId="77777777" w:rsidTr="0062690B"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E518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lastRenderedPageBreak/>
              <w:t>Місце поставки товару</w:t>
            </w:r>
          </w:p>
        </w:tc>
        <w:tc>
          <w:tcPr>
            <w:tcW w:w="67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EBA6" w14:textId="77777777" w:rsidR="009F0979" w:rsidRDefault="009F0979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51500</w:t>
            </w:r>
            <w:r w:rsidR="0062690B"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, Україна, Дніпропетровська обл.,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 xml:space="preserve"> Павлоградський р-н,</w:t>
            </w:r>
          </w:p>
          <w:p w14:paraId="1E7A69F1" w14:textId="29AAB76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м. Тернівка, вул. Героїв України, 29</w:t>
            </w:r>
          </w:p>
        </w:tc>
      </w:tr>
      <w:tr w:rsidR="0062690B" w:rsidRPr="0062690B" w14:paraId="50EC691E" w14:textId="77777777" w:rsidTr="0062690B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8C3C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Строк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B1C3" w14:textId="77777777" w:rsidR="0062690B" w:rsidRPr="0062690B" w:rsidRDefault="0062690B" w:rsidP="006269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Протягом 20 (двадцяти) робочих днів з наступного дня після дати укладення (підписання) Договору</w:t>
            </w:r>
          </w:p>
        </w:tc>
      </w:tr>
    </w:tbl>
    <w:p w14:paraId="18899797" w14:textId="77777777" w:rsidR="0062690B" w:rsidRPr="0062690B" w:rsidRDefault="0062690B" w:rsidP="0062690B">
      <w:pPr>
        <w:autoSpaceDN w:val="0"/>
        <w:spacing w:after="0"/>
        <w:ind w:left="36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718940B6" w14:textId="77777777" w:rsidR="0062690B" w:rsidRPr="0062690B" w:rsidRDefault="0062690B" w:rsidP="0062690B">
      <w:pPr>
        <w:autoSpaceDN w:val="0"/>
        <w:spacing w:after="0"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62690B">
        <w:rPr>
          <w:rFonts w:ascii="Times New Roman" w:eastAsia="Lucida Sans Unicode" w:hAnsi="Times New Roman" w:cs="Times New Roman"/>
          <w:kern w:val="2"/>
          <w:sz w:val="21"/>
          <w:szCs w:val="21"/>
          <w:lang w:eastAsia="hi-IN" w:bidi="hi-IN"/>
        </w:rPr>
        <w:t xml:space="preserve">1.1. Якість товару повинна відповідати вимогам відповідних діючих нормативних документів (ГОСТ, ДСТУ, ТУ тощо). </w:t>
      </w:r>
      <w:r w:rsidRPr="0062690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Товар не повинен вміщувати сторонніх забруднюючих домішок. </w:t>
      </w:r>
      <w:r w:rsidRPr="0062690B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 xml:space="preserve">У випадку, якщо поставлений товар виявиться неякісним або таким, що не відповідає вимогам Замовника, Учасник зобов’язаний замінити цей товар. </w:t>
      </w:r>
      <w:r w:rsidRPr="0062690B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Учасник гарантує негайну заміну неякісного товару. </w:t>
      </w:r>
      <w:r w:rsidRPr="0062690B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>Всі витрати, пов’язані із заміною товару неналежної якості несе Учасник.</w:t>
      </w:r>
    </w:p>
    <w:p w14:paraId="3984838C" w14:textId="77777777" w:rsidR="0062690B" w:rsidRPr="0062690B" w:rsidRDefault="0062690B" w:rsidP="0062690B">
      <w:pPr>
        <w:autoSpaceDN w:val="0"/>
        <w:spacing w:after="0"/>
        <w:jc w:val="both"/>
        <w:rPr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</w:pPr>
      <w:r w:rsidRPr="0062690B">
        <w:rPr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  <w:t>1.2. Товар повинен бути новими, таким, що не був в експлуатації, у робочому стані, виготовлений відповідно до норм безпеки і мати сертифікати/паспорти/тощо на Товар, виготовлений із сертифікованих матеріалів.</w:t>
      </w:r>
    </w:p>
    <w:p w14:paraId="2BB76E66" w14:textId="77777777" w:rsidR="0062690B" w:rsidRPr="0062690B" w:rsidRDefault="0062690B" w:rsidP="0062690B">
      <w:pPr>
        <w:autoSpaceDN w:val="0"/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62690B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shd w:val="clear" w:color="auto" w:fill="FFFFFF"/>
          <w:lang w:eastAsia="ar-SA" w:bidi="en-US"/>
        </w:rPr>
        <w:t xml:space="preserve">1.3. </w:t>
      </w:r>
      <w:r w:rsidRPr="0062690B">
        <w:rPr>
          <w:rFonts w:ascii="Times New Roman" w:eastAsia="Calibri" w:hAnsi="Times New Roman" w:cs="Times New Roman"/>
          <w:sz w:val="21"/>
          <w:szCs w:val="21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3712FF0B" w14:textId="77777777" w:rsidR="0062690B" w:rsidRPr="0062690B" w:rsidRDefault="0062690B" w:rsidP="0062690B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</w:pPr>
      <w:r w:rsidRPr="0062690B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  <w:t xml:space="preserve">- </w:t>
      </w:r>
      <w:r w:rsidRPr="0062690B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6ECF277A" w14:textId="50C21AA9" w:rsidR="0062690B" w:rsidRPr="0062690B" w:rsidRDefault="0062690B" w:rsidP="0062690B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</w:pPr>
      <w:r w:rsidRPr="0062690B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1.4. Умови та місце постачання товару – DDP (Інкотермс-2010), протягом 20 (двадцяти) робочих днів з наступного дня після дати укладення (підписання) Договору</w:t>
      </w:r>
      <w:r w:rsidRPr="0062690B">
        <w:rPr>
          <w:rFonts w:ascii="Times New Roman" w:eastAsia="Calibri" w:hAnsi="Times New Roman" w:cs="Times New Roman"/>
          <w:sz w:val="21"/>
          <w:szCs w:val="21"/>
          <w:lang w:eastAsia="ru-RU"/>
        </w:rPr>
        <w:t>, за адресою:</w:t>
      </w:r>
      <w:r w:rsidRPr="0062690B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 5150</w:t>
      </w:r>
      <w:r w:rsidR="009F0979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0</w:t>
      </w:r>
      <w:r w:rsidRPr="0062690B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, Україна, Дніпропетровська обл., </w:t>
      </w:r>
      <w:r w:rsidR="009F0979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Павлоградський р-н, м. </w:t>
      </w:r>
      <w:r w:rsidRPr="0062690B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Тернівка, вул. Героїв України, 29</w:t>
      </w:r>
    </w:p>
    <w:p w14:paraId="1C2A7566" w14:textId="77777777" w:rsidR="0062690B" w:rsidRPr="0062690B" w:rsidRDefault="0062690B" w:rsidP="0062690B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</w:pPr>
      <w:r w:rsidRPr="0062690B">
        <w:rPr>
          <w:rFonts w:ascii="Times New Roman" w:eastAsia="Lucida Sans Unicode" w:hAnsi="Times New Roman" w:cs="Times New Roman"/>
          <w:bCs/>
          <w:kern w:val="2"/>
          <w:sz w:val="21"/>
          <w:szCs w:val="21"/>
          <w:lang w:bidi="en-US"/>
        </w:rPr>
        <w:t xml:space="preserve">1.5. </w:t>
      </w:r>
      <w:r w:rsidRPr="0062690B">
        <w:rPr>
          <w:rFonts w:ascii="Times New Roman" w:eastAsia="Calibri" w:hAnsi="Times New Roman" w:cs="Times New Roman"/>
          <w:sz w:val="21"/>
          <w:szCs w:val="21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України, а також витрати на транспортування предмету закупівлі до місця поставки, визначеного Замовником.</w:t>
      </w:r>
    </w:p>
    <w:p w14:paraId="23E68A1F" w14:textId="77777777" w:rsidR="0062690B" w:rsidRPr="0062690B" w:rsidRDefault="0062690B" w:rsidP="0062690B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62690B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1.6. </w:t>
      </w:r>
      <w:r w:rsidRPr="0062690B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Умови оплати:</w:t>
      </w:r>
      <w:r w:rsidRPr="0062690B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 </w:t>
      </w:r>
      <w:r w:rsidRPr="0062690B">
        <w:rPr>
          <w:rFonts w:ascii="Times New Roman" w:eastAsia="Calibri" w:hAnsi="Times New Roman" w:cs="Times New Roman"/>
          <w:sz w:val="21"/>
          <w:szCs w:val="21"/>
          <w:lang w:eastAsia="ru-RU"/>
        </w:rPr>
        <w:t>Замовник сплачує Учаснику на його</w:t>
      </w:r>
      <w:r w:rsidRPr="0062690B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розрахунковий рахунок </w:t>
      </w:r>
      <w:r w:rsidRPr="0062690B">
        <w:rPr>
          <w:rFonts w:ascii="Times New Roman" w:eastAsia="Calibri" w:hAnsi="Times New Roman" w:cs="Times New Roman"/>
          <w:sz w:val="21"/>
          <w:szCs w:val="21"/>
          <w:lang w:eastAsia="ru-RU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5E4D865A" w14:textId="77777777" w:rsidR="0062690B" w:rsidRPr="0062690B" w:rsidRDefault="0062690B" w:rsidP="0062690B">
      <w:pPr>
        <w:spacing w:after="0"/>
        <w:jc w:val="both"/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</w:pPr>
      <w:r w:rsidRPr="0062690B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w:t xml:space="preserve">1.7. Технічні, якісні характеристики товару передбачають застосування заходів із захисту довкілля </w:t>
      </w:r>
      <w:r w:rsidRPr="0062690B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(</w:t>
      </w:r>
      <w:r w:rsidRPr="0062690B">
        <w:rPr>
          <w:rFonts w:ascii="Times New Roman" w:eastAsia="Calibri" w:hAnsi="Times New Roman" w:cs="Times New Roman"/>
          <w:b/>
          <w:i/>
          <w:noProof/>
          <w:sz w:val="21"/>
          <w:szCs w:val="21"/>
          <w:u w:val="single"/>
          <w:lang w:eastAsia="ru-RU"/>
        </w:rPr>
        <w:t>надати гарантійний лист</w:t>
      </w:r>
      <w:r w:rsidRPr="0062690B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).</w:t>
      </w:r>
    </w:p>
    <w:p w14:paraId="5F280249" w14:textId="77777777" w:rsidR="0062690B" w:rsidRPr="0062690B" w:rsidRDefault="0062690B" w:rsidP="0062690B">
      <w:pPr>
        <w:suppressAutoHyphens/>
        <w:spacing w:after="0"/>
        <w:jc w:val="both"/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</w:pPr>
      <w:r w:rsidRPr="0062690B">
        <w:rPr>
          <w:rFonts w:ascii="Times New Roman" w:eastAsia="Calibri" w:hAnsi="Times New Roman" w:cs="Times New Roman"/>
          <w:sz w:val="21"/>
          <w:szCs w:val="21"/>
          <w:lang w:eastAsia="ar-SA"/>
        </w:rPr>
        <w:t>1.8</w:t>
      </w:r>
      <w:r w:rsidRPr="0062690B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. </w:t>
      </w:r>
      <w:r w:rsidRPr="0062690B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w:t xml:space="preserve">Технічні, якісні характеристики товару зазначені у </w:t>
      </w:r>
      <w:r w:rsidRPr="0062690B">
        <w:rPr>
          <w:rFonts w:ascii="Times New Roman" w:eastAsia="Calibri" w:hAnsi="Times New Roman" w:cs="Times New Roman"/>
          <w:i/>
          <w:noProof/>
          <w:sz w:val="21"/>
          <w:szCs w:val="21"/>
          <w:lang w:eastAsia="ru-RU"/>
        </w:rPr>
        <w:t>Талиці 2</w:t>
      </w:r>
      <w:r w:rsidRPr="0062690B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w:t>.</w:t>
      </w:r>
    </w:p>
    <w:p w14:paraId="1CEC9153" w14:textId="77777777" w:rsidR="0062690B" w:rsidRPr="0062690B" w:rsidRDefault="0062690B" w:rsidP="0062690B">
      <w:pPr>
        <w:suppressAutoHyphens/>
        <w:spacing w:after="0"/>
        <w:jc w:val="right"/>
        <w:rPr>
          <w:rFonts w:ascii="Times New Roman" w:eastAsia="Calibri" w:hAnsi="Times New Roman" w:cs="Times New Roman"/>
          <w:i/>
          <w:sz w:val="21"/>
          <w:szCs w:val="21"/>
          <w:lang w:eastAsia="ar-SA"/>
        </w:rPr>
      </w:pPr>
      <w:r w:rsidRPr="0062690B">
        <w:rPr>
          <w:rFonts w:ascii="Times New Roman" w:eastAsia="Calibri" w:hAnsi="Times New Roman" w:cs="Times New Roman"/>
          <w:i/>
          <w:sz w:val="21"/>
          <w:szCs w:val="21"/>
          <w:lang w:eastAsia="ar-SA"/>
        </w:rPr>
        <w:t>Таблиця 2</w:t>
      </w: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699"/>
        <w:gridCol w:w="1994"/>
        <w:gridCol w:w="3879"/>
        <w:gridCol w:w="738"/>
        <w:gridCol w:w="809"/>
        <w:gridCol w:w="1371"/>
      </w:tblGrid>
      <w:tr w:rsidR="0062690B" w:rsidRPr="0062690B" w14:paraId="59C748A6" w14:textId="77777777" w:rsidTr="0062690B">
        <w:tc>
          <w:tcPr>
            <w:tcW w:w="699" w:type="dxa"/>
            <w:vAlign w:val="center"/>
          </w:tcPr>
          <w:p w14:paraId="3A8FD8B9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№ з/р</w:t>
            </w:r>
          </w:p>
        </w:tc>
        <w:tc>
          <w:tcPr>
            <w:tcW w:w="1994" w:type="dxa"/>
            <w:vAlign w:val="center"/>
          </w:tcPr>
          <w:p w14:paraId="3B79F432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Узагальнена назва лоту</w:t>
            </w:r>
          </w:p>
        </w:tc>
        <w:tc>
          <w:tcPr>
            <w:tcW w:w="3879" w:type="dxa"/>
            <w:vAlign w:val="center"/>
          </w:tcPr>
          <w:p w14:paraId="5099E47A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Найменування товару</w:t>
            </w:r>
          </w:p>
        </w:tc>
        <w:tc>
          <w:tcPr>
            <w:tcW w:w="738" w:type="dxa"/>
            <w:vAlign w:val="center"/>
          </w:tcPr>
          <w:p w14:paraId="3ADEECA5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proofErr w:type="spellStart"/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Одн</w:t>
            </w:r>
            <w:proofErr w:type="spellEnd"/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Вим</w:t>
            </w:r>
            <w:proofErr w:type="spellEnd"/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809" w:type="dxa"/>
            <w:vAlign w:val="center"/>
          </w:tcPr>
          <w:p w14:paraId="152944FE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Кіл-</w:t>
            </w:r>
            <w:proofErr w:type="spellStart"/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ть</w:t>
            </w:r>
            <w:proofErr w:type="spellEnd"/>
          </w:p>
        </w:tc>
        <w:tc>
          <w:tcPr>
            <w:tcW w:w="1371" w:type="dxa"/>
            <w:vAlign w:val="center"/>
          </w:tcPr>
          <w:p w14:paraId="6B488FF3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Очікувана вартість (грн.)</w:t>
            </w:r>
          </w:p>
        </w:tc>
      </w:tr>
      <w:tr w:rsidR="0062690B" w:rsidRPr="0062690B" w14:paraId="29253D53" w14:textId="77777777" w:rsidTr="0062690B">
        <w:trPr>
          <w:trHeight w:val="413"/>
        </w:trPr>
        <w:tc>
          <w:tcPr>
            <w:tcW w:w="699" w:type="dxa"/>
            <w:vMerge w:val="restart"/>
            <w:vAlign w:val="center"/>
          </w:tcPr>
          <w:p w14:paraId="4D3AED62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994" w:type="dxa"/>
            <w:vMerge w:val="restart"/>
            <w:vAlign w:val="center"/>
          </w:tcPr>
          <w:p w14:paraId="68B1A3B6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1: Косарка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Райдер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316т</w:t>
            </w:r>
          </w:p>
        </w:tc>
        <w:tc>
          <w:tcPr>
            <w:tcW w:w="3879" w:type="dxa"/>
          </w:tcPr>
          <w:p w14:paraId="01E27887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Фільтр повітряний</w:t>
            </w:r>
          </w:p>
        </w:tc>
        <w:tc>
          <w:tcPr>
            <w:tcW w:w="738" w:type="dxa"/>
            <w:vAlign w:val="center"/>
          </w:tcPr>
          <w:p w14:paraId="68368CBC" w14:textId="77777777" w:rsidR="0062690B" w:rsidRPr="0062690B" w:rsidRDefault="0062690B" w:rsidP="006269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0FC20343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2103C83B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4 800,00</w:t>
            </w:r>
          </w:p>
        </w:tc>
      </w:tr>
      <w:tr w:rsidR="0062690B" w:rsidRPr="0062690B" w14:paraId="3BB905B4" w14:textId="77777777" w:rsidTr="0062690B">
        <w:trPr>
          <w:trHeight w:val="412"/>
        </w:trPr>
        <w:tc>
          <w:tcPr>
            <w:tcW w:w="699" w:type="dxa"/>
            <w:vMerge/>
          </w:tcPr>
          <w:p w14:paraId="14AE7458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3B2099F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6027CE55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Фільтр масляний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Райдер</w:t>
            </w:r>
            <w:proofErr w:type="spellEnd"/>
          </w:p>
        </w:tc>
        <w:tc>
          <w:tcPr>
            <w:tcW w:w="738" w:type="dxa"/>
            <w:vAlign w:val="center"/>
          </w:tcPr>
          <w:p w14:paraId="72238E35" w14:textId="77777777" w:rsidR="0062690B" w:rsidRPr="0062690B" w:rsidRDefault="0062690B" w:rsidP="006269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91386B5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5D23A68B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3 000,00</w:t>
            </w:r>
          </w:p>
        </w:tc>
      </w:tr>
      <w:tr w:rsidR="0062690B" w:rsidRPr="0062690B" w14:paraId="6DA2D9D9" w14:textId="77777777" w:rsidTr="0062690B">
        <w:trPr>
          <w:trHeight w:val="412"/>
        </w:trPr>
        <w:tc>
          <w:tcPr>
            <w:tcW w:w="699" w:type="dxa"/>
            <w:vMerge w:val="restart"/>
            <w:vAlign w:val="center"/>
          </w:tcPr>
          <w:p w14:paraId="441C90C0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994" w:type="dxa"/>
            <w:vMerge w:val="restart"/>
            <w:vAlign w:val="center"/>
          </w:tcPr>
          <w:p w14:paraId="16E9DEBC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2: Косарка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Райдер</w:t>
            </w:r>
            <w:proofErr w:type="spellEnd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318</w:t>
            </w:r>
          </w:p>
        </w:tc>
        <w:tc>
          <w:tcPr>
            <w:tcW w:w="3879" w:type="dxa"/>
          </w:tcPr>
          <w:p w14:paraId="251282A1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Фільтр масляний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Райдер</w:t>
            </w:r>
            <w:proofErr w:type="spellEnd"/>
          </w:p>
        </w:tc>
        <w:tc>
          <w:tcPr>
            <w:tcW w:w="738" w:type="dxa"/>
            <w:vAlign w:val="center"/>
          </w:tcPr>
          <w:p w14:paraId="522A1408" w14:textId="77777777" w:rsidR="0062690B" w:rsidRPr="0062690B" w:rsidRDefault="0062690B" w:rsidP="006269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334F63EE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07B95FF4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</w:rPr>
              <w:t>3 900,00</w:t>
            </w:r>
          </w:p>
        </w:tc>
      </w:tr>
      <w:tr w:rsidR="0062690B" w:rsidRPr="0062690B" w14:paraId="44A4440C" w14:textId="77777777" w:rsidTr="0062690B">
        <w:trPr>
          <w:trHeight w:val="412"/>
        </w:trPr>
        <w:tc>
          <w:tcPr>
            <w:tcW w:w="699" w:type="dxa"/>
            <w:vMerge/>
          </w:tcPr>
          <w:p w14:paraId="1B8C3B3E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DC97218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642AE1E0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Фільтр повітряний</w:t>
            </w:r>
          </w:p>
        </w:tc>
        <w:tc>
          <w:tcPr>
            <w:tcW w:w="738" w:type="dxa"/>
            <w:vAlign w:val="center"/>
          </w:tcPr>
          <w:p w14:paraId="5C284296" w14:textId="77777777" w:rsidR="0062690B" w:rsidRPr="0062690B" w:rsidRDefault="0062690B" w:rsidP="006269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0F8F6A22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0BE75493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</w:rPr>
              <w:t>3 900,00</w:t>
            </w:r>
          </w:p>
        </w:tc>
      </w:tr>
      <w:tr w:rsidR="0062690B" w:rsidRPr="0062690B" w14:paraId="6CCEEF2A" w14:textId="77777777" w:rsidTr="0062690B">
        <w:trPr>
          <w:trHeight w:val="412"/>
        </w:trPr>
        <w:tc>
          <w:tcPr>
            <w:tcW w:w="699" w:type="dxa"/>
            <w:vMerge/>
          </w:tcPr>
          <w:p w14:paraId="6CD3667C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50F92FE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4186DC23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Фільтр попередній</w:t>
            </w:r>
          </w:p>
        </w:tc>
        <w:tc>
          <w:tcPr>
            <w:tcW w:w="738" w:type="dxa"/>
            <w:vAlign w:val="center"/>
          </w:tcPr>
          <w:p w14:paraId="6DB7F797" w14:textId="77777777" w:rsidR="0062690B" w:rsidRPr="0062690B" w:rsidRDefault="0062690B" w:rsidP="0062690B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5A243A2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7D09675A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</w:rPr>
              <w:t>1 500,00</w:t>
            </w:r>
          </w:p>
        </w:tc>
      </w:tr>
      <w:tr w:rsidR="0062690B" w:rsidRPr="0062690B" w14:paraId="22CFF5B9" w14:textId="77777777" w:rsidTr="0062690B">
        <w:trPr>
          <w:trHeight w:val="412"/>
        </w:trPr>
        <w:tc>
          <w:tcPr>
            <w:tcW w:w="699" w:type="dxa"/>
            <w:vMerge w:val="restart"/>
            <w:vAlign w:val="center"/>
          </w:tcPr>
          <w:p w14:paraId="59BA07AE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994" w:type="dxa"/>
            <w:vMerge w:val="restart"/>
            <w:vAlign w:val="center"/>
          </w:tcPr>
          <w:p w14:paraId="50C58DEE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3: </w:t>
            </w:r>
            <w:proofErr w:type="spellStart"/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BobCat</w:t>
            </w:r>
            <w:proofErr w:type="spellEnd"/>
          </w:p>
        </w:tc>
        <w:tc>
          <w:tcPr>
            <w:tcW w:w="3879" w:type="dxa"/>
          </w:tcPr>
          <w:p w14:paraId="45E2B6A2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Фільтр повітряний внутрішній</w:t>
            </w:r>
          </w:p>
        </w:tc>
        <w:tc>
          <w:tcPr>
            <w:tcW w:w="738" w:type="dxa"/>
            <w:vAlign w:val="center"/>
          </w:tcPr>
          <w:p w14:paraId="25853028" w14:textId="77777777" w:rsidR="0062690B" w:rsidRPr="0062690B" w:rsidRDefault="0062690B" w:rsidP="006269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01953711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340F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1 200,00</w:t>
            </w:r>
          </w:p>
        </w:tc>
      </w:tr>
      <w:tr w:rsidR="0062690B" w:rsidRPr="0062690B" w14:paraId="556168E0" w14:textId="77777777" w:rsidTr="0062690B">
        <w:trPr>
          <w:trHeight w:val="412"/>
        </w:trPr>
        <w:tc>
          <w:tcPr>
            <w:tcW w:w="699" w:type="dxa"/>
            <w:vMerge/>
          </w:tcPr>
          <w:p w14:paraId="1F128A15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2548133C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5916A2D6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Фільтр повітряний зовнішній</w:t>
            </w:r>
          </w:p>
        </w:tc>
        <w:tc>
          <w:tcPr>
            <w:tcW w:w="738" w:type="dxa"/>
            <w:vAlign w:val="center"/>
          </w:tcPr>
          <w:p w14:paraId="5471D4DE" w14:textId="77777777" w:rsidR="0062690B" w:rsidRPr="0062690B" w:rsidRDefault="0062690B" w:rsidP="006269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E001C6B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118E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1 440,00</w:t>
            </w:r>
          </w:p>
        </w:tc>
      </w:tr>
      <w:tr w:rsidR="0062690B" w:rsidRPr="0062690B" w14:paraId="0E3CB135" w14:textId="77777777" w:rsidTr="0062690B">
        <w:trPr>
          <w:trHeight w:val="412"/>
        </w:trPr>
        <w:tc>
          <w:tcPr>
            <w:tcW w:w="699" w:type="dxa"/>
            <w:vMerge/>
          </w:tcPr>
          <w:p w14:paraId="15012F9F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98C9CDC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526A834E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Фільтр паливний</w:t>
            </w:r>
          </w:p>
        </w:tc>
        <w:tc>
          <w:tcPr>
            <w:tcW w:w="738" w:type="dxa"/>
          </w:tcPr>
          <w:p w14:paraId="5B3C29F1" w14:textId="77777777" w:rsidR="0062690B" w:rsidRPr="0062690B" w:rsidRDefault="0062690B" w:rsidP="0062690B">
            <w:pPr>
              <w:rPr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E21DDE4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3769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</w:t>
            </w:r>
          </w:p>
        </w:tc>
      </w:tr>
      <w:tr w:rsidR="0062690B" w:rsidRPr="0062690B" w14:paraId="23FA4B04" w14:textId="77777777" w:rsidTr="0062690B">
        <w:trPr>
          <w:trHeight w:val="412"/>
        </w:trPr>
        <w:tc>
          <w:tcPr>
            <w:tcW w:w="699" w:type="dxa"/>
            <w:vMerge/>
          </w:tcPr>
          <w:p w14:paraId="4966ED9C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CB64BB9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4883A7B6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Фільтр масляний</w:t>
            </w:r>
          </w:p>
        </w:tc>
        <w:tc>
          <w:tcPr>
            <w:tcW w:w="738" w:type="dxa"/>
          </w:tcPr>
          <w:p w14:paraId="7DC5D119" w14:textId="77777777" w:rsidR="0062690B" w:rsidRPr="0062690B" w:rsidRDefault="0062690B" w:rsidP="0062690B">
            <w:pPr>
              <w:rPr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8F3A013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B346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</w:t>
            </w:r>
          </w:p>
        </w:tc>
      </w:tr>
      <w:tr w:rsidR="0062690B" w:rsidRPr="0062690B" w14:paraId="65577AC6" w14:textId="77777777" w:rsidTr="0062690B">
        <w:trPr>
          <w:trHeight w:val="412"/>
        </w:trPr>
        <w:tc>
          <w:tcPr>
            <w:tcW w:w="699" w:type="dxa"/>
          </w:tcPr>
          <w:p w14:paraId="541C8FF9" w14:textId="77777777" w:rsidR="0062690B" w:rsidRPr="0062690B" w:rsidRDefault="0062690B" w:rsidP="0062690B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994" w:type="dxa"/>
          </w:tcPr>
          <w:p w14:paraId="66CC3426" w14:textId="77777777" w:rsidR="0062690B" w:rsidRPr="0062690B" w:rsidRDefault="0062690B" w:rsidP="0062690B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Лот 4: УЯР-01</w:t>
            </w:r>
          </w:p>
        </w:tc>
        <w:tc>
          <w:tcPr>
            <w:tcW w:w="3879" w:type="dxa"/>
          </w:tcPr>
          <w:p w14:paraId="42F976D6" w14:textId="77777777" w:rsidR="0062690B" w:rsidRPr="0062690B" w:rsidRDefault="0062690B" w:rsidP="0062690B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</w:rPr>
              <w:t>Фільтр повітряний</w:t>
            </w:r>
          </w:p>
        </w:tc>
        <w:tc>
          <w:tcPr>
            <w:tcW w:w="738" w:type="dxa"/>
          </w:tcPr>
          <w:p w14:paraId="7750D232" w14:textId="77777777" w:rsidR="0062690B" w:rsidRPr="0062690B" w:rsidRDefault="0062690B" w:rsidP="0062690B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62690B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729CBBED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655E" w14:textId="77777777" w:rsidR="0062690B" w:rsidRPr="0062690B" w:rsidRDefault="0062690B" w:rsidP="0062690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269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800,00</w:t>
            </w:r>
          </w:p>
        </w:tc>
      </w:tr>
    </w:tbl>
    <w:p w14:paraId="392A02CD" w14:textId="77777777" w:rsidR="0062690B" w:rsidRDefault="0062690B" w:rsidP="006269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</w:pPr>
    </w:p>
    <w:p w14:paraId="76F8DF48" w14:textId="0AC81714" w:rsidR="0062690B" w:rsidRPr="0062690B" w:rsidRDefault="0062690B" w:rsidP="0062690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i/>
          <w:sz w:val="21"/>
          <w:szCs w:val="21"/>
          <w:lang w:eastAsia="uk-UA"/>
        </w:rPr>
      </w:pPr>
      <w:r w:rsidRPr="0062690B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 xml:space="preserve">Примітка: </w:t>
      </w:r>
      <w:r w:rsidRPr="0062690B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62690B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>«або еквівалент</w:t>
      </w:r>
      <w:r w:rsidRPr="0062690B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>»</w:t>
      </w:r>
    </w:p>
    <w:p w14:paraId="1A119943" w14:textId="77777777" w:rsidR="0062690B" w:rsidRDefault="0062690B" w:rsidP="0062690B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</w:p>
    <w:p w14:paraId="0EE33B12" w14:textId="77777777" w:rsidR="0062690B" w:rsidRDefault="0062690B" w:rsidP="0062690B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</w:p>
    <w:p w14:paraId="2A32DBF4" w14:textId="77777777" w:rsidR="0062690B" w:rsidRDefault="0062690B" w:rsidP="0062690B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</w:p>
    <w:p w14:paraId="449AB96D" w14:textId="5F10FFD1" w:rsidR="0062690B" w:rsidRPr="0062690B" w:rsidRDefault="0062690B" w:rsidP="0062690B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  <w:r w:rsidRPr="0062690B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lastRenderedPageBreak/>
        <w:t>Таблиця 3</w:t>
      </w:r>
    </w:p>
    <w:tbl>
      <w:tblPr>
        <w:tblW w:w="951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2977"/>
        <w:gridCol w:w="1701"/>
        <w:gridCol w:w="1701"/>
        <w:gridCol w:w="1134"/>
        <w:gridCol w:w="1306"/>
      </w:tblGrid>
      <w:tr w:rsidR="0062690B" w:rsidRPr="0062690B" w14:paraId="2A19CCC4" w14:textId="77777777" w:rsidTr="00867030">
        <w:trPr>
          <w:trHeight w:val="68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7691" w14:textId="77777777" w:rsidR="0062690B" w:rsidRPr="0062690B" w:rsidRDefault="0062690B" w:rsidP="0062690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№ з/п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8F0F" w14:textId="77777777" w:rsidR="0062690B" w:rsidRPr="0062690B" w:rsidRDefault="0062690B" w:rsidP="006269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Найменування запропонованого товару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325A" w14:textId="77777777" w:rsidR="0062690B" w:rsidRPr="0062690B" w:rsidRDefault="0062690B" w:rsidP="0062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Виробник товару*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82F0" w14:textId="77777777" w:rsidR="0062690B" w:rsidRPr="0062690B" w:rsidRDefault="0062690B" w:rsidP="0062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Країна походження товару**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D54D" w14:textId="77777777" w:rsidR="0062690B" w:rsidRPr="0062690B" w:rsidRDefault="0062690B" w:rsidP="0062690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D9F0" w14:textId="77777777" w:rsidR="0062690B" w:rsidRPr="0062690B" w:rsidRDefault="0062690B" w:rsidP="006269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Одиниця виміру</w:t>
            </w:r>
          </w:p>
        </w:tc>
      </w:tr>
      <w:tr w:rsidR="0062690B" w:rsidRPr="0062690B" w14:paraId="716F2E39" w14:textId="77777777" w:rsidTr="00867030">
        <w:trPr>
          <w:trHeight w:val="27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495B" w14:textId="77777777" w:rsidR="0062690B" w:rsidRPr="0062690B" w:rsidRDefault="0062690B" w:rsidP="0062690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62690B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ECD9" w14:textId="77777777" w:rsidR="0062690B" w:rsidRPr="0062690B" w:rsidRDefault="0062690B" w:rsidP="0062690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EA92" w14:textId="77777777" w:rsidR="0062690B" w:rsidRPr="0062690B" w:rsidRDefault="0062690B" w:rsidP="0062690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9D30" w14:textId="77777777" w:rsidR="0062690B" w:rsidRPr="0062690B" w:rsidRDefault="0062690B" w:rsidP="0062690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EC1E" w14:textId="77777777" w:rsidR="0062690B" w:rsidRPr="0062690B" w:rsidRDefault="0062690B" w:rsidP="0062690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FECA" w14:textId="77777777" w:rsidR="0062690B" w:rsidRPr="0062690B" w:rsidRDefault="0062690B" w:rsidP="0062690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</w:tr>
    </w:tbl>
    <w:p w14:paraId="514D434C" w14:textId="77777777" w:rsidR="0062690B" w:rsidRPr="0062690B" w:rsidRDefault="0062690B" w:rsidP="0062690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1C1B9C3E" w14:textId="77777777" w:rsidR="0062690B" w:rsidRPr="0062690B" w:rsidRDefault="0062690B" w:rsidP="0062690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62690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** Країною походження товару 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34D2F620" w14:textId="77777777" w:rsidR="0062690B" w:rsidRPr="0062690B" w:rsidRDefault="0062690B" w:rsidP="00B309D3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62690B" w:rsidRPr="0062690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BE2D" w14:textId="77777777" w:rsidR="00CA5213" w:rsidRDefault="00CA5213" w:rsidP="00B00E98">
      <w:pPr>
        <w:spacing w:after="0" w:line="240" w:lineRule="auto"/>
      </w:pPr>
      <w:r>
        <w:separator/>
      </w:r>
    </w:p>
  </w:endnote>
  <w:endnote w:type="continuationSeparator" w:id="0">
    <w:p w14:paraId="5D6409A4" w14:textId="77777777" w:rsidR="00CA5213" w:rsidRDefault="00CA5213" w:rsidP="00B0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134270"/>
      <w:docPartObj>
        <w:docPartGallery w:val="Page Numbers (Bottom of Page)"/>
        <w:docPartUnique/>
      </w:docPartObj>
    </w:sdtPr>
    <w:sdtEndPr/>
    <w:sdtContent>
      <w:p w14:paraId="366081D7" w14:textId="76BECAA9" w:rsidR="00B00E98" w:rsidRDefault="00B00E98" w:rsidP="00B00E98">
        <w:pPr>
          <w:pStyle w:val="ad"/>
          <w:jc w:val="center"/>
        </w:pPr>
        <w:r w:rsidRPr="00B00E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0E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3BEF" w:rsidRPr="00393BEF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EE78E" w14:textId="77777777" w:rsidR="00CA5213" w:rsidRDefault="00CA5213" w:rsidP="00B00E98">
      <w:pPr>
        <w:spacing w:after="0" w:line="240" w:lineRule="auto"/>
      </w:pPr>
      <w:r>
        <w:separator/>
      </w:r>
    </w:p>
  </w:footnote>
  <w:footnote w:type="continuationSeparator" w:id="0">
    <w:p w14:paraId="20F33284" w14:textId="77777777" w:rsidR="00CA5213" w:rsidRDefault="00CA5213" w:rsidP="00B0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40"/>
    <w:multiLevelType w:val="hybridMultilevel"/>
    <w:tmpl w:val="54941DB4"/>
    <w:lvl w:ilvl="0" w:tplc="35346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E59"/>
    <w:multiLevelType w:val="hybridMultilevel"/>
    <w:tmpl w:val="C778C1CA"/>
    <w:lvl w:ilvl="0" w:tplc="05A62A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840F7"/>
    <w:multiLevelType w:val="hybridMultilevel"/>
    <w:tmpl w:val="CFB03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0D3F"/>
    <w:multiLevelType w:val="hybridMultilevel"/>
    <w:tmpl w:val="BA48F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52D1"/>
    <w:multiLevelType w:val="hybridMultilevel"/>
    <w:tmpl w:val="D90A1482"/>
    <w:lvl w:ilvl="0" w:tplc="CD7E0108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2D932285"/>
    <w:multiLevelType w:val="hybridMultilevel"/>
    <w:tmpl w:val="7092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544FE"/>
    <w:multiLevelType w:val="hybridMultilevel"/>
    <w:tmpl w:val="C4BE5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CB7BD8"/>
    <w:multiLevelType w:val="hybridMultilevel"/>
    <w:tmpl w:val="BAEED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301"/>
    <w:multiLevelType w:val="hybridMultilevel"/>
    <w:tmpl w:val="A322E9EE"/>
    <w:lvl w:ilvl="0" w:tplc="3264714A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389315C3"/>
    <w:multiLevelType w:val="hybridMultilevel"/>
    <w:tmpl w:val="CAB8A1EE"/>
    <w:lvl w:ilvl="0" w:tplc="92E604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441D415D"/>
    <w:multiLevelType w:val="hybridMultilevel"/>
    <w:tmpl w:val="A75CE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6618"/>
    <w:multiLevelType w:val="hybridMultilevel"/>
    <w:tmpl w:val="AB1241E0"/>
    <w:lvl w:ilvl="0" w:tplc="D772A7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E84"/>
    <w:multiLevelType w:val="hybridMultilevel"/>
    <w:tmpl w:val="4F18D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1429"/>
    <w:multiLevelType w:val="hybridMultilevel"/>
    <w:tmpl w:val="75CA4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22B18"/>
    <w:multiLevelType w:val="hybridMultilevel"/>
    <w:tmpl w:val="23D6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4111D"/>
    <w:multiLevelType w:val="hybridMultilevel"/>
    <w:tmpl w:val="7834F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F97"/>
    <w:multiLevelType w:val="hybridMultilevel"/>
    <w:tmpl w:val="BDBA3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B411E"/>
    <w:multiLevelType w:val="hybridMultilevel"/>
    <w:tmpl w:val="A5342B7A"/>
    <w:lvl w:ilvl="0" w:tplc="040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 w15:restartNumberingAfterBreak="0">
    <w:nsid w:val="56CC1852"/>
    <w:multiLevelType w:val="hybridMultilevel"/>
    <w:tmpl w:val="57301FF8"/>
    <w:lvl w:ilvl="0" w:tplc="31200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DA397C"/>
    <w:multiLevelType w:val="hybridMultilevel"/>
    <w:tmpl w:val="29065546"/>
    <w:lvl w:ilvl="0" w:tplc="FCB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60E58"/>
    <w:multiLevelType w:val="hybridMultilevel"/>
    <w:tmpl w:val="F788D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635D"/>
    <w:multiLevelType w:val="hybridMultilevel"/>
    <w:tmpl w:val="CEDA243A"/>
    <w:lvl w:ilvl="0" w:tplc="1738090E">
      <w:start w:val="69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5E714FDC"/>
    <w:multiLevelType w:val="hybridMultilevel"/>
    <w:tmpl w:val="EBA25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11DA9"/>
    <w:multiLevelType w:val="hybridMultilevel"/>
    <w:tmpl w:val="4DA2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57022"/>
    <w:multiLevelType w:val="hybridMultilevel"/>
    <w:tmpl w:val="12A80AEC"/>
    <w:lvl w:ilvl="0" w:tplc="5CC42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7A6D53"/>
    <w:multiLevelType w:val="hybridMultilevel"/>
    <w:tmpl w:val="C8C0F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E0D47"/>
    <w:multiLevelType w:val="hybridMultilevel"/>
    <w:tmpl w:val="2D2EA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12A28"/>
    <w:multiLevelType w:val="hybridMultilevel"/>
    <w:tmpl w:val="57B06F60"/>
    <w:lvl w:ilvl="0" w:tplc="B846E874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1" w15:restartNumberingAfterBreak="0">
    <w:nsid w:val="676A1DFA"/>
    <w:multiLevelType w:val="hybridMultilevel"/>
    <w:tmpl w:val="7C9866F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6DDA222D"/>
    <w:multiLevelType w:val="hybridMultilevel"/>
    <w:tmpl w:val="CA7EC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C734E"/>
    <w:multiLevelType w:val="hybridMultilevel"/>
    <w:tmpl w:val="3BCA1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13370"/>
    <w:multiLevelType w:val="hybridMultilevel"/>
    <w:tmpl w:val="3F9A4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E6DC6"/>
    <w:multiLevelType w:val="hybridMultilevel"/>
    <w:tmpl w:val="D31A10E2"/>
    <w:lvl w:ilvl="0" w:tplc="29BEDED2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6" w15:restartNumberingAfterBreak="0">
    <w:nsid w:val="7FE41C9F"/>
    <w:multiLevelType w:val="hybridMultilevel"/>
    <w:tmpl w:val="D5BE6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1"/>
  </w:num>
  <w:num w:numId="6">
    <w:abstractNumId w:val="0"/>
  </w:num>
  <w:num w:numId="7">
    <w:abstractNumId w:val="22"/>
  </w:num>
  <w:num w:numId="8">
    <w:abstractNumId w:val="24"/>
  </w:num>
  <w:num w:numId="9">
    <w:abstractNumId w:val="14"/>
  </w:num>
  <w:num w:numId="10">
    <w:abstractNumId w:val="21"/>
  </w:num>
  <w:num w:numId="11">
    <w:abstractNumId w:val="26"/>
  </w:num>
  <w:num w:numId="12">
    <w:abstractNumId w:val="20"/>
  </w:num>
  <w:num w:numId="13">
    <w:abstractNumId w:val="6"/>
  </w:num>
  <w:num w:numId="14">
    <w:abstractNumId w:val="33"/>
  </w:num>
  <w:num w:numId="15">
    <w:abstractNumId w:val="11"/>
  </w:num>
  <w:num w:numId="16">
    <w:abstractNumId w:val="36"/>
  </w:num>
  <w:num w:numId="17">
    <w:abstractNumId w:val="16"/>
  </w:num>
  <w:num w:numId="18">
    <w:abstractNumId w:val="3"/>
  </w:num>
  <w:num w:numId="19">
    <w:abstractNumId w:val="25"/>
  </w:num>
  <w:num w:numId="20">
    <w:abstractNumId w:val="34"/>
  </w:num>
  <w:num w:numId="21">
    <w:abstractNumId w:val="15"/>
  </w:num>
  <w:num w:numId="22">
    <w:abstractNumId w:val="7"/>
  </w:num>
  <w:num w:numId="23">
    <w:abstractNumId w:val="27"/>
  </w:num>
  <w:num w:numId="24">
    <w:abstractNumId w:val="1"/>
  </w:num>
  <w:num w:numId="25">
    <w:abstractNumId w:val="17"/>
  </w:num>
  <w:num w:numId="26">
    <w:abstractNumId w:val="18"/>
  </w:num>
  <w:num w:numId="27">
    <w:abstractNumId w:val="19"/>
  </w:num>
  <w:num w:numId="28">
    <w:abstractNumId w:val="13"/>
  </w:num>
  <w:num w:numId="29">
    <w:abstractNumId w:val="23"/>
  </w:num>
  <w:num w:numId="30">
    <w:abstractNumId w:val="29"/>
  </w:num>
  <w:num w:numId="31">
    <w:abstractNumId w:val="9"/>
  </w:num>
  <w:num w:numId="32">
    <w:abstractNumId w:val="2"/>
  </w:num>
  <w:num w:numId="33">
    <w:abstractNumId w:val="28"/>
  </w:num>
  <w:num w:numId="34">
    <w:abstractNumId w:val="32"/>
  </w:num>
  <w:num w:numId="35">
    <w:abstractNumId w:val="5"/>
  </w:num>
  <w:num w:numId="36">
    <w:abstractNumId w:val="10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0675D4"/>
    <w:rsid w:val="001B1F39"/>
    <w:rsid w:val="00242203"/>
    <w:rsid w:val="002A205F"/>
    <w:rsid w:val="002B72AC"/>
    <w:rsid w:val="002C12FC"/>
    <w:rsid w:val="002E0B1E"/>
    <w:rsid w:val="003020F1"/>
    <w:rsid w:val="00327C8B"/>
    <w:rsid w:val="00393BEF"/>
    <w:rsid w:val="003B24F5"/>
    <w:rsid w:val="00414A3F"/>
    <w:rsid w:val="004565DA"/>
    <w:rsid w:val="00492316"/>
    <w:rsid w:val="004962D7"/>
    <w:rsid w:val="004B088B"/>
    <w:rsid w:val="00571E86"/>
    <w:rsid w:val="005A5351"/>
    <w:rsid w:val="005A7BEF"/>
    <w:rsid w:val="0061527C"/>
    <w:rsid w:val="0062690B"/>
    <w:rsid w:val="00650503"/>
    <w:rsid w:val="00655485"/>
    <w:rsid w:val="006800DB"/>
    <w:rsid w:val="00685E48"/>
    <w:rsid w:val="00700AF5"/>
    <w:rsid w:val="00786972"/>
    <w:rsid w:val="007E0AD4"/>
    <w:rsid w:val="007E4B8A"/>
    <w:rsid w:val="007E508B"/>
    <w:rsid w:val="007E607A"/>
    <w:rsid w:val="0081503A"/>
    <w:rsid w:val="00831F03"/>
    <w:rsid w:val="009309D8"/>
    <w:rsid w:val="00932BB8"/>
    <w:rsid w:val="00947481"/>
    <w:rsid w:val="009A2F3E"/>
    <w:rsid w:val="009C7056"/>
    <w:rsid w:val="009F0979"/>
    <w:rsid w:val="00A52318"/>
    <w:rsid w:val="00AE5ADD"/>
    <w:rsid w:val="00AF0A23"/>
    <w:rsid w:val="00AF64A4"/>
    <w:rsid w:val="00B00E98"/>
    <w:rsid w:val="00B06D14"/>
    <w:rsid w:val="00B26809"/>
    <w:rsid w:val="00B27AC7"/>
    <w:rsid w:val="00B309D3"/>
    <w:rsid w:val="00B54F54"/>
    <w:rsid w:val="00B72904"/>
    <w:rsid w:val="00B76851"/>
    <w:rsid w:val="00BA74CD"/>
    <w:rsid w:val="00BF014B"/>
    <w:rsid w:val="00C607E0"/>
    <w:rsid w:val="00C70250"/>
    <w:rsid w:val="00C95BB7"/>
    <w:rsid w:val="00CA5213"/>
    <w:rsid w:val="00D24F45"/>
    <w:rsid w:val="00D32289"/>
    <w:rsid w:val="00D33C43"/>
    <w:rsid w:val="00D626B8"/>
    <w:rsid w:val="00D76E1F"/>
    <w:rsid w:val="00DC15BE"/>
    <w:rsid w:val="00DE280B"/>
    <w:rsid w:val="00E07611"/>
    <w:rsid w:val="00E132F1"/>
    <w:rsid w:val="00E20005"/>
    <w:rsid w:val="00E41905"/>
    <w:rsid w:val="00E47EE9"/>
    <w:rsid w:val="00E51405"/>
    <w:rsid w:val="00E54CE4"/>
    <w:rsid w:val="00EA588D"/>
    <w:rsid w:val="00F15D12"/>
    <w:rsid w:val="00F35113"/>
    <w:rsid w:val="00FB2F3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rsid w:val="007E508B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шрифт абзаца8"/>
    <w:rsid w:val="007E508B"/>
  </w:style>
  <w:style w:type="paragraph" w:styleId="ab">
    <w:name w:val="header"/>
    <w:basedOn w:val="a"/>
    <w:link w:val="ac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E98"/>
    <w:rPr>
      <w:lang w:val="uk-UA"/>
    </w:rPr>
  </w:style>
  <w:style w:type="paragraph" w:styleId="ad">
    <w:name w:val="footer"/>
    <w:basedOn w:val="a"/>
    <w:link w:val="ae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0E98"/>
    <w:rPr>
      <w:lang w:val="uk-UA"/>
    </w:rPr>
  </w:style>
  <w:style w:type="table" w:customStyle="1" w:styleId="6">
    <w:name w:val="Сетка таблицы6"/>
    <w:basedOn w:val="a1"/>
    <w:next w:val="a4"/>
    <w:uiPriority w:val="39"/>
    <w:rsid w:val="00B309D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62690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206C-C205-4308-B490-10787D0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61</cp:revision>
  <cp:lastPrinted>2024-01-23T07:54:00Z</cp:lastPrinted>
  <dcterms:created xsi:type="dcterms:W3CDTF">2021-03-31T12:56:00Z</dcterms:created>
  <dcterms:modified xsi:type="dcterms:W3CDTF">2024-04-22T14:23:00Z</dcterms:modified>
</cp:coreProperties>
</file>