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7E0AD4" w:rsidRDefault="00C607E0" w:rsidP="00F15D12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1"/>
          <w:szCs w:val="21"/>
          <w:lang w:eastAsia="ru-RU"/>
        </w:rPr>
      </w:pPr>
      <w:bookmarkStart w:id="0" w:name="_Hlk90986724"/>
      <w:r w:rsidRPr="007E0AD4">
        <w:rPr>
          <w:rFonts w:ascii="Times New Roman" w:eastAsia="Times New Roman" w:hAnsi="Times New Roman" w:cs="Times New Roman"/>
          <w:b/>
          <w:i/>
          <w:sz w:val="21"/>
          <w:szCs w:val="21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0A66FD9C" w:rsidR="002B72AC" w:rsidRPr="007E0AD4" w:rsidRDefault="002B72AC" w:rsidP="00F15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E0AD4">
        <w:rPr>
          <w:rFonts w:ascii="Times New Roman" w:hAnsi="Times New Roman" w:cs="Times New Roman"/>
          <w:b/>
          <w:bCs/>
          <w:sz w:val="21"/>
          <w:szCs w:val="21"/>
        </w:rPr>
        <w:t xml:space="preserve">ОБҐРУНТУВАННЯ </w:t>
      </w:r>
    </w:p>
    <w:p w14:paraId="2C1C10C8" w14:textId="77777777" w:rsidR="00F15D12" w:rsidRPr="007E0AD4" w:rsidRDefault="00F15D12" w:rsidP="00F15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9A1FD00" w14:textId="5C537BF9" w:rsidR="002B72AC" w:rsidRPr="007E0AD4" w:rsidRDefault="002B72AC" w:rsidP="00F15D12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7E0AD4">
        <w:rPr>
          <w:rFonts w:ascii="Times New Roman" w:hAnsi="Times New Roman" w:cs="Times New Roman"/>
          <w:bCs/>
          <w:sz w:val="21"/>
          <w:szCs w:val="21"/>
        </w:rPr>
        <w:t xml:space="preserve">технічних та якісних характеристик </w:t>
      </w:r>
      <w:r w:rsidRPr="007E0AD4">
        <w:rPr>
          <w:rFonts w:ascii="Times New Roman" w:hAnsi="Times New Roman" w:cs="Times New Roman"/>
          <w:b/>
          <w:bCs/>
          <w:sz w:val="21"/>
          <w:szCs w:val="21"/>
        </w:rPr>
        <w:t xml:space="preserve">закупівлі </w:t>
      </w:r>
      <w:r w:rsidR="00FF46C5" w:rsidRPr="007E0AD4">
        <w:rPr>
          <w:rFonts w:ascii="Times New Roman" w:hAnsi="Times New Roman" w:cs="Times New Roman"/>
          <w:b/>
          <w:bCs/>
          <w:sz w:val="21"/>
          <w:szCs w:val="21"/>
        </w:rPr>
        <w:t xml:space="preserve">Запасних частин до автотранспорту і запасних частин та </w:t>
      </w:r>
      <w:proofErr w:type="spellStart"/>
      <w:r w:rsidR="00FF46C5" w:rsidRPr="007E0AD4">
        <w:rPr>
          <w:rFonts w:ascii="Times New Roman" w:hAnsi="Times New Roman" w:cs="Times New Roman"/>
          <w:b/>
          <w:bCs/>
          <w:sz w:val="21"/>
          <w:szCs w:val="21"/>
        </w:rPr>
        <w:t>мбп</w:t>
      </w:r>
      <w:proofErr w:type="spellEnd"/>
      <w:r w:rsidR="00FF46C5" w:rsidRPr="007E0AD4">
        <w:rPr>
          <w:rFonts w:ascii="Times New Roman" w:hAnsi="Times New Roman" w:cs="Times New Roman"/>
          <w:b/>
          <w:bCs/>
          <w:sz w:val="21"/>
          <w:szCs w:val="21"/>
        </w:rPr>
        <w:t xml:space="preserve"> для бензопил, тримерів, </w:t>
      </w:r>
      <w:proofErr w:type="spellStart"/>
      <w:r w:rsidR="00FF46C5" w:rsidRPr="007E0AD4">
        <w:rPr>
          <w:rFonts w:ascii="Times New Roman" w:hAnsi="Times New Roman" w:cs="Times New Roman"/>
          <w:b/>
          <w:bCs/>
          <w:sz w:val="21"/>
          <w:szCs w:val="21"/>
        </w:rPr>
        <w:t>висоторізу</w:t>
      </w:r>
      <w:proofErr w:type="spellEnd"/>
      <w:r w:rsidR="00FF46C5" w:rsidRPr="007E0AD4">
        <w:rPr>
          <w:rFonts w:ascii="Times New Roman" w:hAnsi="Times New Roman" w:cs="Times New Roman"/>
          <w:b/>
          <w:bCs/>
          <w:sz w:val="21"/>
          <w:szCs w:val="21"/>
        </w:rPr>
        <w:t xml:space="preserve"> та </w:t>
      </w:r>
      <w:proofErr w:type="spellStart"/>
      <w:r w:rsidR="00FF46C5" w:rsidRPr="007E0AD4">
        <w:rPr>
          <w:rFonts w:ascii="Times New Roman" w:hAnsi="Times New Roman" w:cs="Times New Roman"/>
          <w:b/>
          <w:bCs/>
          <w:sz w:val="21"/>
          <w:szCs w:val="21"/>
        </w:rPr>
        <w:t>мотокультиватору</w:t>
      </w:r>
      <w:proofErr w:type="spellEnd"/>
      <w:r w:rsidR="00B06D14" w:rsidRPr="007E0AD4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Pr="007E0AD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E0AD4">
        <w:rPr>
          <w:rFonts w:ascii="Times New Roman" w:hAnsi="Times New Roman" w:cs="Times New Roman"/>
          <w:bCs/>
          <w:sz w:val="21"/>
          <w:szCs w:val="21"/>
        </w:rPr>
        <w:t>розміру бюджетного призначення, очікуваної вартості предмета закупівлі</w:t>
      </w:r>
    </w:p>
    <w:p w14:paraId="3673CAB5" w14:textId="5EEAF277" w:rsidR="002B72AC" w:rsidRPr="007E0AD4" w:rsidRDefault="002B72AC" w:rsidP="00F15D1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1"/>
          <w:szCs w:val="21"/>
        </w:rPr>
      </w:pPr>
      <w:r w:rsidRPr="007E0AD4">
        <w:rPr>
          <w:rStyle w:val="a3"/>
          <w:rFonts w:ascii="Times New Roman" w:hAnsi="Times New Roman" w:cs="Times New Roman"/>
          <w:bCs/>
          <w:sz w:val="21"/>
          <w:szCs w:val="21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7664AF65" w14:textId="77777777" w:rsidR="00F15D12" w:rsidRPr="007E0AD4" w:rsidRDefault="00F15D12" w:rsidP="00F15D1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1"/>
          <w:szCs w:val="21"/>
        </w:rPr>
      </w:pPr>
    </w:p>
    <w:p w14:paraId="2F0D6305" w14:textId="3C328488" w:rsidR="00C607E0" w:rsidRPr="007E0AD4" w:rsidRDefault="00C607E0" w:rsidP="00F15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</w:pPr>
      <w:r w:rsidRPr="007E0AD4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7E0AD4">
        <w:rPr>
          <w:rFonts w:ascii="Times New Roman" w:eastAsia="Times New Roman" w:hAnsi="Times New Roman" w:cs="Times New Roman"/>
          <w:i/>
          <w:iCs/>
          <w:sz w:val="21"/>
          <w:szCs w:val="21"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79131CCF" w14:textId="77777777" w:rsidR="00655485" w:rsidRPr="007E0AD4" w:rsidRDefault="00655485" w:rsidP="00F15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uk-UA"/>
        </w:rPr>
      </w:pPr>
    </w:p>
    <w:p w14:paraId="2150F1CD" w14:textId="77777777" w:rsidR="005A7BEF" w:rsidRPr="007E0AD4" w:rsidRDefault="002B72AC" w:rsidP="005A7B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 xml:space="preserve">Назва предмета закупівлі </w:t>
      </w:r>
      <w:r w:rsidRPr="007E0AD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15D12" w:rsidRPr="007E0AD4"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</w:t>
      </w:r>
      <w:r w:rsidR="005A7BEF"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Запасні частини до автотранспорту і запасні частини та </w:t>
      </w:r>
      <w:proofErr w:type="spellStart"/>
      <w:r w:rsidR="005A7BEF" w:rsidRPr="007E0AD4">
        <w:rPr>
          <w:rFonts w:ascii="Times New Roman" w:eastAsia="Times New Roman" w:hAnsi="Times New Roman" w:cs="Times New Roman"/>
          <w:i/>
          <w:sz w:val="21"/>
          <w:szCs w:val="21"/>
        </w:rPr>
        <w:t>мбп</w:t>
      </w:r>
      <w:proofErr w:type="spellEnd"/>
      <w:r w:rsidR="005A7BEF"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для бензопил, тримерів, </w:t>
      </w:r>
      <w:proofErr w:type="spellStart"/>
      <w:r w:rsidR="005A7BEF" w:rsidRPr="007E0AD4">
        <w:rPr>
          <w:rFonts w:ascii="Times New Roman" w:eastAsia="Times New Roman" w:hAnsi="Times New Roman" w:cs="Times New Roman"/>
          <w:i/>
          <w:sz w:val="21"/>
          <w:szCs w:val="21"/>
        </w:rPr>
        <w:t>висоторізу</w:t>
      </w:r>
      <w:proofErr w:type="spellEnd"/>
      <w:r w:rsidR="005A7BEF"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та </w:t>
      </w:r>
      <w:proofErr w:type="spellStart"/>
      <w:r w:rsidR="005A7BEF" w:rsidRPr="007E0AD4">
        <w:rPr>
          <w:rFonts w:ascii="Times New Roman" w:eastAsia="Times New Roman" w:hAnsi="Times New Roman" w:cs="Times New Roman"/>
          <w:i/>
          <w:sz w:val="21"/>
          <w:szCs w:val="21"/>
        </w:rPr>
        <w:t>мотокультиватору</w:t>
      </w:r>
      <w:proofErr w:type="spellEnd"/>
      <w:r w:rsidR="005A7BEF" w:rsidRPr="007E0AD4">
        <w:rPr>
          <w:rFonts w:ascii="Times New Roman" w:eastAsia="Times New Roman" w:hAnsi="Times New Roman" w:cs="Times New Roman"/>
          <w:i/>
          <w:sz w:val="21"/>
          <w:szCs w:val="21"/>
        </w:rPr>
        <w:t>, а саме:</w:t>
      </w:r>
    </w:p>
    <w:p w14:paraId="5DE3D677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Лот 1 - Косарка </w:t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Райдер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316т:</w:t>
      </w:r>
    </w:p>
    <w:p w14:paraId="08A78414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1)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Пас привідний – 3 шт.;</w:t>
      </w:r>
    </w:p>
    <w:p w14:paraId="1D829583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2)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Пас привідний – 3 шт.;</w:t>
      </w:r>
    </w:p>
    <w:p w14:paraId="35AE7671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3)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Пас привідний – 2 шт.;</w:t>
      </w:r>
    </w:p>
    <w:p w14:paraId="01029B35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4)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Пас привідний – 2 шт.;</w:t>
      </w:r>
    </w:p>
    <w:p w14:paraId="5C08DEAC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5)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 xml:space="preserve">Ніж до </w:t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Райдера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– 9 шт.;</w:t>
      </w:r>
    </w:p>
    <w:p w14:paraId="5B5362F2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6)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Пас привідний ножів – 3 шт.</w:t>
      </w:r>
    </w:p>
    <w:p w14:paraId="2AD8D97D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Лот 2 - Косарка </w:t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Райдер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318:</w:t>
      </w:r>
    </w:p>
    <w:p w14:paraId="5C1C69F3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1)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Пас привідний – 2 шт.;</w:t>
      </w:r>
    </w:p>
    <w:p w14:paraId="49196B70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2)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Пас привідний – 3 шт.;</w:t>
      </w:r>
    </w:p>
    <w:p w14:paraId="6F3B918F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3)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Пас привідний – 3 шт.;</w:t>
      </w:r>
    </w:p>
    <w:p w14:paraId="5B4C0E0A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4)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 xml:space="preserve">Ніж до </w:t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Райдера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– 9 шт.</w:t>
      </w:r>
    </w:p>
    <w:p w14:paraId="579846A1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Лот 3 - Косарка роторна ЮМЗ-6:</w:t>
      </w:r>
    </w:p>
    <w:p w14:paraId="07DA67E2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1)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Пас 2932 – 12 шт.;</w:t>
      </w:r>
    </w:p>
    <w:p w14:paraId="60CFF0F6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2)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Конус ротора косарки – 4 шт.;</w:t>
      </w:r>
    </w:p>
    <w:p w14:paraId="245BFF7C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3)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Вал ротора тарілки косарки – 2 шт.;</w:t>
      </w:r>
    </w:p>
    <w:p w14:paraId="78650405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4)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Ніж до роторної косарки – 60 шт.;</w:t>
      </w:r>
    </w:p>
    <w:p w14:paraId="56583B10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5)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Тримач ножа – 6 шт.;</w:t>
      </w:r>
    </w:p>
    <w:p w14:paraId="11DEA969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6)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Шків великий косарки – 2шт.;</w:t>
      </w:r>
    </w:p>
    <w:p w14:paraId="2615D765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7)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Шків малий косарки – 2 шт.;</w:t>
      </w:r>
    </w:p>
    <w:p w14:paraId="2EF504A6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8)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Тарілка верхня – 4 шт.;</w:t>
      </w:r>
    </w:p>
    <w:p w14:paraId="08C02EAC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9)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Тарілка нижня – 4 шт.</w:t>
      </w:r>
    </w:p>
    <w:p w14:paraId="4FCB3235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Лот 4 - Автогрейдер ДЗ-122:</w:t>
      </w:r>
    </w:p>
    <w:p w14:paraId="4151FE29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1)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Ножи на передній відвал – 1 шт.;</w:t>
      </w:r>
    </w:p>
    <w:p w14:paraId="01903BBF" w14:textId="134B1A2C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2)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Ножи на поворотний відвал – 2 шт.</w:t>
      </w:r>
      <w:r w:rsidR="00B309D3" w:rsidRPr="007E0AD4">
        <w:rPr>
          <w:rFonts w:ascii="Times New Roman" w:eastAsia="Times New Roman" w:hAnsi="Times New Roman" w:cs="Times New Roman"/>
          <w:i/>
          <w:sz w:val="21"/>
          <w:szCs w:val="21"/>
        </w:rPr>
        <w:t>;</w:t>
      </w:r>
    </w:p>
    <w:p w14:paraId="4337C09B" w14:textId="252E6D2D" w:rsidR="00B309D3" w:rsidRPr="007E0AD4" w:rsidRDefault="00B309D3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3)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Полувісь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центральна – 1 шт.</w:t>
      </w:r>
    </w:p>
    <w:p w14:paraId="561BAD9B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Лот 5 - Запасні частини для тримерів (парк):</w:t>
      </w:r>
    </w:p>
    <w:p w14:paraId="7EDFE670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1)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Катушка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полуавтомат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для тримера – 3 шт.;</w:t>
      </w:r>
    </w:p>
    <w:p w14:paraId="6E985803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2)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Катушка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полуавтомат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для тримера </w:t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Husqvarna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541 RS – 1 шт.</w:t>
      </w:r>
    </w:p>
    <w:p w14:paraId="61D90E10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Лот 6 - Запасні частини для тримерів, бензопили, газонокосарок:</w:t>
      </w:r>
    </w:p>
    <w:p w14:paraId="5EFD74BF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1)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зчеплення до бензопили "HUSQVARNA 365" – 2 шт.;</w:t>
      </w:r>
    </w:p>
    <w:p w14:paraId="3C74A3AC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2)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волосінь "</w:t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Stihl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" 2,7 мм/105" 347 м для тримерів – 30 бухта (од./шт.);</w:t>
      </w:r>
    </w:p>
    <w:p w14:paraId="61B7C09E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3)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 xml:space="preserve">пружина зчеплення для тримерів </w:t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Хускварна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541 RS – 12 шт.;</w:t>
      </w:r>
    </w:p>
    <w:p w14:paraId="61656402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4)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 xml:space="preserve">свічка запалювання </w:t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Вosch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USR 7 AC (на </w:t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висоторіз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) – 1 шт.;</w:t>
      </w:r>
    </w:p>
    <w:p w14:paraId="09BA8F2D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5)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свічка запалювання L7T (на двотактний двигун: пила, тример) – 16 шт.;</w:t>
      </w:r>
    </w:p>
    <w:p w14:paraId="55135AC8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6)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свічка запалювання LG F7TC або TORCH F7RTC (на чотиритактний двигун: культиватор, газонокосарки) – 7 шт.;</w:t>
      </w:r>
    </w:p>
    <w:p w14:paraId="628E95A7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7)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диск "павук" – 21 шт.;</w:t>
      </w:r>
    </w:p>
    <w:p w14:paraId="13101032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8)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косильна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голівка на тример </w:t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Хускварна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541 RS – 6шт.;</w:t>
      </w:r>
    </w:p>
    <w:p w14:paraId="6A4A108C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9)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ремінь тримеру плечовий професійний – 7 шт.;</w:t>
      </w:r>
    </w:p>
    <w:p w14:paraId="3669C884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10)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клинчастий ремінь на газонокосарку "STIHL RM 3 RT" – 6 шт.;</w:t>
      </w:r>
    </w:p>
    <w:p w14:paraId="133E3AE2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11)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втулка на газонокосарку "STIHL RM 3 RT" – 6 шт.;</w:t>
      </w:r>
    </w:p>
    <w:p w14:paraId="5565BC27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lastRenderedPageBreak/>
        <w:t>12)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ніж 48 см на газонокосарку "STIHL RM 3 RT" – 3 шт.;</w:t>
      </w:r>
    </w:p>
    <w:p w14:paraId="3AF00C05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13)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гвинт кріплення ножа на газонокосарку "STIHL RM 3 RT" – 12 шт.;</w:t>
      </w:r>
    </w:p>
    <w:p w14:paraId="2609EC37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14)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>запобіжна шайба для кріплення ножа на газонокосарку "STIHL RM 3 RT" – 12 шт.;</w:t>
      </w:r>
    </w:p>
    <w:p w14:paraId="65B7CFFF" w14:textId="77777777" w:rsidR="00EA588D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15)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 xml:space="preserve">ніж для </w:t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мотоножиць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STIHL HS 45 (600 мм / 24") – 1 шт.;</w:t>
      </w:r>
    </w:p>
    <w:p w14:paraId="0A41816C" w14:textId="57B3578E" w:rsidR="005A7BEF" w:rsidRPr="007E0AD4" w:rsidRDefault="00EA588D" w:rsidP="00EA58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16)</w:t>
      </w: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ab/>
        <w:t xml:space="preserve">храповик стартеру ( 2 собачки) на тример </w:t>
      </w:r>
      <w:proofErr w:type="spellStart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Хускварна</w:t>
      </w:r>
      <w:proofErr w:type="spellEnd"/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 xml:space="preserve"> 541 RS - 6 шт.</w:t>
      </w:r>
      <w:r w:rsidR="005A7BEF" w:rsidRPr="007E0AD4">
        <w:rPr>
          <w:rFonts w:ascii="Times New Roman" w:eastAsia="Times New Roman" w:hAnsi="Times New Roman" w:cs="Times New Roman"/>
          <w:i/>
          <w:sz w:val="21"/>
          <w:szCs w:val="21"/>
        </w:rPr>
        <w:t>.</w:t>
      </w:r>
    </w:p>
    <w:p w14:paraId="69FC96D6" w14:textId="139E8216" w:rsidR="005A7BEF" w:rsidRPr="007E0AD4" w:rsidRDefault="00EA588D" w:rsidP="005A7B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</w:rPr>
        <w:t>За загальним кодом ДК 021:2015 16810000-6 - Частини для сільськогосподарської техніки.</w:t>
      </w:r>
    </w:p>
    <w:p w14:paraId="42F13379" w14:textId="77777777" w:rsidR="00EA588D" w:rsidRPr="007E0AD4" w:rsidRDefault="00EA588D" w:rsidP="005A7B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4B266D2B" w14:textId="0E0ED48B" w:rsidR="00B72904" w:rsidRPr="007E0AD4" w:rsidRDefault="002B72AC" w:rsidP="005A7B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0AD4">
        <w:rPr>
          <w:rFonts w:ascii="Times New Roman" w:hAnsi="Times New Roman" w:cs="Times New Roman"/>
          <w:b/>
          <w:sz w:val="21"/>
          <w:szCs w:val="21"/>
        </w:rPr>
        <w:t>Вид та ідентифікатор процедури закупівлі</w:t>
      </w:r>
      <w:r w:rsidRPr="007E0AD4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932BB8" w:rsidRPr="007E0AD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32BB8" w:rsidRPr="007E0AD4">
        <w:rPr>
          <w:rFonts w:ascii="Times New Roman" w:hAnsi="Times New Roman" w:cs="Times New Roman"/>
          <w:bCs/>
          <w:sz w:val="21"/>
          <w:szCs w:val="21"/>
        </w:rPr>
        <w:t>відкриті торги</w:t>
      </w:r>
      <w:r w:rsidR="00E51405" w:rsidRPr="007E0AD4">
        <w:rPr>
          <w:rFonts w:ascii="Times New Roman" w:hAnsi="Times New Roman" w:cs="Times New Roman"/>
          <w:bCs/>
          <w:sz w:val="21"/>
          <w:szCs w:val="21"/>
        </w:rPr>
        <w:t xml:space="preserve"> (з особливостями)</w:t>
      </w:r>
      <w:r w:rsidR="00932BB8" w:rsidRPr="007E0AD4">
        <w:rPr>
          <w:rFonts w:ascii="Times New Roman" w:hAnsi="Times New Roman" w:cs="Times New Roman"/>
          <w:bCs/>
          <w:sz w:val="21"/>
          <w:szCs w:val="21"/>
        </w:rPr>
        <w:t>,</w:t>
      </w:r>
      <w:r w:rsidRPr="007E0AD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6E6A2D9" w14:textId="35029040" w:rsidR="001B1F39" w:rsidRPr="007E0AD4" w:rsidRDefault="00B26809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7E0AD4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UA-2024-02-01-011277-a</w:t>
      </w:r>
    </w:p>
    <w:p w14:paraId="3E64C5E3" w14:textId="77777777" w:rsidR="00B26809" w:rsidRPr="007E0AD4" w:rsidRDefault="00B26809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highlight w:val="yellow"/>
          <w:shd w:val="clear" w:color="auto" w:fill="FFFFFF"/>
        </w:rPr>
      </w:pPr>
    </w:p>
    <w:p w14:paraId="59D188AF" w14:textId="3F58D2E1" w:rsidR="00947481" w:rsidRPr="007E0AD4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E0AD4">
        <w:rPr>
          <w:rFonts w:ascii="Times New Roman" w:hAnsi="Times New Roman" w:cs="Times New Roman"/>
          <w:b/>
          <w:sz w:val="21"/>
          <w:szCs w:val="21"/>
        </w:rPr>
        <w:t>Очікувана вартість та обґрунтування очікуваної вартості предмета закупівлі</w:t>
      </w:r>
      <w:r w:rsidRPr="007E0AD4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Pr="007E0AD4">
        <w:rPr>
          <w:rFonts w:ascii="Times New Roman" w:hAnsi="Times New Roman" w:cs="Times New Roman"/>
          <w:sz w:val="21"/>
          <w:szCs w:val="21"/>
        </w:rPr>
        <w:t xml:space="preserve"> </w:t>
      </w:r>
      <w:r w:rsidR="00B309D3" w:rsidRPr="007E0AD4">
        <w:rPr>
          <w:rFonts w:ascii="Times New Roman" w:hAnsi="Times New Roman" w:cs="Times New Roman"/>
          <w:sz w:val="21"/>
          <w:szCs w:val="21"/>
        </w:rPr>
        <w:t>229</w:t>
      </w:r>
      <w:r w:rsidR="00D76E1F" w:rsidRPr="007E0AD4">
        <w:rPr>
          <w:rFonts w:ascii="Times New Roman" w:hAnsi="Times New Roman" w:cs="Times New Roman"/>
          <w:sz w:val="21"/>
          <w:szCs w:val="21"/>
        </w:rPr>
        <w:t xml:space="preserve">  </w:t>
      </w:r>
      <w:r w:rsidR="00B309D3" w:rsidRPr="007E0AD4">
        <w:rPr>
          <w:rFonts w:ascii="Times New Roman" w:hAnsi="Times New Roman" w:cs="Times New Roman"/>
          <w:sz w:val="21"/>
          <w:szCs w:val="21"/>
        </w:rPr>
        <w:t>8</w:t>
      </w:r>
      <w:r w:rsidR="00D76E1F" w:rsidRPr="007E0AD4">
        <w:rPr>
          <w:rFonts w:ascii="Times New Roman" w:hAnsi="Times New Roman" w:cs="Times New Roman"/>
          <w:sz w:val="21"/>
          <w:szCs w:val="21"/>
        </w:rPr>
        <w:t>60</w:t>
      </w:r>
      <w:r w:rsidR="00B06D14" w:rsidRPr="007E0AD4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 грн. 00</w:t>
      </w:r>
      <w:r w:rsidR="002E0B1E" w:rsidRPr="007E0AD4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B06D14" w:rsidRPr="007E0AD4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коп</w:t>
      </w:r>
      <w:r w:rsidR="00AF0A23" w:rsidRPr="007E0AD4">
        <w:rPr>
          <w:rFonts w:ascii="Times New Roman" w:eastAsia="Calibri" w:hAnsi="Times New Roman" w:cs="Times New Roman"/>
          <w:sz w:val="21"/>
          <w:szCs w:val="21"/>
        </w:rPr>
        <w:t>.</w:t>
      </w:r>
      <w:r w:rsidR="00F15D12" w:rsidRPr="007E0AD4">
        <w:rPr>
          <w:rFonts w:ascii="Times New Roman" w:eastAsia="Calibri" w:hAnsi="Times New Roman" w:cs="Times New Roman"/>
          <w:sz w:val="21"/>
          <w:szCs w:val="21"/>
        </w:rPr>
        <w:t xml:space="preserve">, а саме: </w:t>
      </w:r>
    </w:p>
    <w:p w14:paraId="269C058F" w14:textId="05133558" w:rsidR="00D76E1F" w:rsidRPr="007E0AD4" w:rsidRDefault="00D76E1F" w:rsidP="00D76E1F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Лот 1 - Косарка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Райдер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316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т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:</w:t>
      </w:r>
    </w:p>
    <w:p w14:paraId="6750381F" w14:textId="77777777" w:rsidR="00D76E1F" w:rsidRPr="007E0AD4" w:rsidRDefault="00D76E1F" w:rsidP="00D76E1F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привідний -5 700,00 грн.;</w:t>
      </w:r>
    </w:p>
    <w:p w14:paraId="1565A706" w14:textId="77777777" w:rsidR="00D76E1F" w:rsidRPr="007E0AD4" w:rsidRDefault="00D76E1F" w:rsidP="00D76E1F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привідний - 3 450,00 грн.;</w:t>
      </w:r>
    </w:p>
    <w:p w14:paraId="040F9184" w14:textId="77777777" w:rsidR="00D76E1F" w:rsidRPr="007E0AD4" w:rsidRDefault="00D76E1F" w:rsidP="00D76E1F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привідний - 1 900,00 грн.;</w:t>
      </w:r>
    </w:p>
    <w:p w14:paraId="727AE3A6" w14:textId="77777777" w:rsidR="00D76E1F" w:rsidRPr="007E0AD4" w:rsidRDefault="00D76E1F" w:rsidP="00D76E1F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привідний - 1 400,00 грн.;</w:t>
      </w:r>
    </w:p>
    <w:p w14:paraId="60EFE7DD" w14:textId="77777777" w:rsidR="00D76E1F" w:rsidRPr="007E0AD4" w:rsidRDefault="00D76E1F" w:rsidP="00D76E1F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Ніж до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Райдера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- 11 700,00 грн.;</w:t>
      </w:r>
    </w:p>
    <w:p w14:paraId="4884C6EF" w14:textId="7B435EF8" w:rsidR="00D76E1F" w:rsidRPr="007E0AD4" w:rsidRDefault="00D76E1F" w:rsidP="00D76E1F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привідний ножів - 5 400,00 грн.</w:t>
      </w:r>
    </w:p>
    <w:p w14:paraId="0E31E43A" w14:textId="4CF22891" w:rsidR="00D76E1F" w:rsidRPr="007E0AD4" w:rsidRDefault="00D76E1F" w:rsidP="00D76E1F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Лот 2 - Косарка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Райдер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318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:</w:t>
      </w:r>
    </w:p>
    <w:p w14:paraId="4B102A94" w14:textId="77777777" w:rsidR="00D76E1F" w:rsidRPr="007E0AD4" w:rsidRDefault="00D76E1F" w:rsidP="00D76E1F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привідний - 1 800,00 грн.;</w:t>
      </w:r>
    </w:p>
    <w:p w14:paraId="245013BE" w14:textId="77777777" w:rsidR="00D76E1F" w:rsidRPr="007E0AD4" w:rsidRDefault="00D76E1F" w:rsidP="00D76E1F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привідний - 3 900,00 грн.;</w:t>
      </w:r>
    </w:p>
    <w:p w14:paraId="7EF4A369" w14:textId="77777777" w:rsidR="00D76E1F" w:rsidRPr="007E0AD4" w:rsidRDefault="00D76E1F" w:rsidP="00D76E1F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привідний - 5 400,00 грн.;</w:t>
      </w:r>
    </w:p>
    <w:p w14:paraId="6E213989" w14:textId="2AD7AE2B" w:rsidR="00D76E1F" w:rsidRPr="007E0AD4" w:rsidRDefault="00D76E1F" w:rsidP="00D76E1F">
      <w:pPr>
        <w:pStyle w:val="a5"/>
        <w:numPr>
          <w:ilvl w:val="0"/>
          <w:numId w:val="12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Ніж до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Райдера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- 11 700,00 грн.</w:t>
      </w:r>
    </w:p>
    <w:p w14:paraId="427C3E91" w14:textId="77777777" w:rsidR="009C7056" w:rsidRPr="007E0AD4" w:rsidRDefault="000675D4" w:rsidP="000675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Лот 3 - Косарка роторна ЮМЗ-6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:</w:t>
      </w:r>
    </w:p>
    <w:p w14:paraId="2B1BC0D3" w14:textId="77777777" w:rsidR="009C7056" w:rsidRPr="007E0AD4" w:rsidRDefault="000675D4" w:rsidP="000675D4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2932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7 200,00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4AB6569E" w14:textId="77777777" w:rsidR="009C7056" w:rsidRPr="007E0AD4" w:rsidRDefault="000675D4" w:rsidP="000675D4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Конус ротора косарки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7 200,00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538B22B7" w14:textId="77777777" w:rsidR="009C7056" w:rsidRPr="007E0AD4" w:rsidRDefault="000675D4" w:rsidP="000675D4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Вал ротора тарілки косарки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900,00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22E9C97E" w14:textId="77777777" w:rsidR="009C7056" w:rsidRPr="007E0AD4" w:rsidRDefault="000675D4" w:rsidP="000675D4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Ніж до роторної косарки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2 700,00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600B8B3B" w14:textId="77777777" w:rsidR="009C7056" w:rsidRPr="007E0AD4" w:rsidRDefault="000675D4" w:rsidP="000675D4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Тримач ножа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780,00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79A3E28E" w14:textId="77777777" w:rsidR="009C7056" w:rsidRPr="007E0AD4" w:rsidRDefault="009C7056" w:rsidP="000675D4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Шків великий косарки - </w:t>
      </w:r>
      <w:r w:rsidR="000675D4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4 800,00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1E425400" w14:textId="719D50B9" w:rsidR="009C7056" w:rsidRPr="007E0AD4" w:rsidRDefault="000675D4" w:rsidP="000675D4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Шків малий косарки 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1 560,00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3D3D984E" w14:textId="77777777" w:rsidR="009C7056" w:rsidRPr="007E0AD4" w:rsidRDefault="000675D4" w:rsidP="000675D4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Тарілка верхня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15 200,00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671D5372" w14:textId="5C482EB0" w:rsidR="009C7056" w:rsidRPr="007E0AD4" w:rsidRDefault="000675D4" w:rsidP="000675D4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Тарілка нижня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</w:t>
      </w:r>
      <w:r w:rsidR="00786972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–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</w:t>
      </w:r>
      <w:r w:rsidR="00786972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15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200,00</w:t>
      </w:r>
      <w:r w:rsidR="009C7056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</w:t>
      </w:r>
    </w:p>
    <w:p w14:paraId="765C6F4F" w14:textId="77777777" w:rsidR="009C7056" w:rsidRPr="007E0AD4" w:rsidRDefault="009C7056" w:rsidP="009C7056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Лот 4 - Автогрейдер ДЗ-122:</w:t>
      </w:r>
    </w:p>
    <w:p w14:paraId="46E97282" w14:textId="77777777" w:rsidR="009C7056" w:rsidRPr="007E0AD4" w:rsidRDefault="009C7056" w:rsidP="009C7056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Ножи на передній відвал - 8 000,00 грн.;</w:t>
      </w:r>
    </w:p>
    <w:p w14:paraId="3C7D8EB2" w14:textId="4141BEE7" w:rsidR="009C7056" w:rsidRPr="007E0AD4" w:rsidRDefault="009C7056" w:rsidP="009C7056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Ножи на поворотний відвал - 15 000,00 грн.</w:t>
      </w:r>
      <w:r w:rsidR="00B309D3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;</w:t>
      </w:r>
    </w:p>
    <w:p w14:paraId="12458E2B" w14:textId="5B63D90E" w:rsidR="00B309D3" w:rsidRPr="007E0AD4" w:rsidRDefault="00B309D3" w:rsidP="00B309D3">
      <w:pPr>
        <w:pStyle w:val="a5"/>
        <w:numPr>
          <w:ilvl w:val="0"/>
          <w:numId w:val="14"/>
        </w:numPr>
        <w:rPr>
          <w:rFonts w:ascii="Times New Roman" w:eastAsia="Calibri" w:hAnsi="Times New Roman" w:cs="Times New Roman"/>
          <w:sz w:val="21"/>
          <w:szCs w:val="21"/>
          <w:lang w:val="uk-UA"/>
        </w:rPr>
      </w:pP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Полувісь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центральна – 14 250 грн.</w:t>
      </w:r>
    </w:p>
    <w:p w14:paraId="3E242479" w14:textId="77777777" w:rsidR="009C7056" w:rsidRPr="007E0AD4" w:rsidRDefault="009C7056" w:rsidP="009C7056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Лот 5 - Запасні частини для тримерів (парк):</w:t>
      </w:r>
    </w:p>
    <w:p w14:paraId="3E9C8A3D" w14:textId="77777777" w:rsidR="00BA74CD" w:rsidRPr="007E0AD4" w:rsidRDefault="009C7056" w:rsidP="0035716F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Катушка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полуавтомат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для тримера - 900,00 грн.;</w:t>
      </w:r>
    </w:p>
    <w:p w14:paraId="44E250C3" w14:textId="3F4B6BBF" w:rsidR="009C7056" w:rsidRPr="007E0AD4" w:rsidRDefault="009C7056" w:rsidP="0035716F">
      <w:pPr>
        <w:pStyle w:val="a5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Катушка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полуавтомат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для тримера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Husqvarna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541 RS</w:t>
      </w:r>
      <w:r w:rsidR="00BA74CD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350,00</w:t>
      </w:r>
      <w:r w:rsidR="00BA74CD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</w:t>
      </w:r>
    </w:p>
    <w:p w14:paraId="03436013" w14:textId="77777777" w:rsidR="0061527C" w:rsidRPr="007E0AD4" w:rsidRDefault="00BA74CD" w:rsidP="0061527C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Лот 6 - Запасні частини для три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мерів, бензопили, газонокосарок</w:t>
      </w:r>
    </w:p>
    <w:p w14:paraId="5AA47C3B" w14:textId="2D5FC7B4" w:rsidR="0061527C" w:rsidRPr="007E0AD4" w:rsidRDefault="00BA74CD" w:rsidP="00BA74CD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зчеплення до бензопили "HUSQVARNA 365"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1 600,00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3F21F622" w14:textId="77777777" w:rsidR="0061527C" w:rsidRPr="007E0AD4" w:rsidRDefault="00BA74CD" w:rsidP="00D01363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волосінь "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Stihl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" 2,7 мм/105" 347 м для тримерів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51 000,00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12D6C900" w14:textId="77777777" w:rsidR="0061527C" w:rsidRPr="007E0AD4" w:rsidRDefault="00BA74CD" w:rsidP="00BA74CD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пружина зчеплення для тримерів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Хускварна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541 RS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780,00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6E4E57D9" w14:textId="77777777" w:rsidR="0061527C" w:rsidRPr="007E0AD4" w:rsidRDefault="00BA74CD" w:rsidP="00BA74CD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свічка запалювання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Вosch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USR 7 AC (на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висоторіз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)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180,00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6FE78916" w14:textId="77777777" w:rsidR="0061527C" w:rsidRPr="007E0AD4" w:rsidRDefault="00BA74CD" w:rsidP="00BA74CD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свічка запалювання L7T (на двотактний двигун: пила, тример)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1 920,00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00F35A5F" w14:textId="77777777" w:rsidR="0061527C" w:rsidRPr="007E0AD4" w:rsidRDefault="00BA74CD" w:rsidP="00BA74CD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свічка запалювання LG F7TC або TORCH F7RTC (на чотиритактний двигун: культиватор, газонокосарки)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1 190,00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00327205" w14:textId="77777777" w:rsidR="0061527C" w:rsidRPr="007E0AD4" w:rsidRDefault="00BA74CD" w:rsidP="00BA74CD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диск "павук"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2 520,00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05774C34" w14:textId="77777777" w:rsidR="0061527C" w:rsidRPr="007E0AD4" w:rsidRDefault="00BA74CD" w:rsidP="00BA74CD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косильна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голівка на тример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Хускварна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541 RS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3 000,00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705C9172" w14:textId="77777777" w:rsidR="0061527C" w:rsidRPr="007E0AD4" w:rsidRDefault="00BA74CD" w:rsidP="00BA74CD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ремінь тримеру плечовий професійний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2 800,00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13A7C52B" w14:textId="77777777" w:rsidR="0061527C" w:rsidRPr="007E0AD4" w:rsidRDefault="00BA74CD" w:rsidP="00BA74CD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клинчастий ремінь на газонокосарку "STIHL RM 3 RT"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4 200,00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7817CCCD" w14:textId="77777777" w:rsidR="0061527C" w:rsidRPr="007E0AD4" w:rsidRDefault="00BA74CD" w:rsidP="00BA74CD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втулка на газонокосарку "STIHL RM 3 RT"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3 000,00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73CC2739" w14:textId="77777777" w:rsidR="0061527C" w:rsidRPr="007E0AD4" w:rsidRDefault="00BA74CD" w:rsidP="00BA74CD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ніж 48 см на газонокосарку "STIHL RM 3 RT"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3 900,00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5C118910" w14:textId="77777777" w:rsidR="0061527C" w:rsidRPr="007E0AD4" w:rsidRDefault="00BA74CD" w:rsidP="00BA74CD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гвинт кріплення ножа на газонокосарку "STIHL RM 3 RT"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1 020,00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16D3B4A8" w14:textId="77777777" w:rsidR="0061527C" w:rsidRPr="007E0AD4" w:rsidRDefault="00BA74CD" w:rsidP="00BA74CD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запобіжна шайба для кріплення ножа на газонокосарку "STIHL RM 3 RT"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960,00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21B23C2C" w14:textId="77777777" w:rsidR="0061527C" w:rsidRPr="007E0AD4" w:rsidRDefault="00BA74CD" w:rsidP="00BA74CD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ніж  для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мотоножиць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STIHL HS 45 (600 мм / 24") 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2 700,00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грн.;</w:t>
      </w:r>
    </w:p>
    <w:p w14:paraId="4B7145A5" w14:textId="38E92F8D" w:rsidR="00BA74CD" w:rsidRPr="007E0AD4" w:rsidRDefault="00BA74CD" w:rsidP="00BA74CD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храповик стартеру ( 2 собачки) на тример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Хускварна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541 RS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</w:t>
      </w: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2 700,00</w:t>
      </w:r>
      <w:r w:rsidR="0061527C"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грн.</w:t>
      </w:r>
    </w:p>
    <w:p w14:paraId="4E9336F8" w14:textId="46B349A7" w:rsidR="002B72AC" w:rsidRPr="007E0AD4" w:rsidRDefault="002B72AC" w:rsidP="009C705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E0AD4">
        <w:rPr>
          <w:rFonts w:ascii="Times New Roman" w:eastAsia="Calibri" w:hAnsi="Times New Roman" w:cs="Times New Roman"/>
          <w:sz w:val="21"/>
          <w:szCs w:val="21"/>
        </w:rPr>
        <w:t>Визначення очікуваної вартості предмета закупівлі обумовлено статистичним аналізом</w:t>
      </w:r>
      <w:r w:rsidRPr="007E0AD4">
        <w:rPr>
          <w:rFonts w:ascii="Times New Roman" w:hAnsi="Times New Roman" w:cs="Times New Roman"/>
          <w:sz w:val="21"/>
          <w:szCs w:val="21"/>
        </w:rPr>
        <w:t xml:space="preserve"> </w:t>
      </w:r>
      <w:r w:rsidRPr="007E0AD4">
        <w:rPr>
          <w:rFonts w:ascii="Times New Roman" w:eastAsia="Calibri" w:hAnsi="Times New Roman" w:cs="Times New Roman"/>
          <w:sz w:val="21"/>
          <w:szCs w:val="21"/>
        </w:rPr>
        <w:t xml:space="preserve">загальнодоступної інформації про ціну предмета закупівлі на підставі затвердженої центральним </w:t>
      </w:r>
      <w:r w:rsidRPr="007E0AD4">
        <w:rPr>
          <w:rFonts w:ascii="Times New Roman" w:eastAsia="Calibri" w:hAnsi="Times New Roman" w:cs="Times New Roman"/>
          <w:sz w:val="21"/>
          <w:szCs w:val="21"/>
        </w:rPr>
        <w:lastRenderedPageBreak/>
        <w:t>органом виконавчої влади, що забезпечує формування та реалізує державну політику у сфері публічних закупівель</w:t>
      </w:r>
      <w:r w:rsidR="00932BB8" w:rsidRPr="007E0AD4">
        <w:rPr>
          <w:rFonts w:ascii="Times New Roman" w:eastAsia="Calibri" w:hAnsi="Times New Roman" w:cs="Times New Roman"/>
          <w:sz w:val="21"/>
          <w:szCs w:val="21"/>
        </w:rPr>
        <w:t>.</w:t>
      </w:r>
      <w:r w:rsidRPr="007E0AD4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68224930" w14:textId="77777777" w:rsidR="00650503" w:rsidRPr="007E0AD4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B510B20" w14:textId="12DCB42A" w:rsidR="007E508B" w:rsidRPr="007E0AD4" w:rsidRDefault="002B72AC" w:rsidP="007E5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7E0AD4">
        <w:rPr>
          <w:rFonts w:ascii="Times New Roman" w:eastAsia="Times New Roman" w:hAnsi="Times New Roman" w:cs="Times New Roman"/>
          <w:b/>
          <w:bCs/>
          <w:sz w:val="21"/>
          <w:szCs w:val="21"/>
          <w:lang w:eastAsia="uk-UA"/>
        </w:rPr>
        <w:t>Розмір бюджетного призначення:</w:t>
      </w:r>
      <w:r w:rsidR="003B24F5" w:rsidRPr="007E0AD4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B309D3" w:rsidRPr="007E0AD4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229 860</w:t>
      </w:r>
      <w:r w:rsidR="007E508B" w:rsidRPr="007E0AD4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грн. 00 коп., а саме: </w:t>
      </w:r>
    </w:p>
    <w:p w14:paraId="30AC15B0" w14:textId="1D43B995" w:rsidR="00B309D3" w:rsidRPr="007E0AD4" w:rsidRDefault="00B309D3" w:rsidP="00B309D3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Лот 1 - Косарка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Райдер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316 т:</w:t>
      </w:r>
    </w:p>
    <w:p w14:paraId="54C8C605" w14:textId="77777777" w:rsidR="00B309D3" w:rsidRPr="007E0AD4" w:rsidRDefault="00B309D3" w:rsidP="00B309D3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привідний -5 700,00 грн.;</w:t>
      </w:r>
    </w:p>
    <w:p w14:paraId="356199CA" w14:textId="77777777" w:rsidR="00B309D3" w:rsidRPr="007E0AD4" w:rsidRDefault="00B309D3" w:rsidP="00B309D3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привідний - 3 450,00 грн.;</w:t>
      </w:r>
    </w:p>
    <w:p w14:paraId="7C55AA67" w14:textId="77777777" w:rsidR="00B309D3" w:rsidRPr="007E0AD4" w:rsidRDefault="00B309D3" w:rsidP="00B309D3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привідний - 1 900,00 грн.;</w:t>
      </w:r>
    </w:p>
    <w:p w14:paraId="7D773151" w14:textId="77777777" w:rsidR="00B309D3" w:rsidRPr="007E0AD4" w:rsidRDefault="00B309D3" w:rsidP="00B309D3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привідний - 1 400,00 грн.;</w:t>
      </w:r>
    </w:p>
    <w:p w14:paraId="60ABF306" w14:textId="77777777" w:rsidR="00B309D3" w:rsidRPr="007E0AD4" w:rsidRDefault="00B309D3" w:rsidP="00B309D3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Ніж до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Райдера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- 11 700,00 грн.;</w:t>
      </w:r>
    </w:p>
    <w:p w14:paraId="3F971E19" w14:textId="77777777" w:rsidR="00B309D3" w:rsidRPr="007E0AD4" w:rsidRDefault="00B309D3" w:rsidP="00B309D3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привідний ножів - 5 400,00 грн.</w:t>
      </w:r>
    </w:p>
    <w:p w14:paraId="236A74A8" w14:textId="77777777" w:rsidR="00B309D3" w:rsidRPr="007E0AD4" w:rsidRDefault="00B309D3" w:rsidP="00B309D3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Лот 2 - Косарка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Райдер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318:</w:t>
      </w:r>
    </w:p>
    <w:p w14:paraId="460A2720" w14:textId="77777777" w:rsidR="00B309D3" w:rsidRPr="007E0AD4" w:rsidRDefault="00B309D3" w:rsidP="00B309D3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привідний - 1 800,00 грн.;</w:t>
      </w:r>
    </w:p>
    <w:p w14:paraId="0E8BC527" w14:textId="77777777" w:rsidR="00B309D3" w:rsidRPr="007E0AD4" w:rsidRDefault="00B309D3" w:rsidP="00B309D3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привідний - 3 900,00 грн.;</w:t>
      </w:r>
    </w:p>
    <w:p w14:paraId="23172A6F" w14:textId="77777777" w:rsidR="00B309D3" w:rsidRPr="007E0AD4" w:rsidRDefault="00B309D3" w:rsidP="00B309D3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привідний - 5 400,00 грн.;</w:t>
      </w:r>
    </w:p>
    <w:p w14:paraId="4AC39FD1" w14:textId="77777777" w:rsidR="00B309D3" w:rsidRPr="007E0AD4" w:rsidRDefault="00B309D3" w:rsidP="00B309D3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Ніж до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Райдера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- 11 700,00 грн.</w:t>
      </w:r>
    </w:p>
    <w:p w14:paraId="4DD6F74E" w14:textId="77777777" w:rsidR="00B309D3" w:rsidRPr="007E0AD4" w:rsidRDefault="00B309D3" w:rsidP="00B309D3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Лот 3 - Косарка роторна ЮМЗ-6:</w:t>
      </w:r>
    </w:p>
    <w:p w14:paraId="4ADA5822" w14:textId="77777777" w:rsidR="00B309D3" w:rsidRPr="007E0AD4" w:rsidRDefault="00B309D3" w:rsidP="00B309D3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Пас 2932 - 7 200,00 грн.;</w:t>
      </w:r>
    </w:p>
    <w:p w14:paraId="3573E04D" w14:textId="77777777" w:rsidR="00B309D3" w:rsidRPr="007E0AD4" w:rsidRDefault="00B309D3" w:rsidP="00B309D3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Конус ротора косарки - 7 200,00 грн.;</w:t>
      </w:r>
    </w:p>
    <w:p w14:paraId="3970BC8B" w14:textId="77777777" w:rsidR="00B309D3" w:rsidRPr="007E0AD4" w:rsidRDefault="00B309D3" w:rsidP="00B309D3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Вал ротора тарілки косарки - 900,00 грн.;</w:t>
      </w:r>
    </w:p>
    <w:p w14:paraId="34FE00C8" w14:textId="77777777" w:rsidR="00B309D3" w:rsidRPr="007E0AD4" w:rsidRDefault="00B309D3" w:rsidP="00B309D3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Ніж до роторної косарки - 2 700,00 грн.;</w:t>
      </w:r>
    </w:p>
    <w:p w14:paraId="0F70BBCC" w14:textId="77777777" w:rsidR="00B309D3" w:rsidRPr="007E0AD4" w:rsidRDefault="00B309D3" w:rsidP="00B309D3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Тримач ножа - 780,00 грн.;</w:t>
      </w:r>
    </w:p>
    <w:p w14:paraId="72E12AFE" w14:textId="77777777" w:rsidR="00B309D3" w:rsidRPr="007E0AD4" w:rsidRDefault="00B309D3" w:rsidP="00B309D3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Шків великий косарки - 4 800,00 грн.;</w:t>
      </w:r>
    </w:p>
    <w:p w14:paraId="433B40B8" w14:textId="77777777" w:rsidR="00B309D3" w:rsidRPr="007E0AD4" w:rsidRDefault="00B309D3" w:rsidP="00B309D3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Шків малий косарки - 1 560,00 грн.;</w:t>
      </w:r>
    </w:p>
    <w:p w14:paraId="532EA2CB" w14:textId="77777777" w:rsidR="00B309D3" w:rsidRPr="007E0AD4" w:rsidRDefault="00B309D3" w:rsidP="00B309D3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Тарілка верхня - 15 200,00 грн.;</w:t>
      </w:r>
    </w:p>
    <w:p w14:paraId="3F281851" w14:textId="77777777" w:rsidR="00B309D3" w:rsidRPr="007E0AD4" w:rsidRDefault="00B309D3" w:rsidP="00B309D3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Тарілка нижня – 15 200,00 грн.</w:t>
      </w:r>
    </w:p>
    <w:p w14:paraId="0039BBB6" w14:textId="77777777" w:rsidR="00B309D3" w:rsidRPr="007E0AD4" w:rsidRDefault="00B309D3" w:rsidP="00B309D3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Лот 4 - Автогрейдер ДЗ-122:</w:t>
      </w:r>
    </w:p>
    <w:p w14:paraId="41E2F841" w14:textId="77777777" w:rsidR="00B309D3" w:rsidRPr="007E0AD4" w:rsidRDefault="00B309D3" w:rsidP="00B309D3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Ножи на передній відвал - 8 000,00 грн.;</w:t>
      </w:r>
    </w:p>
    <w:p w14:paraId="3B5AA5DD" w14:textId="77777777" w:rsidR="00B309D3" w:rsidRPr="007E0AD4" w:rsidRDefault="00B309D3" w:rsidP="00B309D3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Ножи на поворотний відвал - 15 000,00 грн.;</w:t>
      </w:r>
    </w:p>
    <w:p w14:paraId="1F99E5C1" w14:textId="77777777" w:rsidR="00B309D3" w:rsidRPr="007E0AD4" w:rsidRDefault="00B309D3" w:rsidP="00B309D3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1"/>
          <w:szCs w:val="21"/>
          <w:lang w:val="uk-UA"/>
        </w:rPr>
      </w:pP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Полувісь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центральна – 14 250 грн.</w:t>
      </w:r>
    </w:p>
    <w:p w14:paraId="6E0FE81D" w14:textId="77777777" w:rsidR="00B309D3" w:rsidRPr="007E0AD4" w:rsidRDefault="00B309D3" w:rsidP="00B309D3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Лот 5 - Запасні частини для тримерів (парк):</w:t>
      </w:r>
    </w:p>
    <w:p w14:paraId="734899EB" w14:textId="77777777" w:rsidR="00B309D3" w:rsidRPr="007E0AD4" w:rsidRDefault="00B309D3" w:rsidP="00B309D3">
      <w:pPr>
        <w:pStyle w:val="a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Катушка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полуавтомат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для тримера - 900,00 грн.;</w:t>
      </w:r>
    </w:p>
    <w:p w14:paraId="4345B01A" w14:textId="77777777" w:rsidR="00B309D3" w:rsidRPr="007E0AD4" w:rsidRDefault="00B309D3" w:rsidP="00B309D3">
      <w:pPr>
        <w:pStyle w:val="a5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Катушка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полуавтомат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для тримера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Husqvarna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541 RS - 350,00 грн.</w:t>
      </w:r>
    </w:p>
    <w:p w14:paraId="6381A64B" w14:textId="77777777" w:rsidR="00B309D3" w:rsidRPr="007E0AD4" w:rsidRDefault="00B309D3" w:rsidP="00B309D3">
      <w:pPr>
        <w:pStyle w:val="a5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Лот 6 - Запасні частини для тримерів, бензопили, газонокосарок</w:t>
      </w:r>
    </w:p>
    <w:p w14:paraId="7FD564B5" w14:textId="77777777" w:rsidR="00B309D3" w:rsidRPr="007E0AD4" w:rsidRDefault="00B309D3" w:rsidP="00B309D3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зчеплення до бензопили "HUSQVARNA 365" - 1 600,00 грн.;</w:t>
      </w:r>
    </w:p>
    <w:p w14:paraId="38856F50" w14:textId="77777777" w:rsidR="00B309D3" w:rsidRPr="007E0AD4" w:rsidRDefault="00B309D3" w:rsidP="00B309D3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волосінь "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Stihl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" 2,7 мм/105" 347 м для тримерів - 51 000,00 грн.;</w:t>
      </w:r>
    </w:p>
    <w:p w14:paraId="720C17C4" w14:textId="77777777" w:rsidR="00B309D3" w:rsidRPr="007E0AD4" w:rsidRDefault="00B309D3" w:rsidP="00B309D3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пружина зчеплення для тримерів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Хускварна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541 RS - 780,00 грн.;</w:t>
      </w:r>
    </w:p>
    <w:p w14:paraId="54F8B3E3" w14:textId="77777777" w:rsidR="00B309D3" w:rsidRPr="007E0AD4" w:rsidRDefault="00B309D3" w:rsidP="00B309D3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свічка запалювання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Вosch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USR 7 AC (на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висоторіз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) - 180,00 грн.;</w:t>
      </w:r>
    </w:p>
    <w:p w14:paraId="6419E4B4" w14:textId="77777777" w:rsidR="00B309D3" w:rsidRPr="007E0AD4" w:rsidRDefault="00B309D3" w:rsidP="00B309D3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свічка запалювання L7T (на двотактний двигун: пила, тример) - 1 920,00 грн.;</w:t>
      </w:r>
    </w:p>
    <w:p w14:paraId="5067B40B" w14:textId="77777777" w:rsidR="00B309D3" w:rsidRPr="007E0AD4" w:rsidRDefault="00B309D3" w:rsidP="00B309D3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свічка запалювання LG F7TC або TORCH F7RTC (на чотиритактний двигун: культиватор, газонокосарки) - 1 190,00 грн.;</w:t>
      </w:r>
    </w:p>
    <w:p w14:paraId="3572DDFE" w14:textId="77777777" w:rsidR="00B309D3" w:rsidRPr="007E0AD4" w:rsidRDefault="00B309D3" w:rsidP="00B309D3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диск "павук" - 2 520,00 грн.;</w:t>
      </w:r>
    </w:p>
    <w:p w14:paraId="12BB2481" w14:textId="77777777" w:rsidR="00B309D3" w:rsidRPr="007E0AD4" w:rsidRDefault="00B309D3" w:rsidP="00B309D3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косильна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голівка на тример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Хускварна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541 RS - 3 000,00 грн.;</w:t>
      </w:r>
    </w:p>
    <w:p w14:paraId="30742A6D" w14:textId="77777777" w:rsidR="00B309D3" w:rsidRPr="007E0AD4" w:rsidRDefault="00B309D3" w:rsidP="00B309D3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ремінь тримеру плечовий професійний - 2 800,00 грн.;</w:t>
      </w:r>
    </w:p>
    <w:p w14:paraId="738C6EF6" w14:textId="77777777" w:rsidR="00B309D3" w:rsidRPr="007E0AD4" w:rsidRDefault="00B309D3" w:rsidP="00B309D3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клинчастий ремінь на газонокосарку "STIHL RM 3 RT" - 4 200,00 грн.;</w:t>
      </w:r>
    </w:p>
    <w:p w14:paraId="6D89CBA0" w14:textId="77777777" w:rsidR="00B309D3" w:rsidRPr="007E0AD4" w:rsidRDefault="00B309D3" w:rsidP="00B309D3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втулка на газонокосарку "STIHL RM 3 RT" - 3 000,00 грн.;</w:t>
      </w:r>
    </w:p>
    <w:p w14:paraId="5A55A77E" w14:textId="77777777" w:rsidR="00B309D3" w:rsidRPr="007E0AD4" w:rsidRDefault="00B309D3" w:rsidP="00B309D3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ніж 48 см на газонокосарку "STIHL RM 3 RT" - 3 900,00 грн.;</w:t>
      </w:r>
    </w:p>
    <w:p w14:paraId="23077C0B" w14:textId="77777777" w:rsidR="00B309D3" w:rsidRPr="007E0AD4" w:rsidRDefault="00B309D3" w:rsidP="00B309D3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гвинт кріплення ножа на газонокосарку "STIHL RM 3 RT" - 1 020,00 грн.;</w:t>
      </w:r>
    </w:p>
    <w:p w14:paraId="712E81B8" w14:textId="77777777" w:rsidR="00B309D3" w:rsidRPr="007E0AD4" w:rsidRDefault="00B309D3" w:rsidP="00B309D3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запобіжна шайба для кріплення ножа на газонокосарку "STIHL RM 3 RT" - 960,00 грн.;</w:t>
      </w:r>
    </w:p>
    <w:p w14:paraId="203353E0" w14:textId="77777777" w:rsidR="00B309D3" w:rsidRPr="007E0AD4" w:rsidRDefault="00B309D3" w:rsidP="00B309D3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ніж  для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мотоножиць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STIHL HS 45 (600 мм / 24") - 2 700,00 грн.;</w:t>
      </w:r>
    </w:p>
    <w:p w14:paraId="6C257EBB" w14:textId="77777777" w:rsidR="00B309D3" w:rsidRPr="007E0AD4" w:rsidRDefault="00B309D3" w:rsidP="00B309D3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uk-UA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храповик стартеру ( 2 собачки) на тример </w:t>
      </w:r>
      <w:proofErr w:type="spellStart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>Хускварна</w:t>
      </w:r>
      <w:proofErr w:type="spellEnd"/>
      <w:r w:rsidRPr="007E0AD4">
        <w:rPr>
          <w:rFonts w:ascii="Times New Roman" w:eastAsia="Calibri" w:hAnsi="Times New Roman" w:cs="Times New Roman"/>
          <w:sz w:val="21"/>
          <w:szCs w:val="21"/>
          <w:lang w:val="uk-UA"/>
        </w:rPr>
        <w:t xml:space="preserve"> 541 RS - 2 700,00 грн.</w:t>
      </w:r>
    </w:p>
    <w:p w14:paraId="0F8935AC" w14:textId="167F77F3" w:rsidR="00E132F1" w:rsidRPr="007E0AD4" w:rsidRDefault="004B088B" w:rsidP="007E5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</w:pPr>
      <w:r w:rsidRPr="007E0AD4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згідно </w:t>
      </w:r>
      <w:r w:rsidR="007E508B" w:rsidRPr="007E0AD4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Рішення міської ради №</w:t>
      </w:r>
      <w:r w:rsidR="00B309D3" w:rsidRPr="007E0AD4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 </w:t>
      </w:r>
      <w:r w:rsidR="007E508B" w:rsidRPr="007E0AD4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603</w:t>
      </w:r>
      <w:r w:rsidR="00B309D3" w:rsidRPr="007E0AD4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 xml:space="preserve"> </w:t>
      </w:r>
      <w:r w:rsidR="007E508B" w:rsidRPr="007E0AD4">
        <w:rPr>
          <w:rFonts w:ascii="Times New Roman" w:eastAsia="Times New Roman" w:hAnsi="Times New Roman" w:cs="Times New Roman"/>
          <w:bCs/>
          <w:sz w:val="21"/>
          <w:szCs w:val="21"/>
          <w:lang w:eastAsia="uk-UA"/>
        </w:rPr>
        <w:t>- 30/VІІ від 29.12.2023 року «Про бюджет Тернівської міської територіальної громади на 2024 рік».</w:t>
      </w:r>
    </w:p>
    <w:p w14:paraId="6C801E8F" w14:textId="77777777" w:rsidR="004B088B" w:rsidRPr="007E0AD4" w:rsidRDefault="004B088B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14:paraId="1762EAE1" w14:textId="2A6F42DC" w:rsidR="007E508B" w:rsidRPr="007E0AD4" w:rsidRDefault="002B72AC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0AD4">
        <w:rPr>
          <w:rFonts w:ascii="Times New Roman" w:hAnsi="Times New Roman" w:cs="Times New Roman"/>
          <w:b/>
          <w:sz w:val="21"/>
          <w:szCs w:val="21"/>
        </w:rPr>
        <w:t xml:space="preserve">Обґрунтування технічних та якісних характеристик предмета закупівлі. </w:t>
      </w:r>
      <w:r w:rsidR="00700AF5" w:rsidRPr="007E0AD4">
        <w:rPr>
          <w:rFonts w:ascii="Times New Roman" w:hAnsi="Times New Roman" w:cs="Times New Roman"/>
          <w:sz w:val="21"/>
          <w:szCs w:val="21"/>
        </w:rPr>
        <w:t>Термін постачання:</w:t>
      </w:r>
      <w:r w:rsidR="00B54F54" w:rsidRPr="007E0AD4">
        <w:rPr>
          <w:rFonts w:ascii="Times New Roman" w:hAnsi="Times New Roman" w:cs="Times New Roman"/>
          <w:sz w:val="21"/>
          <w:szCs w:val="21"/>
        </w:rPr>
        <w:t xml:space="preserve"> </w:t>
      </w:r>
      <w:r w:rsidR="00F15D12" w:rsidRPr="007E0AD4">
        <w:rPr>
          <w:rFonts w:ascii="Times New Roman" w:hAnsi="Times New Roman" w:cs="Times New Roman"/>
          <w:sz w:val="21"/>
          <w:szCs w:val="21"/>
        </w:rPr>
        <w:t xml:space="preserve">до </w:t>
      </w:r>
      <w:r w:rsidR="0081503A" w:rsidRPr="007E0AD4">
        <w:rPr>
          <w:rFonts w:ascii="Times New Roman" w:hAnsi="Times New Roman" w:cs="Times New Roman"/>
          <w:sz w:val="21"/>
          <w:szCs w:val="21"/>
        </w:rPr>
        <w:t>22</w:t>
      </w:r>
      <w:r w:rsidR="007E508B" w:rsidRPr="007E0AD4">
        <w:rPr>
          <w:rFonts w:ascii="Times New Roman" w:hAnsi="Times New Roman" w:cs="Times New Roman"/>
          <w:sz w:val="21"/>
          <w:szCs w:val="21"/>
        </w:rPr>
        <w:t>.03.2024 року включно</w:t>
      </w:r>
      <w:r w:rsidR="00F15D12" w:rsidRPr="007E0AD4">
        <w:rPr>
          <w:rFonts w:ascii="Times New Roman" w:hAnsi="Times New Roman" w:cs="Times New Roman"/>
          <w:sz w:val="21"/>
          <w:szCs w:val="21"/>
        </w:rPr>
        <w:t>,</w:t>
      </w:r>
      <w:r w:rsidR="00685E48" w:rsidRPr="007E0AD4">
        <w:rPr>
          <w:rFonts w:ascii="Times New Roman" w:hAnsi="Times New Roman" w:cs="Times New Roman"/>
          <w:sz w:val="21"/>
          <w:szCs w:val="21"/>
        </w:rPr>
        <w:t xml:space="preserve"> за</w:t>
      </w:r>
      <w:r w:rsidR="00414A3F" w:rsidRPr="007E0AD4">
        <w:rPr>
          <w:rFonts w:ascii="Times New Roman" w:hAnsi="Times New Roman" w:cs="Times New Roman"/>
          <w:sz w:val="21"/>
          <w:szCs w:val="21"/>
        </w:rPr>
        <w:t xml:space="preserve"> адрес</w:t>
      </w:r>
      <w:r w:rsidR="003B24F5" w:rsidRPr="007E0AD4">
        <w:rPr>
          <w:rFonts w:ascii="Times New Roman" w:hAnsi="Times New Roman" w:cs="Times New Roman"/>
          <w:sz w:val="21"/>
          <w:szCs w:val="21"/>
        </w:rPr>
        <w:t>ою</w:t>
      </w:r>
      <w:r w:rsidR="00414A3F" w:rsidRPr="007E0AD4">
        <w:rPr>
          <w:rFonts w:ascii="Times New Roman" w:hAnsi="Times New Roman" w:cs="Times New Roman"/>
          <w:sz w:val="21"/>
          <w:szCs w:val="21"/>
        </w:rPr>
        <w:t xml:space="preserve">: </w:t>
      </w:r>
      <w:r w:rsidR="007E508B" w:rsidRPr="007E0AD4">
        <w:rPr>
          <w:rFonts w:ascii="Times New Roman" w:hAnsi="Times New Roman" w:cs="Times New Roman"/>
          <w:sz w:val="21"/>
          <w:szCs w:val="21"/>
        </w:rPr>
        <w:t>51502, Україна, Дніпропетровська обл., м. Тернівка, вул. Маяковського, 29.</w:t>
      </w:r>
    </w:p>
    <w:p w14:paraId="62221B24" w14:textId="3B8C7B4C" w:rsidR="00414A3F" w:rsidRPr="007E0AD4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0AD4">
        <w:rPr>
          <w:rFonts w:ascii="Times New Roman" w:hAnsi="Times New Roman" w:cs="Times New Roman"/>
          <w:sz w:val="21"/>
          <w:szCs w:val="21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122A71F0" w:rsidR="00414A3F" w:rsidRPr="007E0AD4" w:rsidRDefault="00414A3F" w:rsidP="00B00E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0AD4">
        <w:rPr>
          <w:rFonts w:ascii="Times New Roman" w:hAnsi="Times New Roman" w:cs="Times New Roman"/>
          <w:sz w:val="21"/>
          <w:szCs w:val="21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36CBD85C" w14:textId="77777777" w:rsidR="00B309D3" w:rsidRPr="007E0AD4" w:rsidRDefault="00B309D3" w:rsidP="00B309D3">
      <w:pPr>
        <w:tabs>
          <w:tab w:val="left" w:pos="284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E0A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1.</w:t>
      </w:r>
      <w:r w:rsidRPr="007E0A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Детальний опис предмета закупівлі:</w:t>
      </w:r>
    </w:p>
    <w:p w14:paraId="45380CCD" w14:textId="77777777" w:rsidR="00B309D3" w:rsidRPr="007E0AD4" w:rsidRDefault="00B309D3" w:rsidP="00B309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1"/>
          <w:szCs w:val="21"/>
          <w:highlight w:val="white"/>
          <w:lang w:eastAsia="ru-RU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  <w:highlight w:val="white"/>
          <w:lang w:eastAsia="ru-RU"/>
        </w:rPr>
        <w:t>Таблиця 1</w:t>
      </w:r>
    </w:p>
    <w:tbl>
      <w:tblPr>
        <w:tblW w:w="975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6775"/>
      </w:tblGrid>
      <w:tr w:rsidR="00B309D3" w:rsidRPr="007E0AD4" w14:paraId="4B1F44A3" w14:textId="77777777" w:rsidTr="00267109">
        <w:trPr>
          <w:trHeight w:val="47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E3FA" w14:textId="77777777" w:rsidR="00B309D3" w:rsidRPr="007E0AD4" w:rsidRDefault="00B309D3" w:rsidP="00B30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Назва предмета закупівлі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9695" w14:textId="77777777" w:rsidR="00B309D3" w:rsidRPr="007E0AD4" w:rsidRDefault="00B309D3" w:rsidP="00B309D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Запасні частини до автотранспорту і запасні частини та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мбп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бензопил, тримерів,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висоторізу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мотокультиватору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 саме:</w:t>
            </w:r>
          </w:p>
          <w:p w14:paraId="2542A4C7" w14:textId="77777777" w:rsidR="00B309D3" w:rsidRPr="007E0AD4" w:rsidRDefault="00B309D3" w:rsidP="00B309D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1: Косарка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Райдер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316 т;</w:t>
            </w:r>
          </w:p>
          <w:p w14:paraId="08B8272F" w14:textId="77777777" w:rsidR="00B309D3" w:rsidRPr="007E0AD4" w:rsidRDefault="00B309D3" w:rsidP="00B309D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2: Косарка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Райдер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318;</w:t>
            </w:r>
          </w:p>
          <w:p w14:paraId="1BC3F517" w14:textId="77777777" w:rsidR="00B309D3" w:rsidRPr="007E0AD4" w:rsidRDefault="00B309D3" w:rsidP="00B309D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3: Косарка роторна ЮМЗ-6;</w:t>
            </w:r>
          </w:p>
          <w:p w14:paraId="479E43FA" w14:textId="77777777" w:rsidR="00B309D3" w:rsidRPr="007E0AD4" w:rsidRDefault="00B309D3" w:rsidP="00B309D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4: Автогрейдер ДЗ-122;</w:t>
            </w:r>
          </w:p>
          <w:p w14:paraId="1DA2B8BF" w14:textId="77777777" w:rsidR="00B309D3" w:rsidRPr="007E0AD4" w:rsidRDefault="00B309D3" w:rsidP="00B309D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5: Запасні частини для тримерів (парк);</w:t>
            </w:r>
          </w:p>
          <w:p w14:paraId="06963295" w14:textId="77777777" w:rsidR="00B309D3" w:rsidRPr="007E0AD4" w:rsidRDefault="00B309D3" w:rsidP="00B309D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6: Запасні частини та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мбп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бензопил, тримерів,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висоторізу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мотокультиватору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B309D3" w:rsidRPr="007E0AD4" w14:paraId="1902DF22" w14:textId="77777777" w:rsidTr="00267109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F823" w14:textId="77777777" w:rsidR="00B309D3" w:rsidRPr="007E0AD4" w:rsidRDefault="00B309D3" w:rsidP="00B30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Код ДК 021:2015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FECD" w14:textId="77777777" w:rsidR="00B309D3" w:rsidRPr="007E0AD4" w:rsidRDefault="00B309D3" w:rsidP="00B30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16810000-6 - Частини для сільськогосподарської техніки</w:t>
            </w:r>
          </w:p>
        </w:tc>
      </w:tr>
      <w:tr w:rsidR="00B309D3" w:rsidRPr="007E0AD4" w14:paraId="424A779D" w14:textId="77777777" w:rsidTr="00267109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DAF8" w14:textId="77777777" w:rsidR="00B309D3" w:rsidRPr="007E0AD4" w:rsidRDefault="00B309D3" w:rsidP="00B30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B17BD" w14:textId="77777777" w:rsidR="00B309D3" w:rsidRPr="007E0AD4" w:rsidRDefault="00B309D3" w:rsidP="00B30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16810000-6 - Частини для сільськогосподарської техніки</w:t>
            </w:r>
          </w:p>
        </w:tc>
      </w:tr>
      <w:tr w:rsidR="00B309D3" w:rsidRPr="007E0AD4" w14:paraId="32622D5C" w14:textId="77777777" w:rsidTr="00267109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A697" w14:textId="77777777" w:rsidR="00B309D3" w:rsidRPr="007E0AD4" w:rsidRDefault="00B309D3" w:rsidP="00B30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Кількість поставки товару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BF8E" w14:textId="77777777" w:rsidR="00B309D3" w:rsidRPr="007E0AD4" w:rsidRDefault="00B309D3" w:rsidP="00B309D3">
            <w:pPr>
              <w:widowControl w:val="0"/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Запасні частини до автотранспорту і Придбання запасних частин та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мбп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бензопил, тримерів,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висоторізу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мотокультиватору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 саме:</w:t>
            </w:r>
          </w:p>
          <w:p w14:paraId="4ECB761D" w14:textId="77777777" w:rsidR="00B309D3" w:rsidRPr="007E0AD4" w:rsidRDefault="00B309D3" w:rsidP="00B309D3">
            <w:pPr>
              <w:widowControl w:val="0"/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1 - Косарка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Райдер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316т:</w:t>
            </w:r>
          </w:p>
          <w:p w14:paraId="6E7F13F8" w14:textId="77777777" w:rsidR="00B309D3" w:rsidRPr="007E0AD4" w:rsidRDefault="00B309D3" w:rsidP="00B309D3">
            <w:pPr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 привідний – 3 шт.;</w:t>
            </w:r>
          </w:p>
          <w:p w14:paraId="1C2DFE57" w14:textId="77777777" w:rsidR="00B309D3" w:rsidRPr="007E0AD4" w:rsidRDefault="00B309D3" w:rsidP="00B309D3">
            <w:pPr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 привідний – 3 шт.;</w:t>
            </w:r>
          </w:p>
          <w:p w14:paraId="2B832327" w14:textId="77777777" w:rsidR="00B309D3" w:rsidRPr="007E0AD4" w:rsidRDefault="00B309D3" w:rsidP="00B309D3">
            <w:pPr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 привідний – 2 шт.;</w:t>
            </w:r>
          </w:p>
          <w:p w14:paraId="60E856F3" w14:textId="77777777" w:rsidR="00B309D3" w:rsidRPr="007E0AD4" w:rsidRDefault="00B309D3" w:rsidP="00B309D3">
            <w:pPr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 привідний – 2 шт.;</w:t>
            </w:r>
          </w:p>
          <w:p w14:paraId="4C5C8291" w14:textId="77777777" w:rsidR="00B309D3" w:rsidRPr="007E0AD4" w:rsidRDefault="00B309D3" w:rsidP="00B309D3">
            <w:pPr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Ніж до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Райдера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9 шт.;</w:t>
            </w:r>
          </w:p>
          <w:p w14:paraId="1409C9CC" w14:textId="77777777" w:rsidR="00B309D3" w:rsidRPr="007E0AD4" w:rsidRDefault="00B309D3" w:rsidP="00B309D3">
            <w:pPr>
              <w:widowControl w:val="0"/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 привідний ножів – 3 шт.</w:t>
            </w:r>
          </w:p>
          <w:p w14:paraId="568F57C5" w14:textId="77777777" w:rsidR="00B309D3" w:rsidRPr="007E0AD4" w:rsidRDefault="00B309D3" w:rsidP="00B309D3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  <w:p w14:paraId="54271767" w14:textId="77777777" w:rsidR="00B309D3" w:rsidRPr="007E0AD4" w:rsidRDefault="00B309D3" w:rsidP="00B309D3">
            <w:pPr>
              <w:widowControl w:val="0"/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Лот 2 - Косарка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Райдер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318:</w:t>
            </w:r>
          </w:p>
          <w:p w14:paraId="7AB9A767" w14:textId="77777777" w:rsidR="00B309D3" w:rsidRPr="007E0AD4" w:rsidRDefault="00B309D3" w:rsidP="00B309D3">
            <w:pPr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 привідний – 2 шт.;</w:t>
            </w:r>
          </w:p>
          <w:p w14:paraId="3F580438" w14:textId="77777777" w:rsidR="00B309D3" w:rsidRPr="007E0AD4" w:rsidRDefault="00B309D3" w:rsidP="00B309D3">
            <w:pPr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 привідний – 3 шт.;</w:t>
            </w:r>
          </w:p>
          <w:p w14:paraId="2EA69E1A" w14:textId="77777777" w:rsidR="00B309D3" w:rsidRPr="007E0AD4" w:rsidRDefault="00B309D3" w:rsidP="00B309D3">
            <w:pPr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 привідний – 3 шт.;</w:t>
            </w:r>
          </w:p>
          <w:p w14:paraId="490C2968" w14:textId="77777777" w:rsidR="00B309D3" w:rsidRPr="007E0AD4" w:rsidRDefault="00B309D3" w:rsidP="00B309D3">
            <w:pPr>
              <w:widowControl w:val="0"/>
              <w:numPr>
                <w:ilvl w:val="0"/>
                <w:numId w:val="18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Ніж до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Райдера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9 шт.</w:t>
            </w:r>
          </w:p>
          <w:p w14:paraId="729D4C13" w14:textId="77777777" w:rsidR="00B309D3" w:rsidRPr="007E0AD4" w:rsidRDefault="00B309D3" w:rsidP="00B309D3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  <w:p w14:paraId="177C782E" w14:textId="77777777" w:rsidR="00B309D3" w:rsidRPr="007E0AD4" w:rsidRDefault="00B309D3" w:rsidP="00B309D3">
            <w:pPr>
              <w:widowControl w:val="0"/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3 - Косарка роторна ЮМЗ-6:</w:t>
            </w:r>
          </w:p>
          <w:p w14:paraId="1D1B392E" w14:textId="77777777" w:rsidR="00B309D3" w:rsidRPr="007E0AD4" w:rsidRDefault="00B309D3" w:rsidP="00B309D3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 2932 – 12 шт.;</w:t>
            </w:r>
          </w:p>
          <w:p w14:paraId="386D6397" w14:textId="77777777" w:rsidR="00B309D3" w:rsidRPr="007E0AD4" w:rsidRDefault="00B309D3" w:rsidP="00B309D3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Конус ротора косарки – 4 шт.;</w:t>
            </w:r>
          </w:p>
          <w:p w14:paraId="57927571" w14:textId="77777777" w:rsidR="00B309D3" w:rsidRPr="007E0AD4" w:rsidRDefault="00B309D3" w:rsidP="00B309D3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 ротора тарілки косарки – 2 шт.;</w:t>
            </w:r>
          </w:p>
          <w:p w14:paraId="28B044DF" w14:textId="77777777" w:rsidR="00B309D3" w:rsidRPr="007E0AD4" w:rsidRDefault="00B309D3" w:rsidP="00B309D3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Ніж до роторної косарки – 60 шт.;</w:t>
            </w:r>
          </w:p>
          <w:p w14:paraId="0D4EEA2B" w14:textId="77777777" w:rsidR="00B309D3" w:rsidRPr="007E0AD4" w:rsidRDefault="00B309D3" w:rsidP="00B309D3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Тримач ножа – 6 шт.;</w:t>
            </w:r>
          </w:p>
          <w:p w14:paraId="277A2E38" w14:textId="77777777" w:rsidR="00B309D3" w:rsidRPr="007E0AD4" w:rsidRDefault="00B309D3" w:rsidP="00B309D3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Шків великий косарки – 2шт.;</w:t>
            </w:r>
          </w:p>
          <w:p w14:paraId="154BCF79" w14:textId="77777777" w:rsidR="00B309D3" w:rsidRPr="007E0AD4" w:rsidRDefault="00B309D3" w:rsidP="00B309D3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Шків малий косарки – 2 шт.;</w:t>
            </w:r>
          </w:p>
          <w:p w14:paraId="1863001E" w14:textId="77777777" w:rsidR="00B309D3" w:rsidRPr="007E0AD4" w:rsidRDefault="00B309D3" w:rsidP="00B309D3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Тарілка верхня – 4 шт.;</w:t>
            </w:r>
          </w:p>
          <w:p w14:paraId="29084A5A" w14:textId="77777777" w:rsidR="00B309D3" w:rsidRPr="007E0AD4" w:rsidRDefault="00B309D3" w:rsidP="00B309D3">
            <w:pPr>
              <w:widowControl w:val="0"/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Тарілка нижня – 4 шт.</w:t>
            </w:r>
          </w:p>
          <w:p w14:paraId="3E19352A" w14:textId="77777777" w:rsidR="00B309D3" w:rsidRPr="007E0AD4" w:rsidRDefault="00B309D3" w:rsidP="00B309D3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  <w:p w14:paraId="68195742" w14:textId="77777777" w:rsidR="00B309D3" w:rsidRPr="007E0AD4" w:rsidRDefault="00B309D3" w:rsidP="00B309D3">
            <w:pPr>
              <w:widowControl w:val="0"/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4 - Автогрейдер ДЗ-122:</w:t>
            </w:r>
          </w:p>
          <w:p w14:paraId="2F35785D" w14:textId="77777777" w:rsidR="00B309D3" w:rsidRPr="007E0AD4" w:rsidRDefault="00B309D3" w:rsidP="00B309D3">
            <w:pPr>
              <w:widowControl w:val="0"/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Ножи на передній відвал – 1 шт.;</w:t>
            </w:r>
          </w:p>
          <w:p w14:paraId="31574527" w14:textId="77777777" w:rsidR="00B309D3" w:rsidRPr="007E0AD4" w:rsidRDefault="00B309D3" w:rsidP="00B309D3">
            <w:pPr>
              <w:widowControl w:val="0"/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Ножи на поворотний відвал – 2 шт.;</w:t>
            </w:r>
          </w:p>
          <w:p w14:paraId="7C04B9F0" w14:textId="77777777" w:rsidR="00B309D3" w:rsidRPr="007E0AD4" w:rsidRDefault="00B309D3" w:rsidP="00B309D3">
            <w:pPr>
              <w:widowControl w:val="0"/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Полувісь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центральна – 1 шт.</w:t>
            </w:r>
          </w:p>
          <w:p w14:paraId="5C5E250C" w14:textId="77777777" w:rsidR="00B309D3" w:rsidRPr="007E0AD4" w:rsidRDefault="00B309D3" w:rsidP="00B309D3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  <w:p w14:paraId="22C016C0" w14:textId="77777777" w:rsidR="00B309D3" w:rsidRPr="007E0AD4" w:rsidRDefault="00B309D3" w:rsidP="00B309D3">
            <w:pPr>
              <w:widowControl w:val="0"/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Лот 5 - Запасні частини для тримерів (парк):</w:t>
            </w:r>
          </w:p>
          <w:p w14:paraId="3E3591FA" w14:textId="77777777" w:rsidR="00B309D3" w:rsidRPr="007E0AD4" w:rsidRDefault="00B309D3" w:rsidP="00B309D3">
            <w:pPr>
              <w:widowControl w:val="0"/>
              <w:numPr>
                <w:ilvl w:val="0"/>
                <w:numId w:val="21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Катушка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полуавтомат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тримера – 3 шт.;</w:t>
            </w:r>
          </w:p>
          <w:p w14:paraId="282DEF93" w14:textId="77777777" w:rsidR="00B309D3" w:rsidRPr="007E0AD4" w:rsidRDefault="00B309D3" w:rsidP="00B309D3">
            <w:pPr>
              <w:widowControl w:val="0"/>
              <w:numPr>
                <w:ilvl w:val="0"/>
                <w:numId w:val="21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Катушка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полуавтомат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тримера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Husqvarna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541 RS – 1 шт.</w:t>
            </w:r>
          </w:p>
          <w:p w14:paraId="054CA662" w14:textId="77777777" w:rsidR="00B309D3" w:rsidRPr="007E0AD4" w:rsidRDefault="00B309D3" w:rsidP="00B309D3">
            <w:pPr>
              <w:widowControl w:val="0"/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  <w:p w14:paraId="6897B81E" w14:textId="77777777" w:rsidR="00B309D3" w:rsidRPr="007E0AD4" w:rsidRDefault="00B309D3" w:rsidP="00B309D3">
            <w:pPr>
              <w:widowControl w:val="0"/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Лот 6 - Запасні частини для тримерів, бензопили, газонокосарок:</w:t>
            </w:r>
          </w:p>
          <w:p w14:paraId="1F7F51C8" w14:textId="77777777" w:rsidR="00B309D3" w:rsidRPr="007E0AD4" w:rsidRDefault="00B309D3" w:rsidP="00B309D3">
            <w:pPr>
              <w:widowControl w:val="0"/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зчеплення до бензопили "HUSQVARNA 365" – 2 шт.;</w:t>
            </w:r>
          </w:p>
          <w:p w14:paraId="72713B4C" w14:textId="77777777" w:rsidR="00B309D3" w:rsidRPr="007E0AD4" w:rsidRDefault="00B309D3" w:rsidP="00B309D3">
            <w:pPr>
              <w:widowControl w:val="0"/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волосінь "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Stihl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2,7 мм/105" 347 м для тримерів – 30 бухта (од./шт.);</w:t>
            </w:r>
          </w:p>
          <w:p w14:paraId="7CFCC40C" w14:textId="77777777" w:rsidR="00B309D3" w:rsidRPr="007E0AD4" w:rsidRDefault="00B309D3" w:rsidP="00B309D3">
            <w:pPr>
              <w:widowControl w:val="0"/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пружина зчеплення для тримерів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Хускварна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541 RS – 12 шт.;</w:t>
            </w:r>
          </w:p>
          <w:p w14:paraId="07FA00DD" w14:textId="77777777" w:rsidR="00B309D3" w:rsidRPr="007E0AD4" w:rsidRDefault="00B309D3" w:rsidP="00B309D3">
            <w:pPr>
              <w:widowControl w:val="0"/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свічка запалювання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Вosch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USR 7 AC (на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висоторіз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– 1 шт.;</w:t>
            </w:r>
          </w:p>
          <w:p w14:paraId="1CFFE58B" w14:textId="77777777" w:rsidR="00B309D3" w:rsidRPr="007E0AD4" w:rsidRDefault="00B309D3" w:rsidP="00B309D3">
            <w:pPr>
              <w:widowControl w:val="0"/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свічка запалювання L7T (на двотактний двигун: пила, тример) – 16 шт.;</w:t>
            </w:r>
          </w:p>
          <w:p w14:paraId="2015D55F" w14:textId="77777777" w:rsidR="00B309D3" w:rsidRPr="007E0AD4" w:rsidRDefault="00B309D3" w:rsidP="00B309D3">
            <w:pPr>
              <w:widowControl w:val="0"/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свічка запалювання LG F7TC або TORCH F7RTC (на чотиритактний двигун: культиватор, газонокосарки) – 7 шт.;</w:t>
            </w:r>
          </w:p>
          <w:p w14:paraId="00A7691E" w14:textId="77777777" w:rsidR="00B309D3" w:rsidRPr="007E0AD4" w:rsidRDefault="00B309D3" w:rsidP="00B309D3">
            <w:pPr>
              <w:widowControl w:val="0"/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диск "павук" – 21 шт.;</w:t>
            </w:r>
          </w:p>
          <w:p w14:paraId="317861F1" w14:textId="77777777" w:rsidR="00B309D3" w:rsidRPr="007E0AD4" w:rsidRDefault="00B309D3" w:rsidP="00B309D3">
            <w:pPr>
              <w:widowControl w:val="0"/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косильна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голівка на тример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Хускварна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541 RS – 6шт.;</w:t>
            </w:r>
          </w:p>
          <w:p w14:paraId="72521D4F" w14:textId="77777777" w:rsidR="00B309D3" w:rsidRPr="007E0AD4" w:rsidRDefault="00B309D3" w:rsidP="00B309D3">
            <w:pPr>
              <w:widowControl w:val="0"/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ремінь тримеру плечовий професійний – 7 шт.;</w:t>
            </w:r>
          </w:p>
          <w:p w14:paraId="533B6555" w14:textId="77777777" w:rsidR="00B309D3" w:rsidRPr="007E0AD4" w:rsidRDefault="00B309D3" w:rsidP="00B309D3">
            <w:pPr>
              <w:widowControl w:val="0"/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клинчастий ремінь на газонокосарку "STIHL RM 3 RT" – 6 шт.;</w:t>
            </w:r>
          </w:p>
          <w:p w14:paraId="28AB5941" w14:textId="77777777" w:rsidR="00B309D3" w:rsidRPr="007E0AD4" w:rsidRDefault="00B309D3" w:rsidP="00B309D3">
            <w:pPr>
              <w:widowControl w:val="0"/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втулка на газонокосарку "STIHL RM 3 RT" – 6 шт.;</w:t>
            </w:r>
          </w:p>
          <w:p w14:paraId="508BD141" w14:textId="77777777" w:rsidR="00B309D3" w:rsidRPr="007E0AD4" w:rsidRDefault="00B309D3" w:rsidP="00B309D3">
            <w:pPr>
              <w:widowControl w:val="0"/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ніж 48 см на газонокосарку "STIHL RM 3 RT" – 3 шт.;</w:t>
            </w:r>
          </w:p>
          <w:p w14:paraId="1EE77EC3" w14:textId="77777777" w:rsidR="00B309D3" w:rsidRPr="007E0AD4" w:rsidRDefault="00B309D3" w:rsidP="00B309D3">
            <w:pPr>
              <w:widowControl w:val="0"/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гвинт кріплення ножа на газонокосарку "STIHL RM 3 RT" – 12 шт.;</w:t>
            </w:r>
          </w:p>
          <w:p w14:paraId="31F6B1A4" w14:textId="77777777" w:rsidR="00B309D3" w:rsidRPr="007E0AD4" w:rsidRDefault="00B309D3" w:rsidP="00B309D3">
            <w:pPr>
              <w:widowControl w:val="0"/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запобіжна шайба для кріплення ножа на газонокосарку "STIHL RM 3 RT" – 12 шт.;</w:t>
            </w:r>
          </w:p>
          <w:p w14:paraId="6009C043" w14:textId="77777777" w:rsidR="00B309D3" w:rsidRPr="007E0AD4" w:rsidRDefault="00B309D3" w:rsidP="00B309D3">
            <w:pPr>
              <w:widowControl w:val="0"/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ніж для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мотоножиць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STIHL HS 45 (600 мм / 24") – 1 шт.;</w:t>
            </w:r>
          </w:p>
          <w:p w14:paraId="7121A274" w14:textId="77777777" w:rsidR="00B309D3" w:rsidRPr="007E0AD4" w:rsidRDefault="00B309D3" w:rsidP="00B309D3">
            <w:pPr>
              <w:widowControl w:val="0"/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храповик стартеру ( 2 собачки) на тример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Хускварна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541 RS - 6 шт.</w:t>
            </w:r>
          </w:p>
        </w:tc>
      </w:tr>
      <w:tr w:rsidR="00B309D3" w:rsidRPr="007E0AD4" w14:paraId="486CEACE" w14:textId="77777777" w:rsidTr="00267109">
        <w:tc>
          <w:tcPr>
            <w:tcW w:w="297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E794" w14:textId="77777777" w:rsidR="00B309D3" w:rsidRPr="007E0AD4" w:rsidRDefault="00B309D3" w:rsidP="00B30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lastRenderedPageBreak/>
              <w:t>Місце поставки товару</w:t>
            </w:r>
          </w:p>
        </w:tc>
        <w:tc>
          <w:tcPr>
            <w:tcW w:w="677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0BB6" w14:textId="77777777" w:rsidR="00B309D3" w:rsidRPr="007E0AD4" w:rsidRDefault="00B309D3" w:rsidP="00B30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51502, Україна, Дніпропетровська обл., м. Тернівка, вул. Маяковського, 29</w:t>
            </w:r>
          </w:p>
        </w:tc>
      </w:tr>
      <w:tr w:rsidR="00B309D3" w:rsidRPr="007E0AD4" w14:paraId="0C65A98F" w14:textId="77777777" w:rsidTr="00267109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C8B1" w14:textId="77777777" w:rsidR="00B309D3" w:rsidRPr="007E0AD4" w:rsidRDefault="00B309D3" w:rsidP="00B30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Строк поставки товару</w:t>
            </w:r>
          </w:p>
        </w:tc>
        <w:tc>
          <w:tcPr>
            <w:tcW w:w="6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EF56" w14:textId="77777777" w:rsidR="00B309D3" w:rsidRPr="007E0AD4" w:rsidRDefault="00B309D3" w:rsidP="00B30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до 22.03.2024 року включно</w:t>
            </w:r>
          </w:p>
        </w:tc>
      </w:tr>
    </w:tbl>
    <w:p w14:paraId="33269B55" w14:textId="77777777" w:rsidR="00B309D3" w:rsidRPr="007E0AD4" w:rsidRDefault="00B309D3" w:rsidP="00B309D3">
      <w:pPr>
        <w:autoSpaceDN w:val="0"/>
        <w:spacing w:after="0"/>
        <w:ind w:left="36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6B21D12F" w14:textId="77777777" w:rsidR="00B309D3" w:rsidRPr="007E0AD4" w:rsidRDefault="00B309D3" w:rsidP="00B309D3">
      <w:pPr>
        <w:autoSpaceDN w:val="0"/>
        <w:spacing w:after="0"/>
        <w:jc w:val="both"/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</w:pPr>
      <w:r w:rsidRPr="007E0AD4">
        <w:rPr>
          <w:rFonts w:ascii="Times New Roman" w:eastAsia="Lucida Sans Unicode" w:hAnsi="Times New Roman" w:cs="Times New Roman"/>
          <w:kern w:val="2"/>
          <w:sz w:val="21"/>
          <w:szCs w:val="21"/>
          <w:lang w:eastAsia="hi-IN" w:bidi="hi-IN"/>
        </w:rPr>
        <w:t xml:space="preserve">1.1. Якість товару повинна відповідати вимогам відповідних діючих нормативних документів (ГОСТ, ДСТУ, ТУ тощо). </w:t>
      </w:r>
      <w:r w:rsidRPr="007E0AD4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Товар не повинен вміщувати сторонніх забруднюючих домішок. </w:t>
      </w:r>
      <w:r w:rsidRPr="007E0AD4"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  <w:t xml:space="preserve">У випадку, якщо поставлений товар виявиться неякісним або таким, що не відповідає вимогам Замовника, Учасник зобов’язаний замінити цей товар. </w:t>
      </w:r>
      <w:r w:rsidRPr="007E0AD4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Учасник гарантує негайну заміну неякісного товару. </w:t>
      </w:r>
      <w:r w:rsidRPr="007E0AD4">
        <w:rPr>
          <w:rFonts w:ascii="Times New Roman" w:eastAsia="Segoe UI" w:hAnsi="Times New Roman" w:cs="Times New Roman"/>
          <w:color w:val="000000"/>
          <w:kern w:val="2"/>
          <w:sz w:val="21"/>
          <w:szCs w:val="21"/>
          <w:lang w:bidi="en-US"/>
        </w:rPr>
        <w:t>Всі витрати, пов’язані із заміною товару неналежної якості несе Учасник.</w:t>
      </w:r>
    </w:p>
    <w:p w14:paraId="0B62F8F4" w14:textId="77777777" w:rsidR="00B309D3" w:rsidRPr="007E0AD4" w:rsidRDefault="00B309D3" w:rsidP="00B309D3">
      <w:pPr>
        <w:autoSpaceDN w:val="0"/>
        <w:spacing w:after="0"/>
        <w:jc w:val="both"/>
        <w:rPr>
          <w:rFonts w:ascii="Times New Roman" w:eastAsia="Arial" w:hAnsi="Times New Roman" w:cs="Times New Roman"/>
          <w:iCs/>
          <w:color w:val="000000"/>
          <w:spacing w:val="-2"/>
          <w:sz w:val="21"/>
          <w:szCs w:val="21"/>
          <w:lang w:eastAsia="ar-SA"/>
        </w:rPr>
      </w:pPr>
      <w:r w:rsidRPr="007E0AD4">
        <w:rPr>
          <w:rFonts w:ascii="Times New Roman" w:eastAsia="Arial" w:hAnsi="Times New Roman" w:cs="Times New Roman"/>
          <w:iCs/>
          <w:color w:val="000000"/>
          <w:spacing w:val="-2"/>
          <w:sz w:val="21"/>
          <w:szCs w:val="21"/>
          <w:lang w:eastAsia="ar-SA"/>
        </w:rPr>
        <w:t>1.2. Товар повинен бути новими, таким, що не був в експлуатації, у робочому стані, виготовлений відповідно до норм безпеки і мати сертифікати/паспорти/тощо на Товар, виготовлений із сертифікованих матеріалів.</w:t>
      </w:r>
    </w:p>
    <w:p w14:paraId="6EF56C4C" w14:textId="77777777" w:rsidR="00B309D3" w:rsidRPr="007E0AD4" w:rsidRDefault="00B309D3" w:rsidP="00B309D3">
      <w:pPr>
        <w:autoSpaceDN w:val="0"/>
        <w:spacing w:after="0"/>
        <w:jc w:val="both"/>
        <w:rPr>
          <w:rFonts w:ascii="Times New Roman" w:eastAsia="Calibri" w:hAnsi="Times New Roman" w:cs="Times New Roman"/>
          <w:sz w:val="21"/>
          <w:szCs w:val="21"/>
          <w:lang w:eastAsia="ar-SA"/>
        </w:rPr>
      </w:pPr>
      <w:r w:rsidRPr="007E0AD4"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shd w:val="clear" w:color="auto" w:fill="FFFFFF"/>
          <w:lang w:eastAsia="ar-SA" w:bidi="en-US"/>
        </w:rPr>
        <w:t xml:space="preserve">1.3. </w:t>
      </w:r>
      <w:r w:rsidRPr="007E0AD4">
        <w:rPr>
          <w:rFonts w:ascii="Times New Roman" w:eastAsia="Calibri" w:hAnsi="Times New Roman" w:cs="Times New Roman"/>
          <w:sz w:val="21"/>
          <w:szCs w:val="21"/>
          <w:lang w:eastAsia="ar-SA"/>
        </w:rPr>
        <w:t>Учасники процедури закупівлі повинні надати в складі тендерних пропозицій документи, які підтверджують відповідність технічним, якісним, к</w:t>
      </w:r>
      <w:bookmarkStart w:id="1" w:name="_GoBack"/>
      <w:bookmarkEnd w:id="1"/>
      <w:r w:rsidRPr="007E0AD4">
        <w:rPr>
          <w:rFonts w:ascii="Times New Roman" w:eastAsia="Calibri" w:hAnsi="Times New Roman" w:cs="Times New Roman"/>
          <w:sz w:val="21"/>
          <w:szCs w:val="21"/>
          <w:lang w:eastAsia="ar-SA"/>
        </w:rPr>
        <w:t>ількісним та іншим вимогам до предмета закупівлі, встановленим Замовником у цьому Додатку, а саме:</w:t>
      </w:r>
    </w:p>
    <w:p w14:paraId="5848A0A2" w14:textId="77777777" w:rsidR="00B309D3" w:rsidRPr="007E0AD4" w:rsidRDefault="00B309D3" w:rsidP="00B309D3">
      <w:pPr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u w:val="single"/>
          <w:shd w:val="clear" w:color="auto" w:fill="FFFFFF"/>
          <w:lang w:eastAsia="ar-SA" w:bidi="en-US"/>
        </w:rPr>
      </w:pPr>
      <w:r w:rsidRPr="007E0AD4">
        <w:rPr>
          <w:rFonts w:ascii="Times New Roman" w:eastAsia="Lucida Sans Unicode" w:hAnsi="Times New Roman" w:cs="Times New Roman"/>
          <w:color w:val="000000"/>
          <w:spacing w:val="-4"/>
          <w:kern w:val="2"/>
          <w:sz w:val="21"/>
          <w:szCs w:val="21"/>
          <w:u w:val="single"/>
          <w:shd w:val="clear" w:color="auto" w:fill="FFFFFF"/>
          <w:lang w:eastAsia="ar-SA" w:bidi="en-US"/>
        </w:rPr>
        <w:t xml:space="preserve">- </w:t>
      </w:r>
      <w:r w:rsidRPr="007E0AD4">
        <w:rPr>
          <w:rFonts w:ascii="Times New Roman" w:eastAsia="Calibri" w:hAnsi="Times New Roman" w:cs="Times New Roman"/>
          <w:noProof/>
          <w:sz w:val="21"/>
          <w:szCs w:val="21"/>
          <w:u w:val="single"/>
          <w:lang w:eastAsia="ru-RU"/>
        </w:rPr>
        <w:t>оригінали або копії, завірені підписом керівника, паспортів якості та/або сертифікатів відповідності товару діючим державним стандартам і нормам (ДСТУ, ГОСТ, ТУ), тощо.</w:t>
      </w:r>
    </w:p>
    <w:p w14:paraId="75475EF5" w14:textId="77777777" w:rsidR="00B309D3" w:rsidRPr="007E0AD4" w:rsidRDefault="00B309D3" w:rsidP="00B309D3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</w:pPr>
      <w:r w:rsidRPr="007E0AD4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 xml:space="preserve">1.4. Умови та місце постачання товару – DDP (Інкотермс-2010), з наступного дня дати підписання договору і </w:t>
      </w:r>
      <w:r w:rsidRPr="007E0AD4">
        <w:rPr>
          <w:rFonts w:ascii="Times New Roman" w:eastAsia="Calibri" w:hAnsi="Times New Roman" w:cs="Times New Roman"/>
          <w:sz w:val="21"/>
          <w:szCs w:val="21"/>
          <w:lang w:eastAsia="ru-RU"/>
        </w:rPr>
        <w:t>до 22.03.2024 року включно, за адресою:</w:t>
      </w:r>
      <w:r w:rsidRPr="007E0AD4">
        <w:rPr>
          <w:rFonts w:ascii="Times New Roman" w:eastAsia="Lucida Sans Unicode" w:hAnsi="Times New Roman" w:cs="Times New Roman"/>
          <w:kern w:val="2"/>
          <w:sz w:val="21"/>
          <w:szCs w:val="21"/>
          <w:lang w:bidi="en-US"/>
        </w:rPr>
        <w:t xml:space="preserve"> 51502, Україна, Дніпропетровська обл., м. Тернівка, вул. Маяковського, 29</w:t>
      </w:r>
    </w:p>
    <w:p w14:paraId="4E12E3B9" w14:textId="77777777" w:rsidR="00B309D3" w:rsidRPr="007E0AD4" w:rsidRDefault="00B309D3" w:rsidP="00B309D3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</w:pPr>
      <w:r w:rsidRPr="007E0AD4">
        <w:rPr>
          <w:rFonts w:ascii="Times New Roman" w:eastAsia="Lucida Sans Unicode" w:hAnsi="Times New Roman" w:cs="Times New Roman"/>
          <w:bCs/>
          <w:kern w:val="2"/>
          <w:sz w:val="21"/>
          <w:szCs w:val="21"/>
          <w:lang w:bidi="en-US"/>
        </w:rPr>
        <w:t xml:space="preserve">1.5. </w:t>
      </w:r>
      <w:r w:rsidRPr="007E0AD4">
        <w:rPr>
          <w:rFonts w:ascii="Times New Roman" w:eastAsia="Calibri" w:hAnsi="Times New Roman" w:cs="Times New Roman"/>
          <w:sz w:val="21"/>
          <w:szCs w:val="21"/>
          <w:lang w:eastAsia="uk-UA"/>
        </w:rPr>
        <w:t>Ціна Товару, включає в себе усі необхідні податки, збори та обов’язкові платежі, що мають бути сплачені, згідно з чинним законодавством України, а також витрати на транспортування предмету закупівлі до місця поставки, визначеного Замовником.</w:t>
      </w:r>
    </w:p>
    <w:p w14:paraId="45B720D3" w14:textId="77777777" w:rsidR="00B309D3" w:rsidRPr="007E0AD4" w:rsidRDefault="00B309D3" w:rsidP="00B309D3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7E0AD4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 xml:space="preserve">1.6. </w:t>
      </w:r>
      <w:r w:rsidRPr="007E0AD4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Умови оплати:</w:t>
      </w:r>
      <w:r w:rsidRPr="007E0AD4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 xml:space="preserve"> </w:t>
      </w:r>
      <w:r w:rsidRPr="007E0AD4">
        <w:rPr>
          <w:rFonts w:ascii="Times New Roman" w:eastAsia="Calibri" w:hAnsi="Times New Roman" w:cs="Times New Roman"/>
          <w:sz w:val="21"/>
          <w:szCs w:val="21"/>
          <w:lang w:eastAsia="ru-RU"/>
        </w:rPr>
        <w:t>Замовник сплачує Учаснику на його</w:t>
      </w:r>
      <w:r w:rsidRPr="007E0AD4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t xml:space="preserve"> розрахунковий рахунок </w:t>
      </w:r>
      <w:r w:rsidRPr="007E0AD4">
        <w:rPr>
          <w:rFonts w:ascii="Times New Roman" w:eastAsia="Calibri" w:hAnsi="Times New Roman" w:cs="Times New Roman"/>
          <w:sz w:val="21"/>
          <w:szCs w:val="21"/>
          <w:lang w:eastAsia="ru-RU"/>
        </w:rPr>
        <w:t>відповідну суму за товар після одержання товару протягом 15 (п’ятнадцяти) банківських днів з дати надходження бюджетного фінансування на розрахункових рахунок Замовника.</w:t>
      </w:r>
    </w:p>
    <w:p w14:paraId="1D7318B8" w14:textId="77777777" w:rsidR="00B309D3" w:rsidRPr="007E0AD4" w:rsidRDefault="00B309D3" w:rsidP="00B309D3">
      <w:pPr>
        <w:spacing w:after="0"/>
        <w:jc w:val="both"/>
        <w:rPr>
          <w:rFonts w:ascii="Times New Roman" w:eastAsia="Calibri" w:hAnsi="Times New Roman" w:cs="Times New Roman"/>
          <w:noProof/>
          <w:sz w:val="21"/>
          <w:szCs w:val="21"/>
          <w:u w:val="single"/>
          <w:lang w:eastAsia="ru-RU"/>
        </w:rPr>
      </w:pPr>
      <w:r w:rsidRPr="007E0AD4">
        <w:rPr>
          <w:rFonts w:ascii="Times New Roman" w:eastAsia="Calibri" w:hAnsi="Times New Roman" w:cs="Times New Roman"/>
          <w:noProof/>
          <w:sz w:val="21"/>
          <w:szCs w:val="21"/>
          <w:lang w:eastAsia="ru-RU"/>
        </w:rPr>
        <w:t xml:space="preserve">1.7. Технічні, якісні характеристики товару передбачають застосування заходів із захисту довкілля </w:t>
      </w:r>
      <w:r w:rsidRPr="007E0AD4">
        <w:rPr>
          <w:rFonts w:ascii="Times New Roman" w:eastAsia="Calibri" w:hAnsi="Times New Roman" w:cs="Times New Roman"/>
          <w:noProof/>
          <w:sz w:val="21"/>
          <w:szCs w:val="21"/>
          <w:u w:val="single"/>
          <w:lang w:eastAsia="ru-RU"/>
        </w:rPr>
        <w:t>(</w:t>
      </w:r>
      <w:r w:rsidRPr="007E0AD4">
        <w:rPr>
          <w:rFonts w:ascii="Times New Roman" w:eastAsia="Calibri" w:hAnsi="Times New Roman" w:cs="Times New Roman"/>
          <w:b/>
          <w:i/>
          <w:noProof/>
          <w:sz w:val="21"/>
          <w:szCs w:val="21"/>
          <w:u w:val="single"/>
          <w:lang w:eastAsia="ru-RU"/>
        </w:rPr>
        <w:t>надати гарантійний лист</w:t>
      </w:r>
      <w:r w:rsidRPr="007E0AD4">
        <w:rPr>
          <w:rFonts w:ascii="Times New Roman" w:eastAsia="Calibri" w:hAnsi="Times New Roman" w:cs="Times New Roman"/>
          <w:noProof/>
          <w:sz w:val="21"/>
          <w:szCs w:val="21"/>
          <w:u w:val="single"/>
          <w:lang w:eastAsia="ru-RU"/>
        </w:rPr>
        <w:t>).</w:t>
      </w:r>
    </w:p>
    <w:p w14:paraId="63880B0E" w14:textId="77777777" w:rsidR="00B309D3" w:rsidRPr="007E0AD4" w:rsidRDefault="00B309D3" w:rsidP="00B309D3">
      <w:pPr>
        <w:suppressAutoHyphens/>
        <w:spacing w:after="0"/>
        <w:jc w:val="both"/>
        <w:rPr>
          <w:rFonts w:ascii="Times New Roman" w:eastAsia="Calibri" w:hAnsi="Times New Roman" w:cs="Times New Roman"/>
          <w:noProof/>
          <w:sz w:val="21"/>
          <w:szCs w:val="21"/>
          <w:lang w:eastAsia="ru-RU"/>
        </w:rPr>
      </w:pPr>
      <w:r w:rsidRPr="007E0AD4">
        <w:rPr>
          <w:rFonts w:ascii="Times New Roman" w:eastAsia="Calibri" w:hAnsi="Times New Roman" w:cs="Times New Roman"/>
          <w:sz w:val="21"/>
          <w:szCs w:val="21"/>
          <w:lang w:eastAsia="ar-SA"/>
        </w:rPr>
        <w:t>1.8</w:t>
      </w:r>
      <w:r w:rsidRPr="007E0AD4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 xml:space="preserve">. </w:t>
      </w:r>
      <w:r w:rsidRPr="007E0AD4">
        <w:rPr>
          <w:rFonts w:ascii="Times New Roman" w:eastAsia="Calibri" w:hAnsi="Times New Roman" w:cs="Times New Roman"/>
          <w:noProof/>
          <w:sz w:val="21"/>
          <w:szCs w:val="21"/>
          <w:lang w:eastAsia="ru-RU"/>
        </w:rPr>
        <w:t xml:space="preserve">Технічні, якісні характеристики товару зазначені у </w:t>
      </w:r>
      <w:r w:rsidRPr="007E0AD4">
        <w:rPr>
          <w:rFonts w:ascii="Times New Roman" w:eastAsia="Calibri" w:hAnsi="Times New Roman" w:cs="Times New Roman"/>
          <w:i/>
          <w:noProof/>
          <w:sz w:val="21"/>
          <w:szCs w:val="21"/>
          <w:lang w:eastAsia="ru-RU"/>
        </w:rPr>
        <w:t>Талиці 2</w:t>
      </w:r>
      <w:r w:rsidRPr="007E0AD4">
        <w:rPr>
          <w:rFonts w:ascii="Times New Roman" w:eastAsia="Calibri" w:hAnsi="Times New Roman" w:cs="Times New Roman"/>
          <w:noProof/>
          <w:sz w:val="21"/>
          <w:szCs w:val="21"/>
          <w:lang w:eastAsia="ru-RU"/>
        </w:rPr>
        <w:t>.</w:t>
      </w:r>
    </w:p>
    <w:p w14:paraId="751D0B79" w14:textId="77777777" w:rsidR="00B309D3" w:rsidRPr="007E0AD4" w:rsidRDefault="00B309D3" w:rsidP="00B309D3">
      <w:pPr>
        <w:suppressAutoHyphens/>
        <w:spacing w:after="0"/>
        <w:jc w:val="right"/>
        <w:rPr>
          <w:rFonts w:ascii="Times New Roman" w:eastAsia="Calibri" w:hAnsi="Times New Roman" w:cs="Times New Roman"/>
          <w:i/>
          <w:sz w:val="21"/>
          <w:szCs w:val="21"/>
          <w:lang w:eastAsia="ar-SA"/>
        </w:rPr>
      </w:pPr>
      <w:r w:rsidRPr="007E0AD4">
        <w:rPr>
          <w:rFonts w:ascii="Times New Roman" w:eastAsia="Calibri" w:hAnsi="Times New Roman" w:cs="Times New Roman"/>
          <w:i/>
          <w:sz w:val="21"/>
          <w:szCs w:val="21"/>
          <w:lang w:eastAsia="ar-SA"/>
        </w:rPr>
        <w:t>Таблиця 2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36"/>
        <w:gridCol w:w="1994"/>
        <w:gridCol w:w="3879"/>
        <w:gridCol w:w="738"/>
        <w:gridCol w:w="809"/>
        <w:gridCol w:w="1371"/>
      </w:tblGrid>
      <w:tr w:rsidR="00B309D3" w:rsidRPr="007E0AD4" w14:paraId="1A6099E7" w14:textId="77777777" w:rsidTr="00267109">
        <w:tc>
          <w:tcPr>
            <w:tcW w:w="836" w:type="dxa"/>
            <w:vAlign w:val="center"/>
          </w:tcPr>
          <w:p w14:paraId="764E16AB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0AD4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№ з/р</w:t>
            </w:r>
          </w:p>
        </w:tc>
        <w:tc>
          <w:tcPr>
            <w:tcW w:w="1994" w:type="dxa"/>
            <w:vAlign w:val="center"/>
          </w:tcPr>
          <w:p w14:paraId="2CC885C0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0AD4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Узагальнена назва лоту</w:t>
            </w:r>
          </w:p>
        </w:tc>
        <w:tc>
          <w:tcPr>
            <w:tcW w:w="3879" w:type="dxa"/>
            <w:vAlign w:val="center"/>
          </w:tcPr>
          <w:p w14:paraId="23BFD252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0AD4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Найменування товару</w:t>
            </w:r>
          </w:p>
        </w:tc>
        <w:tc>
          <w:tcPr>
            <w:tcW w:w="738" w:type="dxa"/>
            <w:vAlign w:val="center"/>
          </w:tcPr>
          <w:p w14:paraId="10F456C7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proofErr w:type="spellStart"/>
            <w:r w:rsidRPr="007E0AD4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Одн</w:t>
            </w:r>
            <w:proofErr w:type="spellEnd"/>
            <w:r w:rsidRPr="007E0AD4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7E0AD4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Вим</w:t>
            </w:r>
            <w:proofErr w:type="spellEnd"/>
            <w:r w:rsidRPr="007E0AD4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.</w:t>
            </w:r>
          </w:p>
        </w:tc>
        <w:tc>
          <w:tcPr>
            <w:tcW w:w="809" w:type="dxa"/>
            <w:vAlign w:val="center"/>
          </w:tcPr>
          <w:p w14:paraId="08B1D29C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0AD4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Кіл-</w:t>
            </w:r>
            <w:proofErr w:type="spellStart"/>
            <w:r w:rsidRPr="007E0AD4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ть</w:t>
            </w:r>
            <w:proofErr w:type="spellEnd"/>
          </w:p>
        </w:tc>
        <w:tc>
          <w:tcPr>
            <w:tcW w:w="1371" w:type="dxa"/>
            <w:vAlign w:val="center"/>
          </w:tcPr>
          <w:p w14:paraId="28E954A2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0AD4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Очікувана вартість (грн.)</w:t>
            </w:r>
          </w:p>
        </w:tc>
      </w:tr>
      <w:tr w:rsidR="00B309D3" w:rsidRPr="007E0AD4" w14:paraId="4F5F09FF" w14:textId="77777777" w:rsidTr="00267109">
        <w:trPr>
          <w:trHeight w:val="412"/>
        </w:trPr>
        <w:tc>
          <w:tcPr>
            <w:tcW w:w="836" w:type="dxa"/>
            <w:vMerge w:val="restart"/>
            <w:vAlign w:val="center"/>
          </w:tcPr>
          <w:p w14:paraId="06FCFE99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0AD4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1994" w:type="dxa"/>
            <w:vMerge w:val="restart"/>
            <w:vAlign w:val="center"/>
          </w:tcPr>
          <w:p w14:paraId="32BFF898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Лот 1 - Косарка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Райдер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316т</w:t>
            </w:r>
          </w:p>
        </w:tc>
        <w:tc>
          <w:tcPr>
            <w:tcW w:w="3879" w:type="dxa"/>
          </w:tcPr>
          <w:p w14:paraId="09B09DDD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Пас привідний</w:t>
            </w:r>
          </w:p>
        </w:tc>
        <w:tc>
          <w:tcPr>
            <w:tcW w:w="738" w:type="dxa"/>
            <w:vAlign w:val="center"/>
          </w:tcPr>
          <w:p w14:paraId="57A4D511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</w:tcPr>
          <w:p w14:paraId="698EC657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71" w:type="dxa"/>
          </w:tcPr>
          <w:p w14:paraId="255BD74A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5 700,00</w:t>
            </w:r>
          </w:p>
        </w:tc>
      </w:tr>
      <w:tr w:rsidR="00B309D3" w:rsidRPr="007E0AD4" w14:paraId="7071B159" w14:textId="77777777" w:rsidTr="00267109">
        <w:trPr>
          <w:trHeight w:val="412"/>
        </w:trPr>
        <w:tc>
          <w:tcPr>
            <w:tcW w:w="836" w:type="dxa"/>
            <w:vMerge/>
          </w:tcPr>
          <w:p w14:paraId="0C0F6CDB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46CFD2A4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2DD0C98D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Пас привідний</w:t>
            </w:r>
          </w:p>
        </w:tc>
        <w:tc>
          <w:tcPr>
            <w:tcW w:w="738" w:type="dxa"/>
            <w:vAlign w:val="center"/>
          </w:tcPr>
          <w:p w14:paraId="3DD0F63F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</w:tcPr>
          <w:p w14:paraId="1483A86E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71" w:type="dxa"/>
          </w:tcPr>
          <w:p w14:paraId="19E139C3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3 450,00</w:t>
            </w:r>
          </w:p>
        </w:tc>
      </w:tr>
      <w:tr w:rsidR="00B309D3" w:rsidRPr="007E0AD4" w14:paraId="04A4F599" w14:textId="77777777" w:rsidTr="00267109">
        <w:trPr>
          <w:trHeight w:val="412"/>
        </w:trPr>
        <w:tc>
          <w:tcPr>
            <w:tcW w:w="836" w:type="dxa"/>
            <w:vMerge/>
          </w:tcPr>
          <w:p w14:paraId="54AD966C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22708713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51FAB593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Пас привідний</w:t>
            </w:r>
          </w:p>
        </w:tc>
        <w:tc>
          <w:tcPr>
            <w:tcW w:w="738" w:type="dxa"/>
          </w:tcPr>
          <w:p w14:paraId="1A14A1CB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</w:tcPr>
          <w:p w14:paraId="248FB6F9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71" w:type="dxa"/>
          </w:tcPr>
          <w:p w14:paraId="386B3A36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1 900,00</w:t>
            </w:r>
          </w:p>
        </w:tc>
      </w:tr>
      <w:tr w:rsidR="00B309D3" w:rsidRPr="007E0AD4" w14:paraId="6402EA6E" w14:textId="77777777" w:rsidTr="00267109">
        <w:trPr>
          <w:trHeight w:val="412"/>
        </w:trPr>
        <w:tc>
          <w:tcPr>
            <w:tcW w:w="836" w:type="dxa"/>
            <w:vMerge/>
          </w:tcPr>
          <w:p w14:paraId="476EA91A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7B5A1EF6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4B62BF60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Пас привідний</w:t>
            </w:r>
          </w:p>
        </w:tc>
        <w:tc>
          <w:tcPr>
            <w:tcW w:w="738" w:type="dxa"/>
          </w:tcPr>
          <w:p w14:paraId="26549108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</w:tcPr>
          <w:p w14:paraId="154C9A81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71" w:type="dxa"/>
          </w:tcPr>
          <w:p w14:paraId="36CFFBFD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1 400,00</w:t>
            </w:r>
          </w:p>
        </w:tc>
      </w:tr>
      <w:tr w:rsidR="00B309D3" w:rsidRPr="007E0AD4" w14:paraId="0B4B5CD8" w14:textId="77777777" w:rsidTr="00267109">
        <w:trPr>
          <w:trHeight w:val="412"/>
        </w:trPr>
        <w:tc>
          <w:tcPr>
            <w:tcW w:w="836" w:type="dxa"/>
            <w:vMerge/>
          </w:tcPr>
          <w:p w14:paraId="5EE86FC7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1614FBC3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3E0B32D8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Ніж до </w:t>
            </w:r>
            <w:proofErr w:type="spellStart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Райдера</w:t>
            </w:r>
            <w:proofErr w:type="spellEnd"/>
          </w:p>
        </w:tc>
        <w:tc>
          <w:tcPr>
            <w:tcW w:w="738" w:type="dxa"/>
          </w:tcPr>
          <w:p w14:paraId="4EAA5B7D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</w:tcPr>
          <w:p w14:paraId="7884AE23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371" w:type="dxa"/>
          </w:tcPr>
          <w:p w14:paraId="15196BDB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11 700,00</w:t>
            </w:r>
          </w:p>
        </w:tc>
      </w:tr>
      <w:tr w:rsidR="00B309D3" w:rsidRPr="007E0AD4" w14:paraId="5A9D5086" w14:textId="77777777" w:rsidTr="00267109">
        <w:trPr>
          <w:trHeight w:val="412"/>
        </w:trPr>
        <w:tc>
          <w:tcPr>
            <w:tcW w:w="836" w:type="dxa"/>
            <w:vMerge/>
          </w:tcPr>
          <w:p w14:paraId="65358B5B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52300770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179A2450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Пас привідний ножів</w:t>
            </w:r>
          </w:p>
        </w:tc>
        <w:tc>
          <w:tcPr>
            <w:tcW w:w="738" w:type="dxa"/>
          </w:tcPr>
          <w:p w14:paraId="0F6FD5A0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</w:tcPr>
          <w:p w14:paraId="50631651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71" w:type="dxa"/>
          </w:tcPr>
          <w:p w14:paraId="045C0E4D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5 400,00</w:t>
            </w:r>
          </w:p>
        </w:tc>
      </w:tr>
      <w:tr w:rsidR="00B309D3" w:rsidRPr="007E0AD4" w14:paraId="0AB52AD8" w14:textId="77777777" w:rsidTr="00267109">
        <w:trPr>
          <w:trHeight w:val="412"/>
        </w:trPr>
        <w:tc>
          <w:tcPr>
            <w:tcW w:w="836" w:type="dxa"/>
            <w:vMerge w:val="restart"/>
            <w:vAlign w:val="center"/>
          </w:tcPr>
          <w:p w14:paraId="6027197E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0AD4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994" w:type="dxa"/>
            <w:vMerge w:val="restart"/>
            <w:vAlign w:val="center"/>
          </w:tcPr>
          <w:p w14:paraId="5709D76E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Лот 2 - Косарка </w:t>
            </w: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</w:rPr>
              <w:t>Райдер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318</w:t>
            </w:r>
          </w:p>
        </w:tc>
        <w:tc>
          <w:tcPr>
            <w:tcW w:w="3879" w:type="dxa"/>
          </w:tcPr>
          <w:p w14:paraId="2F9A7CF1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Пас привідний</w:t>
            </w:r>
          </w:p>
        </w:tc>
        <w:tc>
          <w:tcPr>
            <w:tcW w:w="738" w:type="dxa"/>
            <w:vAlign w:val="center"/>
          </w:tcPr>
          <w:p w14:paraId="54B7E531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</w:tcPr>
          <w:p w14:paraId="2DE0791F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71" w:type="dxa"/>
          </w:tcPr>
          <w:p w14:paraId="17935874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1 800,00</w:t>
            </w:r>
          </w:p>
        </w:tc>
      </w:tr>
      <w:tr w:rsidR="00B309D3" w:rsidRPr="007E0AD4" w14:paraId="10DF7D61" w14:textId="77777777" w:rsidTr="00267109">
        <w:trPr>
          <w:trHeight w:val="412"/>
        </w:trPr>
        <w:tc>
          <w:tcPr>
            <w:tcW w:w="836" w:type="dxa"/>
            <w:vMerge/>
          </w:tcPr>
          <w:p w14:paraId="633945A2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2731354A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25D61EC4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Пас привідний</w:t>
            </w:r>
          </w:p>
        </w:tc>
        <w:tc>
          <w:tcPr>
            <w:tcW w:w="738" w:type="dxa"/>
          </w:tcPr>
          <w:p w14:paraId="2267189A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</w:tcPr>
          <w:p w14:paraId="682785CA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71" w:type="dxa"/>
          </w:tcPr>
          <w:p w14:paraId="4F4478EA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3 900,00</w:t>
            </w:r>
          </w:p>
        </w:tc>
      </w:tr>
      <w:tr w:rsidR="00B309D3" w:rsidRPr="007E0AD4" w14:paraId="7BAE90D1" w14:textId="77777777" w:rsidTr="00267109">
        <w:trPr>
          <w:trHeight w:val="412"/>
        </w:trPr>
        <w:tc>
          <w:tcPr>
            <w:tcW w:w="836" w:type="dxa"/>
            <w:vMerge/>
          </w:tcPr>
          <w:p w14:paraId="68D9B9F1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03BF4C3D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5CDC7309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Пас привідний</w:t>
            </w:r>
          </w:p>
        </w:tc>
        <w:tc>
          <w:tcPr>
            <w:tcW w:w="738" w:type="dxa"/>
          </w:tcPr>
          <w:p w14:paraId="103606ED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</w:tcPr>
          <w:p w14:paraId="03B45FBC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71" w:type="dxa"/>
          </w:tcPr>
          <w:p w14:paraId="39C9542A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5 400,00</w:t>
            </w:r>
          </w:p>
        </w:tc>
      </w:tr>
      <w:tr w:rsidR="00B309D3" w:rsidRPr="007E0AD4" w14:paraId="0DD595C2" w14:textId="77777777" w:rsidTr="00267109">
        <w:trPr>
          <w:trHeight w:val="412"/>
        </w:trPr>
        <w:tc>
          <w:tcPr>
            <w:tcW w:w="836" w:type="dxa"/>
            <w:vMerge/>
          </w:tcPr>
          <w:p w14:paraId="72F69FA7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7A57C213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13BD4F36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Ніж до </w:t>
            </w:r>
            <w:proofErr w:type="spellStart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Райдера</w:t>
            </w:r>
            <w:proofErr w:type="spellEnd"/>
          </w:p>
        </w:tc>
        <w:tc>
          <w:tcPr>
            <w:tcW w:w="738" w:type="dxa"/>
          </w:tcPr>
          <w:p w14:paraId="60948B47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</w:tcPr>
          <w:p w14:paraId="3DB019A1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371" w:type="dxa"/>
          </w:tcPr>
          <w:p w14:paraId="27D4127A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11 700,00</w:t>
            </w:r>
          </w:p>
        </w:tc>
      </w:tr>
      <w:tr w:rsidR="00B309D3" w:rsidRPr="007E0AD4" w14:paraId="688237F2" w14:textId="77777777" w:rsidTr="00267109">
        <w:trPr>
          <w:trHeight w:val="413"/>
        </w:trPr>
        <w:tc>
          <w:tcPr>
            <w:tcW w:w="836" w:type="dxa"/>
            <w:vMerge w:val="restart"/>
            <w:vAlign w:val="center"/>
          </w:tcPr>
          <w:p w14:paraId="55DEF93C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0AD4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994" w:type="dxa"/>
            <w:vMerge w:val="restart"/>
            <w:vAlign w:val="center"/>
          </w:tcPr>
          <w:p w14:paraId="660C50C1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</w:rPr>
              <w:t>Лот 3 - Косарка роторна ЮМЗ-6</w:t>
            </w:r>
          </w:p>
        </w:tc>
        <w:tc>
          <w:tcPr>
            <w:tcW w:w="3879" w:type="dxa"/>
          </w:tcPr>
          <w:p w14:paraId="0182F3C7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Пас 2932</w:t>
            </w:r>
          </w:p>
        </w:tc>
        <w:tc>
          <w:tcPr>
            <w:tcW w:w="738" w:type="dxa"/>
            <w:vAlign w:val="center"/>
          </w:tcPr>
          <w:p w14:paraId="17CECFD8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74084DEF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71" w:type="dxa"/>
            <w:vAlign w:val="center"/>
          </w:tcPr>
          <w:p w14:paraId="7DA2C591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7 200,00</w:t>
            </w:r>
          </w:p>
        </w:tc>
      </w:tr>
      <w:tr w:rsidR="00B309D3" w:rsidRPr="007E0AD4" w14:paraId="56C6E4E8" w14:textId="77777777" w:rsidTr="00267109">
        <w:trPr>
          <w:trHeight w:val="412"/>
        </w:trPr>
        <w:tc>
          <w:tcPr>
            <w:tcW w:w="836" w:type="dxa"/>
            <w:vMerge/>
          </w:tcPr>
          <w:p w14:paraId="66A92AE2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02DF167E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436E92F3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Конус ротора косарки</w:t>
            </w:r>
          </w:p>
        </w:tc>
        <w:tc>
          <w:tcPr>
            <w:tcW w:w="738" w:type="dxa"/>
            <w:vAlign w:val="center"/>
          </w:tcPr>
          <w:p w14:paraId="04085072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4E02D990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71" w:type="dxa"/>
            <w:vAlign w:val="center"/>
          </w:tcPr>
          <w:p w14:paraId="5E615356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7 200,00</w:t>
            </w:r>
          </w:p>
        </w:tc>
      </w:tr>
      <w:tr w:rsidR="00B309D3" w:rsidRPr="007E0AD4" w14:paraId="79CFCC48" w14:textId="77777777" w:rsidTr="00267109">
        <w:trPr>
          <w:trHeight w:val="412"/>
        </w:trPr>
        <w:tc>
          <w:tcPr>
            <w:tcW w:w="836" w:type="dxa"/>
            <w:vMerge/>
          </w:tcPr>
          <w:p w14:paraId="274869E1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2012AF29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07D68A3F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Вал ротора тарілки косарки</w:t>
            </w:r>
          </w:p>
        </w:tc>
        <w:tc>
          <w:tcPr>
            <w:tcW w:w="738" w:type="dxa"/>
            <w:vAlign w:val="center"/>
          </w:tcPr>
          <w:p w14:paraId="4C8237E7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3AA7686B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71" w:type="dxa"/>
            <w:vAlign w:val="center"/>
          </w:tcPr>
          <w:p w14:paraId="435D9FFF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900,00</w:t>
            </w:r>
          </w:p>
        </w:tc>
      </w:tr>
      <w:tr w:rsidR="00B309D3" w:rsidRPr="007E0AD4" w14:paraId="2C2AD99C" w14:textId="77777777" w:rsidTr="00267109">
        <w:trPr>
          <w:trHeight w:val="412"/>
        </w:trPr>
        <w:tc>
          <w:tcPr>
            <w:tcW w:w="836" w:type="dxa"/>
            <w:vMerge/>
          </w:tcPr>
          <w:p w14:paraId="33DCCD69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38C0F44F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5D695942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Ніж до роторної косарки</w:t>
            </w:r>
          </w:p>
        </w:tc>
        <w:tc>
          <w:tcPr>
            <w:tcW w:w="738" w:type="dxa"/>
            <w:vAlign w:val="center"/>
          </w:tcPr>
          <w:p w14:paraId="2D921BA9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593BDE56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371" w:type="dxa"/>
            <w:vAlign w:val="center"/>
          </w:tcPr>
          <w:p w14:paraId="68CD6F11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2 700,00</w:t>
            </w:r>
          </w:p>
        </w:tc>
      </w:tr>
      <w:tr w:rsidR="00B309D3" w:rsidRPr="007E0AD4" w14:paraId="4EB09A9C" w14:textId="77777777" w:rsidTr="00267109">
        <w:trPr>
          <w:trHeight w:val="412"/>
        </w:trPr>
        <w:tc>
          <w:tcPr>
            <w:tcW w:w="836" w:type="dxa"/>
            <w:vMerge/>
          </w:tcPr>
          <w:p w14:paraId="02EB07DF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0D99B375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5C8640E2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Тримач ножа</w:t>
            </w:r>
          </w:p>
        </w:tc>
        <w:tc>
          <w:tcPr>
            <w:tcW w:w="738" w:type="dxa"/>
            <w:vAlign w:val="center"/>
          </w:tcPr>
          <w:p w14:paraId="2574037B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6EB6564E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71" w:type="dxa"/>
            <w:vAlign w:val="center"/>
          </w:tcPr>
          <w:p w14:paraId="6419D942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780,00</w:t>
            </w:r>
          </w:p>
        </w:tc>
      </w:tr>
      <w:tr w:rsidR="00B309D3" w:rsidRPr="007E0AD4" w14:paraId="19E24151" w14:textId="77777777" w:rsidTr="00267109">
        <w:trPr>
          <w:trHeight w:val="412"/>
        </w:trPr>
        <w:tc>
          <w:tcPr>
            <w:tcW w:w="836" w:type="dxa"/>
            <w:vMerge/>
          </w:tcPr>
          <w:p w14:paraId="68282025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66662499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7796F6C4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Шків великий косарки </w:t>
            </w:r>
          </w:p>
        </w:tc>
        <w:tc>
          <w:tcPr>
            <w:tcW w:w="738" w:type="dxa"/>
            <w:vAlign w:val="center"/>
          </w:tcPr>
          <w:p w14:paraId="7585C0B3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273E8AD7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71" w:type="dxa"/>
            <w:vAlign w:val="center"/>
          </w:tcPr>
          <w:p w14:paraId="25611EAB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4 800,00</w:t>
            </w:r>
          </w:p>
        </w:tc>
      </w:tr>
      <w:tr w:rsidR="00B309D3" w:rsidRPr="007E0AD4" w14:paraId="694D9F30" w14:textId="77777777" w:rsidTr="00267109">
        <w:trPr>
          <w:trHeight w:val="412"/>
        </w:trPr>
        <w:tc>
          <w:tcPr>
            <w:tcW w:w="836" w:type="dxa"/>
            <w:vMerge/>
          </w:tcPr>
          <w:p w14:paraId="17F086F0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017555BF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0D67287A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Шків малий косарки </w:t>
            </w:r>
          </w:p>
        </w:tc>
        <w:tc>
          <w:tcPr>
            <w:tcW w:w="738" w:type="dxa"/>
            <w:vAlign w:val="center"/>
          </w:tcPr>
          <w:p w14:paraId="49888A9E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163A9A84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71" w:type="dxa"/>
            <w:vAlign w:val="center"/>
          </w:tcPr>
          <w:p w14:paraId="61468448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1 560,00</w:t>
            </w:r>
          </w:p>
        </w:tc>
      </w:tr>
      <w:tr w:rsidR="00B309D3" w:rsidRPr="007E0AD4" w14:paraId="59DC98D5" w14:textId="77777777" w:rsidTr="00267109">
        <w:trPr>
          <w:trHeight w:val="412"/>
        </w:trPr>
        <w:tc>
          <w:tcPr>
            <w:tcW w:w="836" w:type="dxa"/>
            <w:vMerge/>
          </w:tcPr>
          <w:p w14:paraId="61E0D6E4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09A0DC99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7B3B7F0B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Тарілка верхня</w:t>
            </w:r>
          </w:p>
        </w:tc>
        <w:tc>
          <w:tcPr>
            <w:tcW w:w="738" w:type="dxa"/>
            <w:vAlign w:val="center"/>
          </w:tcPr>
          <w:p w14:paraId="3485C24E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0A7C072D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71" w:type="dxa"/>
            <w:vAlign w:val="center"/>
          </w:tcPr>
          <w:p w14:paraId="532BFED8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15 200,00</w:t>
            </w:r>
          </w:p>
        </w:tc>
      </w:tr>
      <w:tr w:rsidR="00B309D3" w:rsidRPr="007E0AD4" w14:paraId="681B314F" w14:textId="77777777" w:rsidTr="00267109">
        <w:trPr>
          <w:trHeight w:val="412"/>
        </w:trPr>
        <w:tc>
          <w:tcPr>
            <w:tcW w:w="836" w:type="dxa"/>
            <w:vMerge/>
          </w:tcPr>
          <w:p w14:paraId="7EE00096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72837931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38CD5300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Тарілка нижня</w:t>
            </w:r>
          </w:p>
        </w:tc>
        <w:tc>
          <w:tcPr>
            <w:tcW w:w="738" w:type="dxa"/>
            <w:vAlign w:val="center"/>
          </w:tcPr>
          <w:p w14:paraId="37F5E6C4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6FA2B6C8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71" w:type="dxa"/>
            <w:vAlign w:val="center"/>
          </w:tcPr>
          <w:p w14:paraId="504AFEBB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15 200,00</w:t>
            </w:r>
          </w:p>
        </w:tc>
      </w:tr>
      <w:tr w:rsidR="00B309D3" w:rsidRPr="007E0AD4" w14:paraId="623CF156" w14:textId="77777777" w:rsidTr="00267109">
        <w:trPr>
          <w:trHeight w:val="412"/>
        </w:trPr>
        <w:tc>
          <w:tcPr>
            <w:tcW w:w="836" w:type="dxa"/>
            <w:vMerge w:val="restart"/>
            <w:vAlign w:val="center"/>
          </w:tcPr>
          <w:p w14:paraId="763F9AAF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0AD4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994" w:type="dxa"/>
            <w:vMerge w:val="restart"/>
            <w:vAlign w:val="center"/>
          </w:tcPr>
          <w:p w14:paraId="011E1680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</w:rPr>
              <w:t>Лот 4 - Автогрейдер ДЗ-122</w:t>
            </w:r>
          </w:p>
        </w:tc>
        <w:tc>
          <w:tcPr>
            <w:tcW w:w="3879" w:type="dxa"/>
          </w:tcPr>
          <w:p w14:paraId="7A51E7C4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Ножи на передній відвал</w:t>
            </w:r>
          </w:p>
        </w:tc>
        <w:tc>
          <w:tcPr>
            <w:tcW w:w="738" w:type="dxa"/>
            <w:vAlign w:val="center"/>
          </w:tcPr>
          <w:p w14:paraId="33353E0B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1C9A0A55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5C8B2CA7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8 000,00</w:t>
            </w:r>
          </w:p>
        </w:tc>
      </w:tr>
      <w:tr w:rsidR="00B309D3" w:rsidRPr="007E0AD4" w14:paraId="47002AB2" w14:textId="77777777" w:rsidTr="00267109">
        <w:trPr>
          <w:trHeight w:val="412"/>
        </w:trPr>
        <w:tc>
          <w:tcPr>
            <w:tcW w:w="836" w:type="dxa"/>
            <w:vMerge/>
          </w:tcPr>
          <w:p w14:paraId="570354F2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35DEA68D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39A83282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Ножи на поворотний відвал</w:t>
            </w:r>
          </w:p>
        </w:tc>
        <w:tc>
          <w:tcPr>
            <w:tcW w:w="738" w:type="dxa"/>
            <w:vAlign w:val="center"/>
          </w:tcPr>
          <w:p w14:paraId="04A6836A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030C395A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71" w:type="dxa"/>
            <w:vAlign w:val="center"/>
          </w:tcPr>
          <w:p w14:paraId="0700DBE2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15 000,00</w:t>
            </w:r>
          </w:p>
        </w:tc>
      </w:tr>
      <w:tr w:rsidR="00B309D3" w:rsidRPr="007E0AD4" w14:paraId="203F0BD9" w14:textId="77777777" w:rsidTr="00267109">
        <w:trPr>
          <w:trHeight w:val="412"/>
        </w:trPr>
        <w:tc>
          <w:tcPr>
            <w:tcW w:w="836" w:type="dxa"/>
            <w:vMerge/>
          </w:tcPr>
          <w:p w14:paraId="6C72C4F8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09FB589B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0A82E530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</w:rPr>
              <w:t>Полувісь</w:t>
            </w:r>
            <w:proofErr w:type="spellEnd"/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центральна</w:t>
            </w:r>
          </w:p>
        </w:tc>
        <w:tc>
          <w:tcPr>
            <w:tcW w:w="738" w:type="dxa"/>
            <w:vAlign w:val="center"/>
          </w:tcPr>
          <w:p w14:paraId="5A9F22BA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26040D91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04893EE8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14 250,00</w:t>
            </w:r>
          </w:p>
        </w:tc>
      </w:tr>
      <w:tr w:rsidR="00B309D3" w:rsidRPr="007E0AD4" w14:paraId="01F2999C" w14:textId="77777777" w:rsidTr="00267109">
        <w:trPr>
          <w:trHeight w:val="412"/>
        </w:trPr>
        <w:tc>
          <w:tcPr>
            <w:tcW w:w="836" w:type="dxa"/>
            <w:vMerge w:val="restart"/>
            <w:vAlign w:val="center"/>
          </w:tcPr>
          <w:p w14:paraId="2DB634D6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0AD4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1994" w:type="dxa"/>
            <w:vMerge w:val="restart"/>
            <w:vAlign w:val="center"/>
          </w:tcPr>
          <w:p w14:paraId="4215C7A4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</w:rPr>
              <w:t>Лот 5 - Запасні частини для тримерів (парк)</w:t>
            </w:r>
          </w:p>
        </w:tc>
        <w:tc>
          <w:tcPr>
            <w:tcW w:w="3879" w:type="dxa"/>
          </w:tcPr>
          <w:p w14:paraId="5898A682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Катушка</w:t>
            </w:r>
            <w:proofErr w:type="spellEnd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полуавтомат</w:t>
            </w:r>
            <w:proofErr w:type="spellEnd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 для тримера</w:t>
            </w:r>
          </w:p>
        </w:tc>
        <w:tc>
          <w:tcPr>
            <w:tcW w:w="738" w:type="dxa"/>
            <w:vAlign w:val="center"/>
          </w:tcPr>
          <w:p w14:paraId="7338B173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60FC7C04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71" w:type="dxa"/>
            <w:vAlign w:val="center"/>
          </w:tcPr>
          <w:p w14:paraId="512E8D61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900,00</w:t>
            </w:r>
          </w:p>
        </w:tc>
      </w:tr>
      <w:tr w:rsidR="00B309D3" w:rsidRPr="007E0AD4" w14:paraId="64DE22DD" w14:textId="77777777" w:rsidTr="00267109">
        <w:trPr>
          <w:trHeight w:val="412"/>
        </w:trPr>
        <w:tc>
          <w:tcPr>
            <w:tcW w:w="836" w:type="dxa"/>
            <w:vMerge/>
          </w:tcPr>
          <w:p w14:paraId="52FBA134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1A643631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</w:tcPr>
          <w:p w14:paraId="117FA84E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Катушка</w:t>
            </w:r>
            <w:proofErr w:type="spellEnd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полуавтомат</w:t>
            </w:r>
            <w:proofErr w:type="spellEnd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 для тримера </w:t>
            </w:r>
            <w:proofErr w:type="spellStart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Husqvarna</w:t>
            </w:r>
            <w:proofErr w:type="spellEnd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 541 RS</w:t>
            </w:r>
          </w:p>
        </w:tc>
        <w:tc>
          <w:tcPr>
            <w:tcW w:w="738" w:type="dxa"/>
            <w:vAlign w:val="center"/>
          </w:tcPr>
          <w:p w14:paraId="69687C25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686F800A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188FEF5B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350,00</w:t>
            </w:r>
          </w:p>
        </w:tc>
      </w:tr>
      <w:tr w:rsidR="00B309D3" w:rsidRPr="007E0AD4" w14:paraId="4C07BE7D" w14:textId="77777777" w:rsidTr="00267109">
        <w:trPr>
          <w:trHeight w:val="412"/>
        </w:trPr>
        <w:tc>
          <w:tcPr>
            <w:tcW w:w="836" w:type="dxa"/>
            <w:vMerge w:val="restart"/>
            <w:vAlign w:val="center"/>
          </w:tcPr>
          <w:p w14:paraId="38EC69F4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E0AD4"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1994" w:type="dxa"/>
            <w:vMerge w:val="restart"/>
            <w:vAlign w:val="center"/>
          </w:tcPr>
          <w:p w14:paraId="60A97E2B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</w:rPr>
              <w:t>Лот 6 - Запасні частини для тримерів, бензопили, газонокосарок</w:t>
            </w:r>
          </w:p>
        </w:tc>
        <w:tc>
          <w:tcPr>
            <w:tcW w:w="3879" w:type="dxa"/>
            <w:vAlign w:val="center"/>
          </w:tcPr>
          <w:p w14:paraId="615A313A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зчеплення до бензопили "HUSQVARNA 365"</w:t>
            </w:r>
          </w:p>
        </w:tc>
        <w:tc>
          <w:tcPr>
            <w:tcW w:w="738" w:type="dxa"/>
            <w:vAlign w:val="center"/>
          </w:tcPr>
          <w:p w14:paraId="5C1F76B4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3E19C22A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71" w:type="dxa"/>
            <w:vAlign w:val="center"/>
          </w:tcPr>
          <w:p w14:paraId="7D3A98E0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1 600,00</w:t>
            </w:r>
          </w:p>
        </w:tc>
      </w:tr>
      <w:tr w:rsidR="00B309D3" w:rsidRPr="007E0AD4" w14:paraId="153FA262" w14:textId="77777777" w:rsidTr="00267109">
        <w:trPr>
          <w:trHeight w:val="412"/>
        </w:trPr>
        <w:tc>
          <w:tcPr>
            <w:tcW w:w="836" w:type="dxa"/>
            <w:vMerge/>
          </w:tcPr>
          <w:p w14:paraId="602397A7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507DBE21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02F3D760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волосінь "</w:t>
            </w:r>
            <w:proofErr w:type="spellStart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Stihl</w:t>
            </w:r>
            <w:proofErr w:type="spellEnd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" 2,7 мм/105" 347 м для тримерів</w:t>
            </w:r>
          </w:p>
        </w:tc>
        <w:tc>
          <w:tcPr>
            <w:tcW w:w="738" w:type="dxa"/>
            <w:vAlign w:val="center"/>
          </w:tcPr>
          <w:p w14:paraId="5F9A3A1E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3AB46C3D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371" w:type="dxa"/>
            <w:vAlign w:val="center"/>
          </w:tcPr>
          <w:p w14:paraId="36A93AC0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51 000,00</w:t>
            </w:r>
          </w:p>
        </w:tc>
      </w:tr>
      <w:tr w:rsidR="00B309D3" w:rsidRPr="007E0AD4" w14:paraId="350C1859" w14:textId="77777777" w:rsidTr="00267109">
        <w:trPr>
          <w:trHeight w:val="412"/>
        </w:trPr>
        <w:tc>
          <w:tcPr>
            <w:tcW w:w="836" w:type="dxa"/>
            <w:vMerge/>
          </w:tcPr>
          <w:p w14:paraId="454539C8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0BC67FA2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591B1263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пружина зчеплення для тримерів </w:t>
            </w:r>
            <w:proofErr w:type="spellStart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Хускварна</w:t>
            </w:r>
            <w:proofErr w:type="spellEnd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 541 RS</w:t>
            </w:r>
          </w:p>
        </w:tc>
        <w:tc>
          <w:tcPr>
            <w:tcW w:w="738" w:type="dxa"/>
            <w:vAlign w:val="center"/>
          </w:tcPr>
          <w:p w14:paraId="7E9D4411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724933CA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371" w:type="dxa"/>
            <w:vAlign w:val="center"/>
          </w:tcPr>
          <w:p w14:paraId="7D54B0B5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780,00</w:t>
            </w:r>
          </w:p>
        </w:tc>
      </w:tr>
      <w:tr w:rsidR="00B309D3" w:rsidRPr="007E0AD4" w14:paraId="764A7F0B" w14:textId="77777777" w:rsidTr="00267109">
        <w:trPr>
          <w:trHeight w:val="412"/>
        </w:trPr>
        <w:tc>
          <w:tcPr>
            <w:tcW w:w="836" w:type="dxa"/>
            <w:vMerge/>
          </w:tcPr>
          <w:p w14:paraId="2C0EED45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53B128DC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4E7973FC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свічка запалювання </w:t>
            </w:r>
            <w:proofErr w:type="spellStart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Вosch</w:t>
            </w:r>
            <w:proofErr w:type="spellEnd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 USR 7 AC (на </w:t>
            </w:r>
            <w:proofErr w:type="spellStart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висоторіз</w:t>
            </w:r>
            <w:proofErr w:type="spellEnd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38" w:type="dxa"/>
            <w:vAlign w:val="center"/>
          </w:tcPr>
          <w:p w14:paraId="24637240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1622C3B7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4EBAFB60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180,00</w:t>
            </w:r>
          </w:p>
        </w:tc>
      </w:tr>
      <w:tr w:rsidR="00B309D3" w:rsidRPr="007E0AD4" w14:paraId="43DB2C78" w14:textId="77777777" w:rsidTr="00267109">
        <w:trPr>
          <w:trHeight w:val="412"/>
        </w:trPr>
        <w:tc>
          <w:tcPr>
            <w:tcW w:w="836" w:type="dxa"/>
            <w:vMerge/>
          </w:tcPr>
          <w:p w14:paraId="22F8BBCA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3B48F259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7886227C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свічка запалювання L7T (на двотактний двигун: пила, тример)</w:t>
            </w:r>
          </w:p>
        </w:tc>
        <w:tc>
          <w:tcPr>
            <w:tcW w:w="738" w:type="dxa"/>
            <w:vAlign w:val="center"/>
          </w:tcPr>
          <w:p w14:paraId="4CE5ED4D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2BCD7F5C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371" w:type="dxa"/>
            <w:vAlign w:val="center"/>
          </w:tcPr>
          <w:p w14:paraId="059BC4D7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1 920,00</w:t>
            </w:r>
          </w:p>
        </w:tc>
      </w:tr>
      <w:tr w:rsidR="00B309D3" w:rsidRPr="007E0AD4" w14:paraId="1FB0EE68" w14:textId="77777777" w:rsidTr="00267109">
        <w:trPr>
          <w:trHeight w:val="412"/>
        </w:trPr>
        <w:tc>
          <w:tcPr>
            <w:tcW w:w="836" w:type="dxa"/>
            <w:vMerge/>
          </w:tcPr>
          <w:p w14:paraId="4A45D28E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73AB7F0E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15362464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свічка запалювання LG F7TC або TORCH F7RTC (на чотиритактний двигун: культиватор, газонокосарки)</w:t>
            </w:r>
          </w:p>
        </w:tc>
        <w:tc>
          <w:tcPr>
            <w:tcW w:w="738" w:type="dxa"/>
            <w:vAlign w:val="center"/>
          </w:tcPr>
          <w:p w14:paraId="591EBDCF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0B6491DB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71" w:type="dxa"/>
            <w:vAlign w:val="center"/>
          </w:tcPr>
          <w:p w14:paraId="2C3C485D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1 190,00</w:t>
            </w:r>
          </w:p>
        </w:tc>
      </w:tr>
      <w:tr w:rsidR="00B309D3" w:rsidRPr="007E0AD4" w14:paraId="626253D6" w14:textId="77777777" w:rsidTr="00267109">
        <w:trPr>
          <w:trHeight w:val="412"/>
        </w:trPr>
        <w:tc>
          <w:tcPr>
            <w:tcW w:w="836" w:type="dxa"/>
            <w:vMerge/>
          </w:tcPr>
          <w:p w14:paraId="61B6BE5B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3AB19A33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4A757B02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диск "павук" </w:t>
            </w:r>
          </w:p>
        </w:tc>
        <w:tc>
          <w:tcPr>
            <w:tcW w:w="738" w:type="dxa"/>
            <w:vAlign w:val="center"/>
          </w:tcPr>
          <w:p w14:paraId="17FCC575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572FE927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371" w:type="dxa"/>
            <w:vAlign w:val="center"/>
          </w:tcPr>
          <w:p w14:paraId="64105A3A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2 520,00</w:t>
            </w:r>
          </w:p>
        </w:tc>
      </w:tr>
      <w:tr w:rsidR="00B309D3" w:rsidRPr="007E0AD4" w14:paraId="44F4ED8F" w14:textId="77777777" w:rsidTr="00267109">
        <w:trPr>
          <w:trHeight w:val="412"/>
        </w:trPr>
        <w:tc>
          <w:tcPr>
            <w:tcW w:w="836" w:type="dxa"/>
            <w:vMerge/>
          </w:tcPr>
          <w:p w14:paraId="713720BD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6AEFF75B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12F15247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косильна</w:t>
            </w:r>
            <w:proofErr w:type="spellEnd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 голівка на тример </w:t>
            </w:r>
            <w:proofErr w:type="spellStart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Хускварна</w:t>
            </w:r>
            <w:proofErr w:type="spellEnd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 541 RS</w:t>
            </w:r>
          </w:p>
        </w:tc>
        <w:tc>
          <w:tcPr>
            <w:tcW w:w="738" w:type="dxa"/>
            <w:vAlign w:val="center"/>
          </w:tcPr>
          <w:p w14:paraId="4EEE16C7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1EECB7D9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71" w:type="dxa"/>
            <w:vAlign w:val="center"/>
          </w:tcPr>
          <w:p w14:paraId="7A55B45B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3 000,00</w:t>
            </w:r>
          </w:p>
        </w:tc>
      </w:tr>
      <w:tr w:rsidR="00B309D3" w:rsidRPr="007E0AD4" w14:paraId="5E50B044" w14:textId="77777777" w:rsidTr="00267109">
        <w:trPr>
          <w:trHeight w:val="412"/>
        </w:trPr>
        <w:tc>
          <w:tcPr>
            <w:tcW w:w="836" w:type="dxa"/>
            <w:vMerge/>
          </w:tcPr>
          <w:p w14:paraId="034A7360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5A38D6FB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519C425D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ремінь тримеру плечовий професійний</w:t>
            </w:r>
          </w:p>
        </w:tc>
        <w:tc>
          <w:tcPr>
            <w:tcW w:w="738" w:type="dxa"/>
            <w:vAlign w:val="center"/>
          </w:tcPr>
          <w:p w14:paraId="72AAB8D5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1A81B56C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71" w:type="dxa"/>
            <w:vAlign w:val="center"/>
          </w:tcPr>
          <w:p w14:paraId="7D19B564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2 800,00</w:t>
            </w:r>
          </w:p>
        </w:tc>
      </w:tr>
      <w:tr w:rsidR="00B309D3" w:rsidRPr="007E0AD4" w14:paraId="1D5FA27C" w14:textId="77777777" w:rsidTr="00267109">
        <w:trPr>
          <w:trHeight w:val="412"/>
        </w:trPr>
        <w:tc>
          <w:tcPr>
            <w:tcW w:w="836" w:type="dxa"/>
            <w:vMerge/>
          </w:tcPr>
          <w:p w14:paraId="5887131E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50F54DC0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6DB48F25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клинчастий ремінь на газонокосарку "STIHL RM 3 RT"</w:t>
            </w:r>
          </w:p>
        </w:tc>
        <w:tc>
          <w:tcPr>
            <w:tcW w:w="738" w:type="dxa"/>
            <w:vAlign w:val="center"/>
          </w:tcPr>
          <w:p w14:paraId="42E47AD3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5248B835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71" w:type="dxa"/>
            <w:vAlign w:val="center"/>
          </w:tcPr>
          <w:p w14:paraId="4ACFB500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4 200,00</w:t>
            </w:r>
          </w:p>
        </w:tc>
      </w:tr>
      <w:tr w:rsidR="00B309D3" w:rsidRPr="007E0AD4" w14:paraId="0CEFF792" w14:textId="77777777" w:rsidTr="00267109">
        <w:trPr>
          <w:trHeight w:val="412"/>
        </w:trPr>
        <w:tc>
          <w:tcPr>
            <w:tcW w:w="836" w:type="dxa"/>
            <w:vMerge/>
          </w:tcPr>
          <w:p w14:paraId="78E92E95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24AD0B88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1DA02E8F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втулка на газонокосарку "STIHL RM 3 RT"</w:t>
            </w:r>
          </w:p>
        </w:tc>
        <w:tc>
          <w:tcPr>
            <w:tcW w:w="738" w:type="dxa"/>
            <w:vAlign w:val="center"/>
          </w:tcPr>
          <w:p w14:paraId="2526E8BC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60BB4465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71" w:type="dxa"/>
            <w:vAlign w:val="center"/>
          </w:tcPr>
          <w:p w14:paraId="0B3BB734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3 000,00</w:t>
            </w:r>
          </w:p>
        </w:tc>
      </w:tr>
      <w:tr w:rsidR="00B309D3" w:rsidRPr="007E0AD4" w14:paraId="31BC4555" w14:textId="77777777" w:rsidTr="00267109">
        <w:trPr>
          <w:trHeight w:val="412"/>
        </w:trPr>
        <w:tc>
          <w:tcPr>
            <w:tcW w:w="836" w:type="dxa"/>
            <w:vMerge/>
          </w:tcPr>
          <w:p w14:paraId="6CF95FEC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35E1D04E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330105A5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ніж 48 см на газонокосарку "STIHL RM 3 RT"</w:t>
            </w:r>
          </w:p>
        </w:tc>
        <w:tc>
          <w:tcPr>
            <w:tcW w:w="738" w:type="dxa"/>
            <w:vAlign w:val="center"/>
          </w:tcPr>
          <w:p w14:paraId="49426574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133AFD2B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71" w:type="dxa"/>
            <w:vAlign w:val="center"/>
          </w:tcPr>
          <w:p w14:paraId="590F0EEB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3 900,00</w:t>
            </w:r>
          </w:p>
        </w:tc>
      </w:tr>
      <w:tr w:rsidR="00B309D3" w:rsidRPr="007E0AD4" w14:paraId="1E1699ED" w14:textId="77777777" w:rsidTr="00267109">
        <w:trPr>
          <w:trHeight w:val="412"/>
        </w:trPr>
        <w:tc>
          <w:tcPr>
            <w:tcW w:w="836" w:type="dxa"/>
            <w:vMerge/>
          </w:tcPr>
          <w:p w14:paraId="1EBCA04D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455E7C52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54D4212A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гвинт кріплення ножа на газонокосарку "STIHL RM 3 RT"</w:t>
            </w:r>
          </w:p>
        </w:tc>
        <w:tc>
          <w:tcPr>
            <w:tcW w:w="738" w:type="dxa"/>
            <w:vAlign w:val="center"/>
          </w:tcPr>
          <w:p w14:paraId="69093E1E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22A0FA63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371" w:type="dxa"/>
            <w:vAlign w:val="center"/>
          </w:tcPr>
          <w:p w14:paraId="14B27A9D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1 020,00</w:t>
            </w:r>
          </w:p>
        </w:tc>
      </w:tr>
      <w:tr w:rsidR="00B309D3" w:rsidRPr="007E0AD4" w14:paraId="7F9EEA41" w14:textId="77777777" w:rsidTr="00267109">
        <w:trPr>
          <w:trHeight w:val="412"/>
        </w:trPr>
        <w:tc>
          <w:tcPr>
            <w:tcW w:w="836" w:type="dxa"/>
            <w:vMerge/>
          </w:tcPr>
          <w:p w14:paraId="641BD81C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1B3EA129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4CB96674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запобіжна шайба для кріплення ножа на газонокосарку "STIHL RM 3 RT"</w:t>
            </w:r>
          </w:p>
        </w:tc>
        <w:tc>
          <w:tcPr>
            <w:tcW w:w="738" w:type="dxa"/>
            <w:vAlign w:val="center"/>
          </w:tcPr>
          <w:p w14:paraId="7F9C51B2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2AF70689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371" w:type="dxa"/>
            <w:vAlign w:val="center"/>
          </w:tcPr>
          <w:p w14:paraId="61C28CC2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960,00</w:t>
            </w:r>
          </w:p>
        </w:tc>
      </w:tr>
      <w:tr w:rsidR="00B309D3" w:rsidRPr="007E0AD4" w14:paraId="15037C9B" w14:textId="77777777" w:rsidTr="00267109">
        <w:trPr>
          <w:trHeight w:val="412"/>
        </w:trPr>
        <w:tc>
          <w:tcPr>
            <w:tcW w:w="836" w:type="dxa"/>
            <w:vMerge/>
          </w:tcPr>
          <w:p w14:paraId="0E8DC284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6F6C0204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1D9638E9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ніж  для </w:t>
            </w:r>
            <w:proofErr w:type="spellStart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мотоножиць</w:t>
            </w:r>
            <w:proofErr w:type="spellEnd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 STIHL HS 45 (600 мм / 24") </w:t>
            </w:r>
          </w:p>
        </w:tc>
        <w:tc>
          <w:tcPr>
            <w:tcW w:w="738" w:type="dxa"/>
            <w:vAlign w:val="center"/>
          </w:tcPr>
          <w:p w14:paraId="2711F406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76CB588D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71" w:type="dxa"/>
            <w:vAlign w:val="center"/>
          </w:tcPr>
          <w:p w14:paraId="72111946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2 700,00</w:t>
            </w:r>
          </w:p>
        </w:tc>
      </w:tr>
      <w:tr w:rsidR="00B309D3" w:rsidRPr="007E0AD4" w14:paraId="37923B54" w14:textId="77777777" w:rsidTr="00267109">
        <w:trPr>
          <w:trHeight w:val="412"/>
        </w:trPr>
        <w:tc>
          <w:tcPr>
            <w:tcW w:w="836" w:type="dxa"/>
            <w:vMerge/>
          </w:tcPr>
          <w:p w14:paraId="41D0089F" w14:textId="77777777" w:rsidR="00B309D3" w:rsidRPr="007E0AD4" w:rsidRDefault="00B309D3" w:rsidP="00B309D3">
            <w:pPr>
              <w:suppressAutoHyphens/>
              <w:rPr>
                <w:rFonts w:ascii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1994" w:type="dxa"/>
            <w:vMerge/>
          </w:tcPr>
          <w:p w14:paraId="64E78C15" w14:textId="77777777" w:rsidR="00B309D3" w:rsidRPr="007E0AD4" w:rsidRDefault="00B309D3" w:rsidP="00B309D3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79" w:type="dxa"/>
            <w:vAlign w:val="center"/>
          </w:tcPr>
          <w:p w14:paraId="21F5F70B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храповик стартеру ( 2 собачки) на тример </w:t>
            </w:r>
            <w:proofErr w:type="spellStart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Хускварна</w:t>
            </w:r>
            <w:proofErr w:type="spellEnd"/>
            <w:r w:rsidRPr="007E0AD4">
              <w:rPr>
                <w:rFonts w:ascii="Times New Roman" w:hAnsi="Times New Roman" w:cs="Times New Roman"/>
                <w:sz w:val="21"/>
                <w:szCs w:val="21"/>
              </w:rPr>
              <w:t xml:space="preserve"> 541 RS</w:t>
            </w:r>
          </w:p>
        </w:tc>
        <w:tc>
          <w:tcPr>
            <w:tcW w:w="738" w:type="dxa"/>
            <w:vAlign w:val="center"/>
          </w:tcPr>
          <w:p w14:paraId="74132CAC" w14:textId="77777777" w:rsidR="00B309D3" w:rsidRPr="007E0AD4" w:rsidRDefault="00B309D3" w:rsidP="00B309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шт.</w:t>
            </w:r>
          </w:p>
        </w:tc>
        <w:tc>
          <w:tcPr>
            <w:tcW w:w="809" w:type="dxa"/>
            <w:vAlign w:val="center"/>
          </w:tcPr>
          <w:p w14:paraId="1EA5ADDC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71" w:type="dxa"/>
            <w:vAlign w:val="center"/>
          </w:tcPr>
          <w:p w14:paraId="550B8FA3" w14:textId="77777777" w:rsidR="00B309D3" w:rsidRPr="007E0AD4" w:rsidRDefault="00B309D3" w:rsidP="00B309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D4">
              <w:rPr>
                <w:rFonts w:ascii="Times New Roman" w:hAnsi="Times New Roman" w:cs="Times New Roman"/>
                <w:sz w:val="21"/>
                <w:szCs w:val="21"/>
              </w:rPr>
              <w:t>2 700,00</w:t>
            </w:r>
          </w:p>
        </w:tc>
      </w:tr>
    </w:tbl>
    <w:p w14:paraId="7FFADA8E" w14:textId="77777777" w:rsidR="00B309D3" w:rsidRPr="007E0AD4" w:rsidRDefault="00B309D3" w:rsidP="00B309D3">
      <w:pPr>
        <w:suppressAutoHyphens/>
        <w:spacing w:after="0"/>
        <w:rPr>
          <w:rFonts w:ascii="Times New Roman" w:eastAsia="Calibri" w:hAnsi="Times New Roman" w:cs="Times New Roman"/>
          <w:b/>
          <w:i/>
          <w:sz w:val="21"/>
          <w:szCs w:val="21"/>
          <w:lang w:eastAsia="uk-UA"/>
        </w:rPr>
      </w:pPr>
    </w:p>
    <w:p w14:paraId="559F8002" w14:textId="77777777" w:rsidR="00B309D3" w:rsidRPr="007E0AD4" w:rsidRDefault="00B309D3" w:rsidP="00B309D3">
      <w:pPr>
        <w:suppressAutoHyphens/>
        <w:spacing w:after="0"/>
        <w:rPr>
          <w:rFonts w:ascii="Times New Roman" w:eastAsia="Calibri" w:hAnsi="Times New Roman" w:cs="Times New Roman"/>
          <w:i/>
          <w:sz w:val="21"/>
          <w:szCs w:val="21"/>
          <w:lang w:eastAsia="uk-UA"/>
        </w:rPr>
      </w:pPr>
      <w:r w:rsidRPr="007E0AD4">
        <w:rPr>
          <w:rFonts w:ascii="Times New Roman" w:eastAsia="Calibri" w:hAnsi="Times New Roman" w:cs="Times New Roman"/>
          <w:b/>
          <w:i/>
          <w:sz w:val="21"/>
          <w:szCs w:val="21"/>
          <w:lang w:eastAsia="uk-UA"/>
        </w:rPr>
        <w:t xml:space="preserve">Примітка: </w:t>
      </w:r>
      <w:r w:rsidRPr="007E0AD4">
        <w:rPr>
          <w:rFonts w:ascii="Times New Roman" w:eastAsia="Calibri" w:hAnsi="Times New Roman" w:cs="Times New Roman"/>
          <w:i/>
          <w:sz w:val="21"/>
          <w:szCs w:val="21"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7E0AD4">
        <w:rPr>
          <w:rFonts w:ascii="Times New Roman" w:eastAsia="Calibri" w:hAnsi="Times New Roman" w:cs="Times New Roman"/>
          <w:b/>
          <w:i/>
          <w:sz w:val="21"/>
          <w:szCs w:val="21"/>
          <w:lang w:eastAsia="uk-UA"/>
        </w:rPr>
        <w:t>«або еквівалент</w:t>
      </w:r>
      <w:r w:rsidRPr="007E0AD4">
        <w:rPr>
          <w:rFonts w:ascii="Times New Roman" w:eastAsia="Calibri" w:hAnsi="Times New Roman" w:cs="Times New Roman"/>
          <w:i/>
          <w:sz w:val="21"/>
          <w:szCs w:val="21"/>
          <w:lang w:eastAsia="uk-UA"/>
        </w:rPr>
        <w:t>»</w:t>
      </w:r>
    </w:p>
    <w:p w14:paraId="62FEA178" w14:textId="77777777" w:rsidR="00B309D3" w:rsidRPr="007E0AD4" w:rsidRDefault="00B309D3" w:rsidP="00B309D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</w:pPr>
      <w:r w:rsidRPr="007E0AD4">
        <w:rPr>
          <w:rFonts w:ascii="Times New Roman" w:eastAsia="Arial" w:hAnsi="Times New Roman" w:cs="Times New Roman"/>
          <w:bCs/>
          <w:i/>
          <w:sz w:val="21"/>
          <w:szCs w:val="21"/>
          <w:lang w:eastAsia="ru-RU"/>
        </w:rPr>
        <w:t>Таблиця 3</w:t>
      </w:r>
    </w:p>
    <w:tbl>
      <w:tblPr>
        <w:tblW w:w="921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1"/>
        <w:gridCol w:w="2055"/>
        <w:gridCol w:w="1740"/>
        <w:gridCol w:w="1710"/>
        <w:gridCol w:w="1275"/>
        <w:gridCol w:w="1843"/>
      </w:tblGrid>
      <w:tr w:rsidR="00B309D3" w:rsidRPr="007E0AD4" w14:paraId="0DD7116C" w14:textId="77777777" w:rsidTr="00267109">
        <w:trPr>
          <w:trHeight w:val="688"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6324" w14:textId="77777777" w:rsidR="00B309D3" w:rsidRPr="007E0AD4" w:rsidRDefault="00B309D3" w:rsidP="00B309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94128" w14:textId="77777777" w:rsidR="00B309D3" w:rsidRPr="007E0AD4" w:rsidRDefault="00B309D3" w:rsidP="00B30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Найменування запропонованого товару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76A4" w14:textId="77777777" w:rsidR="00B309D3" w:rsidRPr="007E0AD4" w:rsidRDefault="00B309D3" w:rsidP="00B3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Виробник товару*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6CFC" w14:textId="77777777" w:rsidR="00B309D3" w:rsidRPr="007E0AD4" w:rsidRDefault="00B309D3" w:rsidP="00B3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Країна походження товару**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DFAE" w14:textId="77777777" w:rsidR="00B309D3" w:rsidRPr="007E0AD4" w:rsidRDefault="00B309D3" w:rsidP="00B309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Кількість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F1C7" w14:textId="77777777" w:rsidR="00B309D3" w:rsidRPr="007E0AD4" w:rsidRDefault="00B309D3" w:rsidP="00B309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Одиниця виміру</w:t>
            </w:r>
          </w:p>
        </w:tc>
      </w:tr>
      <w:tr w:rsidR="00B309D3" w:rsidRPr="007E0AD4" w14:paraId="03C559F4" w14:textId="77777777" w:rsidTr="00267109">
        <w:trPr>
          <w:trHeight w:val="278"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2392" w14:textId="77777777" w:rsidR="00B309D3" w:rsidRPr="007E0AD4" w:rsidRDefault="00B309D3" w:rsidP="00B309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  <w:r w:rsidRPr="007E0AD4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4885" w14:textId="77777777" w:rsidR="00B309D3" w:rsidRPr="007E0AD4" w:rsidRDefault="00B309D3" w:rsidP="00B309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DDCD" w14:textId="77777777" w:rsidR="00B309D3" w:rsidRPr="007E0AD4" w:rsidRDefault="00B309D3" w:rsidP="00B309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BFE4" w14:textId="77777777" w:rsidR="00B309D3" w:rsidRPr="007E0AD4" w:rsidRDefault="00B309D3" w:rsidP="00B309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4D11" w14:textId="77777777" w:rsidR="00B309D3" w:rsidRPr="007E0AD4" w:rsidRDefault="00B309D3" w:rsidP="00B309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6AB4" w14:textId="77777777" w:rsidR="00B309D3" w:rsidRPr="007E0AD4" w:rsidRDefault="00B309D3" w:rsidP="00B309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ru-RU"/>
              </w:rPr>
            </w:pPr>
          </w:p>
        </w:tc>
      </w:tr>
    </w:tbl>
    <w:p w14:paraId="4518A1F5" w14:textId="77777777" w:rsidR="00B309D3" w:rsidRPr="007E0AD4" w:rsidRDefault="00B309D3" w:rsidP="00B309D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14:paraId="5D0A164F" w14:textId="77777777" w:rsidR="00B309D3" w:rsidRPr="007E0AD4" w:rsidRDefault="00B309D3" w:rsidP="00B309D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7E0AD4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** Країною походження товару 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14:paraId="308A4D0A" w14:textId="00A45298" w:rsidR="00685E48" w:rsidRPr="007E0AD4" w:rsidRDefault="00685E48" w:rsidP="0081503A">
      <w:pPr>
        <w:tabs>
          <w:tab w:val="left" w:pos="284"/>
        </w:tabs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</w:pPr>
    </w:p>
    <w:sectPr w:rsidR="00685E48" w:rsidRPr="007E0AD4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16D92" w14:textId="77777777" w:rsidR="00B00E98" w:rsidRDefault="00B00E98" w:rsidP="00B00E98">
      <w:pPr>
        <w:spacing w:after="0" w:line="240" w:lineRule="auto"/>
      </w:pPr>
      <w:r>
        <w:separator/>
      </w:r>
    </w:p>
  </w:endnote>
  <w:endnote w:type="continuationSeparator" w:id="0">
    <w:p w14:paraId="4F7A5935" w14:textId="77777777" w:rsidR="00B00E98" w:rsidRDefault="00B00E98" w:rsidP="00B0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134270"/>
      <w:docPartObj>
        <w:docPartGallery w:val="Page Numbers (Bottom of Page)"/>
        <w:docPartUnique/>
      </w:docPartObj>
    </w:sdtPr>
    <w:sdtEndPr/>
    <w:sdtContent>
      <w:p w14:paraId="366081D7" w14:textId="12A6E1DB" w:rsidR="00B00E98" w:rsidRDefault="00B00E98" w:rsidP="00B00E98">
        <w:pPr>
          <w:pStyle w:val="ad"/>
          <w:jc w:val="center"/>
        </w:pPr>
        <w:r w:rsidRPr="00B00E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0E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00E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0AD4" w:rsidRPr="007E0AD4">
          <w:rPr>
            <w:rFonts w:ascii="Times New Roman" w:hAnsi="Times New Roman" w:cs="Times New Roman"/>
            <w:noProof/>
            <w:sz w:val="20"/>
            <w:szCs w:val="20"/>
            <w:lang w:val="ru-RU"/>
          </w:rPr>
          <w:t>7</w:t>
        </w:r>
        <w:r w:rsidRPr="00B00E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9A8DD" w14:textId="77777777" w:rsidR="00B00E98" w:rsidRDefault="00B00E98" w:rsidP="00B00E98">
      <w:pPr>
        <w:spacing w:after="0" w:line="240" w:lineRule="auto"/>
      </w:pPr>
      <w:r>
        <w:separator/>
      </w:r>
    </w:p>
  </w:footnote>
  <w:footnote w:type="continuationSeparator" w:id="0">
    <w:p w14:paraId="513FADA0" w14:textId="77777777" w:rsidR="00B00E98" w:rsidRDefault="00B00E98" w:rsidP="00B0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940"/>
    <w:multiLevelType w:val="hybridMultilevel"/>
    <w:tmpl w:val="54941DB4"/>
    <w:lvl w:ilvl="0" w:tplc="35346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3E59"/>
    <w:multiLevelType w:val="hybridMultilevel"/>
    <w:tmpl w:val="C778C1CA"/>
    <w:lvl w:ilvl="0" w:tplc="05A62A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00D3F"/>
    <w:multiLevelType w:val="hybridMultilevel"/>
    <w:tmpl w:val="BA48F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32285"/>
    <w:multiLevelType w:val="hybridMultilevel"/>
    <w:tmpl w:val="7092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544FE"/>
    <w:multiLevelType w:val="hybridMultilevel"/>
    <w:tmpl w:val="C4BE5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CB7BD8"/>
    <w:multiLevelType w:val="hybridMultilevel"/>
    <w:tmpl w:val="BAEED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15C3"/>
    <w:multiLevelType w:val="hybridMultilevel"/>
    <w:tmpl w:val="0C4C0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441D415D"/>
    <w:multiLevelType w:val="hybridMultilevel"/>
    <w:tmpl w:val="A75CE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76618"/>
    <w:multiLevelType w:val="hybridMultilevel"/>
    <w:tmpl w:val="AB1241E0"/>
    <w:lvl w:ilvl="0" w:tplc="D772A7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7E84"/>
    <w:multiLevelType w:val="hybridMultilevel"/>
    <w:tmpl w:val="4F18D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21429"/>
    <w:multiLevelType w:val="hybridMultilevel"/>
    <w:tmpl w:val="75CA4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22B18"/>
    <w:multiLevelType w:val="hybridMultilevel"/>
    <w:tmpl w:val="23D6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4111D"/>
    <w:multiLevelType w:val="hybridMultilevel"/>
    <w:tmpl w:val="7834F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35F97"/>
    <w:multiLevelType w:val="hybridMultilevel"/>
    <w:tmpl w:val="BDBA3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411E"/>
    <w:multiLevelType w:val="hybridMultilevel"/>
    <w:tmpl w:val="A5342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C1852"/>
    <w:multiLevelType w:val="hybridMultilevel"/>
    <w:tmpl w:val="57301FF8"/>
    <w:lvl w:ilvl="0" w:tplc="31200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9DA397C"/>
    <w:multiLevelType w:val="hybridMultilevel"/>
    <w:tmpl w:val="29065546"/>
    <w:lvl w:ilvl="0" w:tplc="FCB8C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60E58"/>
    <w:multiLevelType w:val="hybridMultilevel"/>
    <w:tmpl w:val="F788D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635D"/>
    <w:multiLevelType w:val="hybridMultilevel"/>
    <w:tmpl w:val="CEDA243A"/>
    <w:lvl w:ilvl="0" w:tplc="1738090E">
      <w:start w:val="69"/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 w15:restartNumberingAfterBreak="0">
    <w:nsid w:val="5E714FDC"/>
    <w:multiLevelType w:val="hybridMultilevel"/>
    <w:tmpl w:val="EBA25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11DA9"/>
    <w:multiLevelType w:val="hybridMultilevel"/>
    <w:tmpl w:val="4DA2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57022"/>
    <w:multiLevelType w:val="hybridMultilevel"/>
    <w:tmpl w:val="12A80AEC"/>
    <w:lvl w:ilvl="0" w:tplc="5CC427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9E0D47"/>
    <w:multiLevelType w:val="hybridMultilevel"/>
    <w:tmpl w:val="2D2EA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A1DFA"/>
    <w:multiLevelType w:val="hybridMultilevel"/>
    <w:tmpl w:val="7C9866F0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F0C734E"/>
    <w:multiLevelType w:val="hybridMultilevel"/>
    <w:tmpl w:val="3BCA1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13370"/>
    <w:multiLevelType w:val="hybridMultilevel"/>
    <w:tmpl w:val="3F9A4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41C9F"/>
    <w:multiLevelType w:val="hybridMultilevel"/>
    <w:tmpl w:val="D5BE6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6"/>
  </w:num>
  <w:num w:numId="6">
    <w:abstractNumId w:val="0"/>
  </w:num>
  <w:num w:numId="7">
    <w:abstractNumId w:val="19"/>
  </w:num>
  <w:num w:numId="8">
    <w:abstractNumId w:val="21"/>
  </w:num>
  <w:num w:numId="9">
    <w:abstractNumId w:val="11"/>
  </w:num>
  <w:num w:numId="10">
    <w:abstractNumId w:val="18"/>
  </w:num>
  <w:num w:numId="11">
    <w:abstractNumId w:val="23"/>
  </w:num>
  <w:num w:numId="12">
    <w:abstractNumId w:val="17"/>
  </w:num>
  <w:num w:numId="13">
    <w:abstractNumId w:val="4"/>
  </w:num>
  <w:num w:numId="14">
    <w:abstractNumId w:val="27"/>
  </w:num>
  <w:num w:numId="15">
    <w:abstractNumId w:val="8"/>
  </w:num>
  <w:num w:numId="16">
    <w:abstractNumId w:val="29"/>
  </w:num>
  <w:num w:numId="17">
    <w:abstractNumId w:val="13"/>
  </w:num>
  <w:num w:numId="18">
    <w:abstractNumId w:val="2"/>
  </w:num>
  <w:num w:numId="19">
    <w:abstractNumId w:val="22"/>
  </w:num>
  <w:num w:numId="20">
    <w:abstractNumId w:val="28"/>
  </w:num>
  <w:num w:numId="21">
    <w:abstractNumId w:val="12"/>
  </w:num>
  <w:num w:numId="22">
    <w:abstractNumId w:val="5"/>
  </w:num>
  <w:num w:numId="23">
    <w:abstractNumId w:val="24"/>
  </w:num>
  <w:num w:numId="24">
    <w:abstractNumId w:val="1"/>
  </w:num>
  <w:num w:numId="25">
    <w:abstractNumId w:val="14"/>
  </w:num>
  <w:num w:numId="26">
    <w:abstractNumId w:val="15"/>
  </w:num>
  <w:num w:numId="27">
    <w:abstractNumId w:val="16"/>
  </w:num>
  <w:num w:numId="28">
    <w:abstractNumId w:val="10"/>
  </w:num>
  <w:num w:numId="29">
    <w:abstractNumId w:val="20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01401"/>
    <w:rsid w:val="000675D4"/>
    <w:rsid w:val="001B1F39"/>
    <w:rsid w:val="00242203"/>
    <w:rsid w:val="002A205F"/>
    <w:rsid w:val="002B72AC"/>
    <w:rsid w:val="002C12FC"/>
    <w:rsid w:val="002E0B1E"/>
    <w:rsid w:val="003B24F5"/>
    <w:rsid w:val="00414A3F"/>
    <w:rsid w:val="004565DA"/>
    <w:rsid w:val="00492316"/>
    <w:rsid w:val="004962D7"/>
    <w:rsid w:val="004B088B"/>
    <w:rsid w:val="00571E86"/>
    <w:rsid w:val="005A5351"/>
    <w:rsid w:val="005A7BEF"/>
    <w:rsid w:val="0061527C"/>
    <w:rsid w:val="00650503"/>
    <w:rsid w:val="00655485"/>
    <w:rsid w:val="006800DB"/>
    <w:rsid w:val="00685E48"/>
    <w:rsid w:val="00700AF5"/>
    <w:rsid w:val="00786972"/>
    <w:rsid w:val="007E0AD4"/>
    <w:rsid w:val="007E4B8A"/>
    <w:rsid w:val="007E508B"/>
    <w:rsid w:val="007E607A"/>
    <w:rsid w:val="0081503A"/>
    <w:rsid w:val="00831F03"/>
    <w:rsid w:val="00932BB8"/>
    <w:rsid w:val="00947481"/>
    <w:rsid w:val="009A2F3E"/>
    <w:rsid w:val="009C7056"/>
    <w:rsid w:val="00A52318"/>
    <w:rsid w:val="00AF0A23"/>
    <w:rsid w:val="00AF64A4"/>
    <w:rsid w:val="00B00E98"/>
    <w:rsid w:val="00B06D14"/>
    <w:rsid w:val="00B26809"/>
    <w:rsid w:val="00B27AC7"/>
    <w:rsid w:val="00B309D3"/>
    <w:rsid w:val="00B54F54"/>
    <w:rsid w:val="00B72904"/>
    <w:rsid w:val="00B76851"/>
    <w:rsid w:val="00BA74CD"/>
    <w:rsid w:val="00BF014B"/>
    <w:rsid w:val="00C607E0"/>
    <w:rsid w:val="00C70250"/>
    <w:rsid w:val="00C95BB7"/>
    <w:rsid w:val="00D24F45"/>
    <w:rsid w:val="00D32289"/>
    <w:rsid w:val="00D33C43"/>
    <w:rsid w:val="00D626B8"/>
    <w:rsid w:val="00D76E1F"/>
    <w:rsid w:val="00DC15BE"/>
    <w:rsid w:val="00DE280B"/>
    <w:rsid w:val="00E07611"/>
    <w:rsid w:val="00E132F1"/>
    <w:rsid w:val="00E20005"/>
    <w:rsid w:val="00E41905"/>
    <w:rsid w:val="00E47EE9"/>
    <w:rsid w:val="00E51405"/>
    <w:rsid w:val="00E54CE4"/>
    <w:rsid w:val="00EA588D"/>
    <w:rsid w:val="00F15D12"/>
    <w:rsid w:val="00F35113"/>
    <w:rsid w:val="00FB2F3D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,Абзац списку 1,тв-Абзац списка,List Paragraph (numbered (a)),List_Paragraph,Multilevel para_II,List Paragraph1,List Paragraph-ExecSummary,Akapit z listą BS,Bullets,List Paragraph 1"/>
    <w:basedOn w:val="a"/>
    <w:link w:val="a6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uiPriority w:val="1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,Абзац списку 1 Знак,тв-Абзац списка Знак,List Paragraph (numbered (a)) Знак,List_Paragraph Знак,Multilevel para_II Знак,List Paragraph1 Знак,Bullets Знак"/>
    <w:link w:val="a5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54F54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D32289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1"/>
    <w:basedOn w:val="a1"/>
    <w:rsid w:val="00D32289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rsid w:val="007E508B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Основной шрифт абзаца8"/>
    <w:rsid w:val="007E508B"/>
  </w:style>
  <w:style w:type="paragraph" w:styleId="ab">
    <w:name w:val="header"/>
    <w:basedOn w:val="a"/>
    <w:link w:val="ac"/>
    <w:uiPriority w:val="99"/>
    <w:unhideWhenUsed/>
    <w:rsid w:val="00B00E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E98"/>
    <w:rPr>
      <w:lang w:val="uk-UA"/>
    </w:rPr>
  </w:style>
  <w:style w:type="paragraph" w:styleId="ad">
    <w:name w:val="footer"/>
    <w:basedOn w:val="a"/>
    <w:link w:val="ae"/>
    <w:uiPriority w:val="99"/>
    <w:unhideWhenUsed/>
    <w:rsid w:val="00B00E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0E98"/>
    <w:rPr>
      <w:lang w:val="uk-UA"/>
    </w:rPr>
  </w:style>
  <w:style w:type="table" w:customStyle="1" w:styleId="6">
    <w:name w:val="Сетка таблицы6"/>
    <w:basedOn w:val="a1"/>
    <w:next w:val="a4"/>
    <w:uiPriority w:val="39"/>
    <w:rsid w:val="00B309D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3FB1-06A4-4B3C-89EF-5C61B6D7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7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RePack by Diakov</cp:lastModifiedBy>
  <cp:revision>55</cp:revision>
  <cp:lastPrinted>2024-01-23T07:54:00Z</cp:lastPrinted>
  <dcterms:created xsi:type="dcterms:W3CDTF">2021-03-31T12:56:00Z</dcterms:created>
  <dcterms:modified xsi:type="dcterms:W3CDTF">2024-02-01T14:29:00Z</dcterms:modified>
</cp:coreProperties>
</file>