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2E31D4" w:rsidRDefault="00C607E0" w:rsidP="00C95BB7">
      <w:pPr>
        <w:spacing w:after="0" w:line="240" w:lineRule="auto"/>
        <w:jc w:val="center"/>
        <w:rPr>
          <w:rFonts w:ascii="Times New Roman" w:eastAsia="Arial" w:hAnsi="Times New Roman" w:cs="Times New Roman"/>
          <w:b/>
          <w:i/>
          <w:sz w:val="20"/>
          <w:szCs w:val="20"/>
          <w:lang w:eastAsia="ru-RU"/>
        </w:rPr>
      </w:pPr>
      <w:bookmarkStart w:id="0" w:name="_Hlk90986724"/>
      <w:r w:rsidRPr="002E31D4">
        <w:rPr>
          <w:rFonts w:ascii="Times New Roman" w:eastAsia="Times New Roman" w:hAnsi="Times New Roman" w:cs="Times New Roman"/>
          <w:b/>
          <w:i/>
          <w:sz w:val="20"/>
          <w:szCs w:val="20"/>
          <w:lang w:eastAsia="uk-UA"/>
        </w:rPr>
        <w:t>КОМУНАЛЬНЕ ПІДПРИЄМСТВО «ТЕРНІВСЬКЕ ЖИТЛОВО-КОМУНАЛЬНЕ ПІДПРИЄМСТВО»</w:t>
      </w:r>
    </w:p>
    <w:bookmarkEnd w:id="0"/>
    <w:p w14:paraId="3B2D7303" w14:textId="77777777" w:rsidR="002B72AC" w:rsidRPr="002E31D4" w:rsidRDefault="002B72AC" w:rsidP="00C95BB7">
      <w:pPr>
        <w:spacing w:before="100" w:beforeAutospacing="1" w:after="0" w:line="240" w:lineRule="auto"/>
        <w:jc w:val="center"/>
        <w:rPr>
          <w:rFonts w:ascii="Times New Roman" w:hAnsi="Times New Roman" w:cs="Times New Roman"/>
          <w:b/>
          <w:bCs/>
          <w:sz w:val="20"/>
          <w:szCs w:val="20"/>
        </w:rPr>
      </w:pPr>
      <w:r w:rsidRPr="002E31D4">
        <w:rPr>
          <w:rFonts w:ascii="Times New Roman" w:hAnsi="Times New Roman" w:cs="Times New Roman"/>
          <w:b/>
          <w:bCs/>
          <w:sz w:val="20"/>
          <w:szCs w:val="20"/>
        </w:rPr>
        <w:t xml:space="preserve">ОБҐРУНТУВАННЯ </w:t>
      </w:r>
    </w:p>
    <w:p w14:paraId="38B05E3C" w14:textId="2E3B84F3" w:rsidR="00184A4C" w:rsidRPr="002E31D4" w:rsidRDefault="002B72AC" w:rsidP="00184A4C">
      <w:pPr>
        <w:spacing w:after="100" w:afterAutospacing="1" w:line="240" w:lineRule="auto"/>
        <w:jc w:val="center"/>
        <w:rPr>
          <w:rFonts w:ascii="Times New Roman" w:eastAsia="Arial" w:hAnsi="Times New Roman" w:cs="Times New Roman"/>
          <w:b/>
          <w:sz w:val="20"/>
          <w:szCs w:val="20"/>
          <w:u w:val="single"/>
          <w:lang w:eastAsia="ru-RU"/>
        </w:rPr>
      </w:pPr>
      <w:r w:rsidRPr="002E31D4">
        <w:rPr>
          <w:rFonts w:ascii="Times New Roman" w:hAnsi="Times New Roman" w:cs="Times New Roman"/>
          <w:bCs/>
          <w:sz w:val="20"/>
          <w:szCs w:val="20"/>
        </w:rPr>
        <w:t xml:space="preserve">технічних та якісних характеристик </w:t>
      </w:r>
      <w:r w:rsidRPr="002E31D4">
        <w:rPr>
          <w:rFonts w:ascii="Times New Roman" w:hAnsi="Times New Roman" w:cs="Times New Roman"/>
          <w:b/>
          <w:bCs/>
          <w:sz w:val="20"/>
          <w:szCs w:val="20"/>
        </w:rPr>
        <w:t xml:space="preserve">закупівлі </w:t>
      </w:r>
      <w:r w:rsidR="00184A4C" w:rsidRPr="002E31D4">
        <w:rPr>
          <w:rFonts w:ascii="Times New Roman" w:eastAsia="Arial" w:hAnsi="Times New Roman" w:cs="Times New Roman"/>
          <w:b/>
          <w:bCs/>
          <w:sz w:val="20"/>
          <w:szCs w:val="20"/>
          <w:lang w:eastAsia="ru-RU"/>
        </w:rPr>
        <w:t>палива (Бензин А-95, Дизельне паливо)</w:t>
      </w:r>
      <w:r w:rsidR="00184A4C" w:rsidRPr="002E31D4">
        <w:rPr>
          <w:rFonts w:ascii="Times New Roman" w:eastAsia="Arial" w:hAnsi="Times New Roman" w:cs="Times New Roman"/>
          <w:b/>
          <w:sz w:val="20"/>
          <w:szCs w:val="20"/>
          <w:lang w:eastAsia="ru-RU"/>
        </w:rPr>
        <w:t>,</w:t>
      </w:r>
      <w:r w:rsidR="00184A4C" w:rsidRPr="002E31D4">
        <w:rPr>
          <w:rFonts w:ascii="Times New Roman" w:eastAsia="Arial" w:hAnsi="Times New Roman" w:cs="Times New Roman"/>
          <w:bCs/>
          <w:sz w:val="20"/>
          <w:szCs w:val="20"/>
          <w:lang w:eastAsia="ru-RU"/>
        </w:rPr>
        <w:t xml:space="preserve"> розміру бюджетного призначення, очікуваної вартості предмета закупівлі</w:t>
      </w:r>
    </w:p>
    <w:p w14:paraId="3673CAB5" w14:textId="611BE834" w:rsidR="002B72AC" w:rsidRPr="002E31D4" w:rsidRDefault="00184A4C" w:rsidP="00184A4C">
      <w:pPr>
        <w:spacing w:after="0" w:line="240" w:lineRule="auto"/>
        <w:jc w:val="both"/>
        <w:rPr>
          <w:rStyle w:val="a3"/>
          <w:rFonts w:ascii="Times New Roman" w:hAnsi="Times New Roman" w:cs="Times New Roman"/>
          <w:bCs/>
          <w:sz w:val="20"/>
          <w:szCs w:val="20"/>
        </w:rPr>
      </w:pPr>
      <w:r w:rsidRPr="002E31D4">
        <w:rPr>
          <w:rStyle w:val="a3"/>
          <w:rFonts w:ascii="Times New Roman" w:hAnsi="Times New Roman" w:cs="Times New Roman"/>
          <w:bCs/>
          <w:sz w:val="20"/>
          <w:szCs w:val="20"/>
        </w:rPr>
        <w:t xml:space="preserve"> </w:t>
      </w:r>
      <w:r w:rsidR="002B72AC" w:rsidRPr="002E31D4">
        <w:rPr>
          <w:rStyle w:val="a3"/>
          <w:rFonts w:ascii="Times New Roman" w:hAnsi="Times New Roman" w:cs="Times New Roman"/>
          <w:bCs/>
          <w:sz w:val="20"/>
          <w:szCs w:val="20"/>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2E31D4" w:rsidRDefault="00C607E0" w:rsidP="00C95BB7">
      <w:pPr>
        <w:spacing w:before="100" w:beforeAutospacing="1" w:after="0" w:line="240" w:lineRule="auto"/>
        <w:jc w:val="both"/>
        <w:rPr>
          <w:rFonts w:ascii="Times New Roman" w:eastAsia="Times New Roman" w:hAnsi="Times New Roman" w:cs="Times New Roman"/>
          <w:i/>
          <w:sz w:val="20"/>
          <w:szCs w:val="20"/>
          <w:lang w:eastAsia="uk-UA"/>
        </w:rPr>
      </w:pPr>
      <w:r w:rsidRPr="002E31D4">
        <w:rPr>
          <w:rFonts w:ascii="Times New Roman" w:eastAsia="Times New Roman" w:hAnsi="Times New Roman" w:cs="Times New Roman"/>
          <w:b/>
          <w:bCs/>
          <w:i/>
          <w:iCs/>
          <w:sz w:val="20"/>
          <w:szCs w:val="20"/>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E31D4">
        <w:rPr>
          <w:rFonts w:ascii="Times New Roman" w:eastAsia="Times New Roman" w:hAnsi="Times New Roman" w:cs="Times New Roman"/>
          <w:i/>
          <w:iCs/>
          <w:sz w:val="20"/>
          <w:szCs w:val="20"/>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381A7968" w14:textId="73B72E43" w:rsidR="00184A4C" w:rsidRPr="002E31D4" w:rsidRDefault="002B72AC" w:rsidP="00184A4C">
      <w:pPr>
        <w:spacing w:before="100" w:beforeAutospacing="1" w:after="100" w:afterAutospacing="1" w:line="240" w:lineRule="auto"/>
        <w:jc w:val="both"/>
        <w:rPr>
          <w:rFonts w:ascii="Times New Roman" w:eastAsia="Times New Roman" w:hAnsi="Times New Roman" w:cs="Times New Roman"/>
          <w:i/>
          <w:iCs/>
          <w:sz w:val="20"/>
          <w:szCs w:val="20"/>
          <w:lang w:eastAsia="uk-UA"/>
        </w:rPr>
      </w:pPr>
      <w:r w:rsidRPr="002E31D4">
        <w:rPr>
          <w:rFonts w:ascii="Times New Roman" w:eastAsia="Times New Roman" w:hAnsi="Times New Roman" w:cs="Times New Roman"/>
          <w:b/>
          <w:bCs/>
          <w:iCs/>
          <w:color w:val="000000"/>
          <w:sz w:val="20"/>
          <w:szCs w:val="20"/>
        </w:rPr>
        <w:t xml:space="preserve">Назва предмета закупівлі </w:t>
      </w:r>
      <w:r w:rsidRPr="002E31D4">
        <w:rPr>
          <w:rFonts w:ascii="Times New Roman" w:eastAsia="Times New Roman" w:hAnsi="Times New Roman" w:cs="Times New Roman"/>
          <w:b/>
          <w:color w:val="000000"/>
          <w:sz w:val="20"/>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E31D4">
        <w:rPr>
          <w:rFonts w:ascii="Times New Roman" w:hAnsi="Times New Roman" w:cs="Times New Roman"/>
          <w:sz w:val="20"/>
          <w:szCs w:val="20"/>
        </w:rPr>
        <w:t xml:space="preserve"> </w:t>
      </w:r>
      <w:bookmarkStart w:id="1" w:name="_Hlk88202325"/>
      <w:bookmarkStart w:id="2" w:name="_Hlk88202885"/>
      <w:r w:rsidR="00184A4C" w:rsidRPr="002E31D4">
        <w:rPr>
          <w:rFonts w:ascii="Times New Roman" w:eastAsia="Times New Roman" w:hAnsi="Times New Roman" w:cs="Times New Roman"/>
          <w:i/>
          <w:iCs/>
          <w:sz w:val="20"/>
          <w:szCs w:val="20"/>
          <w:lang w:eastAsia="uk-UA"/>
        </w:rPr>
        <w:t>Бензин автомобільний А-95 (талони/</w:t>
      </w:r>
      <w:proofErr w:type="spellStart"/>
      <w:r w:rsidR="00184A4C" w:rsidRPr="002E31D4">
        <w:rPr>
          <w:rFonts w:ascii="Times New Roman" w:eastAsia="Times New Roman" w:hAnsi="Times New Roman" w:cs="Times New Roman"/>
          <w:i/>
          <w:iCs/>
          <w:sz w:val="20"/>
          <w:szCs w:val="20"/>
          <w:lang w:eastAsia="uk-UA"/>
        </w:rPr>
        <w:t>скретч</w:t>
      </w:r>
      <w:proofErr w:type="spellEnd"/>
      <w:r w:rsidR="00184A4C" w:rsidRPr="002E31D4">
        <w:rPr>
          <w:rFonts w:ascii="Times New Roman" w:eastAsia="Times New Roman" w:hAnsi="Times New Roman" w:cs="Times New Roman"/>
          <w:i/>
          <w:iCs/>
          <w:sz w:val="20"/>
          <w:szCs w:val="20"/>
          <w:lang w:eastAsia="uk-UA"/>
        </w:rPr>
        <w:t xml:space="preserve">-картки) – </w:t>
      </w:r>
      <w:r w:rsidR="00B07574" w:rsidRPr="002E31D4">
        <w:rPr>
          <w:rFonts w:ascii="Times New Roman" w:eastAsia="Times New Roman" w:hAnsi="Times New Roman" w:cs="Times New Roman"/>
          <w:i/>
          <w:iCs/>
          <w:sz w:val="20"/>
          <w:szCs w:val="20"/>
          <w:lang w:val="ru-RU" w:eastAsia="uk-UA"/>
        </w:rPr>
        <w:t>1 273</w:t>
      </w:r>
      <w:r w:rsidR="00184A4C" w:rsidRPr="002E31D4">
        <w:rPr>
          <w:rFonts w:ascii="Times New Roman" w:eastAsia="Times New Roman" w:hAnsi="Times New Roman" w:cs="Times New Roman"/>
          <w:i/>
          <w:iCs/>
          <w:sz w:val="20"/>
          <w:szCs w:val="20"/>
          <w:lang w:eastAsia="uk-UA"/>
        </w:rPr>
        <w:t xml:space="preserve"> л за кодом ДК</w:t>
      </w:r>
      <w:r w:rsidR="00B07574" w:rsidRPr="002E31D4">
        <w:rPr>
          <w:rFonts w:ascii="Times New Roman" w:eastAsia="Times New Roman" w:hAnsi="Times New Roman" w:cs="Times New Roman"/>
          <w:i/>
          <w:iCs/>
          <w:sz w:val="20"/>
          <w:szCs w:val="20"/>
          <w:lang w:eastAsia="uk-UA"/>
        </w:rPr>
        <w:t> </w:t>
      </w:r>
      <w:r w:rsidR="00184A4C" w:rsidRPr="002E31D4">
        <w:rPr>
          <w:rFonts w:ascii="Times New Roman" w:eastAsia="Times New Roman" w:hAnsi="Times New Roman" w:cs="Times New Roman"/>
          <w:i/>
          <w:iCs/>
          <w:sz w:val="20"/>
          <w:szCs w:val="20"/>
          <w:lang w:eastAsia="uk-UA"/>
        </w:rPr>
        <w:t>021:2015 09132000-3 – Бензин</w:t>
      </w:r>
      <w:bookmarkEnd w:id="1"/>
      <w:r w:rsidR="00184A4C" w:rsidRPr="002E31D4">
        <w:rPr>
          <w:rFonts w:ascii="Times New Roman" w:eastAsia="Times New Roman" w:hAnsi="Times New Roman" w:cs="Times New Roman"/>
          <w:i/>
          <w:iCs/>
          <w:sz w:val="20"/>
          <w:szCs w:val="20"/>
          <w:lang w:eastAsia="uk-UA"/>
        </w:rPr>
        <w:t xml:space="preserve">, Дизельне паливо </w:t>
      </w:r>
      <w:bookmarkEnd w:id="2"/>
      <w:r w:rsidR="00184A4C" w:rsidRPr="002E31D4">
        <w:rPr>
          <w:rFonts w:ascii="Times New Roman" w:eastAsia="Times New Roman" w:hAnsi="Times New Roman" w:cs="Times New Roman"/>
          <w:i/>
          <w:iCs/>
          <w:sz w:val="20"/>
          <w:szCs w:val="20"/>
          <w:lang w:eastAsia="uk-UA"/>
        </w:rPr>
        <w:t>(талони/</w:t>
      </w:r>
      <w:proofErr w:type="spellStart"/>
      <w:r w:rsidR="00184A4C" w:rsidRPr="002E31D4">
        <w:rPr>
          <w:rFonts w:ascii="Times New Roman" w:eastAsia="Times New Roman" w:hAnsi="Times New Roman" w:cs="Times New Roman"/>
          <w:i/>
          <w:iCs/>
          <w:sz w:val="20"/>
          <w:szCs w:val="20"/>
          <w:lang w:eastAsia="uk-UA"/>
        </w:rPr>
        <w:t>скретч</w:t>
      </w:r>
      <w:proofErr w:type="spellEnd"/>
      <w:r w:rsidR="00184A4C" w:rsidRPr="002E31D4">
        <w:rPr>
          <w:rFonts w:ascii="Times New Roman" w:eastAsia="Times New Roman" w:hAnsi="Times New Roman" w:cs="Times New Roman"/>
          <w:i/>
          <w:iCs/>
          <w:sz w:val="20"/>
          <w:szCs w:val="20"/>
          <w:lang w:eastAsia="uk-UA"/>
        </w:rPr>
        <w:t xml:space="preserve">-картки) – </w:t>
      </w:r>
      <w:r w:rsidR="00B07574" w:rsidRPr="002E31D4">
        <w:rPr>
          <w:rFonts w:ascii="Times New Roman" w:eastAsia="Times New Roman" w:hAnsi="Times New Roman" w:cs="Times New Roman"/>
          <w:i/>
          <w:iCs/>
          <w:sz w:val="20"/>
          <w:szCs w:val="20"/>
          <w:lang w:val="ru-RU" w:eastAsia="uk-UA"/>
        </w:rPr>
        <w:t>7 420</w:t>
      </w:r>
      <w:r w:rsidR="00CE4F52" w:rsidRPr="002E31D4">
        <w:rPr>
          <w:rFonts w:ascii="Times New Roman" w:eastAsia="Times New Roman" w:hAnsi="Times New Roman" w:cs="Times New Roman"/>
          <w:i/>
          <w:iCs/>
          <w:sz w:val="20"/>
          <w:szCs w:val="20"/>
          <w:lang w:val="ru-RU" w:eastAsia="uk-UA"/>
        </w:rPr>
        <w:t xml:space="preserve"> </w:t>
      </w:r>
      <w:r w:rsidR="00184A4C" w:rsidRPr="002E31D4">
        <w:rPr>
          <w:rFonts w:ascii="Times New Roman" w:eastAsia="Times New Roman" w:hAnsi="Times New Roman" w:cs="Times New Roman"/>
          <w:i/>
          <w:iCs/>
          <w:sz w:val="20"/>
          <w:szCs w:val="20"/>
          <w:lang w:eastAsia="uk-UA"/>
        </w:rPr>
        <w:t>л за кодом ДК 021:2015 09134200-9 - Дизельне паливо (ДК 021:2015 09130000-9 - Нафта і дистиляти) на 202</w:t>
      </w:r>
      <w:r w:rsidR="00184A4C" w:rsidRPr="002E31D4">
        <w:rPr>
          <w:rFonts w:ascii="Times New Roman" w:eastAsia="Times New Roman" w:hAnsi="Times New Roman" w:cs="Times New Roman"/>
          <w:i/>
          <w:iCs/>
          <w:sz w:val="20"/>
          <w:szCs w:val="20"/>
          <w:lang w:val="ru-RU" w:eastAsia="uk-UA"/>
        </w:rPr>
        <w:t>3</w:t>
      </w:r>
      <w:r w:rsidR="00184A4C" w:rsidRPr="002E31D4">
        <w:rPr>
          <w:rFonts w:ascii="Times New Roman" w:eastAsia="Times New Roman" w:hAnsi="Times New Roman" w:cs="Times New Roman"/>
          <w:i/>
          <w:iCs/>
          <w:sz w:val="20"/>
          <w:szCs w:val="20"/>
          <w:lang w:eastAsia="uk-UA"/>
        </w:rPr>
        <w:t xml:space="preserve"> рік.</w:t>
      </w:r>
    </w:p>
    <w:p w14:paraId="63E15A96" w14:textId="2BED4152" w:rsidR="00C50BE9" w:rsidRDefault="002B72AC" w:rsidP="00C50BE9">
      <w:pPr>
        <w:spacing w:after="0"/>
        <w:jc w:val="both"/>
        <w:rPr>
          <w:rFonts w:ascii="Times New Roman" w:hAnsi="Times New Roman" w:cs="Times New Roman"/>
          <w:b/>
          <w:sz w:val="20"/>
          <w:szCs w:val="20"/>
          <w:shd w:val="clear" w:color="auto" w:fill="FFFFFF"/>
        </w:rPr>
      </w:pPr>
      <w:r w:rsidRPr="002E31D4">
        <w:rPr>
          <w:rFonts w:ascii="Times New Roman" w:hAnsi="Times New Roman" w:cs="Times New Roman"/>
          <w:b/>
          <w:sz w:val="20"/>
          <w:szCs w:val="20"/>
        </w:rPr>
        <w:t>Вид та ідентифікатор процедури закупівлі</w:t>
      </w:r>
      <w:r w:rsidRPr="002E31D4">
        <w:rPr>
          <w:rFonts w:ascii="Times New Roman" w:hAnsi="Times New Roman" w:cs="Times New Roman"/>
          <w:b/>
          <w:bCs/>
          <w:sz w:val="20"/>
          <w:szCs w:val="20"/>
        </w:rPr>
        <w:t>:</w:t>
      </w:r>
      <w:r w:rsidR="00932BB8" w:rsidRPr="002E31D4">
        <w:rPr>
          <w:rFonts w:ascii="Times New Roman" w:hAnsi="Times New Roman" w:cs="Times New Roman"/>
          <w:b/>
          <w:bCs/>
          <w:sz w:val="20"/>
          <w:szCs w:val="20"/>
        </w:rPr>
        <w:t xml:space="preserve"> </w:t>
      </w:r>
      <w:r w:rsidR="00932BB8" w:rsidRPr="002E31D4">
        <w:rPr>
          <w:rFonts w:ascii="Times New Roman" w:hAnsi="Times New Roman" w:cs="Times New Roman"/>
          <w:bCs/>
          <w:sz w:val="20"/>
          <w:szCs w:val="20"/>
        </w:rPr>
        <w:t>відкриті торги</w:t>
      </w:r>
      <w:r w:rsidR="004F011F" w:rsidRPr="002E31D4">
        <w:rPr>
          <w:rFonts w:ascii="Times New Roman" w:hAnsi="Times New Roman" w:cs="Times New Roman"/>
          <w:bCs/>
          <w:sz w:val="20"/>
          <w:szCs w:val="20"/>
          <w:lang w:val="ru-RU"/>
        </w:rPr>
        <w:t xml:space="preserve"> (з </w:t>
      </w:r>
      <w:r w:rsidR="004F011F" w:rsidRPr="002E31D4">
        <w:rPr>
          <w:rFonts w:ascii="Times New Roman" w:hAnsi="Times New Roman" w:cs="Times New Roman"/>
          <w:bCs/>
          <w:sz w:val="20"/>
          <w:szCs w:val="20"/>
        </w:rPr>
        <w:t>особливостями</w:t>
      </w:r>
      <w:r w:rsidR="004F011F" w:rsidRPr="002E31D4">
        <w:rPr>
          <w:rFonts w:ascii="Times New Roman" w:hAnsi="Times New Roman" w:cs="Times New Roman"/>
          <w:bCs/>
          <w:sz w:val="20"/>
          <w:szCs w:val="20"/>
          <w:lang w:val="ru-RU"/>
        </w:rPr>
        <w:t>)</w:t>
      </w:r>
      <w:r w:rsidR="00932BB8" w:rsidRPr="002E31D4">
        <w:rPr>
          <w:rFonts w:ascii="Times New Roman" w:hAnsi="Times New Roman" w:cs="Times New Roman"/>
          <w:bCs/>
          <w:sz w:val="20"/>
          <w:szCs w:val="20"/>
        </w:rPr>
        <w:t>,</w:t>
      </w:r>
      <w:r w:rsidRPr="002E31D4">
        <w:rPr>
          <w:rFonts w:ascii="Times New Roman" w:hAnsi="Times New Roman" w:cs="Times New Roman"/>
          <w:sz w:val="20"/>
          <w:szCs w:val="20"/>
        </w:rPr>
        <w:t xml:space="preserve"> </w:t>
      </w:r>
      <w:r w:rsidR="00C50BE9" w:rsidRPr="00C50BE9">
        <w:rPr>
          <w:rFonts w:ascii="Times New Roman" w:hAnsi="Times New Roman" w:cs="Times New Roman"/>
          <w:b/>
          <w:sz w:val="20"/>
          <w:szCs w:val="20"/>
          <w:shd w:val="clear" w:color="auto" w:fill="FFFFFF"/>
        </w:rPr>
        <w:t>UA-2024-01-09-007286-a</w:t>
      </w:r>
    </w:p>
    <w:p w14:paraId="47EFB889" w14:textId="77777777" w:rsidR="00C50BE9" w:rsidRDefault="00C50BE9" w:rsidP="00C50BE9">
      <w:pPr>
        <w:spacing w:after="0"/>
        <w:jc w:val="both"/>
        <w:rPr>
          <w:rFonts w:ascii="Times New Roman" w:hAnsi="Times New Roman" w:cs="Times New Roman"/>
          <w:b/>
          <w:sz w:val="20"/>
          <w:szCs w:val="20"/>
          <w:shd w:val="clear" w:color="auto" w:fill="FFFFFF"/>
        </w:rPr>
      </w:pPr>
    </w:p>
    <w:p w14:paraId="60D7CEC1" w14:textId="1D47BB18" w:rsidR="008D360C" w:rsidRPr="002E31D4" w:rsidRDefault="002B72AC" w:rsidP="00E132F1">
      <w:pPr>
        <w:spacing w:after="0" w:line="240" w:lineRule="auto"/>
        <w:jc w:val="both"/>
        <w:rPr>
          <w:rFonts w:ascii="Times New Roman" w:eastAsia="Arial" w:hAnsi="Times New Roman" w:cs="Times New Roman"/>
          <w:sz w:val="20"/>
          <w:szCs w:val="20"/>
          <w:lang w:eastAsia="ru-RU"/>
        </w:rPr>
      </w:pPr>
      <w:r w:rsidRPr="002E31D4">
        <w:rPr>
          <w:rFonts w:ascii="Times New Roman" w:hAnsi="Times New Roman" w:cs="Times New Roman"/>
          <w:b/>
          <w:sz w:val="20"/>
          <w:szCs w:val="20"/>
        </w:rPr>
        <w:t>Очікувана вартість та обґрунтування очікуваної вартості предмета закупівлі</w:t>
      </w:r>
      <w:r w:rsidRPr="002E31D4">
        <w:rPr>
          <w:rFonts w:ascii="Times New Roman" w:hAnsi="Times New Roman" w:cs="Times New Roman"/>
          <w:b/>
          <w:bCs/>
          <w:sz w:val="20"/>
          <w:szCs w:val="20"/>
        </w:rPr>
        <w:t>:</w:t>
      </w:r>
      <w:r w:rsidRPr="002E31D4">
        <w:rPr>
          <w:rFonts w:ascii="Times New Roman" w:hAnsi="Times New Roman" w:cs="Times New Roman"/>
          <w:sz w:val="20"/>
          <w:szCs w:val="20"/>
        </w:rPr>
        <w:t xml:space="preserve"> </w:t>
      </w:r>
      <w:r w:rsidR="00B07574" w:rsidRPr="002E31D4">
        <w:rPr>
          <w:rFonts w:ascii="Times New Roman" w:hAnsi="Times New Roman" w:cs="Times New Roman"/>
          <w:bCs/>
          <w:sz w:val="20"/>
          <w:szCs w:val="20"/>
          <w:bdr w:val="none" w:sz="0" w:space="0" w:color="auto" w:frame="1"/>
          <w:shd w:val="clear" w:color="auto" w:fill="FFFFFF"/>
        </w:rPr>
        <w:t>460 729 </w:t>
      </w:r>
      <w:r w:rsidR="00184A4C" w:rsidRPr="002E31D4">
        <w:rPr>
          <w:rFonts w:ascii="Times New Roman" w:hAnsi="Times New Roman" w:cs="Times New Roman"/>
          <w:bCs/>
          <w:sz w:val="20"/>
          <w:szCs w:val="20"/>
          <w:bdr w:val="none" w:sz="0" w:space="0" w:color="auto" w:frame="1"/>
          <w:shd w:val="clear" w:color="auto" w:fill="FFFFFF"/>
        </w:rPr>
        <w:t>грн. 00 коп.</w:t>
      </w:r>
      <w:r w:rsidR="008D360C" w:rsidRPr="002E31D4">
        <w:rPr>
          <w:rFonts w:ascii="Times New Roman" w:hAnsi="Times New Roman" w:cs="Times New Roman"/>
          <w:bCs/>
          <w:sz w:val="20"/>
          <w:szCs w:val="20"/>
          <w:bdr w:val="none" w:sz="0" w:space="0" w:color="auto" w:frame="1"/>
          <w:shd w:val="clear" w:color="auto" w:fill="FFFFFF"/>
        </w:rPr>
        <w:t>,</w:t>
      </w:r>
      <w:r w:rsidRPr="002E31D4">
        <w:rPr>
          <w:rFonts w:ascii="Times New Roman" w:hAnsi="Times New Roman" w:cs="Times New Roman"/>
          <w:sz w:val="20"/>
          <w:szCs w:val="20"/>
        </w:rPr>
        <w:t xml:space="preserve"> </w:t>
      </w:r>
      <w:r w:rsidR="008D360C" w:rsidRPr="002E31D4">
        <w:rPr>
          <w:rFonts w:ascii="Times New Roman" w:eastAsia="Arial" w:hAnsi="Times New Roman" w:cs="Times New Roman"/>
          <w:sz w:val="20"/>
          <w:szCs w:val="20"/>
          <w:lang w:eastAsia="ru-RU"/>
        </w:rPr>
        <w:t xml:space="preserve">у тому числі Бензин автомобільний А-95 – </w:t>
      </w:r>
      <w:r w:rsidR="00B07574" w:rsidRPr="002E31D4">
        <w:rPr>
          <w:rFonts w:ascii="Times New Roman" w:eastAsia="Arial" w:hAnsi="Times New Roman" w:cs="Times New Roman"/>
          <w:sz w:val="20"/>
          <w:szCs w:val="20"/>
          <w:lang w:val="ru-RU" w:eastAsia="ru-RU"/>
        </w:rPr>
        <w:t>67 469</w:t>
      </w:r>
      <w:r w:rsidR="008D360C" w:rsidRPr="002E31D4">
        <w:rPr>
          <w:rFonts w:ascii="Times New Roman" w:eastAsia="Arial" w:hAnsi="Times New Roman" w:cs="Times New Roman"/>
          <w:sz w:val="20"/>
          <w:szCs w:val="20"/>
          <w:lang w:eastAsia="ru-RU"/>
        </w:rPr>
        <w:t xml:space="preserve">,00 грн., Дизельне паливо – </w:t>
      </w:r>
      <w:r w:rsidR="00B07574" w:rsidRPr="002E31D4">
        <w:rPr>
          <w:rFonts w:ascii="Times New Roman" w:eastAsia="Arial" w:hAnsi="Times New Roman" w:cs="Times New Roman"/>
          <w:sz w:val="20"/>
          <w:szCs w:val="20"/>
          <w:lang w:eastAsia="ru-RU"/>
        </w:rPr>
        <w:t>393 260</w:t>
      </w:r>
      <w:r w:rsidR="008D360C" w:rsidRPr="002E31D4">
        <w:rPr>
          <w:rFonts w:ascii="Times New Roman" w:eastAsia="Arial" w:hAnsi="Times New Roman" w:cs="Times New Roman"/>
          <w:sz w:val="20"/>
          <w:szCs w:val="20"/>
          <w:lang w:eastAsia="ru-RU"/>
        </w:rPr>
        <w:t>,00 грн.</w:t>
      </w:r>
      <w:r w:rsidR="008D360C" w:rsidRPr="002E31D4">
        <w:rPr>
          <w:rFonts w:ascii="Times New Roman" w:eastAsia="Arial" w:hAnsi="Times New Roman" w:cs="Times New Roman"/>
          <w:sz w:val="20"/>
          <w:szCs w:val="20"/>
          <w:lang w:val="ru-RU" w:eastAsia="ru-RU"/>
        </w:rPr>
        <w:t xml:space="preserve"> </w:t>
      </w:r>
      <w:r w:rsidR="008D360C" w:rsidRPr="002E31D4">
        <w:rPr>
          <w:rFonts w:ascii="Times New Roman" w:eastAsia="Arial" w:hAnsi="Times New Roman" w:cs="Times New Roman"/>
          <w:sz w:val="20"/>
          <w:szCs w:val="20"/>
          <w:lang w:eastAsia="ru-RU"/>
        </w:rPr>
        <w:t xml:space="preserve">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постачальників комерційних пропозицій з урахуванням офіційних статистичних даних Мінфіну: регіональні ціни пальне (Дніпропетровська обл.) </w:t>
      </w:r>
      <w:r w:rsidR="00B07574" w:rsidRPr="002E31D4">
        <w:rPr>
          <w:rFonts w:ascii="Times New Roman" w:eastAsia="Arial" w:hAnsi="Times New Roman" w:cs="Times New Roman"/>
          <w:sz w:val="20"/>
          <w:szCs w:val="20"/>
          <w:lang w:val="ru-RU" w:eastAsia="ru-RU"/>
        </w:rPr>
        <w:t>на 11.12</w:t>
      </w:r>
      <w:r w:rsidR="00CE4F52" w:rsidRPr="002E31D4">
        <w:rPr>
          <w:rFonts w:ascii="Times New Roman" w:eastAsia="Arial" w:hAnsi="Times New Roman" w:cs="Times New Roman"/>
          <w:sz w:val="20"/>
          <w:szCs w:val="20"/>
          <w:lang w:val="ru-RU" w:eastAsia="ru-RU"/>
        </w:rPr>
        <w:t xml:space="preserve">.2023 року. </w:t>
      </w:r>
      <w:r w:rsidR="008D360C" w:rsidRPr="002E31D4">
        <w:rPr>
          <w:rFonts w:ascii="Times New Roman" w:eastAsia="Arial" w:hAnsi="Times New Roman" w:cs="Times New Roman"/>
          <w:sz w:val="20"/>
          <w:szCs w:val="20"/>
          <w:lang w:eastAsia="ru-RU"/>
        </w:rPr>
        <w:t>(</w:t>
      </w:r>
      <w:hyperlink r:id="rId5" w:tgtFrame="_blank" w:history="1">
        <w:r w:rsidR="008D360C" w:rsidRPr="002E31D4">
          <w:rPr>
            <w:rFonts w:ascii="Times New Roman" w:eastAsia="Arial" w:hAnsi="Times New Roman" w:cs="Times New Roman"/>
            <w:color w:val="0000FF"/>
            <w:sz w:val="20"/>
            <w:szCs w:val="20"/>
            <w:u w:val="single"/>
            <w:lang w:eastAsia="ru-RU"/>
          </w:rPr>
          <w:t>https://index.minfin.com.ua/markets/fuel/</w:t>
        </w:r>
      </w:hyperlink>
      <w:r w:rsidR="008D360C" w:rsidRPr="002E31D4">
        <w:rPr>
          <w:rFonts w:ascii="Times New Roman" w:eastAsia="Arial" w:hAnsi="Times New Roman" w:cs="Times New Roman"/>
          <w:sz w:val="20"/>
          <w:szCs w:val="20"/>
          <w:lang w:eastAsia="ru-RU"/>
        </w:rPr>
        <w:t xml:space="preserve">) </w:t>
      </w:r>
    </w:p>
    <w:p w14:paraId="32D39ECE" w14:textId="77777777" w:rsidR="00810C5E" w:rsidRPr="002E31D4" w:rsidRDefault="00810C5E" w:rsidP="00E132F1">
      <w:pPr>
        <w:spacing w:after="0" w:line="240" w:lineRule="auto"/>
        <w:jc w:val="both"/>
        <w:rPr>
          <w:rFonts w:ascii="Times New Roman" w:eastAsia="Arial" w:hAnsi="Times New Roman" w:cs="Times New Roman"/>
          <w:sz w:val="20"/>
          <w:szCs w:val="20"/>
          <w:lang w:eastAsia="ru-RU"/>
        </w:rPr>
      </w:pPr>
    </w:p>
    <w:p w14:paraId="7C10A6FA" w14:textId="0AD345CC" w:rsidR="008D360C" w:rsidRPr="002E31D4" w:rsidRDefault="002B72AC" w:rsidP="00C50BE9">
      <w:pPr>
        <w:spacing w:after="0" w:line="240" w:lineRule="auto"/>
        <w:jc w:val="both"/>
        <w:rPr>
          <w:rFonts w:ascii="Times New Roman" w:eastAsia="Times New Roman" w:hAnsi="Times New Roman" w:cs="Times New Roman"/>
          <w:bCs/>
          <w:sz w:val="20"/>
          <w:szCs w:val="20"/>
          <w:lang w:eastAsia="uk-UA"/>
        </w:rPr>
      </w:pPr>
      <w:r w:rsidRPr="002E31D4">
        <w:rPr>
          <w:rFonts w:ascii="Times New Roman" w:eastAsia="Times New Roman" w:hAnsi="Times New Roman" w:cs="Times New Roman"/>
          <w:b/>
          <w:bCs/>
          <w:sz w:val="20"/>
          <w:szCs w:val="20"/>
          <w:lang w:eastAsia="uk-UA"/>
        </w:rPr>
        <w:t>Розмір бюджетного призначення:</w:t>
      </w:r>
      <w:r w:rsidR="003B24F5" w:rsidRPr="002E31D4">
        <w:rPr>
          <w:rFonts w:ascii="Times New Roman" w:eastAsia="Times New Roman" w:hAnsi="Times New Roman" w:cs="Times New Roman"/>
          <w:bCs/>
          <w:sz w:val="20"/>
          <w:szCs w:val="20"/>
          <w:lang w:eastAsia="uk-UA"/>
        </w:rPr>
        <w:t xml:space="preserve"> </w:t>
      </w:r>
      <w:r w:rsidR="00BF299E" w:rsidRPr="002E31D4">
        <w:rPr>
          <w:rFonts w:ascii="Times New Roman" w:hAnsi="Times New Roman" w:cs="Times New Roman"/>
          <w:bCs/>
          <w:sz w:val="20"/>
          <w:szCs w:val="20"/>
          <w:bdr w:val="none" w:sz="0" w:space="0" w:color="auto" w:frame="1"/>
          <w:shd w:val="clear" w:color="auto" w:fill="FFFFFF"/>
        </w:rPr>
        <w:t>460 729 грн. 00 коп., у тому числі Бензин</w:t>
      </w:r>
      <w:r w:rsidR="001F644D">
        <w:rPr>
          <w:rFonts w:ascii="Times New Roman" w:hAnsi="Times New Roman" w:cs="Times New Roman"/>
          <w:bCs/>
          <w:sz w:val="20"/>
          <w:szCs w:val="20"/>
          <w:bdr w:val="none" w:sz="0" w:space="0" w:color="auto" w:frame="1"/>
          <w:shd w:val="clear" w:color="auto" w:fill="FFFFFF"/>
        </w:rPr>
        <w:t xml:space="preserve"> автомобільний А-95 – 67 469,00 </w:t>
      </w:r>
      <w:r w:rsidR="00BF299E" w:rsidRPr="002E31D4">
        <w:rPr>
          <w:rFonts w:ascii="Times New Roman" w:hAnsi="Times New Roman" w:cs="Times New Roman"/>
          <w:bCs/>
          <w:sz w:val="20"/>
          <w:szCs w:val="20"/>
          <w:bdr w:val="none" w:sz="0" w:space="0" w:color="auto" w:frame="1"/>
          <w:shd w:val="clear" w:color="auto" w:fill="FFFFFF"/>
        </w:rPr>
        <w:t>грн., Дизельне паливо – 393 260,00 грн</w:t>
      </w:r>
      <w:r w:rsidR="008D360C" w:rsidRPr="002E31D4">
        <w:rPr>
          <w:rFonts w:ascii="Times New Roman" w:eastAsia="Arial" w:hAnsi="Times New Roman" w:cs="Times New Roman"/>
          <w:sz w:val="20"/>
          <w:szCs w:val="20"/>
          <w:lang w:eastAsia="ru-RU"/>
        </w:rPr>
        <w:t>.,</w:t>
      </w:r>
      <w:r w:rsidR="008D360C" w:rsidRPr="002E31D4">
        <w:rPr>
          <w:rFonts w:ascii="Times New Roman" w:eastAsia="Times New Roman" w:hAnsi="Times New Roman" w:cs="Times New Roman"/>
          <w:bCs/>
          <w:sz w:val="20"/>
          <w:szCs w:val="20"/>
          <w:lang w:eastAsia="uk-UA"/>
        </w:rPr>
        <w:t xml:space="preserve"> згідно </w:t>
      </w:r>
      <w:r w:rsidR="00BF299E" w:rsidRPr="002E31D4">
        <w:rPr>
          <w:rFonts w:ascii="Times New Roman" w:eastAsia="Times New Roman" w:hAnsi="Times New Roman" w:cs="Times New Roman"/>
          <w:bCs/>
          <w:sz w:val="20"/>
          <w:szCs w:val="20"/>
          <w:lang w:eastAsia="uk-UA"/>
        </w:rPr>
        <w:t xml:space="preserve">Рішення </w:t>
      </w:r>
      <w:r w:rsidR="009443F4" w:rsidRPr="002E31D4">
        <w:rPr>
          <w:rFonts w:ascii="Times New Roman" w:eastAsia="Times New Roman" w:hAnsi="Times New Roman" w:cs="Times New Roman"/>
          <w:bCs/>
          <w:sz w:val="20"/>
          <w:szCs w:val="20"/>
          <w:lang w:eastAsia="uk-UA"/>
        </w:rPr>
        <w:t>міської ради</w:t>
      </w:r>
      <w:r w:rsidR="00BF299E" w:rsidRPr="002E31D4">
        <w:rPr>
          <w:rFonts w:ascii="Times New Roman" w:eastAsia="Times New Roman" w:hAnsi="Times New Roman" w:cs="Times New Roman"/>
          <w:bCs/>
          <w:sz w:val="20"/>
          <w:szCs w:val="20"/>
          <w:lang w:eastAsia="uk-UA"/>
        </w:rPr>
        <w:t xml:space="preserve"> №603-</w:t>
      </w:r>
      <w:r w:rsidR="009443F4" w:rsidRPr="002E31D4">
        <w:rPr>
          <w:rFonts w:ascii="Times New Roman" w:eastAsia="Times New Roman" w:hAnsi="Times New Roman" w:cs="Times New Roman"/>
          <w:bCs/>
          <w:sz w:val="20"/>
          <w:szCs w:val="20"/>
          <w:lang w:eastAsia="uk-UA"/>
        </w:rPr>
        <w:t> </w:t>
      </w:r>
      <w:r w:rsidR="00BF299E" w:rsidRPr="002E31D4">
        <w:rPr>
          <w:rFonts w:ascii="Times New Roman" w:eastAsia="Times New Roman" w:hAnsi="Times New Roman" w:cs="Times New Roman"/>
          <w:bCs/>
          <w:sz w:val="20"/>
          <w:szCs w:val="20"/>
          <w:lang w:eastAsia="uk-UA"/>
        </w:rPr>
        <w:t>30/</w:t>
      </w:r>
      <w:r w:rsidR="00BF299E" w:rsidRPr="002E31D4">
        <w:rPr>
          <w:rFonts w:ascii="Times New Roman" w:eastAsia="Times New Roman" w:hAnsi="Times New Roman" w:cs="Times New Roman"/>
          <w:bCs/>
          <w:sz w:val="20"/>
          <w:szCs w:val="20"/>
          <w:lang w:val="en-US" w:eastAsia="uk-UA"/>
        </w:rPr>
        <w:t>V</w:t>
      </w:r>
      <w:r w:rsidR="00BF299E" w:rsidRPr="002E31D4">
        <w:rPr>
          <w:rFonts w:ascii="Times New Roman" w:eastAsia="Times New Roman" w:hAnsi="Times New Roman" w:cs="Times New Roman"/>
          <w:bCs/>
          <w:sz w:val="20"/>
          <w:szCs w:val="20"/>
          <w:lang w:eastAsia="uk-UA"/>
        </w:rPr>
        <w:t>ІІ від 29.12.2023 року</w:t>
      </w:r>
      <w:r w:rsidR="009443F4" w:rsidRPr="002E31D4">
        <w:rPr>
          <w:rFonts w:ascii="Times New Roman" w:eastAsia="Times New Roman" w:hAnsi="Times New Roman" w:cs="Times New Roman"/>
          <w:bCs/>
          <w:sz w:val="20"/>
          <w:szCs w:val="20"/>
          <w:lang w:eastAsia="uk-UA"/>
        </w:rPr>
        <w:t xml:space="preserve"> «Про бюджет Тернівської міської територіальної громади на 2024 рік»</w:t>
      </w:r>
      <w:r w:rsidR="00C50BE9">
        <w:rPr>
          <w:rFonts w:ascii="Times New Roman" w:eastAsia="Times New Roman" w:hAnsi="Times New Roman" w:cs="Times New Roman"/>
          <w:bCs/>
          <w:sz w:val="20"/>
          <w:szCs w:val="20"/>
          <w:lang w:eastAsia="uk-UA"/>
        </w:rPr>
        <w:t>.</w:t>
      </w:r>
      <w:bookmarkStart w:id="3" w:name="_GoBack"/>
      <w:bookmarkEnd w:id="3"/>
    </w:p>
    <w:p w14:paraId="0F8935AC" w14:textId="77777777" w:rsidR="00E132F1" w:rsidRPr="002E31D4" w:rsidRDefault="00E132F1" w:rsidP="00E132F1">
      <w:pPr>
        <w:spacing w:after="0" w:line="240" w:lineRule="auto"/>
        <w:jc w:val="both"/>
        <w:rPr>
          <w:rFonts w:ascii="Times New Roman" w:eastAsia="Times New Roman" w:hAnsi="Times New Roman" w:cs="Times New Roman"/>
          <w:b/>
          <w:i/>
          <w:color w:val="000000"/>
          <w:sz w:val="20"/>
          <w:szCs w:val="20"/>
          <w:lang w:eastAsia="uk-UA"/>
        </w:rPr>
      </w:pPr>
    </w:p>
    <w:p w14:paraId="6522EAF5" w14:textId="77777777" w:rsidR="002E31D4" w:rsidRPr="002E31D4" w:rsidRDefault="002B72AC" w:rsidP="005356F1">
      <w:pPr>
        <w:spacing w:after="0" w:line="240" w:lineRule="auto"/>
        <w:jc w:val="both"/>
        <w:rPr>
          <w:rFonts w:ascii="Times New Roman" w:hAnsi="Times New Roman" w:cs="Times New Roman"/>
          <w:b/>
          <w:sz w:val="20"/>
          <w:szCs w:val="20"/>
        </w:rPr>
      </w:pPr>
      <w:r w:rsidRPr="002E31D4">
        <w:rPr>
          <w:rFonts w:ascii="Times New Roman" w:hAnsi="Times New Roman" w:cs="Times New Roman"/>
          <w:b/>
          <w:sz w:val="20"/>
          <w:szCs w:val="20"/>
        </w:rPr>
        <w:t xml:space="preserve">Обґрунтування технічних та якісних характеристик предмета закупівлі. </w:t>
      </w:r>
    </w:p>
    <w:p w14:paraId="24876421" w14:textId="1E55B2D1" w:rsidR="008D360C" w:rsidRPr="002E31D4" w:rsidRDefault="002E31D4" w:rsidP="005356F1">
      <w:pPr>
        <w:spacing w:after="0" w:line="240" w:lineRule="auto"/>
        <w:jc w:val="both"/>
        <w:rPr>
          <w:rFonts w:ascii="Times New Roman" w:eastAsia="Arial" w:hAnsi="Times New Roman" w:cs="Times New Roman"/>
          <w:sz w:val="20"/>
          <w:szCs w:val="20"/>
          <w:lang w:eastAsia="ru-RU"/>
        </w:rPr>
      </w:pPr>
      <w:r w:rsidRPr="002E31D4">
        <w:rPr>
          <w:rFonts w:ascii="Times New Roman" w:hAnsi="Times New Roman" w:cs="Times New Roman"/>
          <w:sz w:val="20"/>
          <w:szCs w:val="20"/>
        </w:rPr>
        <w:t xml:space="preserve">Термін поставки: </w:t>
      </w:r>
      <w:r w:rsidRPr="002E31D4">
        <w:rPr>
          <w:rFonts w:ascii="Times New Roman" w:eastAsia="Times New Roman" w:hAnsi="Times New Roman" w:cs="Times New Roman"/>
          <w:sz w:val="20"/>
          <w:szCs w:val="20"/>
        </w:rPr>
        <w:t>з дати підписання договору до 26 грудня 2024 року включно.</w:t>
      </w:r>
      <w:r w:rsidR="001F644D">
        <w:rPr>
          <w:rFonts w:ascii="Times New Roman" w:eastAsia="Times New Roman" w:hAnsi="Times New Roman" w:cs="Times New Roman"/>
          <w:sz w:val="20"/>
          <w:szCs w:val="20"/>
        </w:rPr>
        <w:t xml:space="preserve"> </w:t>
      </w:r>
      <w:r w:rsidRPr="002E31D4">
        <w:rPr>
          <w:rFonts w:ascii="Times New Roman" w:eastAsia="Times New Roman" w:hAnsi="Times New Roman" w:cs="Times New Roman"/>
          <w:sz w:val="20"/>
          <w:szCs w:val="20"/>
        </w:rPr>
        <w:t>Щ</w:t>
      </w:r>
      <w:r w:rsidRPr="002E31D4">
        <w:rPr>
          <w:rFonts w:ascii="Times New Roman" w:eastAsia="Arial" w:hAnsi="Times New Roman" w:cs="Times New Roman"/>
          <w:sz w:val="20"/>
          <w:szCs w:val="20"/>
          <w:lang w:eastAsia="ru-RU"/>
        </w:rPr>
        <w:t>оденна та цілодобова заправка паливом на АЗС учасника на території м. Тернівка Дніпропетровської обл.</w:t>
      </w:r>
    </w:p>
    <w:p w14:paraId="3681C625" w14:textId="77777777" w:rsidR="002E31D4" w:rsidRPr="002E31D4" w:rsidRDefault="002E31D4" w:rsidP="002E31D4">
      <w:pPr>
        <w:spacing w:after="0" w:line="240" w:lineRule="auto"/>
        <w:jc w:val="both"/>
        <w:rPr>
          <w:rFonts w:ascii="Times New Roman" w:eastAsia="Calibri" w:hAnsi="Times New Roman" w:cs="Times New Roman"/>
          <w:sz w:val="20"/>
          <w:szCs w:val="20"/>
        </w:rPr>
      </w:pPr>
      <w:r w:rsidRPr="002E31D4">
        <w:rPr>
          <w:rFonts w:ascii="Times New Roman" w:eastAsia="Calibri" w:hAnsi="Times New Roman" w:cs="Times New Roman"/>
          <w:sz w:val="20"/>
          <w:szCs w:val="20"/>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14:paraId="4C89F023" w14:textId="007DA6D7" w:rsidR="008D360C" w:rsidRPr="002E31D4" w:rsidRDefault="002E31D4" w:rsidP="002E31D4">
      <w:pPr>
        <w:spacing w:after="0" w:line="240" w:lineRule="auto"/>
        <w:jc w:val="both"/>
        <w:rPr>
          <w:rFonts w:ascii="Times New Roman" w:eastAsia="Calibri" w:hAnsi="Times New Roman" w:cs="Times New Roman"/>
          <w:sz w:val="20"/>
          <w:szCs w:val="20"/>
        </w:rPr>
      </w:pPr>
      <w:r w:rsidRPr="002E31D4">
        <w:rPr>
          <w:rFonts w:ascii="Times New Roman" w:eastAsia="Calibri" w:hAnsi="Times New Roman" w:cs="Times New Roman"/>
          <w:sz w:val="20"/>
          <w:szCs w:val="20"/>
        </w:rPr>
        <w:t>Враховуючи зазначене, замовник прийняв рішення стосовно застосування таких технічних та якісних характеристик предмета закупівлі:</w:t>
      </w:r>
    </w:p>
    <w:p w14:paraId="6F7645CB" w14:textId="77777777" w:rsidR="002E31D4" w:rsidRPr="002E31D4" w:rsidRDefault="002E31D4" w:rsidP="002E31D4">
      <w:pPr>
        <w:spacing w:after="0" w:line="240" w:lineRule="auto"/>
        <w:jc w:val="both"/>
        <w:rPr>
          <w:rFonts w:ascii="Times New Roman" w:eastAsia="Calibri" w:hAnsi="Times New Roman" w:cs="Times New Roman"/>
          <w:sz w:val="20"/>
          <w:szCs w:val="20"/>
        </w:rPr>
      </w:pPr>
    </w:p>
    <w:p w14:paraId="5A223B90" w14:textId="77777777" w:rsidR="002E31D4" w:rsidRPr="002E31D4" w:rsidRDefault="002E31D4" w:rsidP="002E31D4">
      <w:pPr>
        <w:numPr>
          <w:ilvl w:val="0"/>
          <w:numId w:val="4"/>
        </w:numPr>
        <w:pBdr>
          <w:top w:val="nil"/>
          <w:left w:val="nil"/>
          <w:bottom w:val="nil"/>
          <w:right w:val="nil"/>
          <w:between w:val="nil"/>
        </w:pBdr>
        <w:spacing w:after="120" w:line="254" w:lineRule="auto"/>
        <w:ind w:left="993" w:hanging="426"/>
        <w:rPr>
          <w:rFonts w:ascii="Times New Roman" w:eastAsia="Times New Roman" w:hAnsi="Times New Roman" w:cs="Times New Roman"/>
          <w:b/>
          <w:color w:val="000000"/>
          <w:sz w:val="20"/>
          <w:szCs w:val="20"/>
        </w:rPr>
      </w:pPr>
      <w:r w:rsidRPr="002E31D4">
        <w:rPr>
          <w:rFonts w:ascii="Times New Roman" w:eastAsia="Times New Roman" w:hAnsi="Times New Roman" w:cs="Times New Roman"/>
          <w:b/>
          <w:color w:val="000000"/>
          <w:sz w:val="20"/>
          <w:szCs w:val="20"/>
        </w:rPr>
        <w:t>Детальний опис предмета закупівлі.</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5670"/>
      </w:tblGrid>
      <w:tr w:rsidR="002E31D4" w:rsidRPr="002E31D4" w14:paraId="194B4CF7" w14:textId="77777777" w:rsidTr="00E03C1B">
        <w:trPr>
          <w:trHeight w:val="275"/>
        </w:trPr>
        <w:tc>
          <w:tcPr>
            <w:tcW w:w="3969" w:type="dxa"/>
            <w:shd w:val="clear" w:color="auto" w:fill="auto"/>
            <w:tcMar>
              <w:top w:w="100" w:type="dxa"/>
              <w:left w:w="100" w:type="dxa"/>
              <w:bottom w:w="100" w:type="dxa"/>
              <w:right w:w="100" w:type="dxa"/>
            </w:tcMar>
          </w:tcPr>
          <w:p w14:paraId="6E53D967"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t>Назва предмета закупівлі</w:t>
            </w:r>
          </w:p>
        </w:tc>
        <w:tc>
          <w:tcPr>
            <w:tcW w:w="5670" w:type="dxa"/>
            <w:shd w:val="clear" w:color="auto" w:fill="auto"/>
            <w:tcMar>
              <w:top w:w="100" w:type="dxa"/>
              <w:left w:w="100" w:type="dxa"/>
              <w:bottom w:w="100" w:type="dxa"/>
              <w:right w:w="100" w:type="dxa"/>
            </w:tcMar>
          </w:tcPr>
          <w:p w14:paraId="21C8394F"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rPr>
              <w:t xml:space="preserve">Бензин - А-95, дизельне паливо у талонах, </w:t>
            </w:r>
            <w:proofErr w:type="spellStart"/>
            <w:r w:rsidRPr="002E31D4">
              <w:rPr>
                <w:rFonts w:ascii="Times New Roman" w:eastAsia="Times New Roman" w:hAnsi="Times New Roman" w:cs="Times New Roman"/>
                <w:sz w:val="20"/>
                <w:szCs w:val="20"/>
              </w:rPr>
              <w:t>скретч</w:t>
            </w:r>
            <w:proofErr w:type="spellEnd"/>
            <w:r w:rsidRPr="002E31D4">
              <w:rPr>
                <w:rFonts w:ascii="Times New Roman" w:eastAsia="Times New Roman" w:hAnsi="Times New Roman" w:cs="Times New Roman"/>
                <w:sz w:val="20"/>
                <w:szCs w:val="20"/>
              </w:rPr>
              <w:t>-картках</w:t>
            </w:r>
          </w:p>
        </w:tc>
      </w:tr>
      <w:tr w:rsidR="002E31D4" w:rsidRPr="002E31D4" w14:paraId="2AF144DD" w14:textId="77777777" w:rsidTr="00E03C1B">
        <w:tc>
          <w:tcPr>
            <w:tcW w:w="3969" w:type="dxa"/>
            <w:shd w:val="clear" w:color="auto" w:fill="auto"/>
            <w:tcMar>
              <w:top w:w="100" w:type="dxa"/>
              <w:left w:w="100" w:type="dxa"/>
              <w:bottom w:w="100" w:type="dxa"/>
              <w:right w:w="100" w:type="dxa"/>
            </w:tcMar>
          </w:tcPr>
          <w:p w14:paraId="78D45B38"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t>Код ДК 021:2015</w:t>
            </w:r>
          </w:p>
        </w:tc>
        <w:tc>
          <w:tcPr>
            <w:tcW w:w="5670" w:type="dxa"/>
            <w:shd w:val="clear" w:color="auto" w:fill="auto"/>
            <w:tcMar>
              <w:top w:w="100" w:type="dxa"/>
              <w:left w:w="100" w:type="dxa"/>
              <w:bottom w:w="100" w:type="dxa"/>
              <w:right w:w="100" w:type="dxa"/>
            </w:tcMar>
          </w:tcPr>
          <w:p w14:paraId="05BC7C17"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t>09130000-9 Нафта і дистиляти</w:t>
            </w:r>
            <w:r w:rsidRPr="002E31D4">
              <w:rPr>
                <w:rFonts w:ascii="Times New Roman" w:eastAsia="Times New Roman" w:hAnsi="Times New Roman" w:cs="Times New Roman"/>
                <w:color w:val="4A86E8"/>
                <w:sz w:val="20"/>
                <w:szCs w:val="20"/>
                <w:highlight w:val="white"/>
              </w:rPr>
              <w:t xml:space="preserve"> </w:t>
            </w:r>
          </w:p>
        </w:tc>
      </w:tr>
      <w:tr w:rsidR="002E31D4" w:rsidRPr="002E31D4" w14:paraId="6B006051" w14:textId="77777777" w:rsidTr="00E03C1B">
        <w:trPr>
          <w:trHeight w:val="1682"/>
        </w:trPr>
        <w:tc>
          <w:tcPr>
            <w:tcW w:w="3969" w:type="dxa"/>
            <w:shd w:val="clear" w:color="auto" w:fill="auto"/>
            <w:tcMar>
              <w:top w:w="100" w:type="dxa"/>
              <w:left w:w="100" w:type="dxa"/>
              <w:bottom w:w="100" w:type="dxa"/>
              <w:right w:w="100" w:type="dxa"/>
            </w:tcMar>
          </w:tcPr>
          <w:p w14:paraId="04EBA935"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14:paraId="5FC6FE57" w14:textId="77777777" w:rsidR="002E31D4" w:rsidRPr="002E31D4" w:rsidRDefault="002E31D4" w:rsidP="00E03C1B">
            <w:pPr>
              <w:spacing w:after="0" w:line="240" w:lineRule="auto"/>
              <w:jc w:val="both"/>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t>Бензин А-95: ДК 021:2015: 09132000-3 — Бензин;</w:t>
            </w:r>
          </w:p>
          <w:p w14:paraId="70183043" w14:textId="77777777" w:rsidR="002E31D4" w:rsidRPr="002E31D4" w:rsidRDefault="002E31D4" w:rsidP="00E03C1B">
            <w:pPr>
              <w:spacing w:after="0" w:line="240" w:lineRule="auto"/>
              <w:jc w:val="both"/>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t>Дизельне паливо: ДК 021:2015: 09134200-9 — Дизельне паливо.</w:t>
            </w:r>
          </w:p>
        </w:tc>
      </w:tr>
      <w:tr w:rsidR="002E31D4" w:rsidRPr="002E31D4" w14:paraId="2D928E20" w14:textId="77777777" w:rsidTr="00E03C1B">
        <w:tc>
          <w:tcPr>
            <w:tcW w:w="3969" w:type="dxa"/>
            <w:shd w:val="clear" w:color="auto" w:fill="auto"/>
            <w:tcMar>
              <w:top w:w="100" w:type="dxa"/>
              <w:left w:w="100" w:type="dxa"/>
              <w:bottom w:w="100" w:type="dxa"/>
              <w:right w:w="100" w:type="dxa"/>
            </w:tcMar>
          </w:tcPr>
          <w:p w14:paraId="087BE583"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t>Кількість поставки товару, л</w:t>
            </w:r>
          </w:p>
        </w:tc>
        <w:tc>
          <w:tcPr>
            <w:tcW w:w="5670" w:type="dxa"/>
            <w:shd w:val="clear" w:color="auto" w:fill="auto"/>
            <w:tcMar>
              <w:top w:w="100" w:type="dxa"/>
              <w:left w:w="100" w:type="dxa"/>
              <w:bottom w:w="100" w:type="dxa"/>
              <w:right w:w="100" w:type="dxa"/>
            </w:tcMar>
          </w:tcPr>
          <w:p w14:paraId="14207D3A"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t>Бензин А-95 – 1 273 л.;</w:t>
            </w:r>
          </w:p>
          <w:p w14:paraId="3D70DB1C" w14:textId="77777777" w:rsidR="002E31D4" w:rsidRPr="002E31D4" w:rsidRDefault="002E31D4" w:rsidP="00E03C1B">
            <w:pPr>
              <w:widowControl w:val="0"/>
              <w:spacing w:after="0" w:line="240" w:lineRule="auto"/>
              <w:rPr>
                <w:rFonts w:ascii="Times New Roman" w:eastAsia="Times New Roman" w:hAnsi="Times New Roman" w:cs="Times New Roman"/>
                <w:color w:val="000000"/>
                <w:sz w:val="20"/>
                <w:szCs w:val="20"/>
                <w:highlight w:val="white"/>
              </w:rPr>
            </w:pPr>
            <w:r w:rsidRPr="002E31D4">
              <w:rPr>
                <w:rFonts w:ascii="Times New Roman" w:eastAsia="Times New Roman" w:hAnsi="Times New Roman" w:cs="Times New Roman"/>
                <w:sz w:val="20"/>
                <w:szCs w:val="20"/>
                <w:highlight w:val="white"/>
              </w:rPr>
              <w:t>Дизельне паливо – 7 420 л.</w:t>
            </w:r>
          </w:p>
        </w:tc>
      </w:tr>
      <w:tr w:rsidR="002E31D4" w:rsidRPr="002E31D4" w14:paraId="7357B7C8" w14:textId="77777777" w:rsidTr="00E03C1B">
        <w:tc>
          <w:tcPr>
            <w:tcW w:w="3969" w:type="dxa"/>
            <w:shd w:val="clear" w:color="auto" w:fill="auto"/>
            <w:tcMar>
              <w:top w:w="100" w:type="dxa"/>
              <w:left w:w="100" w:type="dxa"/>
              <w:bottom w:w="100" w:type="dxa"/>
              <w:right w:w="100" w:type="dxa"/>
            </w:tcMar>
          </w:tcPr>
          <w:p w14:paraId="6A632A01"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rPr>
              <w:t>Спосіб (вид) поставки</w:t>
            </w:r>
          </w:p>
        </w:tc>
        <w:tc>
          <w:tcPr>
            <w:tcW w:w="5670" w:type="dxa"/>
            <w:shd w:val="clear" w:color="auto" w:fill="auto"/>
            <w:tcMar>
              <w:top w:w="100" w:type="dxa"/>
              <w:left w:w="100" w:type="dxa"/>
              <w:bottom w:w="100" w:type="dxa"/>
              <w:right w:w="100" w:type="dxa"/>
            </w:tcMar>
          </w:tcPr>
          <w:p w14:paraId="794F5408" w14:textId="77777777" w:rsidR="002E31D4" w:rsidRPr="002E31D4" w:rsidRDefault="002E31D4" w:rsidP="00E03C1B">
            <w:pPr>
              <w:widowControl w:val="0"/>
              <w:spacing w:after="0" w:line="240" w:lineRule="auto"/>
              <w:rPr>
                <w:rFonts w:ascii="Times New Roman" w:eastAsia="Times New Roman" w:hAnsi="Times New Roman" w:cs="Times New Roman"/>
                <w:color w:val="000000"/>
                <w:sz w:val="20"/>
                <w:szCs w:val="20"/>
                <w:highlight w:val="white"/>
              </w:rPr>
            </w:pPr>
            <w:r w:rsidRPr="002E31D4">
              <w:rPr>
                <w:rFonts w:ascii="Times New Roman" w:eastAsia="Times New Roman" w:hAnsi="Times New Roman" w:cs="Times New Roman"/>
                <w:sz w:val="20"/>
                <w:szCs w:val="20"/>
                <w:highlight w:val="white"/>
              </w:rPr>
              <w:t xml:space="preserve">талони або </w:t>
            </w:r>
            <w:proofErr w:type="spellStart"/>
            <w:r w:rsidRPr="002E31D4">
              <w:rPr>
                <w:rFonts w:ascii="Times New Roman" w:eastAsia="Times New Roman" w:hAnsi="Times New Roman" w:cs="Times New Roman"/>
                <w:sz w:val="20"/>
                <w:szCs w:val="20"/>
                <w:highlight w:val="white"/>
              </w:rPr>
              <w:t>скретч</w:t>
            </w:r>
            <w:proofErr w:type="spellEnd"/>
            <w:r w:rsidRPr="002E31D4">
              <w:rPr>
                <w:rFonts w:ascii="Times New Roman" w:eastAsia="Times New Roman" w:hAnsi="Times New Roman" w:cs="Times New Roman"/>
                <w:sz w:val="20"/>
                <w:szCs w:val="20"/>
                <w:highlight w:val="white"/>
              </w:rPr>
              <w:t>-картки</w:t>
            </w:r>
          </w:p>
        </w:tc>
      </w:tr>
      <w:tr w:rsidR="002E31D4" w:rsidRPr="002E31D4" w14:paraId="77B760D7" w14:textId="77777777" w:rsidTr="00E03C1B">
        <w:tc>
          <w:tcPr>
            <w:tcW w:w="3969" w:type="dxa"/>
            <w:shd w:val="clear" w:color="auto" w:fill="auto"/>
            <w:tcMar>
              <w:top w:w="100" w:type="dxa"/>
              <w:left w:w="100" w:type="dxa"/>
              <w:bottom w:w="100" w:type="dxa"/>
              <w:right w:w="100" w:type="dxa"/>
            </w:tcMar>
          </w:tcPr>
          <w:p w14:paraId="07325DAF"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lastRenderedPageBreak/>
              <w:t xml:space="preserve">Місце поставки товару </w:t>
            </w:r>
          </w:p>
        </w:tc>
        <w:tc>
          <w:tcPr>
            <w:tcW w:w="5670" w:type="dxa"/>
            <w:shd w:val="clear" w:color="auto" w:fill="auto"/>
            <w:tcMar>
              <w:top w:w="100" w:type="dxa"/>
              <w:left w:w="100" w:type="dxa"/>
              <w:bottom w:w="100" w:type="dxa"/>
              <w:right w:w="100" w:type="dxa"/>
            </w:tcMar>
          </w:tcPr>
          <w:p w14:paraId="3240B6F3" w14:textId="77777777" w:rsidR="002E31D4" w:rsidRPr="002E31D4" w:rsidRDefault="002E31D4" w:rsidP="00E03C1B">
            <w:pPr>
              <w:shd w:val="clear" w:color="auto" w:fill="FFFFFF"/>
              <w:spacing w:after="0" w:line="240" w:lineRule="auto"/>
              <w:jc w:val="both"/>
              <w:rPr>
                <w:rFonts w:ascii="Times New Roman" w:hAnsi="Times New Roman" w:cs="Times New Roman"/>
                <w:sz w:val="20"/>
                <w:szCs w:val="20"/>
              </w:rPr>
            </w:pPr>
            <w:r w:rsidRPr="002E31D4">
              <w:rPr>
                <w:rFonts w:ascii="Times New Roman" w:eastAsia="Times New Roman" w:hAnsi="Times New Roman" w:cs="Times New Roman"/>
                <w:sz w:val="20"/>
                <w:szCs w:val="20"/>
              </w:rPr>
              <w:t>щоденна та цілодобова заправка паливом на АЗС учасника на території м. Тернівка Дніпропетровської обл.</w:t>
            </w:r>
          </w:p>
        </w:tc>
      </w:tr>
      <w:tr w:rsidR="002E31D4" w:rsidRPr="002E31D4" w14:paraId="0015229D" w14:textId="77777777" w:rsidTr="00E03C1B">
        <w:tc>
          <w:tcPr>
            <w:tcW w:w="3969" w:type="dxa"/>
            <w:shd w:val="clear" w:color="auto" w:fill="auto"/>
            <w:tcMar>
              <w:top w:w="100" w:type="dxa"/>
              <w:left w:w="100" w:type="dxa"/>
              <w:bottom w:w="100" w:type="dxa"/>
              <w:right w:w="100" w:type="dxa"/>
            </w:tcMar>
          </w:tcPr>
          <w:p w14:paraId="510B0CC5" w14:textId="77777777" w:rsidR="002E31D4" w:rsidRPr="002E31D4" w:rsidRDefault="002E31D4" w:rsidP="00E03C1B">
            <w:pPr>
              <w:widowControl w:val="0"/>
              <w:spacing w:after="0" w:line="240" w:lineRule="auto"/>
              <w:rPr>
                <w:rFonts w:ascii="Times New Roman" w:eastAsia="Times New Roman" w:hAnsi="Times New Roman" w:cs="Times New Roman"/>
                <w:sz w:val="20"/>
                <w:szCs w:val="20"/>
                <w:highlight w:val="white"/>
              </w:rPr>
            </w:pPr>
            <w:r w:rsidRPr="002E31D4">
              <w:rPr>
                <w:rFonts w:ascii="Times New Roman" w:eastAsia="Times New Roman" w:hAnsi="Times New Roman" w:cs="Times New Roman"/>
                <w:sz w:val="20"/>
                <w:szCs w:val="20"/>
                <w:highlight w:val="white"/>
              </w:rPr>
              <w:t xml:space="preserve">Строк поставки товару </w:t>
            </w:r>
          </w:p>
        </w:tc>
        <w:tc>
          <w:tcPr>
            <w:tcW w:w="5670" w:type="dxa"/>
            <w:shd w:val="clear" w:color="auto" w:fill="auto"/>
            <w:tcMar>
              <w:top w:w="100" w:type="dxa"/>
              <w:left w:w="100" w:type="dxa"/>
              <w:bottom w:w="100" w:type="dxa"/>
              <w:right w:w="100" w:type="dxa"/>
            </w:tcMar>
          </w:tcPr>
          <w:p w14:paraId="2FF5B45D" w14:textId="77777777" w:rsidR="002E31D4" w:rsidRPr="002E31D4" w:rsidRDefault="002E31D4" w:rsidP="00E03C1B">
            <w:pPr>
              <w:widowControl w:val="0"/>
              <w:spacing w:after="0" w:line="240" w:lineRule="auto"/>
              <w:rPr>
                <w:rFonts w:ascii="Times New Roman" w:eastAsia="Times New Roman" w:hAnsi="Times New Roman" w:cs="Times New Roman"/>
                <w:i/>
                <w:sz w:val="20"/>
                <w:szCs w:val="20"/>
                <w:highlight w:val="white"/>
              </w:rPr>
            </w:pPr>
            <w:r w:rsidRPr="002E31D4">
              <w:rPr>
                <w:rFonts w:ascii="Times New Roman" w:eastAsia="Times New Roman" w:hAnsi="Times New Roman" w:cs="Times New Roman"/>
                <w:sz w:val="20"/>
                <w:szCs w:val="20"/>
              </w:rPr>
              <w:t>з дати підписання договору до 26 грудня 2024 року включно</w:t>
            </w:r>
          </w:p>
        </w:tc>
      </w:tr>
    </w:tbl>
    <w:p w14:paraId="45DD97CF" w14:textId="77777777" w:rsidR="002E31D4" w:rsidRPr="002E31D4" w:rsidRDefault="002E31D4" w:rsidP="002E31D4">
      <w:pPr>
        <w:spacing w:after="0"/>
        <w:ind w:firstLine="720"/>
        <w:jc w:val="both"/>
        <w:rPr>
          <w:rFonts w:ascii="Times New Roman" w:eastAsia="Times New Roman" w:hAnsi="Times New Roman" w:cs="Times New Roman"/>
          <w:sz w:val="20"/>
          <w:szCs w:val="20"/>
        </w:rPr>
      </w:pPr>
    </w:p>
    <w:p w14:paraId="6115B192" w14:textId="77777777" w:rsidR="002E31D4" w:rsidRPr="002E31D4" w:rsidRDefault="002E31D4" w:rsidP="002E31D4">
      <w:pPr>
        <w:numPr>
          <w:ilvl w:val="0"/>
          <w:numId w:val="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0"/>
          <w:szCs w:val="20"/>
        </w:rPr>
      </w:pPr>
      <w:bookmarkStart w:id="4" w:name="_heading=h.3znysh7" w:colFirst="0" w:colLast="0"/>
      <w:bookmarkEnd w:id="4"/>
      <w:r w:rsidRPr="002E31D4">
        <w:rPr>
          <w:rFonts w:ascii="Times New Roman" w:eastAsia="Times New Roman" w:hAnsi="Times New Roman" w:cs="Times New Roman"/>
          <w:b/>
          <w:color w:val="000000"/>
          <w:sz w:val="20"/>
          <w:szCs w:val="20"/>
        </w:rPr>
        <w:t>Вимоги щодо якості предмета закупівлі.</w:t>
      </w:r>
    </w:p>
    <w:p w14:paraId="184A1F8F" w14:textId="77777777" w:rsidR="002E31D4" w:rsidRPr="002E31D4" w:rsidRDefault="002E31D4" w:rsidP="002E31D4">
      <w:pPr>
        <w:pStyle w:val="a5"/>
        <w:numPr>
          <w:ilvl w:val="1"/>
          <w:numId w:val="4"/>
        </w:numPr>
        <w:tabs>
          <w:tab w:val="left" w:pos="993"/>
        </w:tabs>
        <w:spacing w:after="0" w:line="240" w:lineRule="auto"/>
        <w:ind w:left="0" w:firstLine="426"/>
        <w:contextualSpacing w:val="0"/>
        <w:jc w:val="both"/>
        <w:rPr>
          <w:rFonts w:ascii="Times New Roman" w:eastAsia="Times New Roman" w:hAnsi="Times New Roman" w:cs="Times New Roman"/>
          <w:sz w:val="20"/>
          <w:szCs w:val="20"/>
          <w:lang w:val="uk-UA"/>
        </w:rPr>
      </w:pPr>
      <w:r w:rsidRPr="002E31D4">
        <w:rPr>
          <w:rFonts w:ascii="Times New Roman" w:eastAsia="Times New Roman" w:hAnsi="Times New Roman" w:cs="Times New Roman"/>
          <w:sz w:val="20"/>
          <w:szCs w:val="20"/>
          <w:lang w:val="uk-UA"/>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w:t>
      </w:r>
      <w:r w:rsidRPr="002E31D4">
        <w:rPr>
          <w:rFonts w:ascii="Times New Roman" w:eastAsia="Times New Roman" w:hAnsi="Times New Roman" w:cs="Times New Roman"/>
          <w:sz w:val="20"/>
          <w:szCs w:val="20"/>
          <w:lang w:eastAsia="uk-UA"/>
        </w:rPr>
        <w:t xml:space="preserve"> </w:t>
      </w:r>
      <w:r w:rsidRPr="002E31D4">
        <w:rPr>
          <w:rFonts w:ascii="Times New Roman" w:eastAsia="Times New Roman" w:hAnsi="Times New Roman" w:cs="Times New Roman"/>
          <w:sz w:val="20"/>
          <w:szCs w:val="20"/>
          <w:lang w:val="uk-UA" w:eastAsia="uk-UA"/>
        </w:rPr>
        <w:t>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r w:rsidRPr="002E31D4">
        <w:rPr>
          <w:rFonts w:ascii="Times New Roman" w:eastAsia="Times New Roman" w:hAnsi="Times New Roman" w:cs="Times New Roman"/>
          <w:sz w:val="20"/>
          <w:szCs w:val="20"/>
          <w:lang w:val="uk-UA"/>
        </w:rPr>
        <w:t xml:space="preserve"> (затвердженому постановою Кабінету Міністрів України від 01.08.2013 № 927 (зі змінами)).</w:t>
      </w:r>
    </w:p>
    <w:p w14:paraId="6EA96B8A" w14:textId="77777777" w:rsidR="002E31D4" w:rsidRPr="002E31D4" w:rsidRDefault="002E31D4" w:rsidP="002E31D4">
      <w:pPr>
        <w:pStyle w:val="a5"/>
        <w:numPr>
          <w:ilvl w:val="1"/>
          <w:numId w:val="4"/>
        </w:numPr>
        <w:tabs>
          <w:tab w:val="left" w:pos="993"/>
        </w:tabs>
        <w:spacing w:after="0" w:line="240" w:lineRule="auto"/>
        <w:ind w:left="0" w:firstLine="426"/>
        <w:contextualSpacing w:val="0"/>
        <w:jc w:val="both"/>
        <w:rPr>
          <w:rFonts w:ascii="Times New Roman" w:eastAsia="Times New Roman" w:hAnsi="Times New Roman" w:cs="Times New Roman"/>
          <w:sz w:val="20"/>
          <w:szCs w:val="20"/>
          <w:lang w:val="uk-UA"/>
        </w:rPr>
      </w:pPr>
      <w:r w:rsidRPr="002E31D4">
        <w:rPr>
          <w:rFonts w:ascii="Times New Roman" w:eastAsia="Times New Roman" w:hAnsi="Times New Roman" w:cs="Times New Roman"/>
          <w:sz w:val="20"/>
          <w:szCs w:val="20"/>
          <w:lang w:val="uk-UA"/>
        </w:rPr>
        <w:t xml:space="preserve">Дизельне паливо повинно відповідати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w:t>
      </w:r>
      <w:r w:rsidRPr="002E31D4">
        <w:rPr>
          <w:rFonts w:ascii="Times New Roman" w:eastAsia="Times New Roman" w:hAnsi="Times New Roman" w:cs="Times New Roman"/>
          <w:sz w:val="20"/>
          <w:szCs w:val="20"/>
          <w:lang w:val="uk-UA" w:eastAsia="uk-UA"/>
        </w:rPr>
        <w:t xml:space="preserve">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2E31D4">
        <w:rPr>
          <w:rFonts w:ascii="Times New Roman" w:eastAsia="Times New Roman" w:hAnsi="Times New Roman" w:cs="Times New Roman"/>
          <w:sz w:val="20"/>
          <w:szCs w:val="20"/>
          <w:lang w:val="uk-UA" w:eastAsia="uk-UA"/>
        </w:rPr>
        <w:t>естери</w:t>
      </w:r>
      <w:proofErr w:type="spellEnd"/>
      <w:r w:rsidRPr="002E31D4">
        <w:rPr>
          <w:rFonts w:ascii="Times New Roman" w:eastAsia="Times New Roman" w:hAnsi="Times New Roman" w:cs="Times New Roman"/>
          <w:sz w:val="20"/>
          <w:szCs w:val="20"/>
          <w:lang w:val="uk-UA" w:eastAsia="uk-UA"/>
        </w:rPr>
        <w:t xml:space="preserve"> жирних кислот.</w:t>
      </w:r>
      <w:r w:rsidRPr="002E31D4">
        <w:rPr>
          <w:rFonts w:ascii="Times New Roman" w:eastAsia="Times New Roman" w:hAnsi="Times New Roman" w:cs="Times New Roman"/>
          <w:sz w:val="20"/>
          <w:szCs w:val="20"/>
          <w:lang w:val="uk-UA"/>
        </w:rPr>
        <w:t xml:space="preserve"> (затвердженому постановою Кабінету Міністрів України від 01.08.2013 № 927(зі змінами)).</w:t>
      </w:r>
    </w:p>
    <w:p w14:paraId="748F8EFB" w14:textId="77777777" w:rsidR="002E31D4" w:rsidRPr="002E31D4" w:rsidRDefault="002E31D4" w:rsidP="002E31D4">
      <w:pPr>
        <w:pStyle w:val="a5"/>
        <w:numPr>
          <w:ilvl w:val="1"/>
          <w:numId w:val="4"/>
        </w:numPr>
        <w:tabs>
          <w:tab w:val="left" w:pos="993"/>
        </w:tabs>
        <w:spacing w:after="0" w:line="240" w:lineRule="auto"/>
        <w:ind w:left="0" w:firstLine="426"/>
        <w:contextualSpacing w:val="0"/>
        <w:jc w:val="both"/>
        <w:rPr>
          <w:rFonts w:ascii="Times New Roman" w:eastAsia="Times New Roman" w:hAnsi="Times New Roman" w:cs="Times New Roman"/>
          <w:sz w:val="20"/>
          <w:szCs w:val="20"/>
          <w:lang w:val="uk-UA"/>
        </w:rPr>
      </w:pPr>
      <w:r w:rsidRPr="002E31D4">
        <w:rPr>
          <w:rFonts w:ascii="Times New Roman" w:eastAsia="Times New Roman" w:hAnsi="Times New Roman" w:cs="Times New Roman"/>
          <w:sz w:val="20"/>
          <w:szCs w:val="20"/>
          <w:lang w:val="uk-UA"/>
        </w:rPr>
        <w:t xml:space="preserve"> Якість бензину повинна відповідати вимогам стандартів, а також умовам, встановленим чинним законодавством до товару даного виду, а саме Державним стандартам та технічним умовам заводів-виробників.</w:t>
      </w:r>
    </w:p>
    <w:p w14:paraId="426D2B25" w14:textId="77777777" w:rsidR="002E31D4" w:rsidRPr="002E31D4" w:rsidRDefault="002E31D4" w:rsidP="002E31D4">
      <w:pPr>
        <w:pStyle w:val="a5"/>
        <w:numPr>
          <w:ilvl w:val="1"/>
          <w:numId w:val="4"/>
        </w:numPr>
        <w:tabs>
          <w:tab w:val="left" w:pos="993"/>
          <w:tab w:val="left" w:pos="1418"/>
        </w:tabs>
        <w:spacing w:after="0" w:line="240" w:lineRule="auto"/>
        <w:ind w:left="0" w:firstLine="426"/>
        <w:contextualSpacing w:val="0"/>
        <w:jc w:val="both"/>
        <w:rPr>
          <w:rFonts w:ascii="Times New Roman" w:eastAsia="Times New Roman" w:hAnsi="Times New Roman" w:cs="Times New Roman"/>
          <w:sz w:val="20"/>
          <w:szCs w:val="20"/>
          <w:lang w:val="uk-UA"/>
        </w:rPr>
      </w:pPr>
      <w:r w:rsidRPr="002E31D4">
        <w:rPr>
          <w:rFonts w:ascii="Times New Roman" w:eastAsia="Times New Roman" w:hAnsi="Times New Roman" w:cs="Times New Roman"/>
          <w:sz w:val="20"/>
          <w:szCs w:val="20"/>
          <w:lang w:val="uk-UA"/>
        </w:rPr>
        <w:t>Учасник повинен надати у складі тендерної пропозиції скановану копію Ліцензії на право здійснення роздрібної торгівлі пальним, видану на ім’я Учасника, яка діє станом на дату кінцевого строку подання тендерної пропозиції та весь період дії договору, що буде укладений за результатами відкритих торгів. У разі відсутності такої ліцензії, оформленої на паперовому носії, - дублікат або копія рішення органу ліцензування про видачу відповідної ліцензії, або довідку (довільної форми) про наявність відповідної ліцензії, виданої на ім’я Учасника, котра міститиме посилання на відкритий (вільний у доступі) реєстр, який містить відомості про ліцензіатів роздрібної торгівлі пальним.</w:t>
      </w:r>
    </w:p>
    <w:p w14:paraId="711CFCEF" w14:textId="77777777" w:rsidR="002E31D4" w:rsidRPr="002E31D4" w:rsidRDefault="002E31D4" w:rsidP="002E31D4">
      <w:pPr>
        <w:pStyle w:val="a5"/>
        <w:numPr>
          <w:ilvl w:val="1"/>
          <w:numId w:val="4"/>
        </w:numPr>
        <w:tabs>
          <w:tab w:val="left" w:pos="993"/>
        </w:tabs>
        <w:spacing w:after="0" w:line="240" w:lineRule="auto"/>
        <w:ind w:left="0" w:firstLine="426"/>
        <w:contextualSpacing w:val="0"/>
        <w:jc w:val="both"/>
        <w:rPr>
          <w:rFonts w:ascii="Times New Roman" w:eastAsia="Times New Roman" w:hAnsi="Times New Roman" w:cs="Times New Roman"/>
          <w:sz w:val="20"/>
          <w:szCs w:val="20"/>
          <w:lang w:val="uk-UA"/>
        </w:rPr>
      </w:pPr>
      <w:r w:rsidRPr="002E31D4">
        <w:rPr>
          <w:rFonts w:ascii="Times New Roman" w:eastAsia="Times New Roman" w:hAnsi="Times New Roman" w:cs="Times New Roman"/>
          <w:sz w:val="20"/>
          <w:szCs w:val="20"/>
          <w:highlight w:val="white"/>
          <w:lang w:val="uk-UA"/>
        </w:rPr>
        <w:t>Учасник повинен забезпечити постійний контроль якості пального, що постачається та своєчасну заміну неякісного пального.</w:t>
      </w:r>
    </w:p>
    <w:p w14:paraId="00205C82" w14:textId="77777777" w:rsidR="002E31D4" w:rsidRPr="002E31D4" w:rsidRDefault="002E31D4" w:rsidP="002E31D4">
      <w:pPr>
        <w:tabs>
          <w:tab w:val="left" w:pos="851"/>
        </w:tabs>
        <w:spacing w:after="0" w:line="240" w:lineRule="auto"/>
        <w:jc w:val="both"/>
        <w:rPr>
          <w:rFonts w:ascii="Times New Roman" w:eastAsia="Times New Roman" w:hAnsi="Times New Roman" w:cs="Times New Roman"/>
          <w:b/>
          <w:sz w:val="20"/>
          <w:szCs w:val="20"/>
        </w:rPr>
      </w:pPr>
    </w:p>
    <w:p w14:paraId="7489881E" w14:textId="77777777" w:rsidR="002E31D4" w:rsidRPr="002E31D4" w:rsidRDefault="002E31D4" w:rsidP="002E31D4">
      <w:pPr>
        <w:numPr>
          <w:ilvl w:val="0"/>
          <w:numId w:val="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0"/>
          <w:szCs w:val="20"/>
        </w:rPr>
      </w:pPr>
      <w:r w:rsidRPr="002E31D4">
        <w:rPr>
          <w:rFonts w:ascii="Times New Roman" w:eastAsia="Times New Roman" w:hAnsi="Times New Roman" w:cs="Times New Roman"/>
          <w:b/>
          <w:color w:val="000000"/>
          <w:sz w:val="20"/>
          <w:szCs w:val="20"/>
        </w:rPr>
        <w:t>Вимоги до предмета закупівлі.</w:t>
      </w:r>
    </w:p>
    <w:p w14:paraId="5B37DD23" w14:textId="77777777" w:rsidR="002E31D4" w:rsidRPr="002E31D4" w:rsidRDefault="002E31D4" w:rsidP="002E31D4">
      <w:pPr>
        <w:numPr>
          <w:ilvl w:val="1"/>
          <w:numId w:val="4"/>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i/>
          <w:color w:val="000000"/>
          <w:sz w:val="20"/>
          <w:szCs w:val="20"/>
        </w:rPr>
      </w:pPr>
      <w:r w:rsidRPr="002E31D4">
        <w:rPr>
          <w:rFonts w:ascii="Times New Roman" w:eastAsia="Times New Roman" w:hAnsi="Times New Roman" w:cs="Times New Roman"/>
          <w:color w:val="000000"/>
          <w:sz w:val="20"/>
          <w:szCs w:val="20"/>
        </w:rPr>
        <w:t>Продаж нафтопродуктів повинен здійснюватися через стаціонарну мережу автозаправних станцій,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14:paraId="092B61B5" w14:textId="77777777" w:rsidR="002E31D4" w:rsidRPr="002E31D4" w:rsidRDefault="002E31D4" w:rsidP="002E31D4">
      <w:pPr>
        <w:numPr>
          <w:ilvl w:val="1"/>
          <w:numId w:val="4"/>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i/>
          <w:sz w:val="20"/>
          <w:szCs w:val="20"/>
        </w:rPr>
      </w:pPr>
      <w:r w:rsidRPr="002E31D4">
        <w:rPr>
          <w:rFonts w:ascii="Times New Roman" w:eastAsia="Times New Roman" w:hAnsi="Times New Roman" w:cs="Times New Roman"/>
          <w:color w:val="000000"/>
          <w:sz w:val="20"/>
          <w:szCs w:val="20"/>
        </w:rPr>
        <w:t>Поставка (передача) товару, у власність Замовника здійснюється по талона</w:t>
      </w:r>
      <w:r w:rsidRPr="002E31D4">
        <w:rPr>
          <w:rFonts w:ascii="Times New Roman" w:eastAsia="Times New Roman" w:hAnsi="Times New Roman" w:cs="Times New Roman"/>
          <w:sz w:val="20"/>
          <w:szCs w:val="20"/>
        </w:rPr>
        <w:t>х</w:t>
      </w:r>
      <w:r w:rsidRPr="002E31D4">
        <w:rPr>
          <w:rFonts w:ascii="Times New Roman" w:eastAsia="Times New Roman" w:hAnsi="Times New Roman" w:cs="Times New Roman"/>
          <w:color w:val="000000"/>
          <w:sz w:val="20"/>
          <w:szCs w:val="20"/>
        </w:rPr>
        <w:t xml:space="preserve"> або </w:t>
      </w:r>
      <w:proofErr w:type="spellStart"/>
      <w:r w:rsidRPr="002E31D4">
        <w:rPr>
          <w:rFonts w:ascii="Times New Roman" w:eastAsia="Times New Roman" w:hAnsi="Times New Roman" w:cs="Times New Roman"/>
          <w:color w:val="000000"/>
          <w:sz w:val="20"/>
          <w:szCs w:val="20"/>
        </w:rPr>
        <w:t>скретч</w:t>
      </w:r>
      <w:proofErr w:type="spellEnd"/>
      <w:r w:rsidRPr="002E31D4">
        <w:rPr>
          <w:rFonts w:ascii="Times New Roman" w:eastAsia="Times New Roman" w:hAnsi="Times New Roman" w:cs="Times New Roman"/>
          <w:color w:val="000000"/>
          <w:sz w:val="20"/>
          <w:szCs w:val="20"/>
        </w:rPr>
        <w:t>-картка</w:t>
      </w:r>
      <w:r w:rsidRPr="002E31D4">
        <w:rPr>
          <w:rFonts w:ascii="Times New Roman" w:eastAsia="Times New Roman" w:hAnsi="Times New Roman" w:cs="Times New Roman"/>
          <w:sz w:val="20"/>
          <w:szCs w:val="20"/>
        </w:rPr>
        <w:t>х</w:t>
      </w:r>
      <w:r w:rsidRPr="002E31D4">
        <w:rPr>
          <w:rFonts w:ascii="Times New Roman" w:eastAsia="Times New Roman" w:hAnsi="Times New Roman" w:cs="Times New Roman"/>
          <w:color w:val="000000"/>
          <w:sz w:val="20"/>
          <w:szCs w:val="20"/>
        </w:rPr>
        <w:t xml:space="preserve"> номіналом 5 л, 10 л, 15 л</w:t>
      </w:r>
      <w:r w:rsidRPr="002E31D4">
        <w:rPr>
          <w:rFonts w:ascii="Times New Roman" w:eastAsia="Times New Roman" w:hAnsi="Times New Roman" w:cs="Times New Roman"/>
          <w:sz w:val="20"/>
          <w:szCs w:val="20"/>
        </w:rPr>
        <w:t xml:space="preserve">, 20 л. </w:t>
      </w:r>
    </w:p>
    <w:p w14:paraId="605015FF" w14:textId="77777777" w:rsidR="002E31D4" w:rsidRPr="002E31D4" w:rsidRDefault="002E31D4" w:rsidP="002E31D4">
      <w:pPr>
        <w:numPr>
          <w:ilvl w:val="1"/>
          <w:numId w:val="4"/>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i/>
          <w:sz w:val="20"/>
          <w:szCs w:val="20"/>
        </w:rPr>
      </w:pPr>
      <w:r w:rsidRPr="002E31D4">
        <w:rPr>
          <w:rFonts w:ascii="Times New Roman" w:eastAsia="Times New Roman" w:hAnsi="Times New Roman" w:cs="Times New Roman"/>
          <w:color w:val="000000"/>
          <w:sz w:val="20"/>
          <w:szCs w:val="20"/>
        </w:rPr>
        <w:t xml:space="preserve">Фактичний відпуск дизельного палива та бензину (заправка автотранспорту Замовника), буде здійснюватися цілодобово по талонах або </w:t>
      </w:r>
      <w:proofErr w:type="spellStart"/>
      <w:r w:rsidRPr="002E31D4">
        <w:rPr>
          <w:rFonts w:ascii="Times New Roman" w:eastAsia="Times New Roman" w:hAnsi="Times New Roman" w:cs="Times New Roman"/>
          <w:color w:val="000000"/>
          <w:sz w:val="20"/>
          <w:szCs w:val="20"/>
        </w:rPr>
        <w:t>скретч</w:t>
      </w:r>
      <w:proofErr w:type="spellEnd"/>
      <w:r w:rsidRPr="002E31D4">
        <w:rPr>
          <w:rFonts w:ascii="Times New Roman" w:eastAsia="Times New Roman" w:hAnsi="Times New Roman" w:cs="Times New Roman"/>
          <w:color w:val="000000"/>
          <w:sz w:val="20"/>
          <w:szCs w:val="20"/>
        </w:rPr>
        <w:t xml:space="preserve">-картках безпосередньо на власних або партнерських, або орендованих тощо автозаправних станціях учасника, які розташовано в </w:t>
      </w:r>
      <w:r w:rsidRPr="002E31D4">
        <w:rPr>
          <w:rFonts w:ascii="Times New Roman" w:eastAsia="Times New Roman" w:hAnsi="Times New Roman" w:cs="Times New Roman"/>
          <w:sz w:val="20"/>
          <w:szCs w:val="20"/>
        </w:rPr>
        <w:t>м. Тернівка Дніпропетровської обл.</w:t>
      </w:r>
    </w:p>
    <w:p w14:paraId="7B68CF25" w14:textId="77777777" w:rsidR="002E31D4" w:rsidRPr="002E31D4" w:rsidRDefault="002E31D4" w:rsidP="002E31D4">
      <w:pPr>
        <w:numPr>
          <w:ilvl w:val="1"/>
          <w:numId w:val="4"/>
        </w:numPr>
        <w:pBdr>
          <w:top w:val="nil"/>
          <w:left w:val="nil"/>
          <w:bottom w:val="nil"/>
          <w:right w:val="nil"/>
          <w:between w:val="nil"/>
        </w:pBdr>
        <w:tabs>
          <w:tab w:val="left" w:pos="993"/>
          <w:tab w:val="left" w:pos="1276"/>
        </w:tabs>
        <w:spacing w:after="0" w:line="240" w:lineRule="auto"/>
        <w:ind w:left="0" w:firstLine="426"/>
        <w:jc w:val="both"/>
        <w:rPr>
          <w:rFonts w:ascii="Times New Roman" w:eastAsia="Times New Roman" w:hAnsi="Times New Roman" w:cs="Times New Roman"/>
          <w:b/>
          <w:color w:val="000000"/>
          <w:sz w:val="20"/>
          <w:szCs w:val="20"/>
        </w:rPr>
      </w:pPr>
      <w:r w:rsidRPr="002E31D4">
        <w:rPr>
          <w:rFonts w:ascii="Times New Roman" w:eastAsia="Times New Roman" w:hAnsi="Times New Roman" w:cs="Times New Roman"/>
          <w:color w:val="000000"/>
          <w:sz w:val="20"/>
          <w:szCs w:val="20"/>
        </w:rPr>
        <w:t xml:space="preserve">Термін дії талонів або </w:t>
      </w:r>
      <w:proofErr w:type="spellStart"/>
      <w:r w:rsidRPr="002E31D4">
        <w:rPr>
          <w:rFonts w:ascii="Times New Roman" w:eastAsia="Times New Roman" w:hAnsi="Times New Roman" w:cs="Times New Roman"/>
          <w:color w:val="000000"/>
          <w:sz w:val="20"/>
          <w:szCs w:val="20"/>
        </w:rPr>
        <w:t>скретч</w:t>
      </w:r>
      <w:proofErr w:type="spellEnd"/>
      <w:r w:rsidRPr="002E31D4">
        <w:rPr>
          <w:rFonts w:ascii="Times New Roman" w:eastAsia="Times New Roman" w:hAnsi="Times New Roman" w:cs="Times New Roman"/>
          <w:color w:val="000000"/>
          <w:sz w:val="20"/>
          <w:szCs w:val="20"/>
        </w:rPr>
        <w:t xml:space="preserve">-карток повинен бути не менше 24 місяців з моменту їх отримання Замовником, які в подальшому будуть обмінені на пальне, через стаціонарну мережу власних або орендованих автозаправних станцій (АЗС), що призначені для заправки транспортних засобів. </w:t>
      </w:r>
    </w:p>
    <w:p w14:paraId="7EDFB3C7" w14:textId="77777777" w:rsidR="002E31D4" w:rsidRPr="002E31D4" w:rsidRDefault="002E31D4" w:rsidP="002E31D4">
      <w:pPr>
        <w:numPr>
          <w:ilvl w:val="1"/>
          <w:numId w:val="4"/>
        </w:numPr>
        <w:pBdr>
          <w:top w:val="nil"/>
          <w:left w:val="nil"/>
          <w:bottom w:val="nil"/>
          <w:right w:val="nil"/>
          <w:between w:val="nil"/>
        </w:pBdr>
        <w:tabs>
          <w:tab w:val="left" w:pos="993"/>
          <w:tab w:val="left" w:pos="1276"/>
        </w:tabs>
        <w:spacing w:after="0" w:line="240" w:lineRule="auto"/>
        <w:ind w:left="0" w:firstLine="426"/>
        <w:jc w:val="both"/>
        <w:rPr>
          <w:rFonts w:ascii="Times New Roman" w:eastAsia="Times New Roman" w:hAnsi="Times New Roman" w:cs="Times New Roman"/>
          <w:b/>
          <w:color w:val="000000"/>
          <w:sz w:val="20"/>
          <w:szCs w:val="20"/>
        </w:rPr>
      </w:pPr>
      <w:r w:rsidRPr="002E31D4">
        <w:rPr>
          <w:rFonts w:ascii="Times New Roman" w:eastAsia="Times New Roman" w:hAnsi="Times New Roman" w:cs="Times New Roman"/>
          <w:color w:val="000000"/>
          <w:sz w:val="20"/>
          <w:szCs w:val="20"/>
        </w:rPr>
        <w:t>Об’єм партії та марки бензину визначається Замовником самостійно та доводиться до Учасника відповідною заявкою.</w:t>
      </w:r>
    </w:p>
    <w:p w14:paraId="6700C483" w14:textId="77777777" w:rsidR="002E31D4" w:rsidRPr="002E31D4" w:rsidRDefault="002E31D4" w:rsidP="002E31D4">
      <w:pPr>
        <w:numPr>
          <w:ilvl w:val="1"/>
          <w:numId w:val="4"/>
        </w:numPr>
        <w:pBdr>
          <w:top w:val="nil"/>
          <w:left w:val="nil"/>
          <w:bottom w:val="nil"/>
          <w:right w:val="nil"/>
          <w:between w:val="nil"/>
        </w:pBdr>
        <w:tabs>
          <w:tab w:val="left" w:pos="993"/>
          <w:tab w:val="left" w:pos="1276"/>
        </w:tabs>
        <w:spacing w:after="0" w:line="240" w:lineRule="auto"/>
        <w:ind w:left="0" w:firstLine="426"/>
        <w:jc w:val="both"/>
        <w:rPr>
          <w:rFonts w:ascii="Times New Roman" w:eastAsia="Times New Roman" w:hAnsi="Times New Roman" w:cs="Times New Roman"/>
          <w:b/>
          <w:color w:val="000000"/>
          <w:sz w:val="20"/>
          <w:szCs w:val="20"/>
        </w:rPr>
      </w:pPr>
      <w:r w:rsidRPr="002E31D4">
        <w:rPr>
          <w:rFonts w:ascii="Times New Roman" w:eastAsia="Times New Roman" w:hAnsi="Times New Roman" w:cs="Times New Roman"/>
          <w:color w:val="000000"/>
          <w:sz w:val="20"/>
          <w:szCs w:val="20"/>
        </w:rPr>
        <w:t xml:space="preserve">Талони або </w:t>
      </w:r>
      <w:proofErr w:type="spellStart"/>
      <w:r w:rsidRPr="002E31D4">
        <w:rPr>
          <w:rFonts w:ascii="Times New Roman" w:eastAsia="Times New Roman" w:hAnsi="Times New Roman" w:cs="Times New Roman"/>
          <w:color w:val="000000"/>
          <w:sz w:val="20"/>
          <w:szCs w:val="20"/>
        </w:rPr>
        <w:t>скретч</w:t>
      </w:r>
      <w:proofErr w:type="spellEnd"/>
      <w:r w:rsidRPr="002E31D4">
        <w:rPr>
          <w:rFonts w:ascii="Times New Roman" w:eastAsia="Times New Roman" w:hAnsi="Times New Roman" w:cs="Times New Roman"/>
          <w:color w:val="000000"/>
          <w:sz w:val="20"/>
          <w:szCs w:val="20"/>
        </w:rPr>
        <w:t>-картки мають прийматися на всіх АЗС, що надані в тендерній пропозиції учасника.</w:t>
      </w:r>
    </w:p>
    <w:p w14:paraId="237FD319" w14:textId="77777777" w:rsidR="002E31D4" w:rsidRPr="002E31D4" w:rsidRDefault="002E31D4" w:rsidP="002E31D4">
      <w:pPr>
        <w:numPr>
          <w:ilvl w:val="1"/>
          <w:numId w:val="4"/>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sz w:val="20"/>
          <w:szCs w:val="20"/>
        </w:rPr>
      </w:pPr>
      <w:proofErr w:type="spellStart"/>
      <w:r w:rsidRPr="002E31D4">
        <w:rPr>
          <w:rFonts w:ascii="Times New Roman" w:eastAsia="Times New Roman" w:hAnsi="Times New Roman" w:cs="Times New Roman"/>
          <w:color w:val="000000"/>
          <w:sz w:val="20"/>
          <w:szCs w:val="20"/>
        </w:rPr>
        <w:t>Скретч</w:t>
      </w:r>
      <w:proofErr w:type="spellEnd"/>
      <w:r w:rsidRPr="002E31D4">
        <w:rPr>
          <w:rFonts w:ascii="Times New Roman" w:eastAsia="Times New Roman" w:hAnsi="Times New Roman" w:cs="Times New Roman"/>
          <w:color w:val="000000"/>
          <w:sz w:val="20"/>
          <w:szCs w:val="20"/>
        </w:rPr>
        <w:t xml:space="preserve">-карти повинні бути захищені пластиковою оболонкою від механічних </w:t>
      </w:r>
      <w:r w:rsidRPr="002E31D4">
        <w:rPr>
          <w:rFonts w:ascii="Times New Roman" w:eastAsia="Times New Roman" w:hAnsi="Times New Roman" w:cs="Times New Roman"/>
          <w:sz w:val="20"/>
          <w:szCs w:val="20"/>
        </w:rPr>
        <w:t>ушкоджень.</w:t>
      </w:r>
    </w:p>
    <w:p w14:paraId="79D22312" w14:textId="77777777" w:rsidR="002E31D4" w:rsidRPr="002E31D4" w:rsidRDefault="002E31D4" w:rsidP="002E31D4">
      <w:pPr>
        <w:numPr>
          <w:ilvl w:val="1"/>
          <w:numId w:val="4"/>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sz w:val="20"/>
          <w:szCs w:val="20"/>
        </w:rPr>
      </w:pPr>
      <w:r w:rsidRPr="002E31D4">
        <w:rPr>
          <w:rFonts w:ascii="Times New Roman" w:eastAsia="Times New Roman" w:hAnsi="Times New Roman" w:cs="Times New Roman"/>
          <w:sz w:val="20"/>
          <w:szCs w:val="20"/>
        </w:rPr>
        <w:t>Замовник залишає за собою право зменшити кількість товару після укладання договору у разі зменшення бюджетного фінансування.</w:t>
      </w:r>
    </w:p>
    <w:p w14:paraId="0D986433" w14:textId="77777777" w:rsidR="002E31D4" w:rsidRPr="002E31D4" w:rsidRDefault="002E31D4" w:rsidP="002E31D4">
      <w:pPr>
        <w:numPr>
          <w:ilvl w:val="1"/>
          <w:numId w:val="4"/>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i/>
          <w:sz w:val="20"/>
          <w:szCs w:val="20"/>
        </w:rPr>
      </w:pPr>
      <w:r w:rsidRPr="002E31D4">
        <w:rPr>
          <w:rFonts w:ascii="Times New Roman" w:eastAsia="Times New Roman" w:hAnsi="Times New Roman" w:cs="Times New Roman"/>
          <w:sz w:val="20"/>
          <w:szCs w:val="20"/>
        </w:rPr>
        <w:t xml:space="preserve">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w:t>
      </w:r>
    </w:p>
    <w:p w14:paraId="2A48B958" w14:textId="77777777" w:rsidR="002E31D4" w:rsidRPr="002E31D4" w:rsidRDefault="002E31D4" w:rsidP="002E31D4">
      <w:pPr>
        <w:numPr>
          <w:ilvl w:val="1"/>
          <w:numId w:val="4"/>
        </w:numPr>
        <w:pBdr>
          <w:top w:val="nil"/>
          <w:left w:val="nil"/>
          <w:bottom w:val="nil"/>
          <w:right w:val="nil"/>
          <w:between w:val="nil"/>
        </w:pBdr>
        <w:tabs>
          <w:tab w:val="left" w:pos="1134"/>
        </w:tabs>
        <w:spacing w:after="0" w:line="240" w:lineRule="auto"/>
        <w:ind w:left="0" w:firstLine="426"/>
        <w:jc w:val="both"/>
        <w:rPr>
          <w:rFonts w:ascii="Times New Roman" w:eastAsia="Times New Roman" w:hAnsi="Times New Roman" w:cs="Times New Roman"/>
          <w:i/>
          <w:sz w:val="20"/>
          <w:szCs w:val="20"/>
        </w:rPr>
      </w:pPr>
      <w:r w:rsidRPr="002E31D4">
        <w:rPr>
          <w:rFonts w:ascii="Times New Roman" w:eastAsia="Times New Roman" w:hAnsi="Times New Roman" w:cs="Times New Roman"/>
          <w:sz w:val="20"/>
          <w:szCs w:val="20"/>
        </w:rPr>
        <w:t>Зважаючи на виробничу потребу замовника, відпуск нафтопродуктів замовнику повинен здійснюватися цілодобово, тому замовником встановлена в тендерній документації вимога в частині здійснення поставки згідно з адресою та місцезнаходженням АЗС у межах 2 (двох) кілометрів від Замовника.</w:t>
      </w:r>
    </w:p>
    <w:p w14:paraId="42FB1D04" w14:textId="77777777" w:rsidR="002E31D4" w:rsidRPr="002E31D4" w:rsidRDefault="002E31D4" w:rsidP="002E31D4">
      <w:pPr>
        <w:pBdr>
          <w:top w:val="nil"/>
          <w:left w:val="nil"/>
          <w:bottom w:val="nil"/>
          <w:right w:val="nil"/>
          <w:between w:val="nil"/>
        </w:pBdr>
        <w:tabs>
          <w:tab w:val="left" w:pos="851"/>
          <w:tab w:val="left" w:pos="1276"/>
        </w:tabs>
        <w:spacing w:after="0" w:line="240" w:lineRule="auto"/>
        <w:ind w:left="709"/>
        <w:jc w:val="both"/>
        <w:rPr>
          <w:rFonts w:ascii="Times New Roman" w:eastAsia="Times New Roman" w:hAnsi="Times New Roman" w:cs="Times New Roman"/>
          <w:b/>
          <w:color w:val="000000"/>
          <w:sz w:val="20"/>
          <w:szCs w:val="20"/>
        </w:rPr>
      </w:pPr>
    </w:p>
    <w:p w14:paraId="3694F733" w14:textId="77777777" w:rsidR="002E31D4" w:rsidRPr="002E31D4" w:rsidRDefault="002E31D4" w:rsidP="002E31D4">
      <w:pPr>
        <w:numPr>
          <w:ilvl w:val="0"/>
          <w:numId w:val="4"/>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0"/>
          <w:szCs w:val="20"/>
        </w:rPr>
      </w:pPr>
      <w:r w:rsidRPr="002E31D4">
        <w:rPr>
          <w:rFonts w:ascii="Times New Roman" w:eastAsia="Times New Roman" w:hAnsi="Times New Roman" w:cs="Times New Roman"/>
          <w:b/>
          <w:color w:val="000000"/>
          <w:sz w:val="20"/>
          <w:szCs w:val="20"/>
        </w:rPr>
        <w:t>Вимоги до учасника.</w:t>
      </w:r>
    </w:p>
    <w:p w14:paraId="0BDC23B7" w14:textId="77777777" w:rsidR="002E31D4" w:rsidRPr="002E31D4" w:rsidRDefault="002E31D4" w:rsidP="002E31D4">
      <w:pPr>
        <w:numPr>
          <w:ilvl w:val="1"/>
          <w:numId w:val="3"/>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color w:val="000000"/>
          <w:sz w:val="20"/>
          <w:szCs w:val="20"/>
        </w:rPr>
      </w:pPr>
      <w:r w:rsidRPr="002E31D4">
        <w:rPr>
          <w:rFonts w:ascii="Times New Roman" w:eastAsia="Times New Roman" w:hAnsi="Times New Roman" w:cs="Times New Roman"/>
          <w:color w:val="000000"/>
          <w:sz w:val="20"/>
          <w:szCs w:val="20"/>
        </w:rPr>
        <w:t>Учасник повинен надати у складі тендерної пропозиції довідку в довільній формі про перелік власних або орендованих (автозаправних станцій) АЗС або АЗС партнерів учасника із зазначенням адреси місцезнаходження, що розташовані в межах не більше 2 км від Замовника.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14:paraId="1752E233" w14:textId="77777777" w:rsidR="002E31D4" w:rsidRPr="002E31D4" w:rsidRDefault="002E31D4" w:rsidP="002E31D4">
      <w:pPr>
        <w:numPr>
          <w:ilvl w:val="1"/>
          <w:numId w:val="5"/>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sz w:val="20"/>
          <w:szCs w:val="20"/>
        </w:rPr>
      </w:pPr>
      <w:bookmarkStart w:id="5" w:name="_heading=h.tyjcwt" w:colFirst="0" w:colLast="0"/>
      <w:bookmarkEnd w:id="5"/>
      <w:r w:rsidRPr="002E31D4">
        <w:rPr>
          <w:rFonts w:ascii="Times New Roman" w:eastAsia="Times New Roman" w:hAnsi="Times New Roman" w:cs="Times New Roman"/>
          <w:sz w:val="20"/>
          <w:szCs w:val="20"/>
        </w:rPr>
        <w:t xml:space="preserve">При поставці товару разом із товаром обов’язково має надаватись паспорт якості та/або сертифікат відповідності, та/або інший документ, що підтверджує відповідність нафтопродуктів вимогам Технічного </w:t>
      </w:r>
      <w:r w:rsidRPr="002E31D4">
        <w:rPr>
          <w:rFonts w:ascii="Times New Roman" w:eastAsia="Times New Roman" w:hAnsi="Times New Roman" w:cs="Times New Roman"/>
          <w:sz w:val="20"/>
          <w:szCs w:val="20"/>
        </w:rPr>
        <w:lastRenderedPageBreak/>
        <w:t>регламенту, що підтверджує відповідність нафтопродуктів стандартам EN 228 (автомобільні бензини) і EN 590 (дизельне паливо) або їх аналогів 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14:paraId="61BC7346" w14:textId="77777777" w:rsidR="002E31D4" w:rsidRPr="002E31D4" w:rsidRDefault="002E31D4" w:rsidP="002E31D4">
      <w:pPr>
        <w:numPr>
          <w:ilvl w:val="1"/>
          <w:numId w:val="5"/>
        </w:numPr>
        <w:pBdr>
          <w:top w:val="nil"/>
          <w:left w:val="nil"/>
          <w:bottom w:val="nil"/>
          <w:right w:val="nil"/>
          <w:between w:val="nil"/>
        </w:pBdr>
        <w:tabs>
          <w:tab w:val="left" w:pos="993"/>
        </w:tabs>
        <w:spacing w:after="0" w:line="240" w:lineRule="auto"/>
        <w:ind w:left="0" w:firstLine="426"/>
        <w:jc w:val="both"/>
        <w:rPr>
          <w:rFonts w:ascii="Times New Roman" w:eastAsia="Times New Roman" w:hAnsi="Times New Roman" w:cs="Times New Roman"/>
          <w:sz w:val="20"/>
          <w:szCs w:val="20"/>
        </w:rPr>
      </w:pPr>
      <w:r w:rsidRPr="002E31D4">
        <w:rPr>
          <w:rFonts w:ascii="Times New Roman" w:eastAsia="Times New Roman" w:hAnsi="Times New Roman" w:cs="Times New Roman"/>
          <w:sz w:val="20"/>
          <w:szCs w:val="20"/>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w:t>
      </w:r>
      <w:proofErr w:type="spellStart"/>
      <w:r w:rsidRPr="002E31D4">
        <w:rPr>
          <w:rFonts w:ascii="Times New Roman" w:eastAsia="Times New Roman" w:hAnsi="Times New Roman" w:cs="Times New Roman"/>
          <w:sz w:val="20"/>
          <w:szCs w:val="20"/>
        </w:rPr>
        <w:t>проєкту</w:t>
      </w:r>
      <w:proofErr w:type="spellEnd"/>
      <w:r w:rsidRPr="002E31D4">
        <w:rPr>
          <w:rFonts w:ascii="Times New Roman" w:eastAsia="Times New Roman" w:hAnsi="Times New Roman" w:cs="Times New Roman"/>
          <w:sz w:val="20"/>
          <w:szCs w:val="20"/>
        </w:rPr>
        <w:t xml:space="preserve"> договору про закупівлю).</w:t>
      </w:r>
    </w:p>
    <w:p w14:paraId="159F3FD7" w14:textId="77777777" w:rsidR="002E31D4" w:rsidRPr="002E31D4" w:rsidRDefault="002E31D4" w:rsidP="002E31D4">
      <w:pPr>
        <w:spacing w:after="0" w:line="240" w:lineRule="auto"/>
        <w:rPr>
          <w:rFonts w:ascii="Times New Roman" w:eastAsia="Times New Roman" w:hAnsi="Times New Roman" w:cs="Times New Roman"/>
          <w:sz w:val="20"/>
          <w:szCs w:val="20"/>
        </w:rPr>
      </w:pPr>
      <w:bookmarkStart w:id="6" w:name="_heading=h.x6x1fkdq3373" w:colFirst="0" w:colLast="0"/>
      <w:bookmarkEnd w:id="6"/>
    </w:p>
    <w:p w14:paraId="1960D4CE" w14:textId="77777777" w:rsidR="002E31D4" w:rsidRPr="002E31D4" w:rsidRDefault="002E31D4" w:rsidP="007A0EB2">
      <w:pPr>
        <w:pStyle w:val="a5"/>
        <w:numPr>
          <w:ilvl w:val="0"/>
          <w:numId w:val="5"/>
        </w:numPr>
        <w:spacing w:after="0" w:line="240" w:lineRule="auto"/>
        <w:ind w:left="709"/>
        <w:contextualSpacing w:val="0"/>
        <w:rPr>
          <w:rFonts w:ascii="Times New Roman" w:eastAsia="Times New Roman" w:hAnsi="Times New Roman" w:cs="Times New Roman"/>
          <w:b/>
          <w:sz w:val="20"/>
          <w:szCs w:val="20"/>
        </w:rPr>
      </w:pPr>
      <w:r w:rsidRPr="002E31D4">
        <w:rPr>
          <w:rFonts w:ascii="Times New Roman" w:eastAsia="Times New Roman" w:hAnsi="Times New Roman" w:cs="Times New Roman"/>
          <w:b/>
          <w:sz w:val="20"/>
          <w:szCs w:val="20"/>
          <w:lang w:val="uk-UA"/>
        </w:rPr>
        <w:t>Інші вимоги.</w:t>
      </w:r>
    </w:p>
    <w:p w14:paraId="32D09111" w14:textId="77777777" w:rsidR="002E31D4" w:rsidRPr="002E31D4" w:rsidRDefault="002E31D4" w:rsidP="002E31D4">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0"/>
          <w:szCs w:val="20"/>
        </w:rPr>
      </w:pPr>
      <w:r w:rsidRPr="002E31D4">
        <w:rPr>
          <w:rFonts w:ascii="Times New Roman" w:eastAsia="Times New Roman" w:hAnsi="Times New Roman" w:cs="Times New Roman"/>
          <w:b/>
          <w:color w:val="000000"/>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065A15CA" w14:textId="77777777" w:rsidR="002E31D4" w:rsidRPr="002E31D4" w:rsidRDefault="002E31D4" w:rsidP="002E31D4">
      <w:pPr>
        <w:spacing w:after="0" w:line="240" w:lineRule="auto"/>
        <w:ind w:firstLine="720"/>
        <w:jc w:val="both"/>
        <w:rPr>
          <w:rFonts w:ascii="Times New Roman" w:eastAsia="Times New Roman" w:hAnsi="Times New Roman" w:cs="Times New Roman"/>
          <w:color w:val="000000"/>
          <w:sz w:val="20"/>
          <w:szCs w:val="20"/>
        </w:rPr>
      </w:pPr>
      <w:r w:rsidRPr="002E31D4">
        <w:rPr>
          <w:rFonts w:ascii="Times New Roman" w:eastAsia="Times New Roman" w:hAnsi="Times New Roman" w:cs="Times New Roman"/>
          <w:color w:val="000000"/>
          <w:sz w:val="20"/>
          <w:szCs w:val="20"/>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2E31D4">
        <w:rPr>
          <w:rFonts w:ascii="Times New Roman" w:eastAsia="Times New Roman" w:hAnsi="Times New Roman" w:cs="Times New Roman"/>
          <w:b/>
          <w:color w:val="000000"/>
          <w:sz w:val="20"/>
          <w:szCs w:val="20"/>
        </w:rPr>
        <w:t>«або еквівалент»</w:t>
      </w:r>
      <w:r w:rsidRPr="002E31D4">
        <w:rPr>
          <w:rFonts w:ascii="Times New Roman" w:eastAsia="Times New Roman" w:hAnsi="Times New Roman" w:cs="Times New Roman"/>
          <w:color w:val="000000"/>
          <w:sz w:val="20"/>
          <w:szCs w:val="20"/>
        </w:rPr>
        <w:t>.</w:t>
      </w:r>
    </w:p>
    <w:p w14:paraId="4902AD57" w14:textId="77777777" w:rsidR="002E31D4" w:rsidRPr="002E31D4" w:rsidRDefault="002E31D4" w:rsidP="002E31D4">
      <w:pPr>
        <w:shd w:val="clear" w:color="auto" w:fill="FFFFFF"/>
        <w:spacing w:after="0" w:line="240" w:lineRule="auto"/>
        <w:ind w:firstLine="720"/>
        <w:jc w:val="both"/>
        <w:rPr>
          <w:rFonts w:ascii="Times New Roman" w:eastAsia="Times New Roman" w:hAnsi="Times New Roman" w:cs="Times New Roman"/>
          <w:i/>
          <w:sz w:val="20"/>
          <w:szCs w:val="20"/>
        </w:rPr>
      </w:pPr>
      <w:r w:rsidRPr="002E31D4">
        <w:rPr>
          <w:rFonts w:ascii="Times New Roman" w:eastAsia="Times New Roman" w:hAnsi="Times New Roman" w:cs="Times New Roman"/>
          <w:i/>
          <w:sz w:val="20"/>
          <w:szCs w:val="20"/>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2E31D4">
        <w:rPr>
          <w:rFonts w:ascii="Times New Roman" w:eastAsia="Times New Roman" w:hAnsi="Times New Roman" w:cs="Times New Roman"/>
          <w:i/>
          <w:sz w:val="20"/>
          <w:szCs w:val="20"/>
        </w:rPr>
        <w:t>Renault</w:t>
      </w:r>
      <w:proofErr w:type="spellEnd"/>
      <w:r w:rsidRPr="002E31D4">
        <w:rPr>
          <w:rFonts w:ascii="Times New Roman" w:eastAsia="Times New Roman" w:hAnsi="Times New Roman" w:cs="Times New Roman"/>
          <w:i/>
          <w:sz w:val="20"/>
          <w:szCs w:val="20"/>
        </w:rPr>
        <w:t xml:space="preserve"> </w:t>
      </w:r>
      <w:proofErr w:type="spellStart"/>
      <w:r w:rsidRPr="002E31D4">
        <w:rPr>
          <w:rFonts w:ascii="Times New Roman" w:eastAsia="Times New Roman" w:hAnsi="Times New Roman" w:cs="Times New Roman"/>
          <w:i/>
          <w:sz w:val="20"/>
          <w:szCs w:val="20"/>
        </w:rPr>
        <w:t>Duster</w:t>
      </w:r>
      <w:proofErr w:type="spellEnd"/>
      <w:r w:rsidRPr="002E31D4">
        <w:rPr>
          <w:rFonts w:ascii="Times New Roman" w:eastAsia="Times New Roman" w:hAnsi="Times New Roman" w:cs="Times New Roman"/>
          <w:i/>
          <w:sz w:val="20"/>
          <w:szCs w:val="20"/>
        </w:rPr>
        <w:t>, або еквівалент), тендерна пропозиція такого учасника вважається як така, що не відповідає умовам технічної специфікації.</w:t>
      </w:r>
    </w:p>
    <w:p w14:paraId="06C0BCF9" w14:textId="77777777" w:rsidR="002E31D4" w:rsidRPr="002E31D4" w:rsidRDefault="002E31D4" w:rsidP="002E31D4">
      <w:pPr>
        <w:tabs>
          <w:tab w:val="left" w:pos="9356"/>
        </w:tabs>
        <w:spacing w:after="0" w:line="240" w:lineRule="auto"/>
        <w:ind w:firstLine="567"/>
        <w:jc w:val="both"/>
        <w:rPr>
          <w:rFonts w:ascii="Times New Roman" w:eastAsia="Times New Roman" w:hAnsi="Times New Roman" w:cs="Times New Roman"/>
          <w:color w:val="000000"/>
          <w:sz w:val="20"/>
          <w:szCs w:val="20"/>
          <w:highlight w:val="white"/>
        </w:rPr>
      </w:pPr>
      <w:bookmarkStart w:id="7" w:name="_heading=h.1fob9te" w:colFirst="0" w:colLast="0"/>
      <w:bookmarkEnd w:id="7"/>
    </w:p>
    <w:p w14:paraId="5CE04F14" w14:textId="38DE5F0D" w:rsidR="005356F1" w:rsidRPr="002E31D4" w:rsidRDefault="002E31D4" w:rsidP="002E31D4">
      <w:pPr>
        <w:tabs>
          <w:tab w:val="left" w:pos="9356"/>
        </w:tabs>
        <w:spacing w:after="0" w:line="240" w:lineRule="auto"/>
        <w:ind w:firstLine="567"/>
        <w:jc w:val="both"/>
        <w:rPr>
          <w:rFonts w:ascii="Times New Roman" w:eastAsia="Times New Roman" w:hAnsi="Times New Roman" w:cs="Times New Roman"/>
          <w:color w:val="000000"/>
          <w:sz w:val="20"/>
          <w:szCs w:val="20"/>
          <w:highlight w:val="white"/>
        </w:rPr>
      </w:pPr>
      <w:r w:rsidRPr="002E31D4">
        <w:rPr>
          <w:rFonts w:ascii="Times New Roman" w:eastAsia="Times New Roman" w:hAnsi="Times New Roman" w:cs="Times New Roman"/>
          <w:color w:val="000000"/>
          <w:sz w:val="20"/>
          <w:szCs w:val="20"/>
          <w:highlight w:val="white"/>
        </w:rPr>
        <w:t>Обґрунтування необхідності закупівлі даного виду товару</w:t>
      </w:r>
      <w:r w:rsidRPr="002E31D4">
        <w:rPr>
          <w:rFonts w:ascii="Times New Roman" w:eastAsia="Times New Roman" w:hAnsi="Times New Roman" w:cs="Times New Roman"/>
          <w:sz w:val="20"/>
          <w:szCs w:val="20"/>
          <w:highlight w:val="white"/>
        </w:rPr>
        <w:t>:</w:t>
      </w:r>
      <w:r w:rsidRPr="002E31D4">
        <w:rPr>
          <w:rFonts w:ascii="Times New Roman" w:eastAsia="Times New Roman" w:hAnsi="Times New Roman" w:cs="Times New Roman"/>
          <w:color w:val="000000"/>
          <w:sz w:val="20"/>
          <w:szCs w:val="20"/>
          <w:highlight w:val="white"/>
        </w:rPr>
        <w:t xml:space="preserve">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sectPr w:rsidR="005356F1" w:rsidRPr="002E31D4" w:rsidSect="00BF04AB">
      <w:pgSz w:w="11906" w:h="16838"/>
      <w:pgMar w:top="1134"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8A2"/>
    <w:multiLevelType w:val="multilevel"/>
    <w:tmpl w:val="A66C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706D8"/>
    <w:multiLevelType w:val="multilevel"/>
    <w:tmpl w:val="5B5A11C6"/>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489719E"/>
    <w:multiLevelType w:val="multilevel"/>
    <w:tmpl w:val="1B084688"/>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3" w15:restartNumberingAfterBreak="0">
    <w:nsid w:val="1B775A2D"/>
    <w:multiLevelType w:val="multilevel"/>
    <w:tmpl w:val="7FE0127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184A4C"/>
    <w:rsid w:val="001F644D"/>
    <w:rsid w:val="002B72AC"/>
    <w:rsid w:val="002C12FC"/>
    <w:rsid w:val="002E31D4"/>
    <w:rsid w:val="003B24F5"/>
    <w:rsid w:val="00414A3F"/>
    <w:rsid w:val="004565DA"/>
    <w:rsid w:val="004F011F"/>
    <w:rsid w:val="005356F1"/>
    <w:rsid w:val="005A5351"/>
    <w:rsid w:val="007A0EB2"/>
    <w:rsid w:val="00810C5E"/>
    <w:rsid w:val="00810F1B"/>
    <w:rsid w:val="008344E2"/>
    <w:rsid w:val="008D360C"/>
    <w:rsid w:val="00932BB8"/>
    <w:rsid w:val="009443F4"/>
    <w:rsid w:val="00A52318"/>
    <w:rsid w:val="00B07574"/>
    <w:rsid w:val="00B4749C"/>
    <w:rsid w:val="00BF014B"/>
    <w:rsid w:val="00BF04AB"/>
    <w:rsid w:val="00BF299E"/>
    <w:rsid w:val="00C50BE9"/>
    <w:rsid w:val="00C607E0"/>
    <w:rsid w:val="00C70250"/>
    <w:rsid w:val="00C95BB7"/>
    <w:rsid w:val="00CE4F52"/>
    <w:rsid w:val="00D001DA"/>
    <w:rsid w:val="00D33C43"/>
    <w:rsid w:val="00D626B8"/>
    <w:rsid w:val="00E07611"/>
    <w:rsid w:val="00E132F1"/>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Elenco Normale,List Paragraph,Chapter10"/>
    <w:basedOn w:val="a"/>
    <w:link w:val="a6"/>
    <w:uiPriority w:val="34"/>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Elenco Normale Знак,List Paragraph Знак,Chapter10 Знак"/>
    <w:link w:val="a5"/>
    <w:uiPriority w:val="34"/>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paragraph" w:customStyle="1" w:styleId="CharChar">
    <w:name w:val="Char Знак Знак Char Знак Знак Знак Знак Знак Знак Знак Знак Знак Знак Знак Знак"/>
    <w:basedOn w:val="a"/>
    <w:rsid w:val="00BF04AB"/>
    <w:pPr>
      <w:spacing w:after="0" w:line="240" w:lineRule="auto"/>
    </w:pPr>
    <w:rPr>
      <w:rFonts w:ascii="Verdana" w:eastAsia="Times New Roman" w:hAnsi="Verdana" w:cs="Verdana"/>
      <w:sz w:val="20"/>
      <w:szCs w:val="20"/>
      <w:lang w:val="en-US"/>
    </w:rPr>
  </w:style>
  <w:style w:type="paragraph" w:styleId="ab">
    <w:name w:val="Normal (Web)"/>
    <w:basedOn w:val="a"/>
    <w:uiPriority w:val="99"/>
    <w:unhideWhenUsed/>
    <w:rsid w:val="00BF04A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lada.pp.ua/goto/aHR0cHM6Ly9pbmRleC5taW5maW4uY29tLnVhL21hcmtldHMvZnVlbC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RePack by Diakov</cp:lastModifiedBy>
  <cp:revision>24</cp:revision>
  <cp:lastPrinted>2023-01-04T09:40:00Z</cp:lastPrinted>
  <dcterms:created xsi:type="dcterms:W3CDTF">2021-03-31T12:56:00Z</dcterms:created>
  <dcterms:modified xsi:type="dcterms:W3CDTF">2024-01-09T14:54:00Z</dcterms:modified>
</cp:coreProperties>
</file>