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D24F45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D24F45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D24F45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4F45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2C73EC33" w:rsidR="002B72AC" w:rsidRPr="00D24F45" w:rsidRDefault="002B72AC" w:rsidP="00E4190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24F45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D24F45">
        <w:rPr>
          <w:rFonts w:ascii="Times New Roman" w:hAnsi="Times New Roman" w:cs="Times New Roman"/>
          <w:b/>
          <w:bCs/>
        </w:rPr>
        <w:t xml:space="preserve">закупівлі </w:t>
      </w:r>
      <w:r w:rsidR="00685E48" w:rsidRPr="00D24F45">
        <w:rPr>
          <w:rFonts w:ascii="Times New Roman" w:hAnsi="Times New Roman" w:cs="Times New Roman"/>
          <w:b/>
          <w:bCs/>
        </w:rPr>
        <w:t>Солі</w:t>
      </w:r>
      <w:r w:rsidR="00B06D14" w:rsidRPr="00D24F45">
        <w:rPr>
          <w:rFonts w:ascii="Times New Roman" w:hAnsi="Times New Roman" w:cs="Times New Roman"/>
          <w:b/>
          <w:bCs/>
        </w:rPr>
        <w:t>,</w:t>
      </w:r>
      <w:r w:rsidRPr="00D24F45">
        <w:rPr>
          <w:rFonts w:ascii="Times New Roman" w:hAnsi="Times New Roman" w:cs="Times New Roman"/>
          <w:b/>
        </w:rPr>
        <w:t xml:space="preserve"> </w:t>
      </w:r>
      <w:r w:rsidRPr="00D24F45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D24F45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D24F45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D24F45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D24F45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D24F45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13677B18" w14:textId="30F62E97" w:rsidR="00E41905" w:rsidRPr="00D24F45" w:rsidRDefault="002B72AC" w:rsidP="00685E4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D24F45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D24F45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24F45">
        <w:rPr>
          <w:rFonts w:ascii="Times New Roman" w:hAnsi="Times New Roman" w:cs="Times New Roman"/>
        </w:rPr>
        <w:t xml:space="preserve"> </w:t>
      </w:r>
      <w:r w:rsidR="00685E48" w:rsidRPr="00D24F45">
        <w:rPr>
          <w:rFonts w:ascii="Times New Roman" w:hAnsi="Times New Roman" w:cs="Times New Roman"/>
          <w:i/>
        </w:rPr>
        <w:t>Сіль</w:t>
      </w:r>
      <w:r w:rsidR="00E41905" w:rsidRPr="00D24F45">
        <w:rPr>
          <w:rFonts w:ascii="Times New Roman" w:hAnsi="Times New Roman" w:cs="Times New Roman"/>
          <w:i/>
        </w:rPr>
        <w:t xml:space="preserve"> – </w:t>
      </w:r>
      <w:r w:rsidR="00685E48" w:rsidRPr="00D24F45">
        <w:rPr>
          <w:rFonts w:ascii="Times New Roman" w:hAnsi="Times New Roman" w:cs="Times New Roman"/>
          <w:i/>
        </w:rPr>
        <w:t>70</w:t>
      </w:r>
      <w:r w:rsidR="00E41905" w:rsidRPr="00D24F45">
        <w:rPr>
          <w:rFonts w:ascii="Times New Roman" w:hAnsi="Times New Roman" w:cs="Times New Roman"/>
          <w:i/>
        </w:rPr>
        <w:t xml:space="preserve"> </w:t>
      </w:r>
      <w:proofErr w:type="spellStart"/>
      <w:r w:rsidR="00E41905" w:rsidRPr="00D24F45">
        <w:rPr>
          <w:rFonts w:ascii="Times New Roman" w:hAnsi="Times New Roman" w:cs="Times New Roman"/>
          <w:i/>
        </w:rPr>
        <w:t>т</w:t>
      </w:r>
      <w:r w:rsidR="00685E48" w:rsidRPr="00D24F45">
        <w:rPr>
          <w:rFonts w:ascii="Times New Roman" w:hAnsi="Times New Roman" w:cs="Times New Roman"/>
          <w:i/>
        </w:rPr>
        <w:t>н</w:t>
      </w:r>
      <w:proofErr w:type="spellEnd"/>
      <w:r w:rsidR="00E41905" w:rsidRPr="00D24F45">
        <w:rPr>
          <w:rFonts w:ascii="Times New Roman" w:hAnsi="Times New Roman" w:cs="Times New Roman"/>
          <w:i/>
        </w:rPr>
        <w:t xml:space="preserve">., </w:t>
      </w:r>
      <w:r w:rsidR="00E41905" w:rsidRPr="00D24F45">
        <w:rPr>
          <w:rFonts w:ascii="Times New Roman" w:eastAsia="Times New Roman" w:hAnsi="Times New Roman" w:cs="Times New Roman"/>
          <w:i/>
        </w:rPr>
        <w:t xml:space="preserve">за кодом ДК 021:2015 </w:t>
      </w:r>
      <w:r w:rsidR="00685E48" w:rsidRPr="00D24F45">
        <w:rPr>
          <w:rFonts w:ascii="Times New Roman" w:eastAsia="Times New Roman" w:hAnsi="Times New Roman" w:cs="Times New Roman"/>
          <w:i/>
        </w:rPr>
        <w:t>14410000-8 Кам'яна сіль</w:t>
      </w:r>
      <w:r w:rsidR="00E41905" w:rsidRPr="00D24F45">
        <w:rPr>
          <w:rFonts w:ascii="Times New Roman" w:eastAsia="Times New Roman" w:hAnsi="Times New Roman" w:cs="Times New Roman"/>
          <w:i/>
        </w:rPr>
        <w:t>;</w:t>
      </w:r>
    </w:p>
    <w:p w14:paraId="7CF8F51E" w14:textId="77777777" w:rsidR="002E0B1E" w:rsidRPr="00D24F45" w:rsidRDefault="002E0B1E" w:rsidP="00C95BB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B266D2B" w14:textId="7B9E24DC" w:rsidR="00B72904" w:rsidRPr="00D24F45" w:rsidRDefault="002B72AC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F45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D24F45">
        <w:rPr>
          <w:rFonts w:ascii="Times New Roman" w:hAnsi="Times New Roman" w:cs="Times New Roman"/>
          <w:b/>
          <w:bCs/>
        </w:rPr>
        <w:t>:</w:t>
      </w:r>
      <w:r w:rsidR="00932BB8" w:rsidRPr="00D24F45">
        <w:rPr>
          <w:rFonts w:ascii="Times New Roman" w:hAnsi="Times New Roman" w:cs="Times New Roman"/>
          <w:b/>
          <w:bCs/>
        </w:rPr>
        <w:t xml:space="preserve"> </w:t>
      </w:r>
      <w:r w:rsidR="00932BB8" w:rsidRPr="00D24F45">
        <w:rPr>
          <w:rFonts w:ascii="Times New Roman" w:hAnsi="Times New Roman" w:cs="Times New Roman"/>
          <w:bCs/>
        </w:rPr>
        <w:t>відкриті торги</w:t>
      </w:r>
      <w:r w:rsidR="00E51405" w:rsidRPr="00D24F45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D24F45">
        <w:rPr>
          <w:rFonts w:ascii="Times New Roman" w:hAnsi="Times New Roman" w:cs="Times New Roman"/>
          <w:bCs/>
        </w:rPr>
        <w:t>,</w:t>
      </w:r>
      <w:r w:rsidRPr="00D24F45">
        <w:rPr>
          <w:rFonts w:ascii="Times New Roman" w:hAnsi="Times New Roman" w:cs="Times New Roman"/>
        </w:rPr>
        <w:t xml:space="preserve"> </w:t>
      </w:r>
    </w:p>
    <w:p w14:paraId="69FCFA40" w14:textId="7D26AA2A" w:rsidR="006800DB" w:rsidRPr="00D24F45" w:rsidRDefault="00D24F45" w:rsidP="00C95BB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24F45">
        <w:rPr>
          <w:rFonts w:ascii="Times New Roman" w:hAnsi="Times New Roman" w:cs="Times New Roman"/>
          <w:b/>
          <w:shd w:val="clear" w:color="auto" w:fill="FFFFFF"/>
        </w:rPr>
        <w:t>UA-2023-09-14-013848-a</w:t>
      </w:r>
    </w:p>
    <w:p w14:paraId="4F5B05BE" w14:textId="77777777" w:rsidR="00D24F45" w:rsidRPr="00D24F45" w:rsidRDefault="00D24F45" w:rsidP="00C95BB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</w:p>
    <w:p w14:paraId="4E9336F8" w14:textId="620EEC06" w:rsidR="002B72AC" w:rsidRPr="00D24F45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24F45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D24F45">
        <w:rPr>
          <w:rFonts w:ascii="Times New Roman" w:hAnsi="Times New Roman" w:cs="Times New Roman"/>
          <w:b/>
          <w:bCs/>
        </w:rPr>
        <w:t>:</w:t>
      </w:r>
      <w:r w:rsidRPr="00D24F45">
        <w:rPr>
          <w:rFonts w:ascii="Times New Roman" w:hAnsi="Times New Roman" w:cs="Times New Roman"/>
        </w:rPr>
        <w:t xml:space="preserve"> </w:t>
      </w:r>
      <w:r w:rsidR="00685E48" w:rsidRPr="00D24F45">
        <w:rPr>
          <w:rFonts w:ascii="Times New Roman" w:hAnsi="Times New Roman" w:cs="Times New Roman"/>
        </w:rPr>
        <w:t>1 260</w:t>
      </w:r>
      <w:r w:rsidR="00E41905" w:rsidRPr="00D24F45">
        <w:rPr>
          <w:rFonts w:ascii="Times New Roman" w:eastAsia="Times New Roman" w:hAnsi="Times New Roman" w:cs="Times New Roman"/>
          <w:bCs/>
          <w:lang w:eastAsia="uk-UA"/>
        </w:rPr>
        <w:t> </w:t>
      </w:r>
      <w:r w:rsidR="00685E48" w:rsidRPr="00D24F45">
        <w:rPr>
          <w:rFonts w:ascii="Times New Roman" w:eastAsia="Times New Roman" w:hAnsi="Times New Roman" w:cs="Times New Roman"/>
          <w:bCs/>
          <w:lang w:eastAsia="uk-UA"/>
        </w:rPr>
        <w:t>0</w:t>
      </w:r>
      <w:r w:rsidR="002E0B1E" w:rsidRPr="00D24F45">
        <w:rPr>
          <w:rFonts w:ascii="Times New Roman" w:eastAsia="Times New Roman" w:hAnsi="Times New Roman" w:cs="Times New Roman"/>
          <w:bCs/>
          <w:lang w:eastAsia="uk-UA"/>
        </w:rPr>
        <w:t>0</w:t>
      </w:r>
      <w:r w:rsidR="00E41905" w:rsidRPr="00D24F45">
        <w:rPr>
          <w:rFonts w:ascii="Times New Roman" w:eastAsia="Times New Roman" w:hAnsi="Times New Roman" w:cs="Times New Roman"/>
          <w:bCs/>
          <w:lang w:eastAsia="uk-UA"/>
        </w:rPr>
        <w:t>0</w:t>
      </w:r>
      <w:r w:rsidR="00B06D14" w:rsidRPr="00D24F45">
        <w:rPr>
          <w:rFonts w:ascii="Times New Roman" w:eastAsia="Times New Roman" w:hAnsi="Times New Roman" w:cs="Times New Roman"/>
          <w:bCs/>
          <w:lang w:eastAsia="uk-UA"/>
        </w:rPr>
        <w:t> грн. 00</w:t>
      </w:r>
      <w:r w:rsidR="002E0B1E" w:rsidRPr="00D24F4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B06D14" w:rsidRPr="00D24F45">
        <w:rPr>
          <w:rFonts w:ascii="Times New Roman" w:eastAsia="Times New Roman" w:hAnsi="Times New Roman" w:cs="Times New Roman"/>
          <w:bCs/>
          <w:lang w:eastAsia="uk-UA"/>
        </w:rPr>
        <w:t>коп</w:t>
      </w:r>
      <w:r w:rsidR="00AF0A23" w:rsidRPr="00D24F45">
        <w:rPr>
          <w:rFonts w:ascii="Times New Roman" w:eastAsia="Calibri" w:hAnsi="Times New Roman" w:cs="Times New Roman"/>
        </w:rPr>
        <w:t>.</w:t>
      </w:r>
      <w:r w:rsidR="00685E48" w:rsidRPr="00D24F45">
        <w:rPr>
          <w:rFonts w:ascii="Times New Roman" w:eastAsia="Calibri" w:hAnsi="Times New Roman" w:cs="Times New Roman"/>
        </w:rPr>
        <w:t xml:space="preserve"> </w:t>
      </w:r>
      <w:r w:rsidRPr="00D24F45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D24F45">
        <w:rPr>
          <w:rFonts w:ascii="Times New Roman" w:hAnsi="Times New Roman" w:cs="Times New Roman"/>
        </w:rPr>
        <w:t xml:space="preserve"> </w:t>
      </w:r>
      <w:r w:rsidRPr="00D24F45">
        <w:rPr>
          <w:rFonts w:ascii="Times New Roman" w:eastAsia="Calibri" w:hAnsi="Times New Roman" w:cs="Times New Roman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D24F45">
        <w:rPr>
          <w:rFonts w:ascii="Times New Roman" w:eastAsia="Calibri" w:hAnsi="Times New Roman" w:cs="Times New Roman"/>
        </w:rPr>
        <w:t>.</w:t>
      </w:r>
      <w:r w:rsidRPr="00D24F45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D24F45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8935AC" w14:textId="0852D348" w:rsidR="00E132F1" w:rsidRDefault="002B72AC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D24F45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="003B24F5" w:rsidRPr="00D24F4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685E48" w:rsidRPr="00D24F45">
        <w:rPr>
          <w:rFonts w:ascii="Times New Roman" w:eastAsia="Times New Roman" w:hAnsi="Times New Roman" w:cs="Times New Roman"/>
          <w:bCs/>
          <w:lang w:eastAsia="uk-UA"/>
        </w:rPr>
        <w:t>1 260</w:t>
      </w:r>
      <w:r w:rsidR="00E41905" w:rsidRPr="00D24F4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685E48" w:rsidRPr="00D24F45">
        <w:rPr>
          <w:rFonts w:ascii="Times New Roman" w:eastAsia="Times New Roman" w:hAnsi="Times New Roman" w:cs="Times New Roman"/>
          <w:bCs/>
          <w:lang w:eastAsia="uk-UA"/>
        </w:rPr>
        <w:t>0</w:t>
      </w:r>
      <w:r w:rsidR="002E0B1E" w:rsidRPr="00D24F45">
        <w:rPr>
          <w:rFonts w:ascii="Times New Roman" w:eastAsia="Times New Roman" w:hAnsi="Times New Roman" w:cs="Times New Roman"/>
          <w:bCs/>
          <w:lang w:eastAsia="uk-UA"/>
        </w:rPr>
        <w:t>0</w:t>
      </w:r>
      <w:r w:rsidR="00E41905" w:rsidRPr="00D24F45">
        <w:rPr>
          <w:rFonts w:ascii="Times New Roman" w:eastAsia="Times New Roman" w:hAnsi="Times New Roman" w:cs="Times New Roman"/>
          <w:bCs/>
          <w:lang w:eastAsia="uk-UA"/>
        </w:rPr>
        <w:t>0 грн. 00</w:t>
      </w:r>
      <w:r w:rsidR="002E0B1E" w:rsidRPr="00D24F4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E41905" w:rsidRPr="00D24F45">
        <w:rPr>
          <w:rFonts w:ascii="Times New Roman" w:eastAsia="Times New Roman" w:hAnsi="Times New Roman" w:cs="Times New Roman"/>
          <w:bCs/>
          <w:lang w:eastAsia="uk-UA"/>
        </w:rPr>
        <w:t>коп</w:t>
      </w:r>
      <w:r w:rsidR="00700AF5" w:rsidRPr="00D24F45">
        <w:rPr>
          <w:rFonts w:ascii="Times New Roman" w:hAnsi="Times New Roman" w:cs="Times New Roman"/>
        </w:rPr>
        <w:t>.,</w:t>
      </w:r>
      <w:r w:rsidR="00AF0A23" w:rsidRPr="00D24F45">
        <w:rPr>
          <w:rFonts w:ascii="Times New Roman" w:hAnsi="Times New Roman" w:cs="Times New Roman"/>
        </w:rPr>
        <w:t xml:space="preserve"> </w:t>
      </w:r>
      <w:r w:rsidR="004B088B" w:rsidRPr="004B088B">
        <w:rPr>
          <w:rFonts w:ascii="Times New Roman" w:eastAsia="Times New Roman" w:hAnsi="Times New Roman" w:cs="Times New Roman"/>
          <w:bCs/>
          <w:lang w:eastAsia="uk-UA"/>
        </w:rPr>
        <w:t xml:space="preserve">згідно Рішення сесії міської ради від 13.12.2022 року № 291-21/VIII «Про бюджет </w:t>
      </w:r>
      <w:proofErr w:type="spellStart"/>
      <w:r w:rsidR="004B088B" w:rsidRPr="004B088B">
        <w:rPr>
          <w:rFonts w:ascii="Times New Roman" w:eastAsia="Times New Roman" w:hAnsi="Times New Roman" w:cs="Times New Roman"/>
          <w:bCs/>
          <w:lang w:eastAsia="uk-UA"/>
        </w:rPr>
        <w:t>Тернівської</w:t>
      </w:r>
      <w:proofErr w:type="spellEnd"/>
      <w:r w:rsidR="004B088B" w:rsidRPr="004B088B">
        <w:rPr>
          <w:rFonts w:ascii="Times New Roman" w:eastAsia="Times New Roman" w:hAnsi="Times New Roman" w:cs="Times New Roman"/>
          <w:bCs/>
          <w:lang w:eastAsia="uk-UA"/>
        </w:rPr>
        <w:t xml:space="preserve"> міської територіальної громади на 2023 рік».</w:t>
      </w:r>
    </w:p>
    <w:p w14:paraId="6C801E8F" w14:textId="77777777" w:rsidR="004B088B" w:rsidRPr="00D24F45" w:rsidRDefault="004B088B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  <w:bookmarkStart w:id="1" w:name="_GoBack"/>
      <w:bookmarkEnd w:id="1"/>
    </w:p>
    <w:p w14:paraId="1070173F" w14:textId="795FD54A" w:rsidR="00414A3F" w:rsidRPr="00D24F45" w:rsidRDefault="002B72AC" w:rsidP="00700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F45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  <w:r w:rsidR="00700AF5" w:rsidRPr="00D24F45">
        <w:rPr>
          <w:rFonts w:ascii="Times New Roman" w:hAnsi="Times New Roman" w:cs="Times New Roman"/>
        </w:rPr>
        <w:t>Термін постачання:</w:t>
      </w:r>
      <w:r w:rsidR="00B54F54" w:rsidRPr="00D24F45">
        <w:rPr>
          <w:rFonts w:ascii="Times New Roman" w:hAnsi="Times New Roman" w:cs="Times New Roman"/>
        </w:rPr>
        <w:t xml:space="preserve"> </w:t>
      </w:r>
      <w:r w:rsidR="00685E48" w:rsidRPr="00D24F45">
        <w:rPr>
          <w:rFonts w:ascii="Times New Roman" w:hAnsi="Times New Roman" w:cs="Times New Roman"/>
        </w:rPr>
        <w:t>з 15.10.2023р. до 01.11.2023р. за</w:t>
      </w:r>
      <w:r w:rsidR="00414A3F" w:rsidRPr="00D24F45">
        <w:rPr>
          <w:rFonts w:ascii="Times New Roman" w:hAnsi="Times New Roman" w:cs="Times New Roman"/>
        </w:rPr>
        <w:t xml:space="preserve"> </w:t>
      </w:r>
      <w:proofErr w:type="spellStart"/>
      <w:r w:rsidR="00414A3F" w:rsidRPr="00D24F45">
        <w:rPr>
          <w:rFonts w:ascii="Times New Roman" w:hAnsi="Times New Roman" w:cs="Times New Roman"/>
        </w:rPr>
        <w:t>адрес</w:t>
      </w:r>
      <w:r w:rsidR="003B24F5" w:rsidRPr="00D24F45">
        <w:rPr>
          <w:rFonts w:ascii="Times New Roman" w:hAnsi="Times New Roman" w:cs="Times New Roman"/>
        </w:rPr>
        <w:t>ою</w:t>
      </w:r>
      <w:proofErr w:type="spellEnd"/>
      <w:r w:rsidR="00414A3F" w:rsidRPr="00D24F45">
        <w:rPr>
          <w:rFonts w:ascii="Times New Roman" w:hAnsi="Times New Roman" w:cs="Times New Roman"/>
        </w:rPr>
        <w:t>: 51502,</w:t>
      </w:r>
      <w:r w:rsidR="003B24F5" w:rsidRPr="00D24F45">
        <w:rPr>
          <w:rFonts w:ascii="Times New Roman" w:hAnsi="Times New Roman" w:cs="Times New Roman"/>
        </w:rPr>
        <w:t xml:space="preserve"> Україна,</w:t>
      </w:r>
      <w:r w:rsidR="00414A3F" w:rsidRPr="00D24F45">
        <w:rPr>
          <w:rFonts w:ascii="Times New Roman" w:hAnsi="Times New Roman" w:cs="Times New Roman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D24F45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F45">
        <w:rPr>
          <w:rFonts w:ascii="Times New Roman" w:hAnsi="Times New Roman" w:cs="Times New Roman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D24F45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4F45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0803D0A7" w14:textId="77777777" w:rsidR="00685E48" w:rsidRPr="00D24F45" w:rsidRDefault="00685E48" w:rsidP="00685E48">
      <w:pPr>
        <w:pStyle w:val="a5"/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D24F45">
        <w:rPr>
          <w:rFonts w:ascii="Times New Roman" w:hAnsi="Times New Roman" w:cs="Times New Roman"/>
          <w:lang w:val="uk-UA"/>
        </w:rPr>
        <w:t>Детальний опис предмета закупівлі:</w:t>
      </w:r>
    </w:p>
    <w:p w14:paraId="15685C0E" w14:textId="77777777" w:rsidR="00685E48" w:rsidRPr="00D24F45" w:rsidRDefault="00685E48" w:rsidP="00685E48">
      <w:pPr>
        <w:pStyle w:val="1"/>
        <w:spacing w:line="240" w:lineRule="auto"/>
        <w:ind w:left="720"/>
        <w:jc w:val="right"/>
        <w:rPr>
          <w:rFonts w:ascii="Times New Roman" w:hAnsi="Times New Roman" w:cs="Times New Roman"/>
          <w:bCs/>
          <w:i/>
          <w:color w:val="auto"/>
          <w:lang w:val="uk-UA"/>
        </w:rPr>
      </w:pPr>
      <w:r w:rsidRPr="00D24F45">
        <w:rPr>
          <w:rFonts w:ascii="Times New Roman" w:hAnsi="Times New Roman" w:cs="Times New Roman"/>
          <w:bCs/>
          <w:i/>
          <w:color w:val="auto"/>
          <w:lang w:val="uk-UA"/>
        </w:rPr>
        <w:t>Таблиця 1</w:t>
      </w: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5499"/>
      </w:tblGrid>
      <w:tr w:rsidR="00685E48" w:rsidRPr="00D24F45" w14:paraId="27E176C9" w14:textId="77777777" w:rsidTr="00D24F45">
        <w:trPr>
          <w:trHeight w:val="176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A04034" w14:textId="77777777" w:rsidR="00685E48" w:rsidRPr="00D24F45" w:rsidRDefault="00685E48" w:rsidP="00D24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Назва предмета закупівлі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CBF0CC" w14:textId="77777777" w:rsidR="00685E48" w:rsidRPr="00D24F45" w:rsidRDefault="00685E48" w:rsidP="00D24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</w:rPr>
              <w:t>Сіль</w:t>
            </w:r>
          </w:p>
        </w:tc>
      </w:tr>
      <w:tr w:rsidR="00685E48" w:rsidRPr="00D24F45" w14:paraId="68D8BAC6" w14:textId="77777777" w:rsidTr="00D24F45">
        <w:trPr>
          <w:trHeight w:val="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96CB19" w14:textId="77777777" w:rsidR="00685E48" w:rsidRPr="00D24F45" w:rsidRDefault="00685E48" w:rsidP="00D24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A3BE6" w14:textId="77777777" w:rsidR="00685E48" w:rsidRPr="00D24F45" w:rsidRDefault="00685E48" w:rsidP="00D24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F45">
              <w:rPr>
                <w:rFonts w:ascii="Times New Roman" w:eastAsia="Times New Roman" w:hAnsi="Times New Roman" w:cs="Times New Roman"/>
              </w:rPr>
              <w:t>14410000-8 - Кам’яна сіль</w:t>
            </w:r>
          </w:p>
        </w:tc>
      </w:tr>
      <w:tr w:rsidR="00685E48" w:rsidRPr="00D24F45" w14:paraId="109B665E" w14:textId="77777777" w:rsidTr="00D24F45">
        <w:trPr>
          <w:trHeight w:val="139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821E10" w14:textId="77777777" w:rsidR="00685E48" w:rsidRPr="00D24F45" w:rsidRDefault="00685E48" w:rsidP="00D24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</w:rPr>
              <w:t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8275F" w14:textId="77777777" w:rsidR="00685E48" w:rsidRPr="00D24F45" w:rsidRDefault="00685E48" w:rsidP="00D24F45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24F45">
              <w:rPr>
                <w:rFonts w:ascii="Times New Roman" w:eastAsia="Times New Roman" w:hAnsi="Times New Roman" w:cs="Times New Roman"/>
                <w:lang w:eastAsia="uk-UA"/>
              </w:rPr>
              <w:t>14410000-8 - Кам’яна сіль</w:t>
            </w:r>
          </w:p>
        </w:tc>
      </w:tr>
      <w:tr w:rsidR="00685E48" w:rsidRPr="00D24F45" w14:paraId="66B49686" w14:textId="77777777" w:rsidTr="00D24F45">
        <w:trPr>
          <w:trHeight w:val="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B2EB7B" w14:textId="77777777" w:rsidR="00685E48" w:rsidRPr="00D24F45" w:rsidRDefault="00685E48" w:rsidP="00D24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Кількість поставки товару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00A486" w14:textId="77777777" w:rsidR="00685E48" w:rsidRPr="00D24F45" w:rsidRDefault="00685E48" w:rsidP="00D24F45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24F45">
              <w:rPr>
                <w:rFonts w:ascii="Times New Roman" w:hAnsi="Times New Roman" w:cs="Times New Roman"/>
                <w:shd w:val="clear" w:color="auto" w:fill="FFFFFF"/>
              </w:rPr>
              <w:t xml:space="preserve">Кількість: 70 </w:t>
            </w:r>
            <w:proofErr w:type="spellStart"/>
            <w:r w:rsidRPr="00D24F45">
              <w:rPr>
                <w:rFonts w:ascii="Times New Roman" w:hAnsi="Times New Roman" w:cs="Times New Roman"/>
                <w:shd w:val="clear" w:color="auto" w:fill="FFFFFF"/>
              </w:rPr>
              <w:t>тн</w:t>
            </w:r>
            <w:proofErr w:type="spellEnd"/>
          </w:p>
        </w:tc>
      </w:tr>
      <w:tr w:rsidR="00685E48" w:rsidRPr="00D24F45" w14:paraId="1DE25657" w14:textId="77777777" w:rsidTr="00D24F45">
        <w:trPr>
          <w:trHeight w:val="53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FF7776" w14:textId="77777777" w:rsidR="00685E48" w:rsidRPr="00D24F45" w:rsidRDefault="00685E48" w:rsidP="00D24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Місце поставки товару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6A91B" w14:textId="77777777" w:rsidR="00685E48" w:rsidRPr="00D24F45" w:rsidRDefault="00685E48" w:rsidP="00D24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вул. Маяковського, 29, м. Тернівка, Дніпропетровської області, Україна, 51502</w:t>
            </w:r>
          </w:p>
        </w:tc>
      </w:tr>
      <w:tr w:rsidR="00685E48" w:rsidRPr="00D24F45" w14:paraId="073D407A" w14:textId="77777777" w:rsidTr="00D24F45">
        <w:trPr>
          <w:trHeight w:val="2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16FFCE" w14:textId="77777777" w:rsidR="00685E48" w:rsidRPr="00D24F45" w:rsidRDefault="00685E48" w:rsidP="00D24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03E28" w14:textId="114F294F" w:rsidR="00685E48" w:rsidRPr="00D24F45" w:rsidRDefault="00E20005" w:rsidP="00D24F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  <w:r w:rsidRPr="00D24F45">
              <w:rPr>
                <w:rFonts w:ascii="Times New Roman" w:eastAsia="Times New Roman" w:hAnsi="Times New Roman" w:cs="Times New Roman"/>
              </w:rPr>
              <w:t xml:space="preserve"> з 15.10.2023р. по 01.11.2023р.</w:t>
            </w:r>
          </w:p>
        </w:tc>
      </w:tr>
    </w:tbl>
    <w:p w14:paraId="37D1CC77" w14:textId="77777777" w:rsidR="00685E48" w:rsidRPr="00D24F45" w:rsidRDefault="00685E48" w:rsidP="00685E48">
      <w:pPr>
        <w:autoSpaceDN w:val="0"/>
        <w:spacing w:after="0"/>
        <w:rPr>
          <w:rFonts w:ascii="Times New Roman" w:eastAsia="Calibri" w:hAnsi="Times New Roman" w:cs="Times New Roman"/>
        </w:rPr>
      </w:pPr>
      <w:r w:rsidRPr="00D24F45">
        <w:rPr>
          <w:rFonts w:ascii="Times New Roman" w:hAnsi="Times New Roman" w:cs="Times New Roman"/>
        </w:rPr>
        <w:t xml:space="preserve">1.1. </w:t>
      </w:r>
      <w:r w:rsidRPr="00D24F45">
        <w:rPr>
          <w:rFonts w:ascii="Times New Roman" w:eastAsia="Lucida Sans Unicode" w:hAnsi="Times New Roman" w:cs="Times New Roman"/>
          <w:kern w:val="2"/>
          <w:lang w:eastAsia="hi-IN" w:bidi="hi-IN"/>
        </w:rPr>
        <w:t xml:space="preserve">Якість товару повинна відповідати вимогам відповідних діючих нормативних документів (ГОСТ, ДСТУ, ТУ тощо). </w:t>
      </w:r>
      <w:r w:rsidRPr="00D24F45">
        <w:rPr>
          <w:rFonts w:ascii="Times New Roman" w:hAnsi="Times New Roman" w:cs="Times New Roman"/>
        </w:rPr>
        <w:t xml:space="preserve">Товар не повинен вміщувати сторонніх забруднюючих домішок. </w:t>
      </w:r>
      <w:r w:rsidRPr="00D24F45">
        <w:rPr>
          <w:rFonts w:ascii="Times New Roman" w:eastAsia="Segoe UI" w:hAnsi="Times New Roman" w:cs="Times New Roman"/>
          <w:color w:val="000000"/>
          <w:kern w:val="2"/>
          <w:lang w:bidi="en-US"/>
        </w:rPr>
        <w:t xml:space="preserve">У випадку, якщо поставлений товар виявиться неякісним або таким, що не відповідає вимогам Замовника, Постачальник зобов’язаний замінити цей товар. </w:t>
      </w:r>
      <w:r w:rsidRPr="00D24F45">
        <w:rPr>
          <w:rFonts w:ascii="Times New Roman" w:hAnsi="Times New Roman" w:cs="Times New Roman"/>
        </w:rPr>
        <w:t xml:space="preserve">Учасник  гарантує негайну заміну неякісного товару. </w:t>
      </w:r>
      <w:r w:rsidRPr="00D24F45">
        <w:rPr>
          <w:rFonts w:ascii="Times New Roman" w:eastAsia="Segoe UI" w:hAnsi="Times New Roman" w:cs="Times New Roman"/>
          <w:color w:val="000000"/>
          <w:kern w:val="2"/>
          <w:lang w:bidi="en-US"/>
        </w:rPr>
        <w:t>Всі витрати, пов’язані із заміною товару неналежної якості несе Постачальник.</w:t>
      </w:r>
    </w:p>
    <w:p w14:paraId="069DD5B7" w14:textId="77777777" w:rsidR="00685E48" w:rsidRPr="00D24F45" w:rsidRDefault="00685E48" w:rsidP="00685E48">
      <w:pPr>
        <w:widowControl w:val="0"/>
        <w:suppressAutoHyphens/>
        <w:spacing w:after="0"/>
        <w:rPr>
          <w:rFonts w:ascii="Times New Roman" w:eastAsia="Segoe UI" w:hAnsi="Times New Roman" w:cs="Times New Roman"/>
          <w:color w:val="000000"/>
          <w:spacing w:val="-4"/>
          <w:kern w:val="2"/>
          <w:shd w:val="clear" w:color="auto" w:fill="FFFFFF"/>
          <w:lang w:eastAsia="ar-SA" w:bidi="en-US"/>
        </w:rPr>
      </w:pPr>
      <w:r w:rsidRPr="00D24F45">
        <w:rPr>
          <w:rFonts w:ascii="Times New Roman" w:eastAsia="Segoe UI" w:hAnsi="Times New Roman" w:cs="Times New Roman"/>
          <w:color w:val="000000"/>
          <w:kern w:val="2"/>
          <w:shd w:val="clear" w:color="auto" w:fill="FFFFFF"/>
          <w:lang w:bidi="en-US"/>
        </w:rPr>
        <w:t xml:space="preserve">1.2. </w:t>
      </w:r>
      <w:r w:rsidRPr="00D24F45">
        <w:rPr>
          <w:rFonts w:ascii="Times New Roman" w:hAnsi="Times New Roman" w:cs="Times New Roman"/>
        </w:rPr>
        <w:t>Товар відвантажують насипом власним або орендованим автомобільним транспортом Постачальника.</w:t>
      </w:r>
    </w:p>
    <w:p w14:paraId="701C70D8" w14:textId="77777777" w:rsidR="00685E48" w:rsidRPr="00D24F45" w:rsidRDefault="00685E48" w:rsidP="00685E48">
      <w:pPr>
        <w:suppressAutoHyphens/>
        <w:spacing w:after="0"/>
        <w:rPr>
          <w:rFonts w:ascii="Times New Roman" w:eastAsia="Calibri" w:hAnsi="Times New Roman" w:cs="Times New Roman"/>
          <w:lang w:eastAsia="ar-SA"/>
        </w:rPr>
      </w:pPr>
      <w:r w:rsidRPr="00D24F45">
        <w:rPr>
          <w:rFonts w:ascii="Times New Roman" w:eastAsia="Lucida Sans Unicode" w:hAnsi="Times New Roman" w:cs="Times New Roman"/>
          <w:color w:val="000000"/>
          <w:spacing w:val="-4"/>
          <w:kern w:val="2"/>
          <w:shd w:val="clear" w:color="auto" w:fill="FFFFFF"/>
          <w:lang w:eastAsia="ar-SA" w:bidi="en-US"/>
        </w:rPr>
        <w:t xml:space="preserve">1.3. </w:t>
      </w:r>
      <w:r w:rsidRPr="00D24F45">
        <w:rPr>
          <w:rFonts w:ascii="Times New Roman" w:hAnsi="Times New Roman" w:cs="Times New Roman"/>
          <w:lang w:eastAsia="ar-SA"/>
        </w:rPr>
        <w:t>Учасники процедури закупівлі повинні надати в складі тендерних пропозицій документи, які підтверджують відповідність технічним, якісним, кількісним та іншим вимогам до предмета закупівлі, встановленим замовником у цьому Додатку, а саме:</w:t>
      </w:r>
    </w:p>
    <w:p w14:paraId="0E22047C" w14:textId="77777777" w:rsidR="00685E48" w:rsidRPr="00D24F45" w:rsidRDefault="00685E48" w:rsidP="00685E48">
      <w:pPr>
        <w:suppressAutoHyphens/>
        <w:spacing w:after="0"/>
        <w:rPr>
          <w:rFonts w:ascii="Times New Roman" w:eastAsia="Lucida Sans Unicode" w:hAnsi="Times New Roman" w:cs="Times New Roman"/>
          <w:color w:val="000000"/>
          <w:spacing w:val="-4"/>
          <w:kern w:val="2"/>
          <w:u w:val="single"/>
          <w:shd w:val="clear" w:color="auto" w:fill="FFFFFF"/>
          <w:lang w:eastAsia="ar-SA" w:bidi="en-US"/>
        </w:rPr>
      </w:pPr>
      <w:r w:rsidRPr="00D24F45">
        <w:rPr>
          <w:rFonts w:ascii="Times New Roman" w:eastAsia="Lucida Sans Unicode" w:hAnsi="Times New Roman" w:cs="Times New Roman"/>
          <w:color w:val="000000"/>
          <w:spacing w:val="-4"/>
          <w:kern w:val="2"/>
          <w:u w:val="single"/>
          <w:shd w:val="clear" w:color="auto" w:fill="FFFFFF"/>
          <w:lang w:eastAsia="ar-SA" w:bidi="en-US"/>
        </w:rPr>
        <w:t xml:space="preserve">- </w:t>
      </w:r>
      <w:r w:rsidRPr="00D24F45">
        <w:rPr>
          <w:rFonts w:ascii="Times New Roman" w:hAnsi="Times New Roman" w:cs="Times New Roman"/>
          <w:noProof/>
          <w:u w:val="single"/>
        </w:rPr>
        <w:t>оригінали або копії, завірені підписом керівника, паспортів якості та/або сертифікатів відповідності товару діючим державним стандартам і нормам (ДСТУ, ГОСТ, ТУ), тощо.</w:t>
      </w:r>
    </w:p>
    <w:p w14:paraId="4A12BFD2" w14:textId="77777777" w:rsidR="00685E48" w:rsidRPr="00D24F45" w:rsidRDefault="00685E48" w:rsidP="00685E48">
      <w:pPr>
        <w:widowControl w:val="0"/>
        <w:tabs>
          <w:tab w:val="left" w:pos="357"/>
        </w:tabs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lang w:eastAsia="ar-SA" w:bidi="en-US"/>
        </w:rPr>
      </w:pPr>
      <w:r w:rsidRPr="00D24F45">
        <w:rPr>
          <w:rFonts w:ascii="Times New Roman" w:eastAsia="Lucida Sans Unicode" w:hAnsi="Times New Roman" w:cs="Times New Roman"/>
          <w:color w:val="000000"/>
          <w:kern w:val="2"/>
          <w:lang w:eastAsia="ar-SA" w:bidi="en-US"/>
        </w:rPr>
        <w:t xml:space="preserve">1.4. Обсяг постачання 70 </w:t>
      </w:r>
      <w:proofErr w:type="spellStart"/>
      <w:r w:rsidRPr="00D24F45">
        <w:rPr>
          <w:rFonts w:ascii="Times New Roman" w:eastAsia="Lucida Sans Unicode" w:hAnsi="Times New Roman" w:cs="Times New Roman"/>
          <w:color w:val="000000"/>
          <w:kern w:val="2"/>
          <w:lang w:eastAsia="ar-SA" w:bidi="en-US"/>
        </w:rPr>
        <w:t>тонн</w:t>
      </w:r>
      <w:proofErr w:type="spellEnd"/>
      <w:r w:rsidRPr="00D24F45">
        <w:rPr>
          <w:rFonts w:ascii="Times New Roman" w:eastAsia="Lucida Sans Unicode" w:hAnsi="Times New Roman" w:cs="Times New Roman"/>
          <w:color w:val="000000"/>
          <w:kern w:val="2"/>
          <w:lang w:eastAsia="ar-SA" w:bidi="en-US"/>
        </w:rPr>
        <w:t>.</w:t>
      </w:r>
    </w:p>
    <w:p w14:paraId="4C55ACA9" w14:textId="77777777" w:rsidR="00685E48" w:rsidRPr="00D24F45" w:rsidRDefault="00685E48" w:rsidP="00685E48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lang w:bidi="en-US"/>
        </w:rPr>
      </w:pPr>
      <w:r w:rsidRPr="00D24F45">
        <w:rPr>
          <w:rFonts w:ascii="Times New Roman" w:eastAsia="Lucida Sans Unicode" w:hAnsi="Times New Roman" w:cs="Times New Roman"/>
          <w:kern w:val="2"/>
          <w:lang w:bidi="en-US"/>
        </w:rPr>
        <w:t xml:space="preserve">1.5. Умови та місце постачання товару – DDP (Інкотермс-2010), </w:t>
      </w:r>
      <w:r w:rsidRPr="00D24F45">
        <w:rPr>
          <w:rFonts w:ascii="Times New Roman" w:hAnsi="Times New Roman" w:cs="Times New Roman"/>
        </w:rPr>
        <w:t xml:space="preserve">з 15.10.23р. до 01.11.2023р.за </w:t>
      </w:r>
      <w:proofErr w:type="spellStart"/>
      <w:r w:rsidRPr="00D24F45">
        <w:rPr>
          <w:rFonts w:ascii="Times New Roman" w:hAnsi="Times New Roman" w:cs="Times New Roman"/>
        </w:rPr>
        <w:t>адресою</w:t>
      </w:r>
      <w:proofErr w:type="spellEnd"/>
      <w:r w:rsidRPr="00D24F45">
        <w:rPr>
          <w:rFonts w:ascii="Times New Roman" w:hAnsi="Times New Roman" w:cs="Times New Roman"/>
        </w:rPr>
        <w:t>:</w:t>
      </w:r>
      <w:r w:rsidRPr="00D24F45">
        <w:rPr>
          <w:rFonts w:ascii="Times New Roman" w:eastAsia="Lucida Sans Unicode" w:hAnsi="Times New Roman" w:cs="Times New Roman"/>
          <w:kern w:val="2"/>
          <w:lang w:bidi="en-US"/>
        </w:rPr>
        <w:t xml:space="preserve"> 51502, Україна, Дніпропетровська обл. м. Тернівка, вул. Маяковського, 29</w:t>
      </w:r>
    </w:p>
    <w:p w14:paraId="0DCDB347" w14:textId="77777777" w:rsidR="00685E48" w:rsidRPr="00D24F45" w:rsidRDefault="00685E48" w:rsidP="00685E48">
      <w:pPr>
        <w:widowControl w:val="0"/>
        <w:suppressAutoHyphens/>
        <w:spacing w:after="0"/>
        <w:rPr>
          <w:rFonts w:ascii="Times New Roman" w:eastAsia="Calibri" w:hAnsi="Times New Roman" w:cs="Times New Roman"/>
          <w:u w:val="single"/>
          <w:lang w:eastAsia="ru-RU"/>
        </w:rPr>
      </w:pPr>
      <w:r w:rsidRPr="00D24F45">
        <w:rPr>
          <w:rFonts w:ascii="Times New Roman" w:eastAsia="Lucida Sans Unicode" w:hAnsi="Times New Roman" w:cs="Times New Roman"/>
          <w:bCs/>
          <w:kern w:val="2"/>
          <w:lang w:bidi="en-US"/>
        </w:rPr>
        <w:t xml:space="preserve">1.6. </w:t>
      </w:r>
      <w:r w:rsidRPr="00D24F45">
        <w:rPr>
          <w:rFonts w:ascii="Times New Roman" w:hAnsi="Times New Roman" w:cs="Times New Roman"/>
          <w:lang w:eastAsia="uk-UA"/>
        </w:rPr>
        <w:t>Ціна Товару повинна включати в себе усі необхідні податки, збори та обов’язкові платежі, що мають бути сплачені, згідно з чинним законодавством України а також витрати на транспортування предмету закупівлі до місця поставки, визначеного замовником.</w:t>
      </w:r>
    </w:p>
    <w:p w14:paraId="27636324" w14:textId="77777777" w:rsidR="00685E48" w:rsidRPr="00D24F45" w:rsidRDefault="00685E48" w:rsidP="00685E48">
      <w:p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D24F45">
        <w:rPr>
          <w:rFonts w:ascii="Times New Roman" w:hAnsi="Times New Roman" w:cs="Times New Roman"/>
          <w:bCs/>
        </w:rPr>
        <w:t>1.7. </w:t>
      </w:r>
      <w:r w:rsidRPr="00D24F45">
        <w:rPr>
          <w:rFonts w:ascii="Times New Roman" w:hAnsi="Times New Roman" w:cs="Times New Roman"/>
          <w:b/>
          <w:bCs/>
        </w:rPr>
        <w:t>Умови оплати:</w:t>
      </w:r>
      <w:r w:rsidRPr="00D24F45">
        <w:rPr>
          <w:rFonts w:ascii="Times New Roman" w:hAnsi="Times New Roman" w:cs="Times New Roman"/>
          <w:bCs/>
        </w:rPr>
        <w:t xml:space="preserve"> </w:t>
      </w:r>
      <w:r w:rsidRPr="00D24F45">
        <w:rPr>
          <w:rFonts w:ascii="Times New Roman" w:hAnsi="Times New Roman" w:cs="Times New Roman"/>
        </w:rPr>
        <w:t>Замовник сплачує Учаснику на його</w:t>
      </w:r>
      <w:r w:rsidRPr="00D24F45">
        <w:rPr>
          <w:rFonts w:ascii="Times New Roman" w:hAnsi="Times New Roman" w:cs="Times New Roman"/>
          <w:shd w:val="clear" w:color="auto" w:fill="FFFFFF"/>
        </w:rPr>
        <w:t xml:space="preserve"> розрахунковий рахунок </w:t>
      </w:r>
      <w:r w:rsidRPr="00D24F45">
        <w:rPr>
          <w:rFonts w:ascii="Times New Roman" w:hAnsi="Times New Roman" w:cs="Times New Roman"/>
        </w:rPr>
        <w:t>відповідну суму за товар після одержання товару протягом 15 (п’ятнадцяти) банківських днів з дати надходження бюджетного фінансування на розрахункових рахунок замовника.</w:t>
      </w:r>
    </w:p>
    <w:p w14:paraId="2ADF2655" w14:textId="77777777" w:rsidR="00685E48" w:rsidRPr="00D24F45" w:rsidRDefault="00685E48" w:rsidP="00685E48">
      <w:pPr>
        <w:spacing w:after="0"/>
        <w:rPr>
          <w:rFonts w:ascii="Times New Roman" w:hAnsi="Times New Roman" w:cs="Times New Roman"/>
          <w:noProof/>
          <w:u w:val="single"/>
        </w:rPr>
      </w:pPr>
      <w:r w:rsidRPr="00D24F45">
        <w:rPr>
          <w:rFonts w:ascii="Times New Roman" w:hAnsi="Times New Roman" w:cs="Times New Roman"/>
          <w:noProof/>
        </w:rPr>
        <w:t xml:space="preserve">1.8. Технічні, якісні характеристики товару передбачають застосування заходів із захисту довкілля </w:t>
      </w:r>
      <w:r w:rsidRPr="00D24F45">
        <w:rPr>
          <w:rFonts w:ascii="Times New Roman" w:hAnsi="Times New Roman" w:cs="Times New Roman"/>
          <w:noProof/>
          <w:u w:val="single"/>
        </w:rPr>
        <w:t>(надати гарантійний лист).</w:t>
      </w:r>
    </w:p>
    <w:p w14:paraId="02035822" w14:textId="77777777" w:rsidR="00685E48" w:rsidRPr="00D24F45" w:rsidRDefault="00685E48" w:rsidP="00685E48">
      <w:pPr>
        <w:suppressAutoHyphens/>
        <w:spacing w:after="0"/>
        <w:rPr>
          <w:rFonts w:ascii="Times New Roman" w:hAnsi="Times New Roman" w:cs="Times New Roman"/>
          <w:lang w:eastAsia="ar-SA"/>
        </w:rPr>
      </w:pPr>
    </w:p>
    <w:p w14:paraId="5558B703" w14:textId="77777777" w:rsidR="00685E48" w:rsidRPr="00D24F45" w:rsidRDefault="00685E48" w:rsidP="00685E48">
      <w:pPr>
        <w:suppressAutoHyphens/>
        <w:spacing w:after="0"/>
        <w:rPr>
          <w:rFonts w:ascii="Times New Roman" w:hAnsi="Times New Roman" w:cs="Times New Roman"/>
          <w:b/>
          <w:lang w:eastAsia="ar-SA"/>
        </w:rPr>
      </w:pPr>
      <w:r w:rsidRPr="00D24F45">
        <w:rPr>
          <w:rFonts w:ascii="Times New Roman" w:hAnsi="Times New Roman" w:cs="Times New Roman"/>
          <w:lang w:eastAsia="ar-SA"/>
        </w:rPr>
        <w:t>2</w:t>
      </w:r>
      <w:r w:rsidRPr="00D24F45">
        <w:rPr>
          <w:rFonts w:ascii="Times New Roman" w:hAnsi="Times New Roman" w:cs="Times New Roman"/>
          <w:b/>
          <w:lang w:eastAsia="ar-SA"/>
        </w:rPr>
        <w:t xml:space="preserve">. </w:t>
      </w:r>
      <w:r w:rsidRPr="00D24F45">
        <w:rPr>
          <w:rFonts w:ascii="Times New Roman" w:hAnsi="Times New Roman" w:cs="Times New Roman"/>
          <w:noProof/>
        </w:rPr>
        <w:t>Технічні, якісні характеристики товару зазначені у Талиці 2.</w:t>
      </w:r>
    </w:p>
    <w:p w14:paraId="4771E3CE" w14:textId="77777777" w:rsidR="00685E48" w:rsidRPr="00D24F45" w:rsidRDefault="00685E48" w:rsidP="00685E48">
      <w:pPr>
        <w:suppressAutoHyphens/>
        <w:spacing w:after="0"/>
        <w:jc w:val="right"/>
        <w:rPr>
          <w:rFonts w:ascii="Times New Roman" w:hAnsi="Times New Roman" w:cs="Times New Roman"/>
          <w:i/>
          <w:lang w:eastAsia="ar-SA"/>
        </w:rPr>
      </w:pPr>
      <w:r w:rsidRPr="00D24F45">
        <w:rPr>
          <w:rFonts w:ascii="Times New Roman" w:hAnsi="Times New Roman" w:cs="Times New Roman"/>
          <w:i/>
          <w:lang w:eastAsia="ar-SA"/>
        </w:rPr>
        <w:t>Таблиця 2</w:t>
      </w:r>
    </w:p>
    <w:tbl>
      <w:tblPr>
        <w:tblW w:w="94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65" w:type="dxa"/>
        </w:tblCellMar>
        <w:tblLook w:val="04A0" w:firstRow="1" w:lastRow="0" w:firstColumn="1" w:lastColumn="0" w:noHBand="0" w:noVBand="1"/>
      </w:tblPr>
      <w:tblGrid>
        <w:gridCol w:w="620"/>
        <w:gridCol w:w="5089"/>
        <w:gridCol w:w="3722"/>
      </w:tblGrid>
      <w:tr w:rsidR="00685E48" w:rsidRPr="00D24F45" w14:paraId="16A66D86" w14:textId="77777777" w:rsidTr="00685E48">
        <w:trPr>
          <w:trHeight w:val="838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73D2E06" w14:textId="77777777" w:rsidR="00685E48" w:rsidRPr="00D24F45" w:rsidRDefault="00685E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5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11B945E" w14:textId="77777777" w:rsidR="00685E48" w:rsidRPr="00D24F45" w:rsidRDefault="00685E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b/>
                <w:lang w:eastAsia="ar-SA"/>
              </w:rPr>
              <w:t>Вимоги Замовника</w:t>
            </w:r>
          </w:p>
        </w:tc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A179B1D" w14:textId="77777777" w:rsidR="00685E48" w:rsidRPr="00D24F45" w:rsidRDefault="00685E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b/>
                <w:lang w:eastAsia="ar-SA"/>
              </w:rPr>
              <w:t>Підтвердження вимог Учасником</w:t>
            </w:r>
          </w:p>
        </w:tc>
      </w:tr>
      <w:tr w:rsidR="00685E48" w:rsidRPr="00D24F45" w14:paraId="5614B473" w14:textId="77777777" w:rsidTr="00685E48">
        <w:trPr>
          <w:trHeight w:val="272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9C45F53" w14:textId="77777777" w:rsidR="00685E48" w:rsidRPr="00D24F45" w:rsidRDefault="00685E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D89A05F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</w:rPr>
              <w:t>ДК 021:2015 «14410000-8 Кам'яна сіль: Сіль»</w:t>
            </w:r>
          </w:p>
        </w:tc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DA3AF6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5E48" w:rsidRPr="00D24F45" w14:paraId="5157DCC1" w14:textId="77777777" w:rsidTr="00685E48">
        <w:trPr>
          <w:trHeight w:val="355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35B8BBF" w14:textId="77777777" w:rsidR="00685E48" w:rsidRPr="00D24F45" w:rsidRDefault="00685E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5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1A0D14C7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 xml:space="preserve">Із вмістом </w:t>
            </w:r>
            <w:proofErr w:type="spellStart"/>
            <w:r w:rsidRPr="00D24F45">
              <w:rPr>
                <w:rFonts w:ascii="Times New Roman" w:hAnsi="Times New Roman" w:cs="Times New Roman"/>
                <w:lang w:eastAsia="ar-SA"/>
              </w:rPr>
              <w:t>ферроцианіда</w:t>
            </w:r>
            <w:proofErr w:type="spellEnd"/>
            <w:r w:rsidRPr="00D24F45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24F45">
              <w:rPr>
                <w:rFonts w:ascii="Times New Roman" w:hAnsi="Times New Roman" w:cs="Times New Roman"/>
                <w:lang w:eastAsia="ar-SA"/>
              </w:rPr>
              <w:t>калія</w:t>
            </w:r>
            <w:proofErr w:type="spellEnd"/>
            <w:r w:rsidRPr="00D24F45">
              <w:rPr>
                <w:rFonts w:ascii="Times New Roman" w:hAnsi="Times New Roman" w:cs="Times New Roman"/>
                <w:lang w:eastAsia="ar-SA"/>
              </w:rPr>
              <w:t xml:space="preserve">, з </w:t>
            </w:r>
            <w:proofErr w:type="spellStart"/>
            <w:r w:rsidRPr="00D24F45">
              <w:rPr>
                <w:rFonts w:ascii="Times New Roman" w:hAnsi="Times New Roman" w:cs="Times New Roman"/>
                <w:lang w:eastAsia="ar-SA"/>
              </w:rPr>
              <w:t>протизлежувальною</w:t>
            </w:r>
            <w:proofErr w:type="spellEnd"/>
            <w:r w:rsidRPr="00D24F45">
              <w:rPr>
                <w:rFonts w:ascii="Times New Roman" w:hAnsi="Times New Roman" w:cs="Times New Roman"/>
                <w:lang w:eastAsia="ar-SA"/>
              </w:rPr>
              <w:t xml:space="preserve"> домішкою до 150 мг/т</w:t>
            </w:r>
          </w:p>
        </w:tc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E2C979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5E48" w:rsidRPr="00D24F45" w14:paraId="5B3B5D31" w14:textId="77777777" w:rsidTr="00685E48">
        <w:trPr>
          <w:trHeight w:val="286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32BCC1FE" w14:textId="77777777" w:rsidR="00685E48" w:rsidRPr="00D24F45" w:rsidRDefault="00685E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5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0E6AEAA5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Крупність – 3</w:t>
            </w:r>
          </w:p>
        </w:tc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B8665A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5E48" w:rsidRPr="00D24F45" w14:paraId="25520F63" w14:textId="77777777" w:rsidTr="00685E48">
        <w:trPr>
          <w:trHeight w:val="330"/>
          <w:jc w:val="center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0F72FA1E" w14:textId="77777777" w:rsidR="00685E48" w:rsidRPr="00D24F45" w:rsidRDefault="00685E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508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48F21828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Згідно ДСТУ 4246:2003</w:t>
            </w:r>
          </w:p>
        </w:tc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A958669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5E48" w:rsidRPr="00D24F45" w14:paraId="22499E66" w14:textId="77777777" w:rsidTr="00685E48">
        <w:trPr>
          <w:trHeight w:val="10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58250701" w14:textId="77777777" w:rsidR="00685E48" w:rsidRPr="00D24F45" w:rsidRDefault="00685E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1F8A9A7D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Сіль повинна бути без сторонніх домішок, повністю готова до використання замовником за призначенням, відповідати вимогам якості та діючим нормативам (стандартам)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2355812F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5E48" w:rsidRPr="00D24F45" w14:paraId="2804DFB5" w14:textId="77777777" w:rsidTr="00685E48">
        <w:trPr>
          <w:trHeight w:val="12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7D4E7CFA" w14:textId="77777777" w:rsidR="00685E48" w:rsidRPr="00D24F45" w:rsidRDefault="00685E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471D7F6D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Рік випуску – 2022 рік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51AE5522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5E48" w:rsidRPr="00D24F45" w14:paraId="26C9EF53" w14:textId="77777777" w:rsidTr="00685E48">
        <w:trPr>
          <w:trHeight w:val="55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5E06DAE0" w14:textId="77777777" w:rsidR="00685E48" w:rsidRPr="00D24F45" w:rsidRDefault="00685E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7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48079F16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Гарантійний термін зберігання - 12 місяців з дати виготовлення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676EF56B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5E48" w:rsidRPr="00D24F45" w14:paraId="6AE7D67A" w14:textId="77777777" w:rsidTr="00685E48">
        <w:trPr>
          <w:trHeight w:val="81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2BEF1ABF" w14:textId="77777777" w:rsidR="00685E48" w:rsidRPr="00D24F45" w:rsidRDefault="00685E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0EE1D1D4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Товар, який постачається, не перебував в експлуатації, термін та умови його зберігання не порушені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083B6D96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5E48" w:rsidRPr="00D24F45" w14:paraId="0DF01671" w14:textId="77777777" w:rsidTr="00685E48">
        <w:trPr>
          <w:trHeight w:val="2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5B1BEEFE" w14:textId="77777777" w:rsidR="00685E48" w:rsidRPr="00D24F45" w:rsidRDefault="00685E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hideMark/>
          </w:tcPr>
          <w:p w14:paraId="59AC7D09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 xml:space="preserve">Доставка повинна бути здійснена в належним чином підготовленому </w:t>
            </w:r>
            <w:r w:rsidRPr="00D24F45">
              <w:rPr>
                <w:rFonts w:ascii="Times New Roman" w:hAnsi="Times New Roman" w:cs="Times New Roman"/>
              </w:rPr>
              <w:t xml:space="preserve">власному або </w:t>
            </w:r>
            <w:proofErr w:type="spellStart"/>
            <w:r w:rsidRPr="00D24F45">
              <w:rPr>
                <w:rFonts w:ascii="Times New Roman" w:hAnsi="Times New Roman" w:cs="Times New Roman"/>
              </w:rPr>
              <w:t>орендованиму</w:t>
            </w:r>
            <w:proofErr w:type="spellEnd"/>
            <w:r w:rsidRPr="00D24F45">
              <w:rPr>
                <w:rFonts w:ascii="Times New Roman" w:hAnsi="Times New Roman" w:cs="Times New Roman"/>
              </w:rPr>
              <w:t xml:space="preserve"> автомобільному транспорті Постачальника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14:paraId="49459849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685E48" w:rsidRPr="00D24F45" w14:paraId="1C1AB6B3" w14:textId="77777777" w:rsidTr="00685E48">
        <w:trPr>
          <w:trHeight w:val="2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4E99B26F" w14:textId="77777777" w:rsidR="00685E48" w:rsidRPr="00D24F45" w:rsidRDefault="00685E4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95F2DCE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24F45">
              <w:rPr>
                <w:rFonts w:ascii="Times New Roman" w:hAnsi="Times New Roman" w:cs="Times New Roman"/>
                <w:lang w:eastAsia="ar-SA"/>
              </w:rPr>
              <w:t>Вимоги до пакування (упаковки) - насипом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36D1DBD" w14:textId="77777777" w:rsidR="00685E48" w:rsidRPr="00D24F45" w:rsidRDefault="00685E4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47DFBF1A" w14:textId="77777777" w:rsidR="00685E48" w:rsidRPr="00D24F45" w:rsidRDefault="00685E48" w:rsidP="00685E48">
      <w:pPr>
        <w:suppressAutoHyphens/>
        <w:spacing w:after="0"/>
        <w:rPr>
          <w:rFonts w:ascii="Times New Roman" w:hAnsi="Times New Roman" w:cs="Times New Roman"/>
          <w:b/>
          <w:i/>
          <w:lang w:eastAsia="uk-UA"/>
        </w:rPr>
      </w:pPr>
    </w:p>
    <w:p w14:paraId="6DB32C9F" w14:textId="77777777" w:rsidR="00685E48" w:rsidRPr="00D24F45" w:rsidRDefault="00685E48" w:rsidP="00685E48">
      <w:pPr>
        <w:suppressAutoHyphens/>
        <w:spacing w:after="0"/>
        <w:rPr>
          <w:rFonts w:ascii="Times New Roman" w:hAnsi="Times New Roman" w:cs="Times New Roman"/>
          <w:b/>
          <w:caps/>
          <w:noProof/>
          <w:lang w:eastAsia="ru-RU"/>
        </w:rPr>
      </w:pPr>
      <w:r w:rsidRPr="00D24F45">
        <w:rPr>
          <w:rFonts w:ascii="Times New Roman" w:hAnsi="Times New Roman" w:cs="Times New Roman"/>
          <w:b/>
          <w:i/>
          <w:lang w:eastAsia="uk-UA"/>
        </w:rPr>
        <w:t xml:space="preserve">Примітка: </w:t>
      </w:r>
      <w:r w:rsidRPr="00D24F45">
        <w:rPr>
          <w:rFonts w:ascii="Times New Roman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 - слід вважати в наявності вираз </w:t>
      </w:r>
      <w:r w:rsidRPr="00D24F45">
        <w:rPr>
          <w:rFonts w:ascii="Times New Roman" w:hAnsi="Times New Roman" w:cs="Times New Roman"/>
          <w:b/>
          <w:i/>
          <w:lang w:eastAsia="uk-UA"/>
        </w:rPr>
        <w:t>«або еквівалент</w:t>
      </w:r>
      <w:r w:rsidRPr="00D24F45">
        <w:rPr>
          <w:rFonts w:ascii="Times New Roman" w:hAnsi="Times New Roman" w:cs="Times New Roman"/>
          <w:i/>
          <w:lang w:eastAsia="uk-UA"/>
        </w:rPr>
        <w:t>»</w:t>
      </w:r>
    </w:p>
    <w:p w14:paraId="6EDAE240" w14:textId="77777777" w:rsidR="00D24F45" w:rsidRDefault="00D24F45" w:rsidP="00685E48">
      <w:pPr>
        <w:pStyle w:val="1"/>
        <w:spacing w:line="240" w:lineRule="auto"/>
        <w:jc w:val="right"/>
        <w:rPr>
          <w:rFonts w:ascii="Times New Roman" w:hAnsi="Times New Roman" w:cs="Times New Roman"/>
          <w:bCs/>
          <w:i/>
          <w:color w:val="auto"/>
          <w:lang w:val="uk-UA"/>
        </w:rPr>
      </w:pPr>
    </w:p>
    <w:p w14:paraId="0BCED3C6" w14:textId="77777777" w:rsidR="00D24F45" w:rsidRDefault="00D24F45" w:rsidP="00685E48">
      <w:pPr>
        <w:pStyle w:val="1"/>
        <w:spacing w:line="240" w:lineRule="auto"/>
        <w:jc w:val="right"/>
        <w:rPr>
          <w:rFonts w:ascii="Times New Roman" w:hAnsi="Times New Roman" w:cs="Times New Roman"/>
          <w:bCs/>
          <w:i/>
          <w:color w:val="auto"/>
          <w:lang w:val="uk-UA"/>
        </w:rPr>
      </w:pPr>
    </w:p>
    <w:p w14:paraId="26EDFF28" w14:textId="77777777" w:rsidR="00D24F45" w:rsidRDefault="00D24F45" w:rsidP="00685E48">
      <w:pPr>
        <w:pStyle w:val="1"/>
        <w:spacing w:line="240" w:lineRule="auto"/>
        <w:jc w:val="right"/>
        <w:rPr>
          <w:rFonts w:ascii="Times New Roman" w:hAnsi="Times New Roman" w:cs="Times New Roman"/>
          <w:bCs/>
          <w:i/>
          <w:color w:val="auto"/>
          <w:lang w:val="uk-UA"/>
        </w:rPr>
      </w:pPr>
    </w:p>
    <w:p w14:paraId="0DC3CA59" w14:textId="189F00CA" w:rsidR="00685E48" w:rsidRPr="00D24F45" w:rsidRDefault="00685E48" w:rsidP="00685E48">
      <w:pPr>
        <w:pStyle w:val="1"/>
        <w:spacing w:line="240" w:lineRule="auto"/>
        <w:jc w:val="right"/>
        <w:rPr>
          <w:rFonts w:ascii="Times New Roman" w:hAnsi="Times New Roman" w:cs="Times New Roman"/>
          <w:bCs/>
          <w:i/>
          <w:color w:val="auto"/>
          <w:lang w:val="uk-UA"/>
        </w:rPr>
      </w:pPr>
      <w:r w:rsidRPr="00D24F45">
        <w:rPr>
          <w:rFonts w:ascii="Times New Roman" w:hAnsi="Times New Roman" w:cs="Times New Roman"/>
          <w:bCs/>
          <w:i/>
          <w:color w:val="auto"/>
          <w:lang w:val="uk-UA"/>
        </w:rPr>
        <w:t>Таблиця 3</w:t>
      </w:r>
    </w:p>
    <w:tbl>
      <w:tblPr>
        <w:tblW w:w="9210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2"/>
        <w:gridCol w:w="2054"/>
        <w:gridCol w:w="1739"/>
        <w:gridCol w:w="1709"/>
        <w:gridCol w:w="1274"/>
        <w:gridCol w:w="1842"/>
      </w:tblGrid>
      <w:tr w:rsidR="00685E48" w:rsidRPr="00D24F45" w14:paraId="7515CC6F" w14:textId="77777777" w:rsidTr="00685E48">
        <w:trPr>
          <w:trHeight w:val="68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6721A" w14:textId="77777777" w:rsidR="00685E48" w:rsidRPr="00D24F45" w:rsidRDefault="00685E48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№ з/п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42B02" w14:textId="77777777" w:rsidR="00685E48" w:rsidRPr="00D24F45" w:rsidRDefault="00685E48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Найменування запропонованого товару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2C438" w14:textId="77777777" w:rsidR="00685E48" w:rsidRPr="00D24F45" w:rsidRDefault="006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</w:rPr>
              <w:t>Виробник товару*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5FAD" w14:textId="77777777" w:rsidR="00685E48" w:rsidRPr="00D24F45" w:rsidRDefault="00685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Країна  походження товару**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946B1" w14:textId="77777777" w:rsidR="00685E48" w:rsidRPr="00D24F45" w:rsidRDefault="00685E48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Кількість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9BBC8" w14:textId="77777777" w:rsidR="00685E48" w:rsidRPr="00D24F45" w:rsidRDefault="00685E48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hAnsi="Times New Roman" w:cs="Times New Roman"/>
                <w:bCs/>
              </w:rPr>
              <w:t>Одиниця виміру</w:t>
            </w:r>
          </w:p>
        </w:tc>
      </w:tr>
      <w:tr w:rsidR="00685E48" w:rsidRPr="00D24F45" w14:paraId="545ADFA8" w14:textId="77777777" w:rsidTr="00685E48">
        <w:trPr>
          <w:trHeight w:val="278"/>
          <w:jc w:val="center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50A400" w14:textId="77777777" w:rsidR="00685E48" w:rsidRPr="00D24F45" w:rsidRDefault="00685E48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1.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08093" w14:textId="77777777" w:rsidR="00685E48" w:rsidRPr="00D24F45" w:rsidRDefault="00685E48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hAnsi="Times New Roman" w:cs="Times New Roman"/>
              </w:rPr>
              <w:t>Сіль</w:t>
            </w:r>
          </w:p>
        </w:tc>
        <w:tc>
          <w:tcPr>
            <w:tcW w:w="1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4272" w14:textId="77777777" w:rsidR="00685E48" w:rsidRPr="00D24F45" w:rsidRDefault="00685E48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EE5A" w14:textId="77777777" w:rsidR="00685E48" w:rsidRPr="00D24F45" w:rsidRDefault="00685E48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AAB7D" w14:textId="77777777" w:rsidR="00685E48" w:rsidRPr="00D24F45" w:rsidRDefault="00685E48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D24F4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1CE7A" w14:textId="77777777" w:rsidR="00685E48" w:rsidRPr="00D24F45" w:rsidRDefault="00685E48">
            <w:pPr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D24F45">
              <w:rPr>
                <w:rFonts w:ascii="Times New Roman" w:eastAsia="Times New Roman" w:hAnsi="Times New Roman" w:cs="Times New Roman"/>
                <w:highlight w:val="white"/>
              </w:rPr>
              <w:t>тн</w:t>
            </w:r>
            <w:proofErr w:type="spellEnd"/>
          </w:p>
        </w:tc>
      </w:tr>
    </w:tbl>
    <w:p w14:paraId="3D4318DB" w14:textId="77777777" w:rsidR="00685E48" w:rsidRPr="00D24F45" w:rsidRDefault="00685E48" w:rsidP="00685E4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  <w:r w:rsidRPr="00D24F45">
        <w:rPr>
          <w:rFonts w:ascii="Times New Roman" w:eastAsia="Times New Roman" w:hAnsi="Times New Roman" w:cs="Times New Roman"/>
          <w:i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14:paraId="521D67D1" w14:textId="77777777" w:rsidR="00685E48" w:rsidRPr="00D24F45" w:rsidRDefault="00685E48" w:rsidP="00685E4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</w:rPr>
      </w:pPr>
      <w:r w:rsidRPr="00D24F45">
        <w:rPr>
          <w:rFonts w:ascii="Times New Roman" w:eastAsia="Times New Roman" w:hAnsi="Times New Roman" w:cs="Times New Roman"/>
          <w:i/>
        </w:rPr>
        <w:t xml:space="preserve">** Країною походження товару 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14:paraId="4D24AA19" w14:textId="77777777" w:rsidR="00685E48" w:rsidRPr="00D24F45" w:rsidRDefault="00685E48" w:rsidP="00685E4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29E4D83" w14:textId="77777777" w:rsidR="00685E48" w:rsidRPr="00D24F45" w:rsidRDefault="00685E48" w:rsidP="00685E48">
      <w:pPr>
        <w:pStyle w:val="1"/>
        <w:rPr>
          <w:rFonts w:ascii="Times New Roman" w:eastAsia="Arial" w:hAnsi="Times New Roman" w:cs="Times New Roman"/>
          <w:b/>
          <w:i/>
          <w:u w:val="single"/>
          <w:lang w:val="uk-UA"/>
        </w:rPr>
      </w:pPr>
      <w:r w:rsidRPr="00D24F45">
        <w:rPr>
          <w:rFonts w:ascii="Times New Roman" w:hAnsi="Times New Roman" w:cs="Times New Roman"/>
          <w:b/>
          <w:i/>
          <w:u w:val="single"/>
          <w:lang w:val="uk-UA"/>
        </w:rPr>
        <w:t>УВАГА!!!</w:t>
      </w:r>
    </w:p>
    <w:p w14:paraId="5E10588E" w14:textId="77777777" w:rsidR="00685E48" w:rsidRPr="00D24F45" w:rsidRDefault="00685E48" w:rsidP="00685E48">
      <w:pPr>
        <w:pStyle w:val="1"/>
        <w:rPr>
          <w:rFonts w:ascii="Times New Roman" w:hAnsi="Times New Roman" w:cs="Times New Roman"/>
          <w:lang w:val="uk-UA"/>
        </w:rPr>
      </w:pPr>
    </w:p>
    <w:p w14:paraId="342221BE" w14:textId="77777777" w:rsidR="00685E48" w:rsidRPr="00D24F45" w:rsidRDefault="00685E48" w:rsidP="00685E48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D24F45">
        <w:rPr>
          <w:rFonts w:ascii="Times New Roman" w:hAnsi="Times New Roman" w:cs="Times New Roman"/>
          <w:lang w:val="uk-UA"/>
        </w:rPr>
        <w:t>Термін придатності Продукції, на момент поставки не повинен бути меншим ніж</w:t>
      </w:r>
    </w:p>
    <w:p w14:paraId="1C754DEB" w14:textId="77777777" w:rsidR="00685E48" w:rsidRPr="00D24F45" w:rsidRDefault="00685E48" w:rsidP="00685E48">
      <w:pPr>
        <w:pStyle w:val="a5"/>
        <w:tabs>
          <w:tab w:val="left" w:pos="1418"/>
        </w:tabs>
        <w:ind w:left="0"/>
        <w:rPr>
          <w:rFonts w:ascii="Times New Roman" w:hAnsi="Times New Roman" w:cs="Times New Roman"/>
          <w:lang w:val="uk-UA"/>
        </w:rPr>
      </w:pPr>
      <w:r w:rsidRPr="00D24F45">
        <w:rPr>
          <w:rFonts w:ascii="Times New Roman" w:hAnsi="Times New Roman" w:cs="Times New Roman"/>
          <w:lang w:val="uk-UA"/>
        </w:rPr>
        <w:t>85% від загального гарантійного терміну придатності.</w:t>
      </w:r>
    </w:p>
    <w:p w14:paraId="5B3AE651" w14:textId="77777777" w:rsidR="00685E48" w:rsidRPr="00D24F45" w:rsidRDefault="00685E48" w:rsidP="00685E48">
      <w:pPr>
        <w:pStyle w:val="1"/>
        <w:numPr>
          <w:ilvl w:val="0"/>
          <w:numId w:val="5"/>
        </w:numPr>
        <w:tabs>
          <w:tab w:val="left" w:pos="567"/>
        </w:tabs>
        <w:spacing w:line="240" w:lineRule="auto"/>
        <w:ind w:left="0" w:firstLine="0"/>
        <w:contextualSpacing/>
        <w:rPr>
          <w:rFonts w:ascii="Times New Roman" w:hAnsi="Times New Roman" w:cs="Times New Roman"/>
          <w:lang w:val="uk-UA"/>
        </w:rPr>
      </w:pPr>
      <w:r w:rsidRPr="00D24F45">
        <w:rPr>
          <w:rFonts w:ascii="Times New Roman" w:hAnsi="Times New Roman" w:cs="Times New Roman"/>
          <w:lang w:val="uk-UA"/>
        </w:rPr>
        <w:t>Якість Продукції повинна бути засвідчена паспортами якості.</w:t>
      </w:r>
    </w:p>
    <w:p w14:paraId="7DA2A93C" w14:textId="77777777" w:rsidR="00685E48" w:rsidRPr="00D24F45" w:rsidRDefault="00685E48" w:rsidP="00685E48">
      <w:pPr>
        <w:pStyle w:val="a5"/>
        <w:widowControl w:val="0"/>
        <w:numPr>
          <w:ilvl w:val="0"/>
          <w:numId w:val="5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lang w:val="uk-UA"/>
        </w:rPr>
      </w:pPr>
      <w:r w:rsidRPr="00D24F45">
        <w:rPr>
          <w:rFonts w:ascii="Times New Roman" w:hAnsi="Times New Roman" w:cs="Times New Roman"/>
          <w:lang w:val="uk-UA"/>
        </w:rPr>
        <w:t xml:space="preserve">Вкладання </w:t>
      </w:r>
      <w:proofErr w:type="spellStart"/>
      <w:r w:rsidRPr="00D24F45">
        <w:rPr>
          <w:rFonts w:ascii="Times New Roman" w:hAnsi="Times New Roman" w:cs="Times New Roman"/>
          <w:lang w:val="uk-UA"/>
        </w:rPr>
        <w:t>сканкопій</w:t>
      </w:r>
      <w:proofErr w:type="spellEnd"/>
      <w:r w:rsidRPr="00D24F45">
        <w:rPr>
          <w:rFonts w:ascii="Times New Roman" w:hAnsi="Times New Roman" w:cs="Times New Roman"/>
          <w:lang w:val="uk-UA"/>
        </w:rPr>
        <w:t xml:space="preserve"> паспорту якості для запропонованої Продукції під час аукціону є обов'язковим.</w:t>
      </w:r>
    </w:p>
    <w:p w14:paraId="64434DA5" w14:textId="77777777" w:rsidR="00685E48" w:rsidRPr="00D24F45" w:rsidRDefault="00685E48" w:rsidP="00685E48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677624C6" w14:textId="77777777" w:rsidR="00685E48" w:rsidRPr="00D24F45" w:rsidRDefault="00685E48" w:rsidP="00685E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A6DB498" w14:textId="77777777" w:rsidR="00685E48" w:rsidRPr="00D24F45" w:rsidRDefault="00685E48" w:rsidP="00685E4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noProof/>
        </w:rPr>
      </w:pPr>
      <w:r w:rsidRPr="00D24F45">
        <w:rPr>
          <w:rFonts w:ascii="Times New Roman" w:hAnsi="Times New Roman" w:cs="Times New Roman"/>
          <w:b/>
          <w:i/>
          <w:lang w:eastAsia="uk-UA"/>
        </w:rPr>
        <w:t xml:space="preserve">Примітка: </w:t>
      </w:r>
      <w:r w:rsidRPr="00D24F45">
        <w:rPr>
          <w:rFonts w:ascii="Times New Roman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D24F45">
        <w:rPr>
          <w:rFonts w:ascii="Times New Roman" w:hAnsi="Times New Roman" w:cs="Times New Roman"/>
          <w:b/>
          <w:i/>
          <w:lang w:eastAsia="uk-UA"/>
        </w:rPr>
        <w:t>«або еквівалент</w:t>
      </w:r>
      <w:r w:rsidRPr="00D24F45">
        <w:rPr>
          <w:rFonts w:ascii="Times New Roman" w:hAnsi="Times New Roman" w:cs="Times New Roman"/>
          <w:i/>
          <w:lang w:eastAsia="uk-UA"/>
        </w:rPr>
        <w:t>»</w:t>
      </w:r>
    </w:p>
    <w:p w14:paraId="1DB5FDF1" w14:textId="77777777" w:rsidR="00685E48" w:rsidRPr="00D24F45" w:rsidRDefault="00685E48" w:rsidP="0068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D24F45">
        <w:rPr>
          <w:rFonts w:ascii="Times New Roman" w:eastAsia="Times New Roman" w:hAnsi="Times New Roman" w:cs="Times New Roman"/>
          <w:b/>
          <w:i/>
        </w:rPr>
        <w:t>Усі показники еквіваленту мають бути не гіршими ніж у товару зазначеному у вимогах.</w:t>
      </w:r>
    </w:p>
    <w:p w14:paraId="69DBCE68" w14:textId="77777777" w:rsidR="00685E48" w:rsidRPr="00D24F45" w:rsidRDefault="00685E48" w:rsidP="0068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D24F45">
        <w:rPr>
          <w:rFonts w:ascii="Times New Roman" w:eastAsia="Times New Roman" w:hAnsi="Times New Roman" w:cs="Times New Roman"/>
          <w:b/>
          <w:i/>
          <w:u w:val="single"/>
        </w:rPr>
        <w:t>Учасник повинен надати порівняльну таблицю, якщо товар є еквівалентом.</w:t>
      </w:r>
    </w:p>
    <w:p w14:paraId="308A4D0A" w14:textId="77777777" w:rsidR="00685E48" w:rsidRPr="00D24F45" w:rsidRDefault="00685E48" w:rsidP="0068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sectPr w:rsidR="00685E48" w:rsidRPr="00D24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676A1DFA"/>
    <w:multiLevelType w:val="hybridMultilevel"/>
    <w:tmpl w:val="7C9866F0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242203"/>
    <w:rsid w:val="002A205F"/>
    <w:rsid w:val="002B72AC"/>
    <w:rsid w:val="002C12FC"/>
    <w:rsid w:val="002E0B1E"/>
    <w:rsid w:val="003B24F5"/>
    <w:rsid w:val="00414A3F"/>
    <w:rsid w:val="004565DA"/>
    <w:rsid w:val="00492316"/>
    <w:rsid w:val="004962D7"/>
    <w:rsid w:val="004B088B"/>
    <w:rsid w:val="00571E86"/>
    <w:rsid w:val="005A5351"/>
    <w:rsid w:val="00650503"/>
    <w:rsid w:val="006800DB"/>
    <w:rsid w:val="00685E48"/>
    <w:rsid w:val="00700AF5"/>
    <w:rsid w:val="007E607A"/>
    <w:rsid w:val="00831F03"/>
    <w:rsid w:val="00932BB8"/>
    <w:rsid w:val="00A52318"/>
    <w:rsid w:val="00AF0A23"/>
    <w:rsid w:val="00AF64A4"/>
    <w:rsid w:val="00B06D14"/>
    <w:rsid w:val="00B54F54"/>
    <w:rsid w:val="00B72904"/>
    <w:rsid w:val="00B76851"/>
    <w:rsid w:val="00BF014B"/>
    <w:rsid w:val="00C607E0"/>
    <w:rsid w:val="00C70250"/>
    <w:rsid w:val="00C95BB7"/>
    <w:rsid w:val="00D24F45"/>
    <w:rsid w:val="00D32289"/>
    <w:rsid w:val="00D33C43"/>
    <w:rsid w:val="00D626B8"/>
    <w:rsid w:val="00DC15BE"/>
    <w:rsid w:val="00DE280B"/>
    <w:rsid w:val="00E07611"/>
    <w:rsid w:val="00E132F1"/>
    <w:rsid w:val="00E20005"/>
    <w:rsid w:val="00E41905"/>
    <w:rsid w:val="00E5140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,Абзац списку 1,тв-Абзац списка,List Paragraph (numbered (a)),List_Paragraph,Multilevel para_II,List Paragraph1,List Paragraph-ExecSummary,Akapit z listą BS,Bullets,List Paragraph 1"/>
    <w:basedOn w:val="a"/>
    <w:link w:val="a6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uiPriority w:val="1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,Абзац списку 1 Знак,тв-Абзац списка Знак,List Paragraph (numbered (a)) Знак,List_Paragraph Знак,Multilevel para_II Знак,List Paragraph1 Знак,Bullets Знак"/>
    <w:link w:val="a5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RePack by Diakov</cp:lastModifiedBy>
  <cp:revision>38</cp:revision>
  <cp:lastPrinted>2022-01-28T12:45:00Z</cp:lastPrinted>
  <dcterms:created xsi:type="dcterms:W3CDTF">2021-03-31T12:56:00Z</dcterms:created>
  <dcterms:modified xsi:type="dcterms:W3CDTF">2023-09-14T14:50:00Z</dcterms:modified>
</cp:coreProperties>
</file>