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0B5BCC" w14:textId="5B66F18D" w:rsidR="00C607E0" w:rsidRPr="00D32289" w:rsidRDefault="00C607E0" w:rsidP="00C95BB7">
      <w:pPr>
        <w:spacing w:after="0" w:line="240" w:lineRule="auto"/>
        <w:jc w:val="center"/>
        <w:rPr>
          <w:rFonts w:ascii="Times New Roman" w:eastAsia="Arial" w:hAnsi="Times New Roman" w:cs="Times New Roman"/>
          <w:b/>
          <w:i/>
          <w:lang w:eastAsia="ru-RU"/>
        </w:rPr>
      </w:pPr>
      <w:bookmarkStart w:id="0" w:name="_Hlk90986724"/>
      <w:r w:rsidRPr="00D32289">
        <w:rPr>
          <w:rFonts w:ascii="Times New Roman" w:eastAsia="Times New Roman" w:hAnsi="Times New Roman" w:cs="Times New Roman"/>
          <w:b/>
          <w:i/>
          <w:lang w:eastAsia="uk-UA"/>
        </w:rPr>
        <w:t>КОМУНАЛЬНЕ ПІДПРИЄМСТВО «ТЕРНІВСЬКЕ ЖИТЛОВО-КОМУНАЛЬНЕ ПІДПРИЄМСТВО»</w:t>
      </w:r>
    </w:p>
    <w:bookmarkEnd w:id="0"/>
    <w:p w14:paraId="3B2D7303" w14:textId="77777777" w:rsidR="002B72AC" w:rsidRPr="00D32289" w:rsidRDefault="002B72AC" w:rsidP="00C95BB7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289">
        <w:rPr>
          <w:rFonts w:ascii="Times New Roman" w:hAnsi="Times New Roman" w:cs="Times New Roman"/>
          <w:b/>
          <w:bCs/>
        </w:rPr>
        <w:t xml:space="preserve">ОБҐРУНТУВАННЯ </w:t>
      </w:r>
    </w:p>
    <w:p w14:paraId="5DD9BAF1" w14:textId="77777777" w:rsidR="00E41905" w:rsidRPr="00D32289" w:rsidRDefault="002B72AC" w:rsidP="00E4190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32289">
        <w:rPr>
          <w:rFonts w:ascii="Times New Roman" w:hAnsi="Times New Roman" w:cs="Times New Roman"/>
          <w:bCs/>
        </w:rPr>
        <w:t xml:space="preserve">технічних та якісних характеристик </w:t>
      </w:r>
      <w:r w:rsidRPr="00D32289">
        <w:rPr>
          <w:rFonts w:ascii="Times New Roman" w:hAnsi="Times New Roman" w:cs="Times New Roman"/>
          <w:b/>
          <w:bCs/>
        </w:rPr>
        <w:t xml:space="preserve">закупівлі </w:t>
      </w:r>
      <w:r w:rsidR="00E41905" w:rsidRPr="00D32289">
        <w:rPr>
          <w:rFonts w:ascii="Times New Roman" w:hAnsi="Times New Roman" w:cs="Times New Roman"/>
          <w:b/>
          <w:bCs/>
        </w:rPr>
        <w:t>Посадковий матеріал для озеленення м. Тернівка</w:t>
      </w:r>
    </w:p>
    <w:p w14:paraId="59A1FD00" w14:textId="04E5A75D" w:rsidR="002B72AC" w:rsidRPr="00D32289" w:rsidRDefault="00E41905" w:rsidP="00E4190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D32289">
        <w:rPr>
          <w:rFonts w:ascii="Times New Roman" w:hAnsi="Times New Roman" w:cs="Times New Roman"/>
          <w:b/>
          <w:bCs/>
        </w:rPr>
        <w:t>(троянди)</w:t>
      </w:r>
      <w:r w:rsidR="00B06D14" w:rsidRPr="00D32289">
        <w:rPr>
          <w:rFonts w:ascii="Times New Roman" w:hAnsi="Times New Roman" w:cs="Times New Roman"/>
          <w:b/>
          <w:bCs/>
        </w:rPr>
        <w:t>,</w:t>
      </w:r>
      <w:r w:rsidR="002B72AC" w:rsidRPr="00D32289">
        <w:rPr>
          <w:rFonts w:ascii="Times New Roman" w:hAnsi="Times New Roman" w:cs="Times New Roman"/>
          <w:b/>
        </w:rPr>
        <w:t xml:space="preserve"> </w:t>
      </w:r>
      <w:r w:rsidR="002B72AC" w:rsidRPr="00D32289">
        <w:rPr>
          <w:rFonts w:ascii="Times New Roman" w:hAnsi="Times New Roman" w:cs="Times New Roman"/>
          <w:bCs/>
        </w:rPr>
        <w:t>розміру бюджетного призначення, очікуваної вартості предмета закупівлі</w:t>
      </w:r>
    </w:p>
    <w:p w14:paraId="3673CAB5" w14:textId="77777777" w:rsidR="002B72AC" w:rsidRPr="00D32289" w:rsidRDefault="002B72AC" w:rsidP="00C95BB7">
      <w:pPr>
        <w:spacing w:before="100" w:beforeAutospacing="1" w:after="0" w:line="240" w:lineRule="auto"/>
        <w:jc w:val="both"/>
        <w:rPr>
          <w:rStyle w:val="a3"/>
          <w:rFonts w:ascii="Times New Roman" w:hAnsi="Times New Roman" w:cs="Times New Roman"/>
          <w:bCs/>
        </w:rPr>
      </w:pPr>
      <w:r w:rsidRPr="00D32289">
        <w:rPr>
          <w:rStyle w:val="a3"/>
          <w:rFonts w:ascii="Times New Roman" w:hAnsi="Times New Roman" w:cs="Times New Roman"/>
          <w:bCs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2F0D6305" w14:textId="77777777" w:rsidR="00C607E0" w:rsidRPr="00D32289" w:rsidRDefault="00C607E0" w:rsidP="00C95BB7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i/>
          <w:lang w:eastAsia="uk-UA"/>
        </w:rPr>
      </w:pPr>
      <w:r w:rsidRPr="00D32289">
        <w:rPr>
          <w:rFonts w:ascii="Times New Roman" w:eastAsia="Times New Roman" w:hAnsi="Times New Roman" w:cs="Times New Roman"/>
          <w:b/>
          <w:bCs/>
          <w:i/>
          <w:iCs/>
          <w:lang w:eastAsia="uk-UA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  <w:r w:rsidRPr="00D32289">
        <w:rPr>
          <w:rFonts w:ascii="Times New Roman" w:eastAsia="Times New Roman" w:hAnsi="Times New Roman" w:cs="Times New Roman"/>
          <w:i/>
          <w:iCs/>
          <w:lang w:eastAsia="uk-UA"/>
        </w:rPr>
        <w:t>Комунальне підприємство «Тернівське житлово-комунальне підприємство; 51500, м. Тернівка, Дніпропетровської обл., вул. Маяковського, 29; 31657751; Юридичні особи, які забезпечують потреби держави або територіальної громади.</w:t>
      </w:r>
    </w:p>
    <w:p w14:paraId="363E8499" w14:textId="2EDCA312" w:rsidR="00831F03" w:rsidRPr="00D32289" w:rsidRDefault="002B72AC" w:rsidP="00831F03">
      <w:pPr>
        <w:widowControl w:val="0"/>
        <w:spacing w:after="0" w:line="240" w:lineRule="auto"/>
        <w:rPr>
          <w:rFonts w:ascii="Times New Roman" w:hAnsi="Times New Roman" w:cs="Times New Roman"/>
          <w:i/>
        </w:rPr>
      </w:pPr>
      <w:r w:rsidRPr="00D32289">
        <w:rPr>
          <w:rFonts w:ascii="Times New Roman" w:eastAsia="Times New Roman" w:hAnsi="Times New Roman" w:cs="Times New Roman"/>
          <w:b/>
          <w:bCs/>
          <w:iCs/>
          <w:color w:val="000000"/>
        </w:rPr>
        <w:t xml:space="preserve">Назва предмета закупівлі </w:t>
      </w:r>
      <w:r w:rsidRPr="00D32289">
        <w:rPr>
          <w:rFonts w:ascii="Times New Roman" w:eastAsia="Times New Roman" w:hAnsi="Times New Roman" w:cs="Times New Roman"/>
          <w:b/>
          <w:color w:val="000000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D32289">
        <w:rPr>
          <w:rFonts w:ascii="Times New Roman" w:hAnsi="Times New Roman" w:cs="Times New Roman"/>
        </w:rPr>
        <w:t xml:space="preserve"> </w:t>
      </w:r>
      <w:r w:rsidR="00B06D14" w:rsidRPr="00D32289">
        <w:rPr>
          <w:rFonts w:ascii="Times New Roman" w:hAnsi="Times New Roman" w:cs="Times New Roman"/>
          <w:i/>
        </w:rPr>
        <w:t>Посадковий матеріал для озеленення міста Тернівка</w:t>
      </w:r>
      <w:r w:rsidR="00001401">
        <w:rPr>
          <w:rFonts w:ascii="Times New Roman" w:hAnsi="Times New Roman" w:cs="Times New Roman"/>
          <w:i/>
        </w:rPr>
        <w:t xml:space="preserve"> (троянди)</w:t>
      </w:r>
      <w:bookmarkStart w:id="1" w:name="_GoBack"/>
      <w:bookmarkEnd w:id="1"/>
      <w:r w:rsidR="00B06D14" w:rsidRPr="00D32289">
        <w:rPr>
          <w:rFonts w:ascii="Times New Roman" w:hAnsi="Times New Roman" w:cs="Times New Roman"/>
          <w:i/>
        </w:rPr>
        <w:t>, а саме:</w:t>
      </w:r>
    </w:p>
    <w:p w14:paraId="0A829C11" w14:textId="77777777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 xml:space="preserve">1. Троянда «Ред </w:t>
      </w:r>
      <w:proofErr w:type="spellStart"/>
      <w:r w:rsidRPr="00D32289">
        <w:rPr>
          <w:rFonts w:ascii="Times New Roman" w:hAnsi="Times New Roman" w:cs="Times New Roman"/>
          <w:i/>
        </w:rPr>
        <w:t>Наомі</w:t>
      </w:r>
      <w:proofErr w:type="spellEnd"/>
      <w:r w:rsidRPr="00D32289">
        <w:rPr>
          <w:rFonts w:ascii="Times New Roman" w:hAnsi="Times New Roman" w:cs="Times New Roman"/>
          <w:i/>
        </w:rPr>
        <w:t xml:space="preserve">» – 100 шт., </w:t>
      </w:r>
      <w:r w:rsidRPr="00D32289">
        <w:rPr>
          <w:rFonts w:ascii="Times New Roman" w:eastAsia="Times New Roman" w:hAnsi="Times New Roman" w:cs="Times New Roman"/>
          <w:i/>
        </w:rPr>
        <w:t>за кодом ДК 021:2015 03120000-8 Продукція рослинництва, у тому числі тепличного (03121100-6 Рослини живі, цибулини, корені, прищепи та живці);</w:t>
      </w:r>
    </w:p>
    <w:p w14:paraId="13677B18" w14:textId="77777777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>2. Троянда «</w:t>
      </w:r>
      <w:proofErr w:type="spellStart"/>
      <w:r w:rsidRPr="00D32289">
        <w:rPr>
          <w:rFonts w:ascii="Times New Roman" w:hAnsi="Times New Roman" w:cs="Times New Roman"/>
          <w:i/>
        </w:rPr>
        <w:t>Блаш</w:t>
      </w:r>
      <w:proofErr w:type="spellEnd"/>
      <w:r w:rsidRPr="00D32289">
        <w:rPr>
          <w:rFonts w:ascii="Times New Roman" w:hAnsi="Times New Roman" w:cs="Times New Roman"/>
          <w:i/>
        </w:rPr>
        <w:t xml:space="preserve">» – 432 шт., </w:t>
      </w:r>
      <w:r w:rsidRPr="00D32289">
        <w:rPr>
          <w:rFonts w:ascii="Times New Roman" w:eastAsia="Times New Roman" w:hAnsi="Times New Roman" w:cs="Times New Roman"/>
          <w:i/>
        </w:rPr>
        <w:t>за кодом ДК 021:2015 03120000-8 Продукція рослинництва, у тому числі тепличного (03121100-6 Рослини живі, цибулини, корені, прищепи та живці);</w:t>
      </w:r>
    </w:p>
    <w:p w14:paraId="4E522389" w14:textId="77777777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 xml:space="preserve">3. Троянда «Ред Берлін» – 148 шт., </w:t>
      </w:r>
      <w:r w:rsidRPr="00D32289">
        <w:rPr>
          <w:rFonts w:ascii="Times New Roman" w:eastAsia="Times New Roman" w:hAnsi="Times New Roman" w:cs="Times New Roman"/>
          <w:i/>
        </w:rPr>
        <w:t>за кодом ДК 021:2015 03120000-8 Продукція рослинництва, у тому числі тепличного (03121100-6 Рослини живі, цибулини, корені, прищепи та живці);</w:t>
      </w:r>
    </w:p>
    <w:p w14:paraId="6DE91E16" w14:textId="77777777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>4. Троянда «</w:t>
      </w:r>
      <w:proofErr w:type="spellStart"/>
      <w:r w:rsidRPr="00D32289">
        <w:rPr>
          <w:rFonts w:ascii="Times New Roman" w:hAnsi="Times New Roman" w:cs="Times New Roman"/>
          <w:i/>
        </w:rPr>
        <w:t>Юріанда</w:t>
      </w:r>
      <w:proofErr w:type="spellEnd"/>
      <w:r w:rsidRPr="00D32289">
        <w:rPr>
          <w:rFonts w:ascii="Times New Roman" w:hAnsi="Times New Roman" w:cs="Times New Roman"/>
          <w:i/>
        </w:rPr>
        <w:t xml:space="preserve">» – 10 шт., </w:t>
      </w:r>
      <w:r w:rsidRPr="00D32289">
        <w:rPr>
          <w:rFonts w:ascii="Times New Roman" w:eastAsia="Times New Roman" w:hAnsi="Times New Roman" w:cs="Times New Roman"/>
          <w:i/>
        </w:rPr>
        <w:t>за кодом ДК 021:2015 03120000-8 Продукція рослинництва, у тому числі тепличного (03121100-6 Рослини живі, цибулини, корені, прищепи та живці);</w:t>
      </w:r>
    </w:p>
    <w:p w14:paraId="4039D026" w14:textId="77777777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>5. Троянда «</w:t>
      </w:r>
      <w:proofErr w:type="spellStart"/>
      <w:r w:rsidRPr="00D32289">
        <w:rPr>
          <w:rFonts w:ascii="Times New Roman" w:hAnsi="Times New Roman" w:cs="Times New Roman"/>
          <w:i/>
        </w:rPr>
        <w:t>Пінк</w:t>
      </w:r>
      <w:proofErr w:type="spellEnd"/>
      <w:r w:rsidRPr="00D32289">
        <w:rPr>
          <w:rFonts w:ascii="Times New Roman" w:hAnsi="Times New Roman" w:cs="Times New Roman"/>
          <w:i/>
        </w:rPr>
        <w:t xml:space="preserve"> </w:t>
      </w:r>
      <w:proofErr w:type="spellStart"/>
      <w:r w:rsidRPr="00D32289">
        <w:rPr>
          <w:rFonts w:ascii="Times New Roman" w:hAnsi="Times New Roman" w:cs="Times New Roman"/>
          <w:i/>
        </w:rPr>
        <w:t>Інтуішн</w:t>
      </w:r>
      <w:proofErr w:type="spellEnd"/>
      <w:r w:rsidRPr="00D32289">
        <w:rPr>
          <w:rFonts w:ascii="Times New Roman" w:hAnsi="Times New Roman" w:cs="Times New Roman"/>
          <w:i/>
        </w:rPr>
        <w:t xml:space="preserve">» – 13 шт., </w:t>
      </w:r>
      <w:r w:rsidRPr="00D32289">
        <w:rPr>
          <w:rFonts w:ascii="Times New Roman" w:eastAsia="Times New Roman" w:hAnsi="Times New Roman" w:cs="Times New Roman"/>
          <w:i/>
        </w:rPr>
        <w:t>за кодом ДК 021:2015 03120000-8 Продукція рослинництва, у тому числі тепличного (03121100-6 Рослини живі, цибулини, корені, прищепи та живці);</w:t>
      </w:r>
    </w:p>
    <w:p w14:paraId="12BBE28B" w14:textId="77777777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>6. Троянда «</w:t>
      </w:r>
      <w:proofErr w:type="spellStart"/>
      <w:r w:rsidRPr="00D32289">
        <w:rPr>
          <w:rFonts w:ascii="Times New Roman" w:hAnsi="Times New Roman" w:cs="Times New Roman"/>
          <w:i/>
        </w:rPr>
        <w:t>Фридом</w:t>
      </w:r>
      <w:proofErr w:type="spellEnd"/>
      <w:r w:rsidRPr="00D32289">
        <w:rPr>
          <w:rFonts w:ascii="Times New Roman" w:hAnsi="Times New Roman" w:cs="Times New Roman"/>
          <w:i/>
        </w:rPr>
        <w:t xml:space="preserve">» – 22 шт., </w:t>
      </w:r>
      <w:r w:rsidRPr="00D32289">
        <w:rPr>
          <w:rFonts w:ascii="Times New Roman" w:eastAsia="Times New Roman" w:hAnsi="Times New Roman" w:cs="Times New Roman"/>
          <w:i/>
        </w:rPr>
        <w:t>за кодом ДК 021:2015 03120000-8 Продукція рослинництва, у тому числі тепличного (03121100-6 Рослини живі, цибулини, корені, прищепи та живці);</w:t>
      </w:r>
    </w:p>
    <w:p w14:paraId="18349388" w14:textId="3A1E1ACC" w:rsidR="00E41905" w:rsidRPr="00D32289" w:rsidRDefault="00E41905" w:rsidP="00E41905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D32289">
        <w:rPr>
          <w:rFonts w:ascii="Times New Roman" w:hAnsi="Times New Roman" w:cs="Times New Roman"/>
          <w:i/>
        </w:rPr>
        <w:t>7. Троянда «</w:t>
      </w:r>
      <w:proofErr w:type="spellStart"/>
      <w:r w:rsidRPr="00D32289">
        <w:rPr>
          <w:rFonts w:ascii="Times New Roman" w:hAnsi="Times New Roman" w:cs="Times New Roman"/>
          <w:i/>
        </w:rPr>
        <w:t>Бірді</w:t>
      </w:r>
      <w:proofErr w:type="spellEnd"/>
      <w:r w:rsidRPr="00D32289">
        <w:rPr>
          <w:rFonts w:ascii="Times New Roman" w:hAnsi="Times New Roman" w:cs="Times New Roman"/>
          <w:i/>
        </w:rPr>
        <w:t xml:space="preserve">» – 30 шт., </w:t>
      </w:r>
      <w:r w:rsidRPr="00D32289">
        <w:rPr>
          <w:rFonts w:ascii="Times New Roman" w:eastAsia="Times New Roman" w:hAnsi="Times New Roman" w:cs="Times New Roman"/>
          <w:i/>
        </w:rPr>
        <w:t>за кодом ДК 021:2015 03120000-8 Продукція рослинництва, у тому числі тепличного (03121100-6 Рослини живі, цибулини, корені, прищепи та живці).</w:t>
      </w:r>
    </w:p>
    <w:p w14:paraId="7D897473" w14:textId="77777777" w:rsidR="00242203" w:rsidRPr="00D32289" w:rsidRDefault="00242203" w:rsidP="0024220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uk-UA"/>
        </w:rPr>
      </w:pPr>
    </w:p>
    <w:p w14:paraId="4B266D2B" w14:textId="77777777" w:rsidR="00B72904" w:rsidRPr="00D32289" w:rsidRDefault="002B72AC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  <w:b/>
        </w:rPr>
        <w:t>Вид та ідентифікатор процедури закупівлі</w:t>
      </w:r>
      <w:r w:rsidRPr="00D32289">
        <w:rPr>
          <w:rFonts w:ascii="Times New Roman" w:hAnsi="Times New Roman" w:cs="Times New Roman"/>
          <w:b/>
          <w:bCs/>
        </w:rPr>
        <w:t>:</w:t>
      </w:r>
      <w:r w:rsidR="00932BB8" w:rsidRPr="00D32289">
        <w:rPr>
          <w:rFonts w:ascii="Times New Roman" w:hAnsi="Times New Roman" w:cs="Times New Roman"/>
          <w:b/>
          <w:bCs/>
        </w:rPr>
        <w:t xml:space="preserve"> </w:t>
      </w:r>
      <w:r w:rsidR="00932BB8" w:rsidRPr="00D32289">
        <w:rPr>
          <w:rFonts w:ascii="Times New Roman" w:hAnsi="Times New Roman" w:cs="Times New Roman"/>
          <w:bCs/>
        </w:rPr>
        <w:t>відкриті торги</w:t>
      </w:r>
      <w:r w:rsidR="00E51405" w:rsidRPr="00D32289">
        <w:rPr>
          <w:rFonts w:ascii="Times New Roman" w:hAnsi="Times New Roman" w:cs="Times New Roman"/>
          <w:bCs/>
        </w:rPr>
        <w:t xml:space="preserve"> (з особливостями)</w:t>
      </w:r>
      <w:r w:rsidR="00932BB8" w:rsidRPr="00D32289">
        <w:rPr>
          <w:rFonts w:ascii="Times New Roman" w:hAnsi="Times New Roman" w:cs="Times New Roman"/>
          <w:bCs/>
        </w:rPr>
        <w:t>,</w:t>
      </w:r>
      <w:r w:rsidRPr="00D32289">
        <w:rPr>
          <w:rFonts w:ascii="Times New Roman" w:hAnsi="Times New Roman" w:cs="Times New Roman"/>
        </w:rPr>
        <w:t xml:space="preserve"> </w:t>
      </w:r>
    </w:p>
    <w:p w14:paraId="75C221B4" w14:textId="36E8983D" w:rsidR="00DC15BE" w:rsidRPr="00D32289" w:rsidRDefault="00E41905" w:rsidP="00C95BB7">
      <w:pPr>
        <w:spacing w:after="0" w:line="240" w:lineRule="auto"/>
        <w:jc w:val="both"/>
        <w:rPr>
          <w:rFonts w:ascii="Times New Roman" w:hAnsi="Times New Roman" w:cs="Times New Roman"/>
          <w:b/>
          <w:shd w:val="clear" w:color="auto" w:fill="FFFFFF"/>
        </w:rPr>
      </w:pPr>
      <w:r w:rsidRPr="00D32289">
        <w:rPr>
          <w:rFonts w:ascii="Times New Roman" w:hAnsi="Times New Roman" w:cs="Times New Roman"/>
          <w:b/>
          <w:shd w:val="clear" w:color="auto" w:fill="FFFFFF"/>
        </w:rPr>
        <w:t>UA-2023-05-11-012912-a</w:t>
      </w:r>
    </w:p>
    <w:p w14:paraId="14253374" w14:textId="77777777" w:rsidR="00E41905" w:rsidRPr="00D32289" w:rsidRDefault="00E41905" w:rsidP="00C95BB7">
      <w:pPr>
        <w:spacing w:after="0" w:line="240" w:lineRule="auto"/>
        <w:jc w:val="both"/>
        <w:rPr>
          <w:rFonts w:ascii="Times New Roman" w:hAnsi="Times New Roman" w:cs="Times New Roman"/>
          <w:b/>
          <w:highlight w:val="yellow"/>
          <w:shd w:val="clear" w:color="auto" w:fill="FFFFFF"/>
        </w:rPr>
      </w:pPr>
    </w:p>
    <w:p w14:paraId="57B2A380" w14:textId="77777777" w:rsidR="00AF0A23" w:rsidRDefault="002B72AC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  <w:b/>
        </w:rPr>
        <w:t>Очікувана вартість та обґрунтування очікуваної вартості предмета закупівлі</w:t>
      </w:r>
      <w:r w:rsidRPr="00D32289">
        <w:rPr>
          <w:rFonts w:ascii="Times New Roman" w:hAnsi="Times New Roman" w:cs="Times New Roman"/>
          <w:b/>
          <w:bCs/>
        </w:rPr>
        <w:t>:</w:t>
      </w:r>
      <w:r w:rsidRPr="00D32289">
        <w:rPr>
          <w:rFonts w:ascii="Times New Roman" w:hAnsi="Times New Roman" w:cs="Times New Roman"/>
        </w:rPr>
        <w:t xml:space="preserve"> 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113 250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 грн. 00коп</w:t>
      </w:r>
      <w:r w:rsidR="00650503" w:rsidRPr="00D32289">
        <w:rPr>
          <w:rFonts w:ascii="Times New Roman" w:hAnsi="Times New Roman" w:cs="Times New Roman"/>
        </w:rPr>
        <w:t>.</w:t>
      </w:r>
      <w:r w:rsidR="00AF0A23">
        <w:rPr>
          <w:rFonts w:ascii="Times New Roman" w:hAnsi="Times New Roman" w:cs="Times New Roman"/>
        </w:rPr>
        <w:t>, а саме:</w:t>
      </w:r>
    </w:p>
    <w:p w14:paraId="2D852A4B" w14:textId="285BDBB1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 xml:space="preserve">1. Троянда «Ред </w:t>
      </w:r>
      <w:proofErr w:type="spellStart"/>
      <w:r w:rsidRPr="00AF0A23">
        <w:rPr>
          <w:rFonts w:ascii="Times New Roman" w:eastAsia="Calibri" w:hAnsi="Times New Roman" w:cs="Times New Roman"/>
        </w:rPr>
        <w:t>Наомі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15 000,00 грн.</w:t>
      </w:r>
      <w:r w:rsidRPr="00AF0A23">
        <w:rPr>
          <w:rFonts w:ascii="Times New Roman" w:eastAsia="Calibri" w:hAnsi="Times New Roman" w:cs="Times New Roman"/>
        </w:rPr>
        <w:t>;</w:t>
      </w:r>
    </w:p>
    <w:p w14:paraId="68B44A06" w14:textId="35E9CFB3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2. Троянда «</w:t>
      </w:r>
      <w:proofErr w:type="spellStart"/>
      <w:r w:rsidRPr="00AF0A23">
        <w:rPr>
          <w:rFonts w:ascii="Times New Roman" w:eastAsia="Calibri" w:hAnsi="Times New Roman" w:cs="Times New Roman"/>
        </w:rPr>
        <w:t>Блаш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64 800,00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6788ACA8" w14:textId="193A2821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3. Троянда «Ред Берлін» –</w:t>
      </w:r>
      <w:r>
        <w:rPr>
          <w:rFonts w:ascii="Times New Roman" w:eastAsia="Calibri" w:hAnsi="Times New Roman" w:cs="Times New Roman"/>
        </w:rPr>
        <w:t xml:space="preserve"> 22 200,00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01549921" w14:textId="50484E12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4. Троянда «</w:t>
      </w:r>
      <w:proofErr w:type="spellStart"/>
      <w:r w:rsidRPr="00AF0A23">
        <w:rPr>
          <w:rFonts w:ascii="Times New Roman" w:eastAsia="Calibri" w:hAnsi="Times New Roman" w:cs="Times New Roman"/>
        </w:rPr>
        <w:t>Юріанда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1 500,00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25833047" w14:textId="14EEFC68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5. Троянда «</w:t>
      </w:r>
      <w:proofErr w:type="spellStart"/>
      <w:r w:rsidRPr="00AF0A23">
        <w:rPr>
          <w:rFonts w:ascii="Times New Roman" w:eastAsia="Calibri" w:hAnsi="Times New Roman" w:cs="Times New Roman"/>
        </w:rPr>
        <w:t>Пінк</w:t>
      </w:r>
      <w:proofErr w:type="spellEnd"/>
      <w:r w:rsidRPr="00AF0A23">
        <w:rPr>
          <w:rFonts w:ascii="Times New Roman" w:eastAsia="Calibri" w:hAnsi="Times New Roman" w:cs="Times New Roman"/>
        </w:rPr>
        <w:t xml:space="preserve"> </w:t>
      </w:r>
      <w:proofErr w:type="spellStart"/>
      <w:r w:rsidRPr="00AF0A23">
        <w:rPr>
          <w:rFonts w:ascii="Times New Roman" w:eastAsia="Calibri" w:hAnsi="Times New Roman" w:cs="Times New Roman"/>
        </w:rPr>
        <w:t>Інтуішн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1 950,00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34DFCA7E" w14:textId="26911D14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6. Троянда «</w:t>
      </w:r>
      <w:proofErr w:type="spellStart"/>
      <w:r w:rsidRPr="00AF0A23">
        <w:rPr>
          <w:rFonts w:ascii="Times New Roman" w:eastAsia="Calibri" w:hAnsi="Times New Roman" w:cs="Times New Roman"/>
        </w:rPr>
        <w:t>Фридом</w:t>
      </w:r>
      <w:proofErr w:type="spellEnd"/>
      <w:r w:rsidRPr="00AF0A23">
        <w:rPr>
          <w:rFonts w:ascii="Times New Roman" w:eastAsia="Calibri" w:hAnsi="Times New Roman" w:cs="Times New Roman"/>
        </w:rPr>
        <w:t>» –</w:t>
      </w:r>
      <w:r>
        <w:rPr>
          <w:rFonts w:ascii="Times New Roman" w:eastAsia="Calibri" w:hAnsi="Times New Roman" w:cs="Times New Roman"/>
        </w:rPr>
        <w:t>3 300,00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13B5D82F" w14:textId="2918FFAE" w:rsid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7. Троянда «</w:t>
      </w:r>
      <w:proofErr w:type="spellStart"/>
      <w:r w:rsidRPr="00AF0A23">
        <w:rPr>
          <w:rFonts w:ascii="Times New Roman" w:eastAsia="Calibri" w:hAnsi="Times New Roman" w:cs="Times New Roman"/>
        </w:rPr>
        <w:t>Бірді</w:t>
      </w:r>
      <w:proofErr w:type="spellEnd"/>
      <w:r w:rsidRPr="00AF0A23">
        <w:rPr>
          <w:rFonts w:ascii="Times New Roman" w:eastAsia="Calibri" w:hAnsi="Times New Roman" w:cs="Times New Roman"/>
        </w:rPr>
        <w:t>» –</w:t>
      </w:r>
      <w:r>
        <w:rPr>
          <w:rFonts w:ascii="Times New Roman" w:eastAsia="Calibri" w:hAnsi="Times New Roman" w:cs="Times New Roman"/>
        </w:rPr>
        <w:t xml:space="preserve"> 4 500,00 грн</w:t>
      </w:r>
      <w:r w:rsidRPr="00AF0A23">
        <w:rPr>
          <w:rFonts w:ascii="Times New Roman" w:eastAsia="Calibri" w:hAnsi="Times New Roman" w:cs="Times New Roman"/>
        </w:rPr>
        <w:t>.</w:t>
      </w:r>
    </w:p>
    <w:p w14:paraId="4E9336F8" w14:textId="1274538C" w:rsidR="002B72AC" w:rsidRPr="00D32289" w:rsidRDefault="002B72AC" w:rsidP="00C95B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2289">
        <w:rPr>
          <w:rFonts w:ascii="Times New Roman" w:eastAsia="Calibri" w:hAnsi="Times New Roman" w:cs="Times New Roman"/>
        </w:rPr>
        <w:t>Визначення очікуваної вартості предмета закупівлі обумовлено статистичним аналізом</w:t>
      </w:r>
      <w:r w:rsidRPr="00D32289">
        <w:rPr>
          <w:rFonts w:ascii="Times New Roman" w:hAnsi="Times New Roman" w:cs="Times New Roman"/>
        </w:rPr>
        <w:t xml:space="preserve"> </w:t>
      </w:r>
      <w:r w:rsidRPr="00D32289">
        <w:rPr>
          <w:rFonts w:ascii="Times New Roman" w:eastAsia="Calibri" w:hAnsi="Times New Roman" w:cs="Times New Roman"/>
        </w:rPr>
        <w:t>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закупівель</w:t>
      </w:r>
      <w:r w:rsidR="00932BB8" w:rsidRPr="00D32289">
        <w:rPr>
          <w:rFonts w:ascii="Times New Roman" w:eastAsia="Calibri" w:hAnsi="Times New Roman" w:cs="Times New Roman"/>
        </w:rPr>
        <w:t>.</w:t>
      </w:r>
      <w:r w:rsidRPr="00D32289">
        <w:rPr>
          <w:rFonts w:ascii="Times New Roman" w:eastAsia="Calibri" w:hAnsi="Times New Roman" w:cs="Times New Roman"/>
        </w:rPr>
        <w:t xml:space="preserve"> </w:t>
      </w:r>
    </w:p>
    <w:p w14:paraId="68224930" w14:textId="77777777" w:rsidR="00650503" w:rsidRPr="00D32289" w:rsidRDefault="00650503" w:rsidP="00C95BB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32CC5A45" w14:textId="77777777" w:rsidR="00AF0A23" w:rsidRDefault="002B72AC" w:rsidP="00E132F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eastAsia="Times New Roman" w:hAnsi="Times New Roman" w:cs="Times New Roman"/>
          <w:b/>
          <w:bCs/>
          <w:lang w:eastAsia="uk-UA"/>
        </w:rPr>
        <w:t>Розмір бюджетного призначення:</w:t>
      </w:r>
      <w:r w:rsidR="003B24F5" w:rsidRPr="00D32289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113 250 грн. 00коп</w:t>
      </w:r>
      <w:r w:rsidR="00700AF5" w:rsidRPr="00D32289">
        <w:rPr>
          <w:rFonts w:ascii="Times New Roman" w:hAnsi="Times New Roman" w:cs="Times New Roman"/>
        </w:rPr>
        <w:t>.,</w:t>
      </w:r>
      <w:r w:rsidR="00AF0A23">
        <w:rPr>
          <w:rFonts w:ascii="Times New Roman" w:hAnsi="Times New Roman" w:cs="Times New Roman"/>
        </w:rPr>
        <w:t xml:space="preserve"> а саме:</w:t>
      </w:r>
    </w:p>
    <w:p w14:paraId="64AFEA8C" w14:textId="77777777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 xml:space="preserve">1. Троянда «Ред </w:t>
      </w:r>
      <w:proofErr w:type="spellStart"/>
      <w:r w:rsidRPr="00AF0A23">
        <w:rPr>
          <w:rFonts w:ascii="Times New Roman" w:eastAsia="Calibri" w:hAnsi="Times New Roman" w:cs="Times New Roman"/>
        </w:rPr>
        <w:t>Наомі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15 000,00 грн.</w:t>
      </w:r>
      <w:r w:rsidRPr="00AF0A23">
        <w:rPr>
          <w:rFonts w:ascii="Times New Roman" w:eastAsia="Calibri" w:hAnsi="Times New Roman" w:cs="Times New Roman"/>
        </w:rPr>
        <w:t>;</w:t>
      </w:r>
    </w:p>
    <w:p w14:paraId="4BC5E2C3" w14:textId="77777777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2. Троянда «</w:t>
      </w:r>
      <w:proofErr w:type="spellStart"/>
      <w:r w:rsidRPr="00AF0A23">
        <w:rPr>
          <w:rFonts w:ascii="Times New Roman" w:eastAsia="Calibri" w:hAnsi="Times New Roman" w:cs="Times New Roman"/>
        </w:rPr>
        <w:t>Блаш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64 800,00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01992DE2" w14:textId="77777777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3. Троянда «Ред Берлін» –</w:t>
      </w:r>
      <w:r>
        <w:rPr>
          <w:rFonts w:ascii="Times New Roman" w:eastAsia="Calibri" w:hAnsi="Times New Roman" w:cs="Times New Roman"/>
        </w:rPr>
        <w:t xml:space="preserve"> 22 200,00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6C81DED0" w14:textId="77777777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4. Троянда «</w:t>
      </w:r>
      <w:proofErr w:type="spellStart"/>
      <w:r w:rsidRPr="00AF0A23">
        <w:rPr>
          <w:rFonts w:ascii="Times New Roman" w:eastAsia="Calibri" w:hAnsi="Times New Roman" w:cs="Times New Roman"/>
        </w:rPr>
        <w:t>Юріанда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1 500,00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4D4DB5BE" w14:textId="77777777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5. Троянда «</w:t>
      </w:r>
      <w:proofErr w:type="spellStart"/>
      <w:r w:rsidRPr="00AF0A23">
        <w:rPr>
          <w:rFonts w:ascii="Times New Roman" w:eastAsia="Calibri" w:hAnsi="Times New Roman" w:cs="Times New Roman"/>
        </w:rPr>
        <w:t>Пінк</w:t>
      </w:r>
      <w:proofErr w:type="spellEnd"/>
      <w:r w:rsidRPr="00AF0A23">
        <w:rPr>
          <w:rFonts w:ascii="Times New Roman" w:eastAsia="Calibri" w:hAnsi="Times New Roman" w:cs="Times New Roman"/>
        </w:rPr>
        <w:t xml:space="preserve"> </w:t>
      </w:r>
      <w:proofErr w:type="spellStart"/>
      <w:r w:rsidRPr="00AF0A23">
        <w:rPr>
          <w:rFonts w:ascii="Times New Roman" w:eastAsia="Calibri" w:hAnsi="Times New Roman" w:cs="Times New Roman"/>
        </w:rPr>
        <w:t>Інтуішн</w:t>
      </w:r>
      <w:proofErr w:type="spellEnd"/>
      <w:r w:rsidRPr="00AF0A23">
        <w:rPr>
          <w:rFonts w:ascii="Times New Roman" w:eastAsia="Calibri" w:hAnsi="Times New Roman" w:cs="Times New Roman"/>
        </w:rPr>
        <w:t xml:space="preserve">» – </w:t>
      </w:r>
      <w:r>
        <w:rPr>
          <w:rFonts w:ascii="Times New Roman" w:eastAsia="Calibri" w:hAnsi="Times New Roman" w:cs="Times New Roman"/>
        </w:rPr>
        <w:t>1 950,00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394219DC" w14:textId="77777777" w:rsidR="00AF0A23" w:rsidRP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6. Троянда «</w:t>
      </w:r>
      <w:proofErr w:type="spellStart"/>
      <w:r w:rsidRPr="00AF0A23">
        <w:rPr>
          <w:rFonts w:ascii="Times New Roman" w:eastAsia="Calibri" w:hAnsi="Times New Roman" w:cs="Times New Roman"/>
        </w:rPr>
        <w:t>Фридом</w:t>
      </w:r>
      <w:proofErr w:type="spellEnd"/>
      <w:r w:rsidRPr="00AF0A23">
        <w:rPr>
          <w:rFonts w:ascii="Times New Roman" w:eastAsia="Calibri" w:hAnsi="Times New Roman" w:cs="Times New Roman"/>
        </w:rPr>
        <w:t>» –</w:t>
      </w:r>
      <w:r>
        <w:rPr>
          <w:rFonts w:ascii="Times New Roman" w:eastAsia="Calibri" w:hAnsi="Times New Roman" w:cs="Times New Roman"/>
        </w:rPr>
        <w:t>3 300,00 грн</w:t>
      </w:r>
      <w:r w:rsidRPr="00AF0A23">
        <w:rPr>
          <w:rFonts w:ascii="Times New Roman" w:eastAsia="Calibri" w:hAnsi="Times New Roman" w:cs="Times New Roman"/>
        </w:rPr>
        <w:t>.;</w:t>
      </w:r>
    </w:p>
    <w:p w14:paraId="37E6CC9D" w14:textId="56FC5723" w:rsidR="00AF0A23" w:rsidRDefault="00AF0A23" w:rsidP="00AF0A23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F0A23">
        <w:rPr>
          <w:rFonts w:ascii="Times New Roman" w:eastAsia="Calibri" w:hAnsi="Times New Roman" w:cs="Times New Roman"/>
        </w:rPr>
        <w:t>7. Троянда «</w:t>
      </w:r>
      <w:proofErr w:type="spellStart"/>
      <w:r w:rsidRPr="00AF0A23">
        <w:rPr>
          <w:rFonts w:ascii="Times New Roman" w:eastAsia="Calibri" w:hAnsi="Times New Roman" w:cs="Times New Roman"/>
        </w:rPr>
        <w:t>Бірді</w:t>
      </w:r>
      <w:proofErr w:type="spellEnd"/>
      <w:r w:rsidRPr="00AF0A23">
        <w:rPr>
          <w:rFonts w:ascii="Times New Roman" w:eastAsia="Calibri" w:hAnsi="Times New Roman" w:cs="Times New Roman"/>
        </w:rPr>
        <w:t>» –</w:t>
      </w:r>
      <w:r>
        <w:rPr>
          <w:rFonts w:ascii="Times New Roman" w:eastAsia="Calibri" w:hAnsi="Times New Roman" w:cs="Times New Roman"/>
        </w:rPr>
        <w:t xml:space="preserve"> 4 500,00 грн</w:t>
      </w:r>
      <w:r w:rsidRPr="00AF0A23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,</w:t>
      </w:r>
    </w:p>
    <w:p w14:paraId="00B0AB3A" w14:textId="2C4465A6" w:rsidR="002B72AC" w:rsidRPr="00D32289" w:rsidRDefault="002B72AC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D32289">
        <w:rPr>
          <w:rFonts w:ascii="Times New Roman" w:eastAsia="Times New Roman" w:hAnsi="Times New Roman" w:cs="Times New Roman"/>
          <w:bCs/>
          <w:lang w:eastAsia="uk-UA"/>
        </w:rPr>
        <w:lastRenderedPageBreak/>
        <w:t xml:space="preserve">згідно 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Рішення сесії Тернівської міської ради</w:t>
      </w:r>
      <w:r w:rsidR="00C70250" w:rsidRPr="00D32289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B76851" w:rsidRPr="00D32289">
        <w:rPr>
          <w:rFonts w:ascii="Times New Roman" w:eastAsia="Times New Roman" w:hAnsi="Times New Roman" w:cs="Times New Roman"/>
          <w:bCs/>
          <w:lang w:eastAsia="uk-UA"/>
        </w:rPr>
        <w:t xml:space="preserve">від 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0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5</w:t>
      </w:r>
      <w:r w:rsidR="003B24F5" w:rsidRPr="00D32289">
        <w:rPr>
          <w:rFonts w:ascii="Times New Roman" w:eastAsia="Times New Roman" w:hAnsi="Times New Roman" w:cs="Times New Roman"/>
          <w:bCs/>
          <w:lang w:eastAsia="uk-UA"/>
        </w:rPr>
        <w:t>.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0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5</w:t>
      </w:r>
      <w:r w:rsidR="003B24F5" w:rsidRPr="00D32289">
        <w:rPr>
          <w:rFonts w:ascii="Times New Roman" w:eastAsia="Times New Roman" w:hAnsi="Times New Roman" w:cs="Times New Roman"/>
          <w:bCs/>
          <w:lang w:eastAsia="uk-UA"/>
        </w:rPr>
        <w:t>.</w:t>
      </w:r>
      <w:r w:rsidR="00932BB8" w:rsidRPr="00D32289">
        <w:rPr>
          <w:rFonts w:ascii="Times New Roman" w:eastAsia="Times New Roman" w:hAnsi="Times New Roman" w:cs="Times New Roman"/>
          <w:bCs/>
          <w:lang w:eastAsia="uk-UA"/>
        </w:rPr>
        <w:t>20</w:t>
      </w:r>
      <w:r w:rsidR="00C70250" w:rsidRPr="00D32289">
        <w:rPr>
          <w:rFonts w:ascii="Times New Roman" w:eastAsia="Times New Roman" w:hAnsi="Times New Roman" w:cs="Times New Roman"/>
          <w:bCs/>
          <w:lang w:eastAsia="uk-UA"/>
        </w:rPr>
        <w:t>2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3</w:t>
      </w:r>
      <w:r w:rsidR="00932BB8" w:rsidRPr="00D32289">
        <w:rPr>
          <w:rFonts w:ascii="Times New Roman" w:eastAsia="Times New Roman" w:hAnsi="Times New Roman" w:cs="Times New Roman"/>
          <w:bCs/>
          <w:lang w:eastAsia="uk-UA"/>
        </w:rPr>
        <w:t xml:space="preserve"> р</w:t>
      </w:r>
      <w:r w:rsidR="003B24F5" w:rsidRPr="00D32289">
        <w:rPr>
          <w:rFonts w:ascii="Times New Roman" w:eastAsia="Times New Roman" w:hAnsi="Times New Roman" w:cs="Times New Roman"/>
          <w:bCs/>
          <w:lang w:eastAsia="uk-UA"/>
        </w:rPr>
        <w:t>оку</w:t>
      </w:r>
      <w:r w:rsidR="00932BB8" w:rsidRPr="00D32289">
        <w:rPr>
          <w:rFonts w:ascii="Times New Roman" w:eastAsia="Times New Roman" w:hAnsi="Times New Roman" w:cs="Times New Roman"/>
          <w:bCs/>
          <w:lang w:eastAsia="uk-UA"/>
        </w:rPr>
        <w:t xml:space="preserve"> № 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4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73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-2</w:t>
      </w:r>
      <w:r w:rsidR="00E41905" w:rsidRPr="00D32289">
        <w:rPr>
          <w:rFonts w:ascii="Times New Roman" w:eastAsia="Times New Roman" w:hAnsi="Times New Roman" w:cs="Times New Roman"/>
          <w:bCs/>
          <w:lang w:eastAsia="uk-UA"/>
        </w:rPr>
        <w:t>3</w:t>
      </w:r>
      <w:r w:rsidR="00B06D14" w:rsidRPr="00D32289">
        <w:rPr>
          <w:rFonts w:ascii="Times New Roman" w:eastAsia="Times New Roman" w:hAnsi="Times New Roman" w:cs="Times New Roman"/>
          <w:bCs/>
          <w:lang w:eastAsia="uk-UA"/>
        </w:rPr>
        <w:t>/VІІІ</w:t>
      </w:r>
      <w:r w:rsidR="00414A3F" w:rsidRPr="00D32289">
        <w:rPr>
          <w:rFonts w:ascii="Times New Roman" w:eastAsia="Times New Roman" w:hAnsi="Times New Roman" w:cs="Times New Roman"/>
          <w:bCs/>
          <w:lang w:eastAsia="uk-UA"/>
        </w:rPr>
        <w:t>.</w:t>
      </w:r>
    </w:p>
    <w:p w14:paraId="0F8935AC" w14:textId="77777777" w:rsidR="00E132F1" w:rsidRPr="00D32289" w:rsidRDefault="00E132F1" w:rsidP="00E132F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lang w:eastAsia="uk-UA"/>
        </w:rPr>
      </w:pPr>
    </w:p>
    <w:p w14:paraId="1070173F" w14:textId="695541C2" w:rsidR="00414A3F" w:rsidRPr="00D32289" w:rsidRDefault="002B72AC" w:rsidP="00700AF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  <w:b/>
        </w:rPr>
        <w:t xml:space="preserve">Обґрунтування технічних та якісних характеристик предмета закупівлі. </w:t>
      </w:r>
      <w:r w:rsidR="00700AF5" w:rsidRPr="00D32289">
        <w:rPr>
          <w:rFonts w:ascii="Times New Roman" w:hAnsi="Times New Roman" w:cs="Times New Roman"/>
        </w:rPr>
        <w:t>Термін постачання:</w:t>
      </w:r>
      <w:r w:rsidR="00B54F54" w:rsidRPr="00D32289">
        <w:rPr>
          <w:rFonts w:ascii="Times New Roman" w:hAnsi="Times New Roman" w:cs="Times New Roman"/>
        </w:rPr>
        <w:t xml:space="preserve"> </w:t>
      </w:r>
      <w:r w:rsidR="00D32289" w:rsidRPr="00D32289">
        <w:rPr>
          <w:rFonts w:ascii="Times New Roman" w:hAnsi="Times New Roman" w:cs="Times New Roman"/>
        </w:rPr>
        <w:t>протягом 10 (десяти) робочих днів, з дня укладення договору</w:t>
      </w:r>
      <w:r w:rsidR="003B24F5" w:rsidRPr="00D32289">
        <w:rPr>
          <w:rFonts w:ascii="Times New Roman" w:hAnsi="Times New Roman" w:cs="Times New Roman"/>
        </w:rPr>
        <w:t>,</w:t>
      </w:r>
      <w:r w:rsidR="00414A3F" w:rsidRPr="00D32289">
        <w:rPr>
          <w:rFonts w:ascii="Times New Roman" w:hAnsi="Times New Roman" w:cs="Times New Roman"/>
        </w:rPr>
        <w:t xml:space="preserve"> </w:t>
      </w:r>
      <w:r w:rsidR="003B24F5" w:rsidRPr="00D32289">
        <w:rPr>
          <w:rFonts w:ascii="Times New Roman" w:hAnsi="Times New Roman" w:cs="Times New Roman"/>
        </w:rPr>
        <w:t>з</w:t>
      </w:r>
      <w:r w:rsidR="00414A3F" w:rsidRPr="00D32289">
        <w:rPr>
          <w:rFonts w:ascii="Times New Roman" w:hAnsi="Times New Roman" w:cs="Times New Roman"/>
        </w:rPr>
        <w:t>а адрес</w:t>
      </w:r>
      <w:r w:rsidR="003B24F5" w:rsidRPr="00D32289">
        <w:rPr>
          <w:rFonts w:ascii="Times New Roman" w:hAnsi="Times New Roman" w:cs="Times New Roman"/>
        </w:rPr>
        <w:t>ою</w:t>
      </w:r>
      <w:r w:rsidR="00414A3F" w:rsidRPr="00D32289">
        <w:rPr>
          <w:rFonts w:ascii="Times New Roman" w:hAnsi="Times New Roman" w:cs="Times New Roman"/>
        </w:rPr>
        <w:t>: 51502,</w:t>
      </w:r>
      <w:r w:rsidR="003B24F5" w:rsidRPr="00D32289">
        <w:rPr>
          <w:rFonts w:ascii="Times New Roman" w:hAnsi="Times New Roman" w:cs="Times New Roman"/>
        </w:rPr>
        <w:t xml:space="preserve"> Україна,</w:t>
      </w:r>
      <w:r w:rsidR="00414A3F" w:rsidRPr="00D32289">
        <w:rPr>
          <w:rFonts w:ascii="Times New Roman" w:hAnsi="Times New Roman" w:cs="Times New Roman"/>
        </w:rPr>
        <w:t xml:space="preserve"> Дніпропетровська область, м. Тернівка, вул. Маяковського, 29.</w:t>
      </w:r>
    </w:p>
    <w:p w14:paraId="62221B24" w14:textId="77777777" w:rsidR="00414A3F" w:rsidRPr="00D32289" w:rsidRDefault="00414A3F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</w:rPr>
        <w:t xml:space="preserve">Якісні та технічні характеристики заявленої кількості Товару визначені з урахуванням реальних потреб підприємства та оптимального співвідношення ціни та якості. </w:t>
      </w:r>
    </w:p>
    <w:p w14:paraId="51781C4D" w14:textId="122A71F0" w:rsidR="00414A3F" w:rsidRPr="00D32289" w:rsidRDefault="00414A3F" w:rsidP="00C95BB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2A6CB6AA" w14:textId="77777777" w:rsidR="00D32289" w:rsidRPr="00D32289" w:rsidRDefault="00D32289" w:rsidP="00D32289">
      <w:pPr>
        <w:numPr>
          <w:ilvl w:val="0"/>
          <w:numId w:val="2"/>
        </w:numPr>
        <w:tabs>
          <w:tab w:val="left" w:pos="426"/>
        </w:tabs>
        <w:spacing w:after="120" w:line="240" w:lineRule="auto"/>
        <w:ind w:left="0" w:firstLine="0"/>
        <w:contextualSpacing/>
        <w:rPr>
          <w:rFonts w:ascii="Times New Roman" w:hAnsi="Times New Roman" w:cs="Times New Roman"/>
        </w:rPr>
      </w:pPr>
      <w:r w:rsidRPr="00D32289">
        <w:rPr>
          <w:rFonts w:ascii="Times New Roman" w:hAnsi="Times New Roman" w:cs="Times New Roman"/>
        </w:rPr>
        <w:t>Детальний опис предмета закупівлі:</w:t>
      </w:r>
    </w:p>
    <w:p w14:paraId="27A86FE0" w14:textId="77777777" w:rsidR="00D32289" w:rsidRPr="00D32289" w:rsidRDefault="00D32289" w:rsidP="00D32289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  <w:r w:rsidRPr="00D32289">
        <w:rPr>
          <w:rFonts w:ascii="Times New Roman" w:eastAsia="Arial" w:hAnsi="Times New Roman" w:cs="Times New Roman"/>
          <w:bCs/>
          <w:i/>
          <w:lang w:eastAsia="ru-RU"/>
        </w:rPr>
        <w:t>Таблиця 1</w:t>
      </w:r>
    </w:p>
    <w:tbl>
      <w:tblPr>
        <w:tblStyle w:val="31"/>
        <w:tblW w:w="96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34"/>
        <w:gridCol w:w="6066"/>
      </w:tblGrid>
      <w:tr w:rsidR="00D32289" w:rsidRPr="00D32289" w14:paraId="05BA4220" w14:textId="77777777" w:rsidTr="00244DB4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D8AF3B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  <w:highlight w:val="white"/>
              </w:rPr>
              <w:t>Назва предмета закупівлі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C72F85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289">
              <w:rPr>
                <w:rFonts w:ascii="Times New Roman" w:eastAsia="Times New Roman" w:hAnsi="Times New Roman" w:cs="Times New Roman"/>
              </w:rPr>
              <w:t>Посадковий матеріал для озеленення м. Тернівка</w:t>
            </w:r>
          </w:p>
          <w:p w14:paraId="3676C6ED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</w:rPr>
              <w:t>(троянди)</w:t>
            </w:r>
          </w:p>
        </w:tc>
      </w:tr>
      <w:tr w:rsidR="00D32289" w:rsidRPr="00D32289" w14:paraId="24E72CBA" w14:textId="77777777" w:rsidTr="00244DB4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8778CD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  <w:highlight w:val="white"/>
              </w:rPr>
              <w:t>Код ДК 021:2015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22CA2" w14:textId="77777777" w:rsidR="00D32289" w:rsidRPr="00D32289" w:rsidRDefault="00D32289" w:rsidP="00D32289">
            <w:pPr>
              <w:rPr>
                <w:rFonts w:ascii="Times New Roman" w:eastAsia="Times New Roman" w:hAnsi="Times New Roman" w:cs="Times New Roman"/>
              </w:rPr>
            </w:pPr>
            <w:r w:rsidRPr="00D32289">
              <w:rPr>
                <w:rFonts w:ascii="Times New Roman" w:eastAsia="Times New Roman" w:hAnsi="Times New Roman" w:cs="Times New Roman"/>
              </w:rPr>
              <w:t>03120000-8 Продукція рослинництва, у тому числі тепличного</w:t>
            </w:r>
          </w:p>
        </w:tc>
      </w:tr>
      <w:tr w:rsidR="00D32289" w:rsidRPr="00D32289" w14:paraId="50C91E73" w14:textId="77777777" w:rsidTr="00244DB4"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BA84C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</w:rPr>
              <w:t>Назва товару номенклатурної позиції предмета закупівлі та код товару , визначеного згідно з Єдиним закупівельним словником, що найбільше відповідає назві номенклатурної позиції предмета закупівлі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44572" w14:textId="77777777" w:rsidR="00D32289" w:rsidRPr="00D32289" w:rsidRDefault="00D32289" w:rsidP="00D32289">
            <w:pPr>
              <w:tabs>
                <w:tab w:val="left" w:pos="24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D32289">
              <w:rPr>
                <w:rFonts w:ascii="Times New Roman" w:eastAsia="Times New Roman" w:hAnsi="Times New Roman" w:cs="Times New Roman"/>
                <w:lang w:eastAsia="uk-UA"/>
              </w:rPr>
              <w:t>03121100-6 Рослини живі, цибулини, корені, прищепи та живці</w:t>
            </w:r>
          </w:p>
        </w:tc>
      </w:tr>
      <w:tr w:rsidR="00D32289" w:rsidRPr="00D32289" w14:paraId="6C0F6F53" w14:textId="77777777" w:rsidTr="00244DB4">
        <w:trPr>
          <w:trHeight w:val="984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1FB51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  <w:highlight w:val="white"/>
              </w:rPr>
              <w:t>Кількість поставки товару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32E97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>Кількість: 755 шт., а саме:</w:t>
            </w:r>
          </w:p>
          <w:p w14:paraId="418F1A5E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 xml:space="preserve">1. Троянда «Ред </w:t>
            </w:r>
            <w:proofErr w:type="spellStart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Наомі</w:t>
            </w:r>
            <w:proofErr w:type="spellEnd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» – 100 шт.;</w:t>
            </w:r>
          </w:p>
          <w:p w14:paraId="29F354E0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>2. Троянда «</w:t>
            </w:r>
            <w:proofErr w:type="spellStart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Блаш</w:t>
            </w:r>
            <w:proofErr w:type="spellEnd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» – 432 шт.;</w:t>
            </w:r>
          </w:p>
          <w:p w14:paraId="770BEF36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>3. Троянда «Ред Берлін» – 148 шт.;</w:t>
            </w:r>
          </w:p>
          <w:p w14:paraId="1FE4E2A8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>4. Троянда «</w:t>
            </w:r>
            <w:proofErr w:type="spellStart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Юріанда</w:t>
            </w:r>
            <w:proofErr w:type="spellEnd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» – 10 шт.;</w:t>
            </w:r>
          </w:p>
          <w:p w14:paraId="2AD7FA35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>5. Троянда «</w:t>
            </w:r>
            <w:proofErr w:type="spellStart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Пінк</w:t>
            </w:r>
            <w:proofErr w:type="spellEnd"/>
            <w:r w:rsidRPr="00D32289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Інтуішн</w:t>
            </w:r>
            <w:proofErr w:type="spellEnd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» – 13 шт.;</w:t>
            </w:r>
          </w:p>
          <w:p w14:paraId="3AA69F6B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>6. Троянда «</w:t>
            </w:r>
            <w:proofErr w:type="spellStart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Фридом</w:t>
            </w:r>
            <w:proofErr w:type="spellEnd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» – 22 шт.;</w:t>
            </w:r>
          </w:p>
          <w:p w14:paraId="253E8F62" w14:textId="77777777" w:rsidR="00D32289" w:rsidRPr="00D32289" w:rsidRDefault="00D32289" w:rsidP="00D32289">
            <w:pPr>
              <w:widowControl w:val="0"/>
              <w:spacing w:after="0" w:line="240" w:lineRule="auto"/>
              <w:ind w:right="12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32289">
              <w:rPr>
                <w:rFonts w:ascii="Times New Roman" w:hAnsi="Times New Roman" w:cs="Times New Roman"/>
                <w:shd w:val="clear" w:color="auto" w:fill="FFFFFF"/>
              </w:rPr>
              <w:t>7. Троянда «</w:t>
            </w:r>
            <w:proofErr w:type="spellStart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Бірді</w:t>
            </w:r>
            <w:proofErr w:type="spellEnd"/>
            <w:r w:rsidRPr="00D32289">
              <w:rPr>
                <w:rFonts w:ascii="Times New Roman" w:hAnsi="Times New Roman" w:cs="Times New Roman"/>
                <w:shd w:val="clear" w:color="auto" w:fill="FFFFFF"/>
              </w:rPr>
              <w:t>» – 30 шт.</w:t>
            </w:r>
          </w:p>
        </w:tc>
      </w:tr>
      <w:tr w:rsidR="00D32289" w:rsidRPr="00D32289" w14:paraId="27ADFE32" w14:textId="77777777" w:rsidTr="00244DB4">
        <w:trPr>
          <w:trHeight w:val="530"/>
        </w:trPr>
        <w:tc>
          <w:tcPr>
            <w:tcW w:w="3534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2EC35B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  <w:highlight w:val="white"/>
              </w:rPr>
              <w:t>Місце поставки товару</w:t>
            </w:r>
          </w:p>
        </w:tc>
        <w:tc>
          <w:tcPr>
            <w:tcW w:w="6066" w:type="dxa"/>
            <w:tcBorders>
              <w:bottom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094BCE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  <w:highlight w:val="white"/>
              </w:rPr>
              <w:t>вул. Маяковського, 29, м. Тернівка, Дніпропетровської області, Україна, 51502</w:t>
            </w:r>
          </w:p>
        </w:tc>
      </w:tr>
      <w:tr w:rsidR="00D32289" w:rsidRPr="00D32289" w14:paraId="64987B9E" w14:textId="77777777" w:rsidTr="00244DB4">
        <w:trPr>
          <w:trHeight w:val="392"/>
        </w:trPr>
        <w:tc>
          <w:tcPr>
            <w:tcW w:w="35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D8E44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highlight w:val="white"/>
              </w:rPr>
            </w:pPr>
            <w:r w:rsidRPr="00D32289">
              <w:rPr>
                <w:rFonts w:ascii="Times New Roman" w:eastAsia="Times New Roman" w:hAnsi="Times New Roman" w:cs="Times New Roman"/>
                <w:highlight w:val="white"/>
              </w:rPr>
              <w:t>Строк поставки товару</w:t>
            </w:r>
          </w:p>
        </w:tc>
        <w:tc>
          <w:tcPr>
            <w:tcW w:w="60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47B932" w14:textId="77777777" w:rsidR="00D32289" w:rsidRPr="00D32289" w:rsidRDefault="00D32289" w:rsidP="00D3228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2289">
              <w:rPr>
                <w:rFonts w:ascii="Times New Roman" w:eastAsia="Times New Roman" w:hAnsi="Times New Roman" w:cs="Times New Roman"/>
              </w:rPr>
              <w:t>протягом 10 (десяти) робочих днів, з дня укладення договору</w:t>
            </w:r>
          </w:p>
        </w:tc>
      </w:tr>
    </w:tbl>
    <w:p w14:paraId="48CB4F0A" w14:textId="77777777" w:rsidR="00D32289" w:rsidRPr="00D32289" w:rsidRDefault="00D32289" w:rsidP="00D32289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14:paraId="3AA40907" w14:textId="77777777" w:rsidR="00D32289" w:rsidRPr="00D32289" w:rsidRDefault="00D32289" w:rsidP="00D32289">
      <w:pPr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highlight w:val="white"/>
        </w:rPr>
      </w:pPr>
      <w:r w:rsidRPr="00D32289">
        <w:rPr>
          <w:rFonts w:ascii="Times New Roman" w:eastAsia="Times New Roman" w:hAnsi="Times New Roman" w:cs="Times New Roman"/>
          <w:highlight w:val="white"/>
        </w:rPr>
        <w:t>Предмет закупівлі повинен відповідати:</w:t>
      </w:r>
    </w:p>
    <w:p w14:paraId="41FB1594" w14:textId="77777777" w:rsidR="00D32289" w:rsidRPr="00D32289" w:rsidRDefault="00D32289" w:rsidP="00D32289">
      <w:pPr>
        <w:spacing w:after="0" w:line="240" w:lineRule="auto"/>
        <w:ind w:left="720"/>
        <w:rPr>
          <w:rFonts w:ascii="Times New Roman" w:eastAsia="Arial" w:hAnsi="Times New Roman" w:cs="Times New Roman"/>
          <w:bCs/>
          <w:i/>
          <w:lang w:eastAsia="ru-RU"/>
        </w:rPr>
      </w:pPr>
    </w:p>
    <w:p w14:paraId="5877A5E8" w14:textId="77777777" w:rsidR="00D32289" w:rsidRPr="00D32289" w:rsidRDefault="00D32289" w:rsidP="00D32289">
      <w:pPr>
        <w:tabs>
          <w:tab w:val="left" w:pos="284"/>
        </w:tabs>
        <w:spacing w:after="0" w:line="240" w:lineRule="auto"/>
        <w:jc w:val="center"/>
        <w:rPr>
          <w:rFonts w:ascii="Times New Roman" w:eastAsia="Arial" w:hAnsi="Times New Roman" w:cs="Times New Roman"/>
          <w:b/>
          <w:color w:val="000000"/>
          <w:lang w:eastAsia="ru-RU"/>
        </w:rPr>
      </w:pPr>
      <w:r w:rsidRPr="00D32289">
        <w:rPr>
          <w:rFonts w:ascii="Times New Roman" w:eastAsia="Arial" w:hAnsi="Times New Roman" w:cs="Times New Roman"/>
          <w:b/>
          <w:color w:val="000000"/>
          <w:lang w:eastAsia="ru-RU"/>
        </w:rPr>
        <w:t>ОСНОВНІ ХАРАКТЕРИСТИКИ</w:t>
      </w:r>
    </w:p>
    <w:p w14:paraId="012498A4" w14:textId="77777777" w:rsidR="00D32289" w:rsidRPr="00D32289" w:rsidRDefault="00D32289" w:rsidP="00D32289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  <w:r w:rsidRPr="00D32289">
        <w:rPr>
          <w:rFonts w:ascii="Times New Roman" w:eastAsia="Arial" w:hAnsi="Times New Roman" w:cs="Times New Roman"/>
          <w:bCs/>
          <w:i/>
          <w:lang w:eastAsia="ru-RU"/>
        </w:rPr>
        <w:t>Таблиця 2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560"/>
        <w:gridCol w:w="2837"/>
        <w:gridCol w:w="3160"/>
        <w:gridCol w:w="1177"/>
        <w:gridCol w:w="1895"/>
      </w:tblGrid>
      <w:tr w:rsidR="00D32289" w:rsidRPr="00D32289" w14:paraId="137298BB" w14:textId="77777777" w:rsidTr="00244DB4">
        <w:tc>
          <w:tcPr>
            <w:tcW w:w="560" w:type="dxa"/>
            <w:shd w:val="clear" w:color="auto" w:fill="auto"/>
            <w:vAlign w:val="center"/>
          </w:tcPr>
          <w:p w14:paraId="74007982" w14:textId="77777777" w:rsidR="00D32289" w:rsidRPr="00D32289" w:rsidRDefault="00D32289" w:rsidP="00D32289">
            <w:pPr>
              <w:jc w:val="center"/>
              <w:rPr>
                <w:rFonts w:ascii="Times New Roman" w:hAnsi="Times New Roman" w:cs="Times New Roman"/>
              </w:rPr>
            </w:pPr>
            <w:r w:rsidRPr="00D32289">
              <w:rPr>
                <w:rFonts w:ascii="Times New Roman" w:hAnsi="Times New Roman" w:cs="Times New Roman"/>
              </w:rPr>
              <w:t>№</w:t>
            </w:r>
          </w:p>
          <w:p w14:paraId="51425754" w14:textId="77777777" w:rsidR="00D32289" w:rsidRPr="00D32289" w:rsidRDefault="00D32289" w:rsidP="00D32289">
            <w:pPr>
              <w:jc w:val="right"/>
              <w:rPr>
                <w:rFonts w:ascii="Times New Roman" w:eastAsia="Arial" w:hAnsi="Times New Roman" w:cs="Times New Roman"/>
                <w:bCs/>
                <w:i/>
              </w:rPr>
            </w:pPr>
            <w:r w:rsidRPr="00D32289">
              <w:rPr>
                <w:rFonts w:ascii="Times New Roman" w:eastAsia="Arial" w:hAnsi="Times New Roman" w:cs="Times New Roman"/>
                <w:color w:val="000000"/>
              </w:rPr>
              <w:t>з/п</w:t>
            </w:r>
          </w:p>
        </w:tc>
        <w:tc>
          <w:tcPr>
            <w:tcW w:w="2837" w:type="dxa"/>
            <w:shd w:val="clear" w:color="auto" w:fill="auto"/>
            <w:vAlign w:val="center"/>
          </w:tcPr>
          <w:p w14:paraId="791D147E" w14:textId="77777777" w:rsidR="00D32289" w:rsidRPr="00D32289" w:rsidRDefault="00D32289" w:rsidP="00D3228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32289">
              <w:rPr>
                <w:rFonts w:ascii="Times New Roman" w:hAnsi="Times New Roman" w:cs="Times New Roman"/>
                <w:noProof/>
              </w:rPr>
              <w:t>Найменування товару</w:t>
            </w:r>
          </w:p>
        </w:tc>
        <w:tc>
          <w:tcPr>
            <w:tcW w:w="3160" w:type="dxa"/>
            <w:shd w:val="clear" w:color="auto" w:fill="auto"/>
            <w:vAlign w:val="center"/>
          </w:tcPr>
          <w:p w14:paraId="6BA823F3" w14:textId="77777777" w:rsidR="00D32289" w:rsidRPr="00D32289" w:rsidRDefault="00D32289" w:rsidP="00D32289">
            <w:pPr>
              <w:jc w:val="center"/>
              <w:rPr>
                <w:rFonts w:ascii="Times New Roman" w:hAnsi="Times New Roman" w:cs="Times New Roman"/>
                <w:noProof/>
              </w:rPr>
            </w:pPr>
            <w:r w:rsidRPr="00D32289">
              <w:rPr>
                <w:rFonts w:ascii="Times New Roman" w:eastAsia="Tahoma" w:hAnsi="Times New Roman" w:cs="Times New Roman"/>
                <w:kern w:val="3"/>
              </w:rPr>
              <w:t>Характеристики, пакування</w:t>
            </w:r>
          </w:p>
        </w:tc>
        <w:tc>
          <w:tcPr>
            <w:tcW w:w="1177" w:type="dxa"/>
            <w:vAlign w:val="center"/>
          </w:tcPr>
          <w:p w14:paraId="2C781CFC" w14:textId="77777777" w:rsidR="00D32289" w:rsidRPr="00D32289" w:rsidRDefault="00D32289" w:rsidP="00D32289">
            <w:pPr>
              <w:jc w:val="center"/>
              <w:rPr>
                <w:rFonts w:ascii="Times New Roman" w:eastAsia="Tahoma" w:hAnsi="Times New Roman" w:cs="Times New Roman"/>
                <w:kern w:val="3"/>
              </w:rPr>
            </w:pPr>
            <w:r w:rsidRPr="00D32289">
              <w:rPr>
                <w:rFonts w:ascii="Times New Roman" w:eastAsia="Tahoma" w:hAnsi="Times New Roman" w:cs="Times New Roman"/>
                <w:kern w:val="3"/>
              </w:rPr>
              <w:t>Кількість</w:t>
            </w:r>
          </w:p>
          <w:p w14:paraId="16FCC531" w14:textId="77777777" w:rsidR="00D32289" w:rsidRPr="00D32289" w:rsidRDefault="00D32289" w:rsidP="00D32289">
            <w:pPr>
              <w:jc w:val="center"/>
              <w:rPr>
                <w:rFonts w:ascii="Times New Roman" w:eastAsia="Tahoma" w:hAnsi="Times New Roman" w:cs="Times New Roman"/>
                <w:kern w:val="3"/>
              </w:rPr>
            </w:pPr>
            <w:r w:rsidRPr="00D32289">
              <w:rPr>
                <w:rFonts w:ascii="Times New Roman" w:eastAsia="Tahoma" w:hAnsi="Times New Roman" w:cs="Times New Roman"/>
                <w:kern w:val="3"/>
              </w:rPr>
              <w:t>один.</w:t>
            </w:r>
          </w:p>
        </w:tc>
        <w:tc>
          <w:tcPr>
            <w:tcW w:w="1895" w:type="dxa"/>
            <w:vAlign w:val="center"/>
          </w:tcPr>
          <w:p w14:paraId="7A25B3E0" w14:textId="77777777" w:rsidR="00D32289" w:rsidRPr="00D32289" w:rsidRDefault="00D32289" w:rsidP="00D32289">
            <w:pPr>
              <w:jc w:val="center"/>
              <w:rPr>
                <w:rFonts w:ascii="Times New Roman" w:eastAsia="Tahoma" w:hAnsi="Times New Roman" w:cs="Times New Roman"/>
                <w:kern w:val="3"/>
              </w:rPr>
            </w:pPr>
            <w:r w:rsidRPr="00D32289">
              <w:rPr>
                <w:rFonts w:ascii="Times New Roman" w:eastAsia="Tahoma" w:hAnsi="Times New Roman" w:cs="Times New Roman"/>
                <w:kern w:val="3"/>
              </w:rPr>
              <w:t>Термін поставки</w:t>
            </w:r>
          </w:p>
        </w:tc>
      </w:tr>
      <w:tr w:rsidR="00D32289" w:rsidRPr="00D32289" w14:paraId="5EA0778C" w14:textId="77777777" w:rsidTr="00244DB4">
        <w:tc>
          <w:tcPr>
            <w:tcW w:w="560" w:type="dxa"/>
            <w:shd w:val="clear" w:color="auto" w:fill="auto"/>
            <w:vAlign w:val="center"/>
          </w:tcPr>
          <w:p w14:paraId="2E59F741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1</w:t>
            </w:r>
          </w:p>
        </w:tc>
        <w:tc>
          <w:tcPr>
            <w:tcW w:w="2837" w:type="dxa"/>
            <w:shd w:val="clear" w:color="auto" w:fill="auto"/>
          </w:tcPr>
          <w:p w14:paraId="4C6F50BB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Times New Roman" w:hAnsi="Times New Roman" w:cs="Times New Roman"/>
                <w:color w:val="000000"/>
              </w:rPr>
              <w:t xml:space="preserve">Троянда «Ред </w:t>
            </w:r>
            <w:proofErr w:type="spellStart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Наомі</w:t>
            </w:r>
            <w:proofErr w:type="spellEnd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60" w:type="dxa"/>
            <w:vMerge w:val="restart"/>
            <w:shd w:val="clear" w:color="auto" w:fill="auto"/>
            <w:vAlign w:val="center"/>
          </w:tcPr>
          <w:p w14:paraId="6578E0C9" w14:textId="77777777" w:rsidR="00D32289" w:rsidRPr="00D32289" w:rsidRDefault="00D32289" w:rsidP="00D32289">
            <w:pPr>
              <w:jc w:val="center"/>
              <w:rPr>
                <w:rFonts w:ascii="Times New Roman" w:hAnsi="Times New Roman" w:cs="Times New Roman"/>
              </w:rPr>
            </w:pPr>
            <w:r w:rsidRPr="00D32289">
              <w:rPr>
                <w:rFonts w:ascii="Times New Roman" w:hAnsi="Times New Roman" w:cs="Times New Roman"/>
              </w:rPr>
              <w:t xml:space="preserve">Висота - 80 -140 см </w:t>
            </w:r>
          </w:p>
          <w:p w14:paraId="69546A77" w14:textId="77777777" w:rsidR="00D32289" w:rsidRPr="00D32289" w:rsidRDefault="00D32289" w:rsidP="00D32289">
            <w:pPr>
              <w:jc w:val="center"/>
              <w:rPr>
                <w:rFonts w:ascii="Times New Roman" w:hAnsi="Times New Roman" w:cs="Times New Roman"/>
                <w:shd w:val="clear" w:color="auto" w:fill="FFFF00"/>
                <w:lang w:eastAsia="zh-CN"/>
              </w:rPr>
            </w:pPr>
            <w:r w:rsidRPr="00D32289">
              <w:rPr>
                <w:rFonts w:ascii="Times New Roman" w:hAnsi="Times New Roman" w:cs="Times New Roman"/>
              </w:rPr>
              <w:t>(але в будь-якому випадку, рослини повинні бути однієї висоти)</w:t>
            </w:r>
          </w:p>
        </w:tc>
        <w:tc>
          <w:tcPr>
            <w:tcW w:w="1177" w:type="dxa"/>
            <w:vAlign w:val="center"/>
          </w:tcPr>
          <w:p w14:paraId="66854333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100 шт.</w:t>
            </w:r>
          </w:p>
        </w:tc>
        <w:tc>
          <w:tcPr>
            <w:tcW w:w="1895" w:type="dxa"/>
            <w:vMerge w:val="restart"/>
            <w:vAlign w:val="center"/>
          </w:tcPr>
          <w:p w14:paraId="216FF1EB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протягом 10 (десяти) робочих днів, з дня укладення договору</w:t>
            </w:r>
          </w:p>
        </w:tc>
      </w:tr>
      <w:tr w:rsidR="00D32289" w:rsidRPr="00D32289" w14:paraId="0E4BEBB1" w14:textId="77777777" w:rsidTr="00244DB4">
        <w:tc>
          <w:tcPr>
            <w:tcW w:w="560" w:type="dxa"/>
          </w:tcPr>
          <w:p w14:paraId="4D171205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2</w:t>
            </w:r>
          </w:p>
        </w:tc>
        <w:tc>
          <w:tcPr>
            <w:tcW w:w="2837" w:type="dxa"/>
          </w:tcPr>
          <w:p w14:paraId="091B33B2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Троянда «</w:t>
            </w:r>
            <w:proofErr w:type="spellStart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Блаш</w:t>
            </w:r>
            <w:proofErr w:type="spellEnd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60" w:type="dxa"/>
            <w:vMerge/>
          </w:tcPr>
          <w:p w14:paraId="739ADA06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16AB1863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432 шт.</w:t>
            </w:r>
          </w:p>
        </w:tc>
        <w:tc>
          <w:tcPr>
            <w:tcW w:w="1895" w:type="dxa"/>
            <w:vMerge/>
          </w:tcPr>
          <w:p w14:paraId="3CD33959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</w:tr>
      <w:tr w:rsidR="00D32289" w:rsidRPr="00D32289" w14:paraId="2F5F36CC" w14:textId="77777777" w:rsidTr="00244DB4">
        <w:tc>
          <w:tcPr>
            <w:tcW w:w="560" w:type="dxa"/>
          </w:tcPr>
          <w:p w14:paraId="119DAF68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3</w:t>
            </w:r>
          </w:p>
        </w:tc>
        <w:tc>
          <w:tcPr>
            <w:tcW w:w="2837" w:type="dxa"/>
          </w:tcPr>
          <w:p w14:paraId="695EF4E8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Троянда «Ред Берлін»</w:t>
            </w:r>
          </w:p>
        </w:tc>
        <w:tc>
          <w:tcPr>
            <w:tcW w:w="3160" w:type="dxa"/>
            <w:vMerge/>
          </w:tcPr>
          <w:p w14:paraId="7AE65719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71A84CB8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148 шт.</w:t>
            </w:r>
          </w:p>
        </w:tc>
        <w:tc>
          <w:tcPr>
            <w:tcW w:w="1895" w:type="dxa"/>
            <w:vMerge/>
          </w:tcPr>
          <w:p w14:paraId="60942BBF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</w:tr>
      <w:tr w:rsidR="00D32289" w:rsidRPr="00D32289" w14:paraId="0A4C1522" w14:textId="77777777" w:rsidTr="00244DB4">
        <w:tc>
          <w:tcPr>
            <w:tcW w:w="560" w:type="dxa"/>
          </w:tcPr>
          <w:p w14:paraId="72C605F9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4</w:t>
            </w:r>
          </w:p>
        </w:tc>
        <w:tc>
          <w:tcPr>
            <w:tcW w:w="2837" w:type="dxa"/>
          </w:tcPr>
          <w:p w14:paraId="31E027CE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Троянда «</w:t>
            </w:r>
            <w:proofErr w:type="spellStart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Юріанда</w:t>
            </w:r>
            <w:proofErr w:type="spellEnd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60" w:type="dxa"/>
            <w:vMerge/>
          </w:tcPr>
          <w:p w14:paraId="7F63D788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34508A79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10 шт.</w:t>
            </w:r>
          </w:p>
        </w:tc>
        <w:tc>
          <w:tcPr>
            <w:tcW w:w="1895" w:type="dxa"/>
            <w:vMerge/>
          </w:tcPr>
          <w:p w14:paraId="10DD066C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</w:tr>
      <w:tr w:rsidR="00D32289" w:rsidRPr="00D32289" w14:paraId="0F2AD323" w14:textId="77777777" w:rsidTr="00244DB4">
        <w:tc>
          <w:tcPr>
            <w:tcW w:w="560" w:type="dxa"/>
          </w:tcPr>
          <w:p w14:paraId="23D38029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5</w:t>
            </w:r>
          </w:p>
        </w:tc>
        <w:tc>
          <w:tcPr>
            <w:tcW w:w="2837" w:type="dxa"/>
          </w:tcPr>
          <w:p w14:paraId="03E87153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Троянда «</w:t>
            </w:r>
            <w:proofErr w:type="spellStart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Пінк</w:t>
            </w:r>
            <w:proofErr w:type="spellEnd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Інтуішн</w:t>
            </w:r>
            <w:proofErr w:type="spellEnd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60" w:type="dxa"/>
            <w:vMerge/>
          </w:tcPr>
          <w:p w14:paraId="07503B1F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2BF8D00E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13 шт.</w:t>
            </w:r>
          </w:p>
        </w:tc>
        <w:tc>
          <w:tcPr>
            <w:tcW w:w="1895" w:type="dxa"/>
            <w:vMerge/>
          </w:tcPr>
          <w:p w14:paraId="035280FB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</w:tr>
      <w:tr w:rsidR="00D32289" w:rsidRPr="00D32289" w14:paraId="58331454" w14:textId="77777777" w:rsidTr="00244DB4">
        <w:tc>
          <w:tcPr>
            <w:tcW w:w="560" w:type="dxa"/>
          </w:tcPr>
          <w:p w14:paraId="78F290CC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6</w:t>
            </w:r>
          </w:p>
        </w:tc>
        <w:tc>
          <w:tcPr>
            <w:tcW w:w="2837" w:type="dxa"/>
          </w:tcPr>
          <w:p w14:paraId="0CA9E3F7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Троянда «</w:t>
            </w:r>
            <w:proofErr w:type="spellStart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Фридом</w:t>
            </w:r>
            <w:proofErr w:type="spellEnd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60" w:type="dxa"/>
            <w:vMerge/>
          </w:tcPr>
          <w:p w14:paraId="6C9B25F6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170C4728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22 шт.</w:t>
            </w:r>
          </w:p>
        </w:tc>
        <w:tc>
          <w:tcPr>
            <w:tcW w:w="1895" w:type="dxa"/>
            <w:vMerge/>
          </w:tcPr>
          <w:p w14:paraId="4D127584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</w:tr>
      <w:tr w:rsidR="00D32289" w:rsidRPr="00D32289" w14:paraId="61E88055" w14:textId="77777777" w:rsidTr="00244DB4">
        <w:tc>
          <w:tcPr>
            <w:tcW w:w="560" w:type="dxa"/>
          </w:tcPr>
          <w:p w14:paraId="3A9FD061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7</w:t>
            </w:r>
          </w:p>
        </w:tc>
        <w:tc>
          <w:tcPr>
            <w:tcW w:w="2837" w:type="dxa"/>
          </w:tcPr>
          <w:p w14:paraId="2009E85D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Times New Roman" w:hAnsi="Times New Roman" w:cs="Times New Roman"/>
                <w:color w:val="000000"/>
              </w:rPr>
              <w:t>Троянда «</w:t>
            </w:r>
            <w:proofErr w:type="spellStart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Бірді</w:t>
            </w:r>
            <w:proofErr w:type="spellEnd"/>
            <w:r w:rsidRPr="00D32289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3160" w:type="dxa"/>
            <w:vMerge/>
          </w:tcPr>
          <w:p w14:paraId="37240A6F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  <w:tc>
          <w:tcPr>
            <w:tcW w:w="1177" w:type="dxa"/>
          </w:tcPr>
          <w:p w14:paraId="7CB10535" w14:textId="77777777" w:rsidR="00D32289" w:rsidRPr="00D32289" w:rsidRDefault="00D32289" w:rsidP="00D32289">
            <w:pPr>
              <w:jc w:val="center"/>
              <w:rPr>
                <w:rFonts w:ascii="Times New Roman" w:eastAsia="Arial" w:hAnsi="Times New Roman" w:cs="Times New Roman"/>
                <w:bCs/>
                <w:iCs/>
              </w:rPr>
            </w:pPr>
            <w:r w:rsidRPr="00D32289">
              <w:rPr>
                <w:rFonts w:ascii="Times New Roman" w:eastAsia="Arial" w:hAnsi="Times New Roman" w:cs="Times New Roman"/>
                <w:bCs/>
                <w:iCs/>
              </w:rPr>
              <w:t>30 шт.</w:t>
            </w:r>
          </w:p>
        </w:tc>
        <w:tc>
          <w:tcPr>
            <w:tcW w:w="1895" w:type="dxa"/>
            <w:vMerge/>
          </w:tcPr>
          <w:p w14:paraId="2E21CDFF" w14:textId="77777777" w:rsidR="00D32289" w:rsidRPr="00D32289" w:rsidRDefault="00D32289" w:rsidP="00D32289">
            <w:pPr>
              <w:jc w:val="both"/>
              <w:rPr>
                <w:rFonts w:ascii="Times New Roman" w:eastAsia="Arial" w:hAnsi="Times New Roman" w:cs="Times New Roman"/>
                <w:bCs/>
                <w:iCs/>
              </w:rPr>
            </w:pPr>
          </w:p>
        </w:tc>
      </w:tr>
    </w:tbl>
    <w:p w14:paraId="2F902EC5" w14:textId="77777777" w:rsidR="00D32289" w:rsidRPr="00D32289" w:rsidRDefault="00D32289" w:rsidP="00D32289">
      <w:pPr>
        <w:spacing w:after="0" w:line="240" w:lineRule="auto"/>
        <w:ind w:left="720"/>
        <w:jc w:val="right"/>
        <w:rPr>
          <w:rFonts w:ascii="Times New Roman" w:eastAsia="Arial" w:hAnsi="Times New Roman" w:cs="Times New Roman"/>
          <w:bCs/>
          <w:i/>
          <w:lang w:eastAsia="ru-RU"/>
        </w:rPr>
      </w:pPr>
    </w:p>
    <w:p w14:paraId="495F1900" w14:textId="77777777" w:rsidR="00D32289" w:rsidRPr="00D32289" w:rsidRDefault="00D32289" w:rsidP="00D322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t>3.</w:t>
      </w:r>
      <w:r w:rsidRPr="00D32289">
        <w:rPr>
          <w:rFonts w:ascii="Times New Roman" w:eastAsia="Times New Roman" w:hAnsi="Times New Roman" w:cs="Times New Roman"/>
          <w:lang w:eastAsia="ru-RU"/>
        </w:rPr>
        <w:tab/>
        <w:t xml:space="preserve">Посадковий матеріал для озеленення м. Тернівка (троянди), повинен бути здоровим, свіжим, чистим, з рівномірним розміщенням листя, не в’ялим, коренева система повинна бути добре розвинена. Форма рослин, забарвлення пагонів і листя - характерні для даного виду і сорту. </w:t>
      </w:r>
    </w:p>
    <w:p w14:paraId="604F023E" w14:textId="77777777" w:rsidR="00D32289" w:rsidRPr="00D32289" w:rsidRDefault="00D32289" w:rsidP="00D322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lastRenderedPageBreak/>
        <w:t>4.</w:t>
      </w:r>
      <w:r w:rsidRPr="00D32289">
        <w:rPr>
          <w:rFonts w:ascii="Times New Roman" w:eastAsia="Times New Roman" w:hAnsi="Times New Roman" w:cs="Times New Roman"/>
          <w:lang w:eastAsia="ru-RU"/>
        </w:rPr>
        <w:tab/>
        <w:t xml:space="preserve">На посадковому матеріалі не допускається наявність шкідників, ознак </w:t>
      </w:r>
      <w:proofErr w:type="spellStart"/>
      <w:r w:rsidRPr="00D32289">
        <w:rPr>
          <w:rFonts w:ascii="Times New Roman" w:eastAsia="Times New Roman" w:hAnsi="Times New Roman" w:cs="Times New Roman"/>
          <w:lang w:eastAsia="ru-RU"/>
        </w:rPr>
        <w:t>хвороб</w:t>
      </w:r>
      <w:proofErr w:type="spellEnd"/>
      <w:r w:rsidRPr="00D32289">
        <w:rPr>
          <w:rFonts w:ascii="Times New Roman" w:eastAsia="Times New Roman" w:hAnsi="Times New Roman" w:cs="Times New Roman"/>
          <w:lang w:eastAsia="ru-RU"/>
        </w:rPr>
        <w:t xml:space="preserve"> та механічних пошкоджень.</w:t>
      </w:r>
    </w:p>
    <w:p w14:paraId="5215FE48" w14:textId="77777777" w:rsidR="00D32289" w:rsidRPr="00D32289" w:rsidRDefault="00D32289" w:rsidP="00D322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t>5.</w:t>
      </w:r>
      <w:r w:rsidRPr="00D32289">
        <w:rPr>
          <w:rFonts w:ascii="Times New Roman" w:eastAsia="Times New Roman" w:hAnsi="Times New Roman" w:cs="Times New Roman"/>
          <w:lang w:eastAsia="ru-RU"/>
        </w:rPr>
        <w:tab/>
        <w:t>Рослини можуть поставлятися у горщиках (контейнерах)/з закритою кореневою системою. У випадку, коли рослина постачається у горщику (контейнері), горщики (контейнери) поверненню не підлягають.</w:t>
      </w:r>
    </w:p>
    <w:p w14:paraId="30C8F05E" w14:textId="77777777" w:rsidR="00D32289" w:rsidRPr="00D32289" w:rsidRDefault="00D32289" w:rsidP="00D32289">
      <w:pPr>
        <w:tabs>
          <w:tab w:val="left" w:pos="284"/>
        </w:tabs>
        <w:spacing w:after="0" w:line="256" w:lineRule="auto"/>
        <w:contextualSpacing/>
        <w:jc w:val="both"/>
        <w:rPr>
          <w:rFonts w:ascii="Times New Roman" w:eastAsia="Arial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</w:rPr>
        <w:t xml:space="preserve">6. </w:t>
      </w:r>
      <w:r w:rsidRPr="00D32289">
        <w:rPr>
          <w:rFonts w:ascii="Times New Roman" w:eastAsia="Times New Roman" w:hAnsi="Times New Roman" w:cs="Times New Roman"/>
        </w:rPr>
        <w:tab/>
      </w:r>
      <w:r w:rsidRPr="00D32289">
        <w:rPr>
          <w:rFonts w:ascii="Times New Roman" w:eastAsia="Arial" w:hAnsi="Times New Roman" w:cs="Times New Roman"/>
          <w:lang w:eastAsia="ru-RU"/>
        </w:rPr>
        <w:t>Під час транспортування товару постачальник зобов’язаний вжити заходів щодо запобігання пошкодження крон та пересихання коренів дерев, кущів, тощо.</w:t>
      </w:r>
    </w:p>
    <w:p w14:paraId="27BA0251" w14:textId="77777777" w:rsidR="00D32289" w:rsidRPr="00D32289" w:rsidRDefault="00D32289" w:rsidP="00D322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t>7.</w:t>
      </w:r>
      <w:r w:rsidRPr="00D32289">
        <w:rPr>
          <w:rFonts w:ascii="Times New Roman" w:eastAsia="Times New Roman" w:hAnsi="Times New Roman" w:cs="Times New Roman"/>
          <w:lang w:eastAsia="ru-RU"/>
        </w:rPr>
        <w:tab/>
      </w:r>
      <w:r w:rsidRPr="00D32289">
        <w:rPr>
          <w:rFonts w:ascii="Times New Roman" w:eastAsia="Arial" w:hAnsi="Times New Roman" w:cs="Times New Roman"/>
          <w:color w:val="000000"/>
          <w:lang w:eastAsia="ru-RU"/>
        </w:rPr>
        <w:t xml:space="preserve">Товар постачається на умовах DDP Інкотермс-2010 протягом 10 (десяти) робочих днів, з дня укладення договору, на адресу Замовника: 51502, м. Тернівка, Дніпропетровська область, вул. Маяковського, 29. </w:t>
      </w:r>
    </w:p>
    <w:p w14:paraId="25F7B1CC" w14:textId="77777777" w:rsidR="00D32289" w:rsidRPr="00D32289" w:rsidRDefault="00D32289" w:rsidP="00D322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t>8.</w:t>
      </w:r>
      <w:r w:rsidRPr="00D32289">
        <w:rPr>
          <w:rFonts w:ascii="Times New Roman" w:eastAsia="Times New Roman" w:hAnsi="Times New Roman" w:cs="Times New Roman"/>
          <w:lang w:eastAsia="ru-RU"/>
        </w:rPr>
        <w:tab/>
        <w:t>Вартість поставки та розвантаження товару повинна бути включена у вартість товару.</w:t>
      </w:r>
    </w:p>
    <w:p w14:paraId="2A6CA6D1" w14:textId="77777777" w:rsidR="00D32289" w:rsidRPr="00D32289" w:rsidRDefault="00D32289" w:rsidP="00D32289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t>9.</w:t>
      </w:r>
      <w:r w:rsidRPr="00D32289">
        <w:rPr>
          <w:rFonts w:ascii="Times New Roman" w:eastAsia="Times New Roman" w:hAnsi="Times New Roman" w:cs="Times New Roman"/>
          <w:lang w:eastAsia="ru-RU"/>
        </w:rPr>
        <w:tab/>
        <w:t xml:space="preserve">Постачальник зобов’язується за свій рахунок забезпечити заміну продукції, яка протягом 30 діб з моменту її висаджування у відкритий </w:t>
      </w:r>
      <w:r w:rsidRPr="00D32289">
        <w:rPr>
          <w:rFonts w:ascii="Times New Roman" w:eastAsia="Times New Roman" w:hAnsi="Times New Roman" w:cs="Times New Roman"/>
          <w:bCs/>
          <w:shd w:val="clear" w:color="auto" w:fill="FFFFFF"/>
          <w:lang w:eastAsia="ru-RU"/>
        </w:rPr>
        <w:t xml:space="preserve">ґрунт </w:t>
      </w:r>
      <w:r w:rsidRPr="00D32289">
        <w:rPr>
          <w:rFonts w:ascii="Times New Roman" w:eastAsia="Times New Roman" w:hAnsi="Times New Roman" w:cs="Times New Roman"/>
          <w:lang w:eastAsia="ru-RU"/>
        </w:rPr>
        <w:t>загинула чи набула незадовільного якісного стану, або відшкодувати її вартість.</w:t>
      </w:r>
    </w:p>
    <w:p w14:paraId="2548733F" w14:textId="77777777" w:rsidR="00D32289" w:rsidRPr="00D32289" w:rsidRDefault="00D32289" w:rsidP="00D32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t>10.</w:t>
      </w:r>
      <w:r w:rsidRPr="00D32289">
        <w:rPr>
          <w:rFonts w:ascii="Times New Roman" w:eastAsia="Times New Roman" w:hAnsi="Times New Roman" w:cs="Times New Roman"/>
          <w:lang w:eastAsia="ru-RU"/>
        </w:rPr>
        <w:tab/>
        <w:t xml:space="preserve">Постачальник </w:t>
      </w:r>
      <w:r w:rsidRPr="00D32289">
        <w:rPr>
          <w:rFonts w:ascii="Times New Roman" w:eastAsia="Times New Roman" w:hAnsi="Times New Roman" w:cs="Times New Roman"/>
          <w:u w:val="single"/>
          <w:lang w:eastAsia="ru-RU"/>
        </w:rPr>
        <w:t>надає гарантійний лист</w:t>
      </w:r>
      <w:r w:rsidRPr="00D32289">
        <w:rPr>
          <w:rFonts w:ascii="Times New Roman" w:eastAsia="Times New Roman" w:hAnsi="Times New Roman" w:cs="Times New Roman"/>
          <w:lang w:eastAsia="ru-RU"/>
        </w:rPr>
        <w:t xml:space="preserve">, що засвідчує сортові або товарні якості продукції. </w:t>
      </w:r>
    </w:p>
    <w:p w14:paraId="677A1120" w14:textId="77777777" w:rsidR="00D32289" w:rsidRPr="00D32289" w:rsidRDefault="00D32289" w:rsidP="00D32289">
      <w:pPr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lang w:eastAsia="ru-RU"/>
        </w:rPr>
        <w:t xml:space="preserve">11. </w:t>
      </w:r>
      <w:r w:rsidRPr="00D32289">
        <w:rPr>
          <w:rFonts w:ascii="Times New Roman" w:eastAsia="Times New Roman" w:hAnsi="Times New Roman" w:cs="Times New Roman"/>
          <w:lang w:eastAsia="ru-RU"/>
        </w:rPr>
        <w:tab/>
        <w:t xml:space="preserve">Для продукції іноземного виробництва необхідно надати </w:t>
      </w:r>
      <w:proofErr w:type="spellStart"/>
      <w:r w:rsidRPr="00D32289">
        <w:rPr>
          <w:rFonts w:ascii="Times New Roman" w:eastAsia="Times New Roman" w:hAnsi="Times New Roman" w:cs="Times New Roman"/>
          <w:lang w:eastAsia="ru-RU"/>
        </w:rPr>
        <w:t>фітосанітарний</w:t>
      </w:r>
      <w:proofErr w:type="spellEnd"/>
      <w:r w:rsidRPr="00D32289">
        <w:rPr>
          <w:rFonts w:ascii="Times New Roman" w:eastAsia="Times New Roman" w:hAnsi="Times New Roman" w:cs="Times New Roman"/>
          <w:lang w:eastAsia="ru-RU"/>
        </w:rPr>
        <w:t xml:space="preserve"> та карантинні сертифікати.</w:t>
      </w:r>
    </w:p>
    <w:p w14:paraId="50EFDF47" w14:textId="77777777" w:rsidR="00D32289" w:rsidRPr="00D32289" w:rsidRDefault="00D32289" w:rsidP="00D3228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1D557ACA" w14:textId="77777777" w:rsidR="00D32289" w:rsidRPr="00D32289" w:rsidRDefault="00D32289" w:rsidP="00D3228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noProof/>
          <w:lang w:eastAsia="ru-RU"/>
        </w:rPr>
      </w:pPr>
      <w:r w:rsidRPr="00D32289">
        <w:rPr>
          <w:rFonts w:ascii="Times New Roman" w:eastAsia="Calibri" w:hAnsi="Times New Roman" w:cs="Times New Roman"/>
          <w:b/>
          <w:i/>
          <w:lang w:eastAsia="uk-UA"/>
        </w:rPr>
        <w:t xml:space="preserve">Примітка: </w:t>
      </w:r>
      <w:r w:rsidRPr="00D32289">
        <w:rPr>
          <w:rFonts w:ascii="Times New Roman" w:eastAsia="Calibri" w:hAnsi="Times New Roman" w:cs="Times New Roman"/>
          <w:i/>
          <w:lang w:eastAsia="uk-UA"/>
        </w:rPr>
        <w:t xml:space="preserve">У разі посилання у викладеній інформації на конкретну торговельну марку чи фірму, патент, конструкцію або тип у найменуваннях за предметом закупівлі, джерело його походження або виробника, - слід вважати в наявності вираз </w:t>
      </w:r>
      <w:r w:rsidRPr="00D32289">
        <w:rPr>
          <w:rFonts w:ascii="Times New Roman" w:eastAsia="Calibri" w:hAnsi="Times New Roman" w:cs="Times New Roman"/>
          <w:b/>
          <w:i/>
          <w:lang w:eastAsia="uk-UA"/>
        </w:rPr>
        <w:t>«або еквівалент</w:t>
      </w:r>
      <w:r w:rsidRPr="00D32289">
        <w:rPr>
          <w:rFonts w:ascii="Times New Roman" w:eastAsia="Calibri" w:hAnsi="Times New Roman" w:cs="Times New Roman"/>
          <w:i/>
          <w:lang w:eastAsia="uk-UA"/>
        </w:rPr>
        <w:t>»</w:t>
      </w:r>
    </w:p>
    <w:p w14:paraId="7354629C" w14:textId="77777777" w:rsidR="00D32289" w:rsidRPr="00D32289" w:rsidRDefault="00D32289" w:rsidP="00D3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D32289">
        <w:rPr>
          <w:rFonts w:ascii="Times New Roman" w:eastAsia="Times New Roman" w:hAnsi="Times New Roman" w:cs="Times New Roman"/>
          <w:b/>
          <w:i/>
          <w:lang w:eastAsia="ru-RU"/>
        </w:rPr>
        <w:t>Усі показники еквіваленту мають бути не гіршими ніж у товару зазначеному у вимогах.</w:t>
      </w:r>
    </w:p>
    <w:p w14:paraId="0757E29A" w14:textId="77777777" w:rsidR="00D32289" w:rsidRPr="00D32289" w:rsidRDefault="00D32289" w:rsidP="00D3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u w:val="single"/>
          <w:lang w:eastAsia="ru-RU"/>
        </w:rPr>
      </w:pPr>
      <w:r w:rsidRPr="00D32289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Учасник повинен надати порівняльну таблицю, якщо товар є еквівалентом.</w:t>
      </w:r>
    </w:p>
    <w:p w14:paraId="519CDF06" w14:textId="77777777" w:rsidR="00D32289" w:rsidRPr="00D32289" w:rsidRDefault="00D32289" w:rsidP="00D32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14:paraId="0161C78D" w14:textId="57B7952F" w:rsidR="00D32289" w:rsidRPr="00AF0A23" w:rsidRDefault="00D32289" w:rsidP="00AF0A23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2289">
        <w:rPr>
          <w:rFonts w:ascii="Times New Roman" w:eastAsia="Times New Roman" w:hAnsi="Times New Roman" w:cs="Times New Roman"/>
          <w:b/>
          <w:i/>
          <w:lang w:eastAsia="ru-RU"/>
        </w:rPr>
        <w:t>Посада, прізвище, ініціали, власноручний підпис уповноваженої особи Учасника, завірені печаткою (за наявності).</w:t>
      </w:r>
    </w:p>
    <w:sectPr w:rsidR="00D32289" w:rsidRPr="00AF0A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8752EC"/>
    <w:multiLevelType w:val="hybridMultilevel"/>
    <w:tmpl w:val="E878D0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664E5"/>
    <w:multiLevelType w:val="hybridMultilevel"/>
    <w:tmpl w:val="1FE87704"/>
    <w:lvl w:ilvl="0" w:tplc="04190011">
      <w:start w:val="1"/>
      <w:numFmt w:val="decimal"/>
      <w:lvlText w:val="%1)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1912143"/>
    <w:multiLevelType w:val="multilevel"/>
    <w:tmpl w:val="5C2ED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001401"/>
    <w:rsid w:val="00242203"/>
    <w:rsid w:val="002A205F"/>
    <w:rsid w:val="002B72AC"/>
    <w:rsid w:val="002C12FC"/>
    <w:rsid w:val="003B24F5"/>
    <w:rsid w:val="00414A3F"/>
    <w:rsid w:val="004565DA"/>
    <w:rsid w:val="00492316"/>
    <w:rsid w:val="00571E86"/>
    <w:rsid w:val="005A5351"/>
    <w:rsid w:val="00650503"/>
    <w:rsid w:val="00700AF5"/>
    <w:rsid w:val="007E607A"/>
    <w:rsid w:val="00831F03"/>
    <w:rsid w:val="00932BB8"/>
    <w:rsid w:val="00A52318"/>
    <w:rsid w:val="00AF0A23"/>
    <w:rsid w:val="00B06D14"/>
    <w:rsid w:val="00B54F54"/>
    <w:rsid w:val="00B72904"/>
    <w:rsid w:val="00B76851"/>
    <w:rsid w:val="00BF014B"/>
    <w:rsid w:val="00C607E0"/>
    <w:rsid w:val="00C70250"/>
    <w:rsid w:val="00C95BB7"/>
    <w:rsid w:val="00D32289"/>
    <w:rsid w:val="00D33C43"/>
    <w:rsid w:val="00D626B8"/>
    <w:rsid w:val="00DC15BE"/>
    <w:rsid w:val="00DE280B"/>
    <w:rsid w:val="00E07611"/>
    <w:rsid w:val="00E132F1"/>
    <w:rsid w:val="00E41905"/>
    <w:rsid w:val="00E51405"/>
    <w:rsid w:val="00FB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3C42E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Список уровня 2,название табл/рис,заголовок 1.1,AC List 01"/>
    <w:basedOn w:val="a"/>
    <w:link w:val="a6"/>
    <w:uiPriority w:val="99"/>
    <w:qFormat/>
    <w:rsid w:val="00414A3F"/>
    <w:pPr>
      <w:ind w:left="720"/>
      <w:contextualSpacing/>
    </w:pPr>
    <w:rPr>
      <w:lang w:val="ru-RU"/>
    </w:rPr>
  </w:style>
  <w:style w:type="paragraph" w:customStyle="1" w:styleId="1">
    <w:name w:val="Обычный1"/>
    <w:unhideWhenUsed/>
    <w:rsid w:val="00414A3F"/>
    <w:pPr>
      <w:spacing w:after="0" w:line="276" w:lineRule="auto"/>
    </w:pPr>
    <w:rPr>
      <w:rFonts w:ascii="Arial" w:eastAsia="SimSun" w:hAnsi="Arial" w:cs="SimSun"/>
      <w:color w:val="000000"/>
      <w:lang w:eastAsia="ru-RU"/>
    </w:rPr>
  </w:style>
  <w:style w:type="paragraph" w:customStyle="1" w:styleId="rvps2">
    <w:name w:val="rvps2"/>
    <w:basedOn w:val="a"/>
    <w:unhideWhenUsed/>
    <w:qFormat/>
    <w:rsid w:val="00414A3F"/>
    <w:pPr>
      <w:spacing w:before="100" w:beforeAutospacing="1" w:after="100" w:afterAutospacing="1" w:line="240" w:lineRule="auto"/>
    </w:pPr>
    <w:rPr>
      <w:rFonts w:ascii="Times New Roman" w:eastAsia="SimSun" w:hAnsi="Times New Roman" w:cs="SimSun"/>
      <w:sz w:val="24"/>
      <w:szCs w:val="24"/>
      <w:lang w:eastAsia="uk-UA"/>
    </w:rPr>
  </w:style>
  <w:style w:type="paragraph" w:styleId="a7">
    <w:name w:val="No Spacing"/>
    <w:link w:val="a8"/>
    <w:qFormat/>
    <w:rsid w:val="00414A3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basedOn w:val="a0"/>
    <w:link w:val="a7"/>
    <w:rsid w:val="00414A3F"/>
    <w:rPr>
      <w:rFonts w:ascii="Calibri" w:eastAsia="Calibri" w:hAnsi="Calibri" w:cs="Times New Roman"/>
    </w:rPr>
  </w:style>
  <w:style w:type="character" w:customStyle="1" w:styleId="a6">
    <w:name w:val="Абзац списка Знак"/>
    <w:aliases w:val="Список уровня 2 Знак,название табл/рис Знак,заголовок 1.1 Знак,AC List 01 Знак"/>
    <w:link w:val="a5"/>
    <w:uiPriority w:val="99"/>
    <w:locked/>
    <w:rsid w:val="00414A3F"/>
  </w:style>
  <w:style w:type="paragraph" w:styleId="a9">
    <w:name w:val="Balloon Text"/>
    <w:basedOn w:val="a"/>
    <w:link w:val="aa"/>
    <w:uiPriority w:val="99"/>
    <w:semiHidden/>
    <w:unhideWhenUsed/>
    <w:rsid w:val="00D33C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33C43"/>
    <w:rPr>
      <w:rFonts w:ascii="Segoe UI" w:hAnsi="Segoe UI" w:cs="Segoe UI"/>
      <w:sz w:val="18"/>
      <w:szCs w:val="18"/>
      <w:lang w:val="uk-UA"/>
    </w:rPr>
  </w:style>
  <w:style w:type="table" w:customStyle="1" w:styleId="10">
    <w:name w:val="Сетка таблицы1"/>
    <w:basedOn w:val="a1"/>
    <w:next w:val="a4"/>
    <w:uiPriority w:val="39"/>
    <w:rsid w:val="00242203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7E607A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700AF5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3"/>
    <w:basedOn w:val="a1"/>
    <w:rsid w:val="00700AF5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B54F54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D32289"/>
    <w:pPr>
      <w:spacing w:after="0" w:line="240" w:lineRule="auto"/>
    </w:pPr>
    <w:rPr>
      <w:rFonts w:ascii="Calibri" w:eastAsia="Calibri" w:hAnsi="Calibri" w:cs="Calibri"/>
      <w:lang w:val="uk-UA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31"/>
    <w:basedOn w:val="a1"/>
    <w:rsid w:val="00D32289"/>
    <w:rPr>
      <w:rFonts w:ascii="Calibri" w:eastAsia="Calibri" w:hAnsi="Calibri" w:cs="Calibri"/>
      <w:lang w:val="uk-UA" w:eastAsia="ru-RU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user</cp:lastModifiedBy>
  <cp:revision>27</cp:revision>
  <cp:lastPrinted>2022-01-28T12:45:00Z</cp:lastPrinted>
  <dcterms:created xsi:type="dcterms:W3CDTF">2021-03-31T12:56:00Z</dcterms:created>
  <dcterms:modified xsi:type="dcterms:W3CDTF">2023-05-16T07:19:00Z</dcterms:modified>
</cp:coreProperties>
</file>