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B5BCC" w14:textId="5B66F18D" w:rsidR="00C607E0" w:rsidRPr="009D0727" w:rsidRDefault="00C607E0" w:rsidP="00C95BB7">
      <w:pPr>
        <w:spacing w:after="0" w:line="240" w:lineRule="auto"/>
        <w:jc w:val="center"/>
        <w:rPr>
          <w:rFonts w:ascii="Times New Roman" w:eastAsia="Arial" w:hAnsi="Times New Roman" w:cs="Times New Roman"/>
          <w:b/>
          <w:i/>
          <w:sz w:val="24"/>
          <w:szCs w:val="24"/>
          <w:lang w:eastAsia="ru-RU"/>
        </w:rPr>
      </w:pPr>
      <w:bookmarkStart w:id="0" w:name="_Hlk90986724"/>
      <w:r w:rsidRPr="009D0727">
        <w:rPr>
          <w:rFonts w:ascii="Times New Roman" w:eastAsia="Times New Roman" w:hAnsi="Times New Roman" w:cs="Times New Roman"/>
          <w:b/>
          <w:i/>
          <w:sz w:val="24"/>
          <w:szCs w:val="24"/>
          <w:lang w:eastAsia="uk-UA"/>
        </w:rPr>
        <w:t>КОМУНАЛЬНЕ ПІДПРИЄМСТВО «ТЕРНІВСЬКЕ ЖИТЛОВО-КОМУНАЛЬНЕ ПІДПРИЄМСТВО»</w:t>
      </w:r>
    </w:p>
    <w:bookmarkEnd w:id="0"/>
    <w:p w14:paraId="3B2D7303" w14:textId="77777777" w:rsidR="002B72AC" w:rsidRPr="009D0727" w:rsidRDefault="002B72AC" w:rsidP="00C95BB7">
      <w:pPr>
        <w:spacing w:before="100" w:beforeAutospacing="1" w:after="0" w:line="240" w:lineRule="auto"/>
        <w:jc w:val="center"/>
        <w:rPr>
          <w:rFonts w:ascii="Times New Roman" w:hAnsi="Times New Roman" w:cs="Times New Roman"/>
          <w:b/>
          <w:bCs/>
          <w:sz w:val="24"/>
          <w:szCs w:val="24"/>
        </w:rPr>
      </w:pPr>
      <w:r w:rsidRPr="009D0727">
        <w:rPr>
          <w:rFonts w:ascii="Times New Roman" w:hAnsi="Times New Roman" w:cs="Times New Roman"/>
          <w:b/>
          <w:bCs/>
          <w:sz w:val="24"/>
          <w:szCs w:val="24"/>
        </w:rPr>
        <w:t xml:space="preserve">ОБҐРУНТУВАННЯ </w:t>
      </w:r>
    </w:p>
    <w:p w14:paraId="59A1FD00" w14:textId="65E792E2" w:rsidR="002B72AC" w:rsidRPr="009D0727" w:rsidRDefault="002B72AC" w:rsidP="007D2FED">
      <w:pPr>
        <w:spacing w:after="0" w:line="240" w:lineRule="auto"/>
        <w:jc w:val="center"/>
        <w:rPr>
          <w:rFonts w:ascii="Times New Roman" w:hAnsi="Times New Roman" w:cs="Times New Roman"/>
          <w:b/>
          <w:sz w:val="24"/>
          <w:szCs w:val="24"/>
          <w:u w:val="single"/>
        </w:rPr>
      </w:pPr>
      <w:r w:rsidRPr="009D0727">
        <w:rPr>
          <w:rFonts w:ascii="Times New Roman" w:hAnsi="Times New Roman" w:cs="Times New Roman"/>
          <w:bCs/>
          <w:sz w:val="24"/>
          <w:szCs w:val="24"/>
        </w:rPr>
        <w:t xml:space="preserve">технічних та якісних характеристик </w:t>
      </w:r>
      <w:r w:rsidRPr="009D0727">
        <w:rPr>
          <w:rFonts w:ascii="Times New Roman" w:hAnsi="Times New Roman" w:cs="Times New Roman"/>
          <w:b/>
          <w:bCs/>
          <w:sz w:val="24"/>
          <w:szCs w:val="24"/>
        </w:rPr>
        <w:t xml:space="preserve">закупівлі </w:t>
      </w:r>
      <w:proofErr w:type="spellStart"/>
      <w:r w:rsidR="009D0727" w:rsidRPr="009D0727">
        <w:rPr>
          <w:rFonts w:ascii="Times New Roman" w:hAnsi="Times New Roman" w:cs="Times New Roman"/>
          <w:b/>
          <w:bCs/>
          <w:sz w:val="24"/>
          <w:szCs w:val="24"/>
        </w:rPr>
        <w:t>Мотокоса</w:t>
      </w:r>
      <w:proofErr w:type="spellEnd"/>
      <w:r w:rsidR="009D0727" w:rsidRPr="009D0727">
        <w:rPr>
          <w:rFonts w:ascii="Times New Roman" w:hAnsi="Times New Roman" w:cs="Times New Roman"/>
          <w:b/>
          <w:bCs/>
          <w:sz w:val="24"/>
          <w:szCs w:val="24"/>
        </w:rPr>
        <w:t xml:space="preserve"> професійна </w:t>
      </w:r>
      <w:proofErr w:type="spellStart"/>
      <w:r w:rsidR="009D0727" w:rsidRPr="009D0727">
        <w:rPr>
          <w:rFonts w:ascii="Times New Roman" w:hAnsi="Times New Roman" w:cs="Times New Roman"/>
          <w:b/>
          <w:bCs/>
          <w:sz w:val="24"/>
          <w:szCs w:val="24"/>
        </w:rPr>
        <w:t>Husqvarna</w:t>
      </w:r>
      <w:proofErr w:type="spellEnd"/>
      <w:r w:rsidR="009D0727" w:rsidRPr="009D0727">
        <w:rPr>
          <w:rFonts w:ascii="Times New Roman" w:hAnsi="Times New Roman" w:cs="Times New Roman"/>
          <w:b/>
          <w:bCs/>
          <w:sz w:val="24"/>
          <w:szCs w:val="24"/>
        </w:rPr>
        <w:t xml:space="preserve"> 541 </w:t>
      </w:r>
      <w:proofErr w:type="spellStart"/>
      <w:r w:rsidR="009D0727" w:rsidRPr="009D0727">
        <w:rPr>
          <w:rFonts w:ascii="Times New Roman" w:hAnsi="Times New Roman" w:cs="Times New Roman"/>
          <w:b/>
          <w:bCs/>
          <w:sz w:val="24"/>
          <w:szCs w:val="24"/>
        </w:rPr>
        <w:t>rs</w:t>
      </w:r>
      <w:proofErr w:type="spellEnd"/>
      <w:r w:rsidR="009D0727" w:rsidRPr="009D0727">
        <w:rPr>
          <w:rFonts w:ascii="Times New Roman" w:hAnsi="Times New Roman" w:cs="Times New Roman"/>
          <w:b/>
          <w:bCs/>
          <w:sz w:val="24"/>
          <w:szCs w:val="24"/>
        </w:rPr>
        <w:t xml:space="preserve">, </w:t>
      </w:r>
      <w:r w:rsidRPr="009D0727">
        <w:rPr>
          <w:rFonts w:ascii="Times New Roman" w:hAnsi="Times New Roman" w:cs="Times New Roman"/>
          <w:bCs/>
          <w:sz w:val="24"/>
          <w:szCs w:val="24"/>
        </w:rPr>
        <w:t>розміру бюджетного призначення, очікуваної вартості предмета закупівлі</w:t>
      </w:r>
    </w:p>
    <w:p w14:paraId="3673CAB5" w14:textId="77777777" w:rsidR="002B72AC" w:rsidRPr="009D0727" w:rsidRDefault="002B72AC" w:rsidP="00C95BB7">
      <w:pPr>
        <w:spacing w:before="100" w:beforeAutospacing="1" w:after="0" w:line="240" w:lineRule="auto"/>
        <w:jc w:val="both"/>
        <w:rPr>
          <w:rStyle w:val="a3"/>
          <w:rFonts w:ascii="Times New Roman" w:hAnsi="Times New Roman" w:cs="Times New Roman"/>
          <w:bCs/>
          <w:sz w:val="24"/>
          <w:szCs w:val="24"/>
        </w:rPr>
      </w:pPr>
      <w:r w:rsidRPr="009D0727">
        <w:rPr>
          <w:rStyle w:val="a3"/>
          <w:rFonts w:ascii="Times New Roman" w:hAnsi="Times New Roman" w:cs="Times New Roman"/>
          <w:bCs/>
          <w:sz w:val="24"/>
          <w:szCs w:val="24"/>
        </w:rPr>
        <w:t>(оприлюднюється на виконання постанови КМУ № 710 від 11.10.2016 «Про ефективне використання державних коштів» (зі змінами))</w:t>
      </w:r>
    </w:p>
    <w:p w14:paraId="2F0D6305" w14:textId="77777777" w:rsidR="00C607E0" w:rsidRPr="009D0727" w:rsidRDefault="00C607E0" w:rsidP="005A6093">
      <w:pPr>
        <w:spacing w:before="100" w:beforeAutospacing="1" w:after="0" w:line="240" w:lineRule="auto"/>
        <w:jc w:val="both"/>
        <w:rPr>
          <w:rFonts w:ascii="Times New Roman" w:eastAsia="Times New Roman" w:hAnsi="Times New Roman" w:cs="Times New Roman"/>
          <w:i/>
          <w:sz w:val="24"/>
          <w:szCs w:val="24"/>
          <w:lang w:eastAsia="uk-UA"/>
        </w:rPr>
      </w:pPr>
      <w:r w:rsidRPr="009D0727">
        <w:rPr>
          <w:rFonts w:ascii="Times New Roman" w:eastAsia="Times New Roman" w:hAnsi="Times New Roman" w:cs="Times New Roman"/>
          <w:b/>
          <w:bCs/>
          <w:i/>
          <w:iCs/>
          <w:sz w:val="24"/>
          <w:szCs w:val="24"/>
          <w:lang w:eastAsia="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9D0727">
        <w:rPr>
          <w:rFonts w:ascii="Times New Roman" w:eastAsia="Times New Roman" w:hAnsi="Times New Roman" w:cs="Times New Roman"/>
          <w:i/>
          <w:iCs/>
          <w:sz w:val="24"/>
          <w:szCs w:val="24"/>
          <w:lang w:eastAsia="uk-UA"/>
        </w:rPr>
        <w:t>Комунальне підприємство «Тернівське житлово-комунальне підприємство; 51500, м. Тернівка, Дніпропетровської обл., вул. Маяковського, 29; 31657751; Юридичні особи, які забезпечують потреби держави або територіальної громади.</w:t>
      </w:r>
    </w:p>
    <w:p w14:paraId="79CB57C7" w14:textId="5DDDBE30" w:rsidR="009D0727" w:rsidRPr="009D0727" w:rsidRDefault="002B72AC" w:rsidP="005A6093">
      <w:pPr>
        <w:widowControl w:val="0"/>
        <w:spacing w:after="0" w:line="240" w:lineRule="auto"/>
        <w:jc w:val="both"/>
        <w:rPr>
          <w:rFonts w:ascii="Times New Roman" w:hAnsi="Times New Roman" w:cs="Times New Roman"/>
          <w:bCs/>
          <w:i/>
          <w:sz w:val="24"/>
          <w:szCs w:val="24"/>
        </w:rPr>
      </w:pPr>
      <w:r w:rsidRPr="009D0727">
        <w:rPr>
          <w:rFonts w:ascii="Times New Roman" w:eastAsia="Times New Roman" w:hAnsi="Times New Roman" w:cs="Times New Roman"/>
          <w:b/>
          <w:bCs/>
          <w:iCs/>
          <w:color w:val="000000"/>
          <w:sz w:val="24"/>
          <w:szCs w:val="24"/>
        </w:rPr>
        <w:t xml:space="preserve">Назва предмета закупівлі </w:t>
      </w:r>
      <w:r w:rsidRPr="009D0727">
        <w:rPr>
          <w:rFonts w:ascii="Times New Roman" w:eastAsia="Times New Roman" w:hAnsi="Times New Roman" w:cs="Times New Roman"/>
          <w:b/>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9D0727">
        <w:rPr>
          <w:rFonts w:ascii="Times New Roman" w:hAnsi="Times New Roman" w:cs="Times New Roman"/>
          <w:sz w:val="24"/>
          <w:szCs w:val="24"/>
        </w:rPr>
        <w:t xml:space="preserve"> </w:t>
      </w:r>
      <w:proofErr w:type="spellStart"/>
      <w:r w:rsidR="009D0727" w:rsidRPr="009D0727">
        <w:rPr>
          <w:rFonts w:ascii="Times New Roman" w:hAnsi="Times New Roman" w:cs="Times New Roman"/>
          <w:bCs/>
          <w:i/>
          <w:sz w:val="24"/>
          <w:szCs w:val="24"/>
        </w:rPr>
        <w:t>Мотокоса</w:t>
      </w:r>
      <w:proofErr w:type="spellEnd"/>
      <w:r w:rsidR="009D0727" w:rsidRPr="009D0727">
        <w:rPr>
          <w:rFonts w:ascii="Times New Roman" w:hAnsi="Times New Roman" w:cs="Times New Roman"/>
          <w:bCs/>
          <w:i/>
          <w:sz w:val="24"/>
          <w:szCs w:val="24"/>
        </w:rPr>
        <w:t xml:space="preserve"> професійна </w:t>
      </w:r>
      <w:proofErr w:type="spellStart"/>
      <w:r w:rsidR="009D0727" w:rsidRPr="009D0727">
        <w:rPr>
          <w:rFonts w:ascii="Times New Roman" w:hAnsi="Times New Roman" w:cs="Times New Roman"/>
          <w:bCs/>
          <w:i/>
          <w:sz w:val="24"/>
          <w:szCs w:val="24"/>
        </w:rPr>
        <w:t>Husqvarna</w:t>
      </w:r>
      <w:proofErr w:type="spellEnd"/>
      <w:r w:rsidR="009D0727" w:rsidRPr="009D0727">
        <w:rPr>
          <w:rFonts w:ascii="Times New Roman" w:hAnsi="Times New Roman" w:cs="Times New Roman"/>
          <w:bCs/>
          <w:i/>
          <w:sz w:val="24"/>
          <w:szCs w:val="24"/>
        </w:rPr>
        <w:t xml:space="preserve"> 541 </w:t>
      </w:r>
      <w:proofErr w:type="spellStart"/>
      <w:r w:rsidR="009D0727" w:rsidRPr="009D0727">
        <w:rPr>
          <w:rFonts w:ascii="Times New Roman" w:hAnsi="Times New Roman" w:cs="Times New Roman"/>
          <w:bCs/>
          <w:i/>
          <w:sz w:val="24"/>
          <w:szCs w:val="24"/>
        </w:rPr>
        <w:t>rs</w:t>
      </w:r>
      <w:proofErr w:type="spellEnd"/>
      <w:r w:rsidR="009D0727" w:rsidRPr="009D0727">
        <w:rPr>
          <w:rFonts w:ascii="Times New Roman" w:hAnsi="Times New Roman" w:cs="Times New Roman"/>
          <w:bCs/>
          <w:i/>
          <w:sz w:val="24"/>
          <w:szCs w:val="24"/>
        </w:rPr>
        <w:t xml:space="preserve"> – 6 шт., за кодом ДК 0212015 16310000-1 – Косарки (16311100-9 - Косарки для газонів, парків і спортивних майданчиків)</w:t>
      </w:r>
    </w:p>
    <w:p w14:paraId="1ED60D75" w14:textId="77777777" w:rsidR="009D0727" w:rsidRPr="009D0727" w:rsidRDefault="009D0727" w:rsidP="005A6093">
      <w:pPr>
        <w:widowControl w:val="0"/>
        <w:spacing w:after="0" w:line="240" w:lineRule="auto"/>
        <w:jc w:val="both"/>
        <w:rPr>
          <w:rFonts w:ascii="Times New Roman" w:hAnsi="Times New Roman" w:cs="Times New Roman"/>
          <w:bCs/>
          <w:i/>
          <w:sz w:val="24"/>
          <w:szCs w:val="24"/>
        </w:rPr>
      </w:pPr>
    </w:p>
    <w:p w14:paraId="4B266D2B" w14:textId="1A59958F" w:rsidR="00B72904" w:rsidRPr="009D0727" w:rsidRDefault="002B72AC" w:rsidP="005A6093">
      <w:pPr>
        <w:widowControl w:val="0"/>
        <w:spacing w:after="0" w:line="240" w:lineRule="auto"/>
        <w:jc w:val="both"/>
        <w:rPr>
          <w:rFonts w:ascii="Times New Roman" w:hAnsi="Times New Roman" w:cs="Times New Roman"/>
          <w:sz w:val="24"/>
          <w:szCs w:val="24"/>
        </w:rPr>
      </w:pPr>
      <w:r w:rsidRPr="009D0727">
        <w:rPr>
          <w:rFonts w:ascii="Times New Roman" w:hAnsi="Times New Roman" w:cs="Times New Roman"/>
          <w:b/>
          <w:sz w:val="24"/>
          <w:szCs w:val="24"/>
        </w:rPr>
        <w:t>Вид та ідентифікатор процедури закупівлі</w:t>
      </w:r>
      <w:r w:rsidRPr="009D0727">
        <w:rPr>
          <w:rFonts w:ascii="Times New Roman" w:hAnsi="Times New Roman" w:cs="Times New Roman"/>
          <w:b/>
          <w:bCs/>
          <w:sz w:val="24"/>
          <w:szCs w:val="24"/>
        </w:rPr>
        <w:t>:</w:t>
      </w:r>
      <w:r w:rsidR="00932BB8" w:rsidRPr="009D0727">
        <w:rPr>
          <w:rFonts w:ascii="Times New Roman" w:hAnsi="Times New Roman" w:cs="Times New Roman"/>
          <w:b/>
          <w:bCs/>
          <w:sz w:val="24"/>
          <w:szCs w:val="24"/>
        </w:rPr>
        <w:t xml:space="preserve"> </w:t>
      </w:r>
      <w:r w:rsidR="00932BB8" w:rsidRPr="009D0727">
        <w:rPr>
          <w:rFonts w:ascii="Times New Roman" w:hAnsi="Times New Roman" w:cs="Times New Roman"/>
          <w:bCs/>
          <w:sz w:val="24"/>
          <w:szCs w:val="24"/>
        </w:rPr>
        <w:t>відкриті торги</w:t>
      </w:r>
      <w:r w:rsidR="00E51405" w:rsidRPr="009D0727">
        <w:rPr>
          <w:rFonts w:ascii="Times New Roman" w:hAnsi="Times New Roman" w:cs="Times New Roman"/>
          <w:bCs/>
          <w:sz w:val="24"/>
          <w:szCs w:val="24"/>
        </w:rPr>
        <w:t xml:space="preserve"> (з особливостями)</w:t>
      </w:r>
      <w:r w:rsidR="00932BB8" w:rsidRPr="009D0727">
        <w:rPr>
          <w:rFonts w:ascii="Times New Roman" w:hAnsi="Times New Roman" w:cs="Times New Roman"/>
          <w:bCs/>
          <w:sz w:val="24"/>
          <w:szCs w:val="24"/>
        </w:rPr>
        <w:t>,</w:t>
      </w:r>
      <w:r w:rsidRPr="009D0727">
        <w:rPr>
          <w:rFonts w:ascii="Times New Roman" w:hAnsi="Times New Roman" w:cs="Times New Roman"/>
          <w:sz w:val="24"/>
          <w:szCs w:val="24"/>
        </w:rPr>
        <w:t xml:space="preserve"> </w:t>
      </w:r>
    </w:p>
    <w:p w14:paraId="20E84FDE" w14:textId="18403617" w:rsidR="007D2FED" w:rsidRDefault="00E16722" w:rsidP="005A6093">
      <w:pPr>
        <w:spacing w:after="0" w:line="240" w:lineRule="auto"/>
        <w:jc w:val="both"/>
        <w:rPr>
          <w:rFonts w:ascii="Times New Roman" w:hAnsi="Times New Roman" w:cs="Times New Roman"/>
          <w:b/>
          <w:sz w:val="24"/>
          <w:szCs w:val="24"/>
          <w:shd w:val="clear" w:color="auto" w:fill="FFFFFF"/>
        </w:rPr>
      </w:pPr>
      <w:r w:rsidRPr="00E16722">
        <w:rPr>
          <w:rFonts w:ascii="Times New Roman" w:hAnsi="Times New Roman" w:cs="Times New Roman"/>
          <w:b/>
          <w:sz w:val="24"/>
          <w:szCs w:val="24"/>
          <w:shd w:val="clear" w:color="auto" w:fill="FFFFFF"/>
        </w:rPr>
        <w:t>UA-2023-03-07-004696-a.</w:t>
      </w:r>
    </w:p>
    <w:p w14:paraId="7267CBC5" w14:textId="77777777" w:rsidR="00E16722" w:rsidRPr="00E16722" w:rsidRDefault="00E16722" w:rsidP="005A6093">
      <w:pPr>
        <w:spacing w:after="0" w:line="240" w:lineRule="auto"/>
        <w:jc w:val="both"/>
        <w:rPr>
          <w:rFonts w:ascii="Times New Roman" w:hAnsi="Times New Roman" w:cs="Times New Roman"/>
          <w:b/>
          <w:sz w:val="24"/>
          <w:szCs w:val="24"/>
          <w:highlight w:val="yellow"/>
          <w:shd w:val="clear" w:color="auto" w:fill="FFFFFF"/>
        </w:rPr>
      </w:pPr>
      <w:bookmarkStart w:id="1" w:name="_GoBack"/>
      <w:bookmarkEnd w:id="1"/>
    </w:p>
    <w:p w14:paraId="4E9336F8" w14:textId="60D8D32C" w:rsidR="002B72AC" w:rsidRPr="009D0727" w:rsidRDefault="002B72AC" w:rsidP="005A6093">
      <w:pPr>
        <w:spacing w:after="0" w:line="240" w:lineRule="auto"/>
        <w:jc w:val="both"/>
        <w:rPr>
          <w:rFonts w:ascii="Times New Roman" w:eastAsia="Calibri" w:hAnsi="Times New Roman" w:cs="Times New Roman"/>
          <w:sz w:val="24"/>
          <w:szCs w:val="24"/>
        </w:rPr>
      </w:pPr>
      <w:r w:rsidRPr="009D0727">
        <w:rPr>
          <w:rFonts w:ascii="Times New Roman" w:hAnsi="Times New Roman" w:cs="Times New Roman"/>
          <w:b/>
          <w:sz w:val="24"/>
          <w:szCs w:val="24"/>
        </w:rPr>
        <w:t>Очікувана вартість та обґрунтування очікуваної вартості предмета закупівлі</w:t>
      </w:r>
      <w:r w:rsidRPr="009D0727">
        <w:rPr>
          <w:rFonts w:ascii="Times New Roman" w:hAnsi="Times New Roman" w:cs="Times New Roman"/>
          <w:b/>
          <w:bCs/>
          <w:sz w:val="24"/>
          <w:szCs w:val="24"/>
        </w:rPr>
        <w:t>:</w:t>
      </w:r>
      <w:r w:rsidRPr="009D0727">
        <w:rPr>
          <w:rFonts w:ascii="Times New Roman" w:hAnsi="Times New Roman" w:cs="Times New Roman"/>
          <w:sz w:val="24"/>
          <w:szCs w:val="24"/>
        </w:rPr>
        <w:t xml:space="preserve"> </w:t>
      </w:r>
      <w:r w:rsidR="009D0727" w:rsidRPr="009D0727">
        <w:rPr>
          <w:rFonts w:ascii="Times New Roman" w:hAnsi="Times New Roman" w:cs="Times New Roman"/>
          <w:sz w:val="24"/>
          <w:szCs w:val="24"/>
        </w:rPr>
        <w:t xml:space="preserve">108 000 грн. 00 коп. </w:t>
      </w:r>
      <w:r w:rsidRPr="009D0727">
        <w:rPr>
          <w:rFonts w:ascii="Times New Roman" w:eastAsia="Calibri" w:hAnsi="Times New Roman" w:cs="Times New Roman"/>
          <w:sz w:val="24"/>
          <w:szCs w:val="24"/>
        </w:rPr>
        <w:t>Визначення очікуваної вартості предмета закупівлі обумовлено статистичним аналізом</w:t>
      </w:r>
      <w:r w:rsidRPr="009D0727">
        <w:rPr>
          <w:rFonts w:ascii="Times New Roman" w:hAnsi="Times New Roman" w:cs="Times New Roman"/>
          <w:sz w:val="24"/>
          <w:szCs w:val="24"/>
        </w:rPr>
        <w:t xml:space="preserve"> </w:t>
      </w:r>
      <w:r w:rsidRPr="009D0727">
        <w:rPr>
          <w:rFonts w:ascii="Times New Roman" w:eastAsia="Calibri" w:hAnsi="Times New Roman" w:cs="Times New Roman"/>
          <w:sz w:val="24"/>
          <w:szCs w:val="24"/>
        </w:rPr>
        <w:t>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w:t>
      </w:r>
      <w:r w:rsidR="00932BB8" w:rsidRPr="009D0727">
        <w:rPr>
          <w:rFonts w:ascii="Times New Roman" w:eastAsia="Calibri" w:hAnsi="Times New Roman" w:cs="Times New Roman"/>
          <w:sz w:val="24"/>
          <w:szCs w:val="24"/>
        </w:rPr>
        <w:t>.</w:t>
      </w:r>
      <w:r w:rsidRPr="009D0727">
        <w:rPr>
          <w:rFonts w:ascii="Times New Roman" w:eastAsia="Calibri" w:hAnsi="Times New Roman" w:cs="Times New Roman"/>
          <w:sz w:val="24"/>
          <w:szCs w:val="24"/>
        </w:rPr>
        <w:t xml:space="preserve"> </w:t>
      </w:r>
    </w:p>
    <w:p w14:paraId="68224930" w14:textId="77777777" w:rsidR="00650503" w:rsidRPr="009D0727" w:rsidRDefault="00650503" w:rsidP="005A6093">
      <w:pPr>
        <w:spacing w:after="0" w:line="240" w:lineRule="auto"/>
        <w:jc w:val="both"/>
        <w:rPr>
          <w:rFonts w:ascii="Times New Roman" w:eastAsia="Calibri" w:hAnsi="Times New Roman" w:cs="Times New Roman"/>
          <w:sz w:val="24"/>
          <w:szCs w:val="24"/>
          <w:highlight w:val="yellow"/>
        </w:rPr>
      </w:pPr>
    </w:p>
    <w:p w14:paraId="00B0AB3A" w14:textId="4DD4B0C7" w:rsidR="002B72AC" w:rsidRPr="009D0727" w:rsidRDefault="002B72AC" w:rsidP="005A6093">
      <w:pPr>
        <w:spacing w:after="0" w:line="240" w:lineRule="auto"/>
        <w:jc w:val="both"/>
        <w:rPr>
          <w:rFonts w:ascii="Times New Roman" w:eastAsia="Times New Roman" w:hAnsi="Times New Roman" w:cs="Times New Roman"/>
          <w:bCs/>
          <w:sz w:val="24"/>
          <w:szCs w:val="24"/>
          <w:lang w:eastAsia="uk-UA"/>
        </w:rPr>
      </w:pPr>
      <w:r w:rsidRPr="009D0727">
        <w:rPr>
          <w:rFonts w:ascii="Times New Roman" w:eastAsia="Times New Roman" w:hAnsi="Times New Roman" w:cs="Times New Roman"/>
          <w:b/>
          <w:bCs/>
          <w:sz w:val="24"/>
          <w:szCs w:val="24"/>
          <w:lang w:eastAsia="uk-UA"/>
        </w:rPr>
        <w:t>Розмір бюджетного призначення:</w:t>
      </w:r>
      <w:r w:rsidR="003B24F5" w:rsidRPr="009D0727">
        <w:rPr>
          <w:rFonts w:ascii="Times New Roman" w:eastAsia="Times New Roman" w:hAnsi="Times New Roman" w:cs="Times New Roman"/>
          <w:bCs/>
          <w:sz w:val="24"/>
          <w:szCs w:val="24"/>
          <w:lang w:eastAsia="uk-UA"/>
        </w:rPr>
        <w:t xml:space="preserve"> </w:t>
      </w:r>
      <w:r w:rsidR="009D0727" w:rsidRPr="009D0727">
        <w:rPr>
          <w:rFonts w:ascii="Times New Roman" w:eastAsia="Times New Roman" w:hAnsi="Times New Roman" w:cs="Times New Roman"/>
          <w:bCs/>
          <w:sz w:val="24"/>
          <w:szCs w:val="24"/>
          <w:lang w:eastAsia="uk-UA"/>
        </w:rPr>
        <w:t>108 000 грн. 00 коп</w:t>
      </w:r>
      <w:r w:rsidR="001C3E2D" w:rsidRPr="009D0727">
        <w:rPr>
          <w:rFonts w:ascii="Times New Roman" w:eastAsia="Times New Roman" w:hAnsi="Times New Roman" w:cs="Times New Roman"/>
          <w:bCs/>
          <w:sz w:val="24"/>
          <w:szCs w:val="24"/>
          <w:lang w:eastAsia="uk-UA"/>
        </w:rPr>
        <w:t>.</w:t>
      </w:r>
      <w:r w:rsidR="00414A3F" w:rsidRPr="009D0727">
        <w:rPr>
          <w:rFonts w:ascii="Times New Roman" w:eastAsia="Times New Roman" w:hAnsi="Times New Roman" w:cs="Times New Roman"/>
          <w:bCs/>
          <w:sz w:val="24"/>
          <w:szCs w:val="24"/>
          <w:lang w:eastAsia="uk-UA"/>
        </w:rPr>
        <w:t xml:space="preserve">, </w:t>
      </w:r>
      <w:r w:rsidR="005740CC" w:rsidRPr="009D0727">
        <w:rPr>
          <w:rFonts w:ascii="Times New Roman" w:eastAsia="Times New Roman" w:hAnsi="Times New Roman" w:cs="Times New Roman"/>
          <w:bCs/>
          <w:sz w:val="24"/>
          <w:szCs w:val="24"/>
          <w:lang w:eastAsia="uk-UA"/>
        </w:rPr>
        <w:t>згідно Рішення сесії міської ради від 13.12.2022 року № 291-21/VIII «Про бюджет Тернівської міської територіальної громади на 2023 рік».</w:t>
      </w:r>
    </w:p>
    <w:p w14:paraId="0F8935AC" w14:textId="77777777" w:rsidR="00E132F1" w:rsidRPr="009D0727" w:rsidRDefault="00E132F1" w:rsidP="005A6093">
      <w:pPr>
        <w:spacing w:after="0" w:line="240" w:lineRule="auto"/>
        <w:jc w:val="both"/>
        <w:rPr>
          <w:rFonts w:ascii="Times New Roman" w:eastAsia="Times New Roman" w:hAnsi="Times New Roman" w:cs="Times New Roman"/>
          <w:b/>
          <w:i/>
          <w:color w:val="000000"/>
          <w:sz w:val="24"/>
          <w:szCs w:val="24"/>
          <w:lang w:eastAsia="uk-UA"/>
        </w:rPr>
      </w:pPr>
    </w:p>
    <w:p w14:paraId="1070173F" w14:textId="35F07FF6" w:rsidR="00414A3F" w:rsidRPr="009D0727" w:rsidRDefault="002B72AC" w:rsidP="005A6093">
      <w:pPr>
        <w:spacing w:after="0" w:line="240" w:lineRule="auto"/>
        <w:jc w:val="both"/>
        <w:rPr>
          <w:rFonts w:ascii="Times New Roman" w:hAnsi="Times New Roman" w:cs="Times New Roman"/>
          <w:sz w:val="24"/>
          <w:szCs w:val="24"/>
        </w:rPr>
      </w:pPr>
      <w:r w:rsidRPr="009D0727">
        <w:rPr>
          <w:rFonts w:ascii="Times New Roman" w:hAnsi="Times New Roman" w:cs="Times New Roman"/>
          <w:b/>
          <w:sz w:val="24"/>
          <w:szCs w:val="24"/>
        </w:rPr>
        <w:t xml:space="preserve">Обґрунтування технічних та якісних характеристик предмета закупівлі. </w:t>
      </w:r>
      <w:r w:rsidR="00700AF5" w:rsidRPr="009D0727">
        <w:rPr>
          <w:rFonts w:ascii="Times New Roman" w:hAnsi="Times New Roman" w:cs="Times New Roman"/>
          <w:sz w:val="24"/>
          <w:szCs w:val="24"/>
        </w:rPr>
        <w:t>Термін постачання:</w:t>
      </w:r>
      <w:r w:rsidR="001C3E2D" w:rsidRPr="009D0727">
        <w:rPr>
          <w:rFonts w:ascii="Times New Roman" w:hAnsi="Times New Roman" w:cs="Times New Roman"/>
          <w:sz w:val="24"/>
          <w:szCs w:val="24"/>
        </w:rPr>
        <w:t xml:space="preserve"> </w:t>
      </w:r>
      <w:r w:rsidR="00700AF5" w:rsidRPr="009D0727">
        <w:rPr>
          <w:rFonts w:ascii="Times New Roman" w:hAnsi="Times New Roman" w:cs="Times New Roman"/>
          <w:sz w:val="24"/>
          <w:szCs w:val="24"/>
        </w:rPr>
        <w:t>протягом 10-ти (десяти) робочих днів з дня укладення Договору.</w:t>
      </w:r>
      <w:r w:rsidR="003B24F5" w:rsidRPr="009D0727">
        <w:rPr>
          <w:rFonts w:ascii="Times New Roman" w:hAnsi="Times New Roman" w:cs="Times New Roman"/>
          <w:sz w:val="24"/>
          <w:szCs w:val="24"/>
        </w:rPr>
        <w:t>,</w:t>
      </w:r>
      <w:r w:rsidR="00414A3F" w:rsidRPr="009D0727">
        <w:rPr>
          <w:rFonts w:ascii="Times New Roman" w:hAnsi="Times New Roman" w:cs="Times New Roman"/>
          <w:sz w:val="24"/>
          <w:szCs w:val="24"/>
        </w:rPr>
        <w:t xml:space="preserve"> </w:t>
      </w:r>
      <w:r w:rsidR="003B24F5" w:rsidRPr="009D0727">
        <w:rPr>
          <w:rFonts w:ascii="Times New Roman" w:hAnsi="Times New Roman" w:cs="Times New Roman"/>
          <w:sz w:val="24"/>
          <w:szCs w:val="24"/>
        </w:rPr>
        <w:t>з</w:t>
      </w:r>
      <w:r w:rsidR="00414A3F" w:rsidRPr="009D0727">
        <w:rPr>
          <w:rFonts w:ascii="Times New Roman" w:hAnsi="Times New Roman" w:cs="Times New Roman"/>
          <w:sz w:val="24"/>
          <w:szCs w:val="24"/>
        </w:rPr>
        <w:t>а адрес</w:t>
      </w:r>
      <w:r w:rsidR="003B24F5" w:rsidRPr="009D0727">
        <w:rPr>
          <w:rFonts w:ascii="Times New Roman" w:hAnsi="Times New Roman" w:cs="Times New Roman"/>
          <w:sz w:val="24"/>
          <w:szCs w:val="24"/>
        </w:rPr>
        <w:t>ою</w:t>
      </w:r>
      <w:r w:rsidR="00414A3F" w:rsidRPr="009D0727">
        <w:rPr>
          <w:rFonts w:ascii="Times New Roman" w:hAnsi="Times New Roman" w:cs="Times New Roman"/>
          <w:sz w:val="24"/>
          <w:szCs w:val="24"/>
        </w:rPr>
        <w:t>: 51502,</w:t>
      </w:r>
      <w:r w:rsidR="003B24F5" w:rsidRPr="009D0727">
        <w:rPr>
          <w:rFonts w:ascii="Times New Roman" w:hAnsi="Times New Roman" w:cs="Times New Roman"/>
          <w:sz w:val="24"/>
          <w:szCs w:val="24"/>
        </w:rPr>
        <w:t xml:space="preserve"> Україна,</w:t>
      </w:r>
      <w:r w:rsidR="00414A3F" w:rsidRPr="009D0727">
        <w:rPr>
          <w:rFonts w:ascii="Times New Roman" w:hAnsi="Times New Roman" w:cs="Times New Roman"/>
          <w:sz w:val="24"/>
          <w:szCs w:val="24"/>
        </w:rPr>
        <w:t xml:space="preserve"> Дніпропетровська область, м. Тернівка, вул. Маяковського, 29.</w:t>
      </w:r>
    </w:p>
    <w:p w14:paraId="62221B24" w14:textId="77777777" w:rsidR="00414A3F" w:rsidRPr="009D0727" w:rsidRDefault="00414A3F" w:rsidP="005A6093">
      <w:pPr>
        <w:spacing w:after="0" w:line="240" w:lineRule="auto"/>
        <w:jc w:val="both"/>
        <w:rPr>
          <w:rFonts w:ascii="Times New Roman" w:hAnsi="Times New Roman" w:cs="Times New Roman"/>
          <w:sz w:val="24"/>
          <w:szCs w:val="24"/>
        </w:rPr>
      </w:pPr>
      <w:r w:rsidRPr="009D0727">
        <w:rPr>
          <w:rFonts w:ascii="Times New Roman" w:hAnsi="Times New Roman" w:cs="Times New Roman"/>
          <w:sz w:val="24"/>
          <w:szCs w:val="24"/>
        </w:rPr>
        <w:t xml:space="preserve">Якісні та технічні характеристики заявленої кількості Товару визначені з урахуванням реальних потреб підприємства та оптимального співвідношення ціни та якості. </w:t>
      </w:r>
    </w:p>
    <w:p w14:paraId="51781C4D" w14:textId="77777777" w:rsidR="00414A3F" w:rsidRPr="009D0727" w:rsidRDefault="00414A3F" w:rsidP="005A6093">
      <w:pPr>
        <w:spacing w:after="0" w:line="240" w:lineRule="auto"/>
        <w:jc w:val="both"/>
        <w:rPr>
          <w:rFonts w:ascii="Times New Roman" w:hAnsi="Times New Roman" w:cs="Times New Roman"/>
          <w:sz w:val="24"/>
          <w:szCs w:val="24"/>
        </w:rPr>
      </w:pPr>
      <w:r w:rsidRPr="009D0727">
        <w:rPr>
          <w:rFonts w:ascii="Times New Roman" w:hAnsi="Times New Roman" w:cs="Times New Roman"/>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686CB1C0" w14:textId="77777777" w:rsidR="009D0727" w:rsidRPr="009D0727" w:rsidRDefault="009D0727" w:rsidP="009D0727">
      <w:pPr>
        <w:widowControl w:val="0"/>
        <w:numPr>
          <w:ilvl w:val="0"/>
          <w:numId w:val="2"/>
        </w:numPr>
        <w:tabs>
          <w:tab w:val="left" w:pos="426"/>
        </w:tabs>
        <w:spacing w:after="120" w:line="240" w:lineRule="auto"/>
        <w:ind w:left="0" w:firstLine="0"/>
        <w:contextualSpacing/>
        <w:rPr>
          <w:rFonts w:ascii="Times New Roman" w:eastAsia="Times New Roman" w:hAnsi="Times New Roman" w:cs="Times New Roman"/>
          <w:sz w:val="24"/>
          <w:szCs w:val="24"/>
          <w:lang w:eastAsia="ru-RU"/>
        </w:rPr>
      </w:pPr>
      <w:r w:rsidRPr="009D0727">
        <w:rPr>
          <w:rFonts w:ascii="Times New Roman" w:eastAsia="Times New Roman" w:hAnsi="Times New Roman" w:cs="Times New Roman"/>
          <w:sz w:val="24"/>
          <w:szCs w:val="24"/>
          <w:lang w:eastAsia="ru-RU"/>
        </w:rPr>
        <w:t>Детальний опис предмета закупівлі:</w:t>
      </w:r>
    </w:p>
    <w:p w14:paraId="2CEC0B29" w14:textId="77777777" w:rsidR="009D0727" w:rsidRPr="009D0727" w:rsidRDefault="009D0727" w:rsidP="009D0727">
      <w:pPr>
        <w:spacing w:after="0" w:line="240" w:lineRule="auto"/>
        <w:ind w:left="720"/>
        <w:jc w:val="right"/>
        <w:rPr>
          <w:rFonts w:ascii="Times New Roman" w:eastAsia="Arial" w:hAnsi="Times New Roman" w:cs="Times New Roman"/>
          <w:bCs/>
          <w:i/>
          <w:sz w:val="24"/>
          <w:szCs w:val="24"/>
          <w:lang w:eastAsia="ru-RU"/>
        </w:rPr>
      </w:pPr>
      <w:r w:rsidRPr="009D0727">
        <w:rPr>
          <w:rFonts w:ascii="Times New Roman" w:eastAsia="Arial" w:hAnsi="Times New Roman" w:cs="Times New Roman"/>
          <w:bCs/>
          <w:i/>
          <w:sz w:val="24"/>
          <w:szCs w:val="24"/>
          <w:lang w:eastAsia="ru-RU"/>
        </w:rPr>
        <w:t>Таблиця 1</w:t>
      </w:r>
    </w:p>
    <w:tbl>
      <w:tblPr>
        <w:tblStyle w:val="31"/>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34"/>
        <w:gridCol w:w="6066"/>
      </w:tblGrid>
      <w:tr w:rsidR="009D0727" w:rsidRPr="009D0727" w14:paraId="5DB3A55A" w14:textId="77777777" w:rsidTr="00C6319B">
        <w:tc>
          <w:tcPr>
            <w:tcW w:w="3534" w:type="dxa"/>
            <w:shd w:val="clear" w:color="auto" w:fill="auto"/>
            <w:tcMar>
              <w:top w:w="100" w:type="dxa"/>
              <w:left w:w="100" w:type="dxa"/>
              <w:bottom w:w="100" w:type="dxa"/>
              <w:right w:w="100" w:type="dxa"/>
            </w:tcMar>
          </w:tcPr>
          <w:p w14:paraId="7674F9C2" w14:textId="77777777" w:rsidR="009D0727" w:rsidRPr="009D0727" w:rsidRDefault="009D0727" w:rsidP="009D0727">
            <w:pPr>
              <w:widowControl w:val="0"/>
              <w:spacing w:after="0" w:line="240" w:lineRule="auto"/>
              <w:rPr>
                <w:rFonts w:ascii="Times New Roman" w:eastAsia="Times New Roman" w:hAnsi="Times New Roman" w:cs="Times New Roman"/>
                <w:color w:val="000000"/>
                <w:sz w:val="24"/>
                <w:szCs w:val="24"/>
                <w:highlight w:val="white"/>
                <w:lang w:eastAsia="uk-UA" w:bidi="uk-UA"/>
              </w:rPr>
            </w:pPr>
            <w:r w:rsidRPr="009D0727">
              <w:rPr>
                <w:rFonts w:ascii="Times New Roman" w:eastAsia="Times New Roman" w:hAnsi="Times New Roman" w:cs="Times New Roman"/>
                <w:color w:val="000000"/>
                <w:sz w:val="24"/>
                <w:szCs w:val="24"/>
                <w:highlight w:val="white"/>
                <w:lang w:eastAsia="uk-UA" w:bidi="uk-UA"/>
              </w:rPr>
              <w:t>Назва предмета закупівлі</w:t>
            </w:r>
          </w:p>
        </w:tc>
        <w:tc>
          <w:tcPr>
            <w:tcW w:w="6066" w:type="dxa"/>
            <w:shd w:val="clear" w:color="auto" w:fill="auto"/>
            <w:tcMar>
              <w:top w:w="100" w:type="dxa"/>
              <w:left w:w="100" w:type="dxa"/>
              <w:bottom w:w="100" w:type="dxa"/>
              <w:right w:w="100" w:type="dxa"/>
            </w:tcMar>
          </w:tcPr>
          <w:p w14:paraId="009E8DD4" w14:textId="77777777" w:rsidR="009D0727" w:rsidRPr="009D0727" w:rsidRDefault="009D0727" w:rsidP="009D0727">
            <w:pPr>
              <w:widowControl w:val="0"/>
              <w:spacing w:after="0" w:line="240" w:lineRule="auto"/>
              <w:rPr>
                <w:rFonts w:ascii="Times New Roman" w:eastAsia="Times New Roman" w:hAnsi="Times New Roman" w:cs="Times New Roman"/>
                <w:color w:val="000000"/>
                <w:sz w:val="24"/>
                <w:szCs w:val="24"/>
                <w:highlight w:val="white"/>
                <w:lang w:eastAsia="uk-UA" w:bidi="uk-UA"/>
              </w:rPr>
            </w:pPr>
            <w:proofErr w:type="spellStart"/>
            <w:r w:rsidRPr="009D0727">
              <w:rPr>
                <w:rFonts w:ascii="Times New Roman" w:eastAsia="Times New Roman" w:hAnsi="Times New Roman" w:cs="Times New Roman"/>
                <w:color w:val="000000"/>
                <w:sz w:val="24"/>
                <w:szCs w:val="24"/>
                <w:lang w:eastAsia="uk-UA" w:bidi="uk-UA"/>
              </w:rPr>
              <w:t>Мотокоса</w:t>
            </w:r>
            <w:proofErr w:type="spellEnd"/>
            <w:r w:rsidRPr="009D0727">
              <w:rPr>
                <w:rFonts w:ascii="Times New Roman" w:eastAsia="Times New Roman" w:hAnsi="Times New Roman" w:cs="Times New Roman"/>
                <w:color w:val="000000"/>
                <w:sz w:val="24"/>
                <w:szCs w:val="24"/>
                <w:lang w:eastAsia="uk-UA" w:bidi="uk-UA"/>
              </w:rPr>
              <w:t xml:space="preserve"> професійна "</w:t>
            </w:r>
            <w:proofErr w:type="spellStart"/>
            <w:r w:rsidRPr="009D0727">
              <w:rPr>
                <w:rFonts w:ascii="Times New Roman" w:eastAsia="Times New Roman" w:hAnsi="Times New Roman" w:cs="Times New Roman"/>
                <w:color w:val="000000"/>
                <w:sz w:val="24"/>
                <w:szCs w:val="24"/>
                <w:lang w:eastAsia="uk-UA" w:bidi="uk-UA"/>
              </w:rPr>
              <w:t>Husqvarna</w:t>
            </w:r>
            <w:proofErr w:type="spellEnd"/>
            <w:r w:rsidRPr="009D0727">
              <w:rPr>
                <w:rFonts w:ascii="Times New Roman" w:eastAsia="Times New Roman" w:hAnsi="Times New Roman" w:cs="Times New Roman"/>
                <w:color w:val="000000"/>
                <w:sz w:val="24"/>
                <w:szCs w:val="24"/>
                <w:lang w:eastAsia="uk-UA" w:bidi="uk-UA"/>
              </w:rPr>
              <w:t xml:space="preserve"> 541 </w:t>
            </w:r>
            <w:proofErr w:type="spellStart"/>
            <w:r w:rsidRPr="009D0727">
              <w:rPr>
                <w:rFonts w:ascii="Times New Roman" w:eastAsia="Times New Roman" w:hAnsi="Times New Roman" w:cs="Times New Roman"/>
                <w:color w:val="000000"/>
                <w:sz w:val="24"/>
                <w:szCs w:val="24"/>
                <w:lang w:eastAsia="uk-UA" w:bidi="uk-UA"/>
              </w:rPr>
              <w:t>rs</w:t>
            </w:r>
            <w:proofErr w:type="spellEnd"/>
            <w:r w:rsidRPr="009D0727">
              <w:rPr>
                <w:rFonts w:ascii="Times New Roman" w:eastAsia="Times New Roman" w:hAnsi="Times New Roman" w:cs="Times New Roman"/>
                <w:color w:val="000000"/>
                <w:sz w:val="24"/>
                <w:szCs w:val="24"/>
                <w:lang w:eastAsia="uk-UA" w:bidi="uk-UA"/>
              </w:rPr>
              <w:t>"</w:t>
            </w:r>
          </w:p>
        </w:tc>
      </w:tr>
      <w:tr w:rsidR="009D0727" w:rsidRPr="009D0727" w14:paraId="2BA12E6D" w14:textId="77777777" w:rsidTr="00C6319B">
        <w:tc>
          <w:tcPr>
            <w:tcW w:w="3534" w:type="dxa"/>
            <w:shd w:val="clear" w:color="auto" w:fill="auto"/>
            <w:tcMar>
              <w:top w:w="100" w:type="dxa"/>
              <w:left w:w="100" w:type="dxa"/>
              <w:bottom w:w="100" w:type="dxa"/>
              <w:right w:w="100" w:type="dxa"/>
            </w:tcMar>
          </w:tcPr>
          <w:p w14:paraId="4FDB5566" w14:textId="77777777" w:rsidR="009D0727" w:rsidRPr="009D0727" w:rsidRDefault="009D0727" w:rsidP="009D0727">
            <w:pPr>
              <w:widowControl w:val="0"/>
              <w:spacing w:after="0" w:line="240" w:lineRule="auto"/>
              <w:rPr>
                <w:rFonts w:ascii="Times New Roman" w:eastAsia="Times New Roman" w:hAnsi="Times New Roman" w:cs="Times New Roman"/>
                <w:color w:val="000000"/>
                <w:sz w:val="24"/>
                <w:szCs w:val="24"/>
                <w:highlight w:val="white"/>
                <w:lang w:eastAsia="uk-UA" w:bidi="uk-UA"/>
              </w:rPr>
            </w:pPr>
            <w:r w:rsidRPr="009D0727">
              <w:rPr>
                <w:rFonts w:ascii="Times New Roman" w:eastAsia="Times New Roman" w:hAnsi="Times New Roman" w:cs="Times New Roman"/>
                <w:color w:val="000000"/>
                <w:sz w:val="24"/>
                <w:szCs w:val="24"/>
                <w:highlight w:val="white"/>
                <w:lang w:eastAsia="uk-UA" w:bidi="uk-UA"/>
              </w:rPr>
              <w:t>Код ДК 021:2015</w:t>
            </w:r>
          </w:p>
        </w:tc>
        <w:tc>
          <w:tcPr>
            <w:tcW w:w="6066" w:type="dxa"/>
            <w:shd w:val="clear" w:color="auto" w:fill="auto"/>
            <w:tcMar>
              <w:top w:w="100" w:type="dxa"/>
              <w:left w:w="100" w:type="dxa"/>
              <w:bottom w:w="100" w:type="dxa"/>
              <w:right w:w="100" w:type="dxa"/>
            </w:tcMar>
          </w:tcPr>
          <w:p w14:paraId="2C67F7FB" w14:textId="77777777" w:rsidR="009D0727" w:rsidRPr="009D0727" w:rsidRDefault="009D0727" w:rsidP="009D0727">
            <w:pPr>
              <w:widowControl w:val="0"/>
              <w:spacing w:after="0" w:line="240" w:lineRule="auto"/>
              <w:rPr>
                <w:rFonts w:ascii="Times New Roman" w:eastAsia="Times New Roman" w:hAnsi="Times New Roman" w:cs="Times New Roman"/>
                <w:color w:val="000000"/>
                <w:sz w:val="24"/>
                <w:szCs w:val="24"/>
                <w:lang w:eastAsia="uk-UA" w:bidi="uk-UA"/>
              </w:rPr>
            </w:pPr>
            <w:r w:rsidRPr="009D0727">
              <w:rPr>
                <w:rFonts w:ascii="Times New Roman" w:eastAsia="Times New Roman" w:hAnsi="Times New Roman" w:cs="Times New Roman"/>
                <w:color w:val="000000"/>
                <w:sz w:val="24"/>
                <w:szCs w:val="24"/>
                <w:lang w:eastAsia="uk-UA" w:bidi="uk-UA"/>
              </w:rPr>
              <w:t>16310000-1 – Косарки</w:t>
            </w:r>
          </w:p>
        </w:tc>
      </w:tr>
      <w:tr w:rsidR="009D0727" w:rsidRPr="009D0727" w14:paraId="040ADBFD" w14:textId="77777777" w:rsidTr="00C6319B">
        <w:tc>
          <w:tcPr>
            <w:tcW w:w="3534" w:type="dxa"/>
            <w:shd w:val="clear" w:color="auto" w:fill="auto"/>
            <w:tcMar>
              <w:top w:w="100" w:type="dxa"/>
              <w:left w:w="100" w:type="dxa"/>
              <w:bottom w:w="100" w:type="dxa"/>
              <w:right w:w="100" w:type="dxa"/>
            </w:tcMar>
          </w:tcPr>
          <w:p w14:paraId="617EE80F" w14:textId="77777777" w:rsidR="009D0727" w:rsidRPr="009D0727" w:rsidRDefault="009D0727" w:rsidP="009D0727">
            <w:pPr>
              <w:widowControl w:val="0"/>
              <w:spacing w:after="0" w:line="240" w:lineRule="auto"/>
              <w:rPr>
                <w:rFonts w:ascii="Times New Roman" w:eastAsia="Times New Roman" w:hAnsi="Times New Roman" w:cs="Times New Roman"/>
                <w:color w:val="000000"/>
                <w:sz w:val="24"/>
                <w:szCs w:val="24"/>
                <w:highlight w:val="white"/>
                <w:lang w:eastAsia="uk-UA" w:bidi="uk-UA"/>
              </w:rPr>
            </w:pPr>
            <w:r w:rsidRPr="009D0727">
              <w:rPr>
                <w:rFonts w:ascii="Times New Roman" w:eastAsia="Times New Roman" w:hAnsi="Times New Roman" w:cs="Times New Roman"/>
                <w:color w:val="000000"/>
                <w:sz w:val="24"/>
                <w:szCs w:val="24"/>
                <w:lang w:eastAsia="uk-UA" w:bidi="uk-UA"/>
              </w:rPr>
              <w:t xml:space="preserve">Назва товару номенклатурної позиції предмета закупівлі та код товару , визначеного згідно з Єдиним закупівельним словником, що найбільше </w:t>
            </w:r>
            <w:r w:rsidRPr="009D0727">
              <w:rPr>
                <w:rFonts w:ascii="Times New Roman" w:eastAsia="Times New Roman" w:hAnsi="Times New Roman" w:cs="Times New Roman"/>
                <w:color w:val="000000"/>
                <w:sz w:val="24"/>
                <w:szCs w:val="24"/>
                <w:lang w:eastAsia="uk-UA" w:bidi="uk-UA"/>
              </w:rPr>
              <w:lastRenderedPageBreak/>
              <w:t>відповідає назві номенклатурної позиції предмета закупівлі</w:t>
            </w:r>
          </w:p>
        </w:tc>
        <w:tc>
          <w:tcPr>
            <w:tcW w:w="6066" w:type="dxa"/>
            <w:shd w:val="clear" w:color="auto" w:fill="auto"/>
            <w:tcMar>
              <w:top w:w="100" w:type="dxa"/>
              <w:left w:w="100" w:type="dxa"/>
              <w:bottom w:w="100" w:type="dxa"/>
              <w:right w:w="100" w:type="dxa"/>
            </w:tcMar>
          </w:tcPr>
          <w:p w14:paraId="5C9966D5" w14:textId="77777777" w:rsidR="009D0727" w:rsidRPr="009D0727" w:rsidRDefault="009D0727" w:rsidP="009D0727">
            <w:pPr>
              <w:tabs>
                <w:tab w:val="left" w:pos="241"/>
              </w:tabs>
              <w:spacing w:after="0" w:line="240" w:lineRule="auto"/>
              <w:jc w:val="both"/>
              <w:rPr>
                <w:rFonts w:ascii="Times New Roman" w:eastAsia="Times New Roman" w:hAnsi="Times New Roman" w:cs="Times New Roman"/>
                <w:sz w:val="24"/>
                <w:szCs w:val="24"/>
              </w:rPr>
            </w:pPr>
            <w:r w:rsidRPr="009D0727">
              <w:rPr>
                <w:rFonts w:ascii="Times New Roman" w:eastAsia="Times New Roman" w:hAnsi="Times New Roman" w:cs="Times New Roman"/>
                <w:sz w:val="24"/>
                <w:szCs w:val="24"/>
              </w:rPr>
              <w:lastRenderedPageBreak/>
              <w:t>16311100-9 - Косарки для газонів, парків і спортивних майданчиків</w:t>
            </w:r>
          </w:p>
        </w:tc>
      </w:tr>
      <w:tr w:rsidR="009D0727" w:rsidRPr="009D0727" w14:paraId="186FC36C" w14:textId="77777777" w:rsidTr="00C6319B">
        <w:trPr>
          <w:trHeight w:val="984"/>
        </w:trPr>
        <w:tc>
          <w:tcPr>
            <w:tcW w:w="3534" w:type="dxa"/>
            <w:shd w:val="clear" w:color="auto" w:fill="auto"/>
            <w:tcMar>
              <w:top w:w="100" w:type="dxa"/>
              <w:left w:w="100" w:type="dxa"/>
              <w:bottom w:w="100" w:type="dxa"/>
              <w:right w:w="100" w:type="dxa"/>
            </w:tcMar>
          </w:tcPr>
          <w:p w14:paraId="2FA62DE3" w14:textId="77777777" w:rsidR="009D0727" w:rsidRPr="009D0727" w:rsidRDefault="009D0727" w:rsidP="009D0727">
            <w:pPr>
              <w:widowControl w:val="0"/>
              <w:spacing w:after="0" w:line="240" w:lineRule="auto"/>
              <w:rPr>
                <w:rFonts w:ascii="Times New Roman" w:eastAsia="Times New Roman" w:hAnsi="Times New Roman" w:cs="Times New Roman"/>
                <w:color w:val="000000"/>
                <w:sz w:val="24"/>
                <w:szCs w:val="24"/>
                <w:highlight w:val="white"/>
                <w:lang w:eastAsia="uk-UA" w:bidi="uk-UA"/>
              </w:rPr>
            </w:pPr>
            <w:r w:rsidRPr="009D0727">
              <w:rPr>
                <w:rFonts w:ascii="Times New Roman" w:eastAsia="Times New Roman" w:hAnsi="Times New Roman" w:cs="Times New Roman"/>
                <w:color w:val="000000"/>
                <w:sz w:val="24"/>
                <w:szCs w:val="24"/>
                <w:highlight w:val="white"/>
                <w:lang w:eastAsia="uk-UA" w:bidi="uk-UA"/>
              </w:rPr>
              <w:lastRenderedPageBreak/>
              <w:t>Кількість поставки товару</w:t>
            </w:r>
          </w:p>
        </w:tc>
        <w:tc>
          <w:tcPr>
            <w:tcW w:w="6066" w:type="dxa"/>
            <w:shd w:val="clear" w:color="auto" w:fill="auto"/>
            <w:tcMar>
              <w:top w:w="100" w:type="dxa"/>
              <w:left w:w="100" w:type="dxa"/>
              <w:bottom w:w="100" w:type="dxa"/>
              <w:right w:w="100" w:type="dxa"/>
            </w:tcMar>
          </w:tcPr>
          <w:p w14:paraId="153B210E" w14:textId="77777777" w:rsidR="009D0727" w:rsidRPr="009D0727" w:rsidRDefault="009D0727" w:rsidP="009D0727">
            <w:pPr>
              <w:widowControl w:val="0"/>
              <w:spacing w:after="0" w:line="240" w:lineRule="auto"/>
              <w:ind w:right="120"/>
              <w:jc w:val="both"/>
              <w:rPr>
                <w:rFonts w:ascii="Times New Roman" w:eastAsia="Arial Unicode MS" w:hAnsi="Times New Roman" w:cs="Times New Roman"/>
                <w:color w:val="000000"/>
                <w:sz w:val="24"/>
                <w:szCs w:val="24"/>
                <w:shd w:val="clear" w:color="auto" w:fill="FFFFFF"/>
                <w:lang w:eastAsia="uk-UA" w:bidi="uk-UA"/>
              </w:rPr>
            </w:pPr>
            <w:r w:rsidRPr="009D0727">
              <w:rPr>
                <w:rFonts w:ascii="Times New Roman" w:eastAsia="Arial Unicode MS" w:hAnsi="Times New Roman" w:cs="Times New Roman"/>
                <w:color w:val="000000"/>
                <w:sz w:val="24"/>
                <w:szCs w:val="24"/>
                <w:shd w:val="clear" w:color="auto" w:fill="FFFFFF"/>
                <w:lang w:eastAsia="uk-UA" w:bidi="uk-UA"/>
              </w:rPr>
              <w:t>Кількість: 6 шт.</w:t>
            </w:r>
          </w:p>
        </w:tc>
      </w:tr>
      <w:tr w:rsidR="009D0727" w:rsidRPr="009D0727" w14:paraId="7912FAC8" w14:textId="77777777" w:rsidTr="00C6319B">
        <w:trPr>
          <w:trHeight w:val="530"/>
        </w:trPr>
        <w:tc>
          <w:tcPr>
            <w:tcW w:w="3534" w:type="dxa"/>
            <w:tcBorders>
              <w:bottom w:val="single" w:sz="8" w:space="0" w:color="000000"/>
            </w:tcBorders>
            <w:shd w:val="clear" w:color="auto" w:fill="auto"/>
            <w:tcMar>
              <w:top w:w="100" w:type="dxa"/>
              <w:left w:w="100" w:type="dxa"/>
              <w:bottom w:w="100" w:type="dxa"/>
              <w:right w:w="100" w:type="dxa"/>
            </w:tcMar>
          </w:tcPr>
          <w:p w14:paraId="12A8B598" w14:textId="77777777" w:rsidR="009D0727" w:rsidRPr="009D0727" w:rsidRDefault="009D0727" w:rsidP="009D0727">
            <w:pPr>
              <w:widowControl w:val="0"/>
              <w:spacing w:after="0" w:line="240" w:lineRule="auto"/>
              <w:rPr>
                <w:rFonts w:ascii="Times New Roman" w:eastAsia="Times New Roman" w:hAnsi="Times New Roman" w:cs="Times New Roman"/>
                <w:color w:val="000000"/>
                <w:sz w:val="24"/>
                <w:szCs w:val="24"/>
                <w:highlight w:val="white"/>
                <w:lang w:eastAsia="uk-UA" w:bidi="uk-UA"/>
              </w:rPr>
            </w:pPr>
            <w:r w:rsidRPr="009D0727">
              <w:rPr>
                <w:rFonts w:ascii="Times New Roman" w:eastAsia="Times New Roman" w:hAnsi="Times New Roman" w:cs="Times New Roman"/>
                <w:color w:val="000000"/>
                <w:sz w:val="24"/>
                <w:szCs w:val="24"/>
                <w:highlight w:val="white"/>
                <w:lang w:eastAsia="uk-UA" w:bidi="uk-UA"/>
              </w:rPr>
              <w:t>Місце поставки товару</w:t>
            </w:r>
          </w:p>
        </w:tc>
        <w:tc>
          <w:tcPr>
            <w:tcW w:w="6066" w:type="dxa"/>
            <w:tcBorders>
              <w:bottom w:val="single" w:sz="8" w:space="0" w:color="000000"/>
            </w:tcBorders>
            <w:shd w:val="clear" w:color="auto" w:fill="auto"/>
            <w:tcMar>
              <w:top w:w="100" w:type="dxa"/>
              <w:left w:w="100" w:type="dxa"/>
              <w:bottom w:w="100" w:type="dxa"/>
              <w:right w:w="100" w:type="dxa"/>
            </w:tcMar>
          </w:tcPr>
          <w:p w14:paraId="6D4B33E6" w14:textId="77777777" w:rsidR="009D0727" w:rsidRPr="009D0727" w:rsidRDefault="009D0727" w:rsidP="009D0727">
            <w:pPr>
              <w:widowControl w:val="0"/>
              <w:spacing w:after="0" w:line="240" w:lineRule="auto"/>
              <w:rPr>
                <w:rFonts w:ascii="Times New Roman" w:eastAsia="Times New Roman" w:hAnsi="Times New Roman" w:cs="Times New Roman"/>
                <w:i/>
                <w:color w:val="000000"/>
                <w:sz w:val="24"/>
                <w:szCs w:val="24"/>
                <w:highlight w:val="white"/>
                <w:lang w:eastAsia="uk-UA" w:bidi="uk-UA"/>
              </w:rPr>
            </w:pPr>
            <w:r w:rsidRPr="009D0727">
              <w:rPr>
                <w:rFonts w:ascii="Times New Roman" w:eastAsia="Times New Roman" w:hAnsi="Times New Roman" w:cs="Times New Roman"/>
                <w:color w:val="000000"/>
                <w:sz w:val="24"/>
                <w:szCs w:val="24"/>
                <w:lang w:eastAsia="uk-UA" w:bidi="uk-UA"/>
              </w:rPr>
              <w:t xml:space="preserve">51502, </w:t>
            </w:r>
            <w:r w:rsidRPr="009D0727">
              <w:rPr>
                <w:rFonts w:ascii="Times New Roman" w:eastAsia="Times New Roman" w:hAnsi="Times New Roman" w:cs="Times New Roman"/>
                <w:color w:val="000000"/>
                <w:sz w:val="24"/>
                <w:szCs w:val="24"/>
                <w:highlight w:val="white"/>
                <w:lang w:eastAsia="uk-UA" w:bidi="uk-UA"/>
              </w:rPr>
              <w:t>Україна, Дніпропетровської області, м. Тернівка, вул. Маяковського, 29</w:t>
            </w:r>
          </w:p>
        </w:tc>
      </w:tr>
      <w:tr w:rsidR="009D0727" w:rsidRPr="009D0727" w14:paraId="4A3CDE4B" w14:textId="77777777" w:rsidTr="00C6319B">
        <w:trPr>
          <w:trHeight w:val="392"/>
        </w:trPr>
        <w:tc>
          <w:tcPr>
            <w:tcW w:w="3534" w:type="dxa"/>
            <w:shd w:val="clear" w:color="auto" w:fill="auto"/>
            <w:tcMar>
              <w:top w:w="100" w:type="dxa"/>
              <w:left w:w="100" w:type="dxa"/>
              <w:bottom w:w="100" w:type="dxa"/>
              <w:right w:w="100" w:type="dxa"/>
            </w:tcMar>
          </w:tcPr>
          <w:p w14:paraId="682BD127" w14:textId="77777777" w:rsidR="009D0727" w:rsidRPr="009D0727" w:rsidRDefault="009D0727" w:rsidP="009D0727">
            <w:pPr>
              <w:widowControl w:val="0"/>
              <w:spacing w:after="0" w:line="240" w:lineRule="auto"/>
              <w:rPr>
                <w:rFonts w:ascii="Times New Roman" w:eastAsia="Times New Roman" w:hAnsi="Times New Roman" w:cs="Times New Roman"/>
                <w:color w:val="000000"/>
                <w:sz w:val="24"/>
                <w:szCs w:val="24"/>
                <w:highlight w:val="white"/>
                <w:lang w:eastAsia="uk-UA" w:bidi="uk-UA"/>
              </w:rPr>
            </w:pPr>
            <w:r w:rsidRPr="009D0727">
              <w:rPr>
                <w:rFonts w:ascii="Times New Roman" w:eastAsia="Times New Roman" w:hAnsi="Times New Roman" w:cs="Times New Roman"/>
                <w:color w:val="000000"/>
                <w:sz w:val="24"/>
                <w:szCs w:val="24"/>
                <w:highlight w:val="white"/>
                <w:lang w:eastAsia="uk-UA" w:bidi="uk-UA"/>
              </w:rPr>
              <w:t>Строк поставки товару</w:t>
            </w:r>
          </w:p>
        </w:tc>
        <w:tc>
          <w:tcPr>
            <w:tcW w:w="6066" w:type="dxa"/>
            <w:shd w:val="clear" w:color="auto" w:fill="auto"/>
            <w:tcMar>
              <w:top w:w="100" w:type="dxa"/>
              <w:left w:w="100" w:type="dxa"/>
              <w:bottom w:w="100" w:type="dxa"/>
              <w:right w:w="100" w:type="dxa"/>
            </w:tcMar>
          </w:tcPr>
          <w:p w14:paraId="7403A0CD" w14:textId="77777777" w:rsidR="009D0727" w:rsidRPr="009D0727" w:rsidRDefault="009D0727" w:rsidP="009D0727">
            <w:pPr>
              <w:widowControl w:val="0"/>
              <w:spacing w:after="0" w:line="240" w:lineRule="auto"/>
              <w:rPr>
                <w:rFonts w:ascii="Times New Roman" w:eastAsia="Times New Roman" w:hAnsi="Times New Roman" w:cs="Times New Roman"/>
                <w:color w:val="000000"/>
                <w:sz w:val="24"/>
                <w:szCs w:val="24"/>
                <w:lang w:eastAsia="uk-UA" w:bidi="uk-UA"/>
              </w:rPr>
            </w:pPr>
            <w:r w:rsidRPr="009D0727">
              <w:rPr>
                <w:rFonts w:ascii="Times New Roman" w:eastAsia="Times New Roman" w:hAnsi="Times New Roman" w:cs="Times New Roman"/>
                <w:color w:val="000000"/>
                <w:sz w:val="24"/>
                <w:szCs w:val="24"/>
                <w:lang w:eastAsia="uk-UA" w:bidi="uk-UA"/>
              </w:rPr>
              <w:t>протягом 10-ти (десяти) робочих днів з дня укладення Договору;</w:t>
            </w:r>
          </w:p>
        </w:tc>
      </w:tr>
    </w:tbl>
    <w:p w14:paraId="1C28CCF9" w14:textId="77777777" w:rsidR="009D0727" w:rsidRPr="009D0727" w:rsidRDefault="009D0727" w:rsidP="009D0727">
      <w:pPr>
        <w:widowControl w:val="0"/>
        <w:spacing w:after="0" w:line="240" w:lineRule="auto"/>
        <w:rPr>
          <w:rFonts w:ascii="Times New Roman" w:eastAsia="Times New Roman" w:hAnsi="Times New Roman" w:cs="Times New Roman"/>
          <w:i/>
          <w:color w:val="000000"/>
          <w:sz w:val="24"/>
          <w:szCs w:val="24"/>
          <w:lang w:eastAsia="uk-UA" w:bidi="uk-UA"/>
        </w:rPr>
      </w:pPr>
    </w:p>
    <w:p w14:paraId="644C2B3F" w14:textId="77777777" w:rsidR="009D0727" w:rsidRPr="009D0727" w:rsidRDefault="009D0727" w:rsidP="009D0727">
      <w:pPr>
        <w:spacing w:after="0" w:line="240" w:lineRule="auto"/>
        <w:ind w:left="720"/>
        <w:jc w:val="right"/>
        <w:rPr>
          <w:rFonts w:ascii="Times New Roman" w:eastAsia="Arial" w:hAnsi="Times New Roman" w:cs="Times New Roman"/>
          <w:bCs/>
          <w:i/>
          <w:sz w:val="24"/>
          <w:szCs w:val="24"/>
          <w:lang w:eastAsia="ru-RU"/>
        </w:rPr>
      </w:pPr>
      <w:r w:rsidRPr="009D0727">
        <w:rPr>
          <w:rFonts w:ascii="Times New Roman" w:eastAsia="Arial" w:hAnsi="Times New Roman" w:cs="Times New Roman"/>
          <w:bCs/>
          <w:i/>
          <w:sz w:val="24"/>
          <w:szCs w:val="24"/>
          <w:lang w:eastAsia="ru-RU"/>
        </w:rPr>
        <w:t>Таблиця 2</w:t>
      </w:r>
    </w:p>
    <w:tbl>
      <w:tblPr>
        <w:tblW w:w="9629" w:type="dxa"/>
        <w:tblBorders>
          <w:top w:val="nil"/>
          <w:left w:val="nil"/>
          <w:bottom w:val="nil"/>
          <w:right w:val="nil"/>
          <w:insideH w:val="nil"/>
          <w:insideV w:val="nil"/>
        </w:tblBorders>
        <w:tblLayout w:type="fixed"/>
        <w:tblLook w:val="0600" w:firstRow="0" w:lastRow="0" w:firstColumn="0" w:lastColumn="0" w:noHBand="1" w:noVBand="1"/>
      </w:tblPr>
      <w:tblGrid>
        <w:gridCol w:w="591"/>
        <w:gridCol w:w="2055"/>
        <w:gridCol w:w="2447"/>
        <w:gridCol w:w="2127"/>
        <w:gridCol w:w="1275"/>
        <w:gridCol w:w="1134"/>
      </w:tblGrid>
      <w:tr w:rsidR="009D0727" w:rsidRPr="009D0727" w14:paraId="16C88C67" w14:textId="77777777" w:rsidTr="00C6319B">
        <w:trPr>
          <w:trHeight w:val="240"/>
        </w:trPr>
        <w:tc>
          <w:tcPr>
            <w:tcW w:w="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23F1F7" w14:textId="77777777" w:rsidR="009D0727" w:rsidRPr="009D0727" w:rsidRDefault="009D0727" w:rsidP="009D0727">
            <w:pPr>
              <w:widowControl w:val="0"/>
              <w:spacing w:after="0" w:line="240" w:lineRule="auto"/>
              <w:jc w:val="center"/>
              <w:rPr>
                <w:rFonts w:ascii="Times New Roman" w:eastAsia="Times New Roman" w:hAnsi="Times New Roman" w:cs="Times New Roman"/>
                <w:color w:val="000000"/>
                <w:sz w:val="24"/>
                <w:szCs w:val="24"/>
                <w:highlight w:val="white"/>
                <w:lang w:eastAsia="uk-UA" w:bidi="uk-UA"/>
              </w:rPr>
            </w:pPr>
            <w:r w:rsidRPr="009D0727">
              <w:rPr>
                <w:rFonts w:ascii="Times New Roman" w:eastAsia="Times New Roman" w:hAnsi="Times New Roman" w:cs="Times New Roman"/>
                <w:color w:val="000000"/>
                <w:sz w:val="24"/>
                <w:szCs w:val="24"/>
                <w:highlight w:val="white"/>
                <w:lang w:eastAsia="uk-UA" w:bidi="uk-UA"/>
              </w:rPr>
              <w:t>№ з/п</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068804" w14:textId="77777777" w:rsidR="009D0727" w:rsidRPr="009D0727" w:rsidRDefault="009D0727" w:rsidP="009D0727">
            <w:pPr>
              <w:widowControl w:val="0"/>
              <w:spacing w:after="0" w:line="240" w:lineRule="auto"/>
              <w:jc w:val="center"/>
              <w:rPr>
                <w:rFonts w:ascii="Times New Roman" w:eastAsia="Times New Roman" w:hAnsi="Times New Roman" w:cs="Times New Roman"/>
                <w:color w:val="000000"/>
                <w:sz w:val="24"/>
                <w:szCs w:val="24"/>
                <w:highlight w:val="white"/>
                <w:lang w:eastAsia="uk-UA" w:bidi="uk-UA"/>
              </w:rPr>
            </w:pPr>
            <w:r w:rsidRPr="009D0727">
              <w:rPr>
                <w:rFonts w:ascii="Times New Roman" w:eastAsia="Times New Roman" w:hAnsi="Times New Roman" w:cs="Times New Roman"/>
                <w:color w:val="000000"/>
                <w:sz w:val="24"/>
                <w:szCs w:val="24"/>
                <w:highlight w:val="white"/>
                <w:lang w:eastAsia="uk-UA" w:bidi="uk-UA"/>
              </w:rPr>
              <w:t>Найменування запропонованого товару</w:t>
            </w:r>
          </w:p>
        </w:tc>
        <w:tc>
          <w:tcPr>
            <w:tcW w:w="244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9CE1E3" w14:textId="77777777" w:rsidR="009D0727" w:rsidRPr="009D0727" w:rsidRDefault="009D0727" w:rsidP="009D0727">
            <w:pPr>
              <w:widowControl w:val="0"/>
              <w:spacing w:after="0" w:line="240" w:lineRule="auto"/>
              <w:jc w:val="center"/>
              <w:rPr>
                <w:rFonts w:ascii="Times New Roman" w:eastAsia="Times New Roman" w:hAnsi="Times New Roman" w:cs="Times New Roman"/>
                <w:color w:val="000000"/>
                <w:sz w:val="24"/>
                <w:szCs w:val="24"/>
                <w:highlight w:val="white"/>
                <w:lang w:eastAsia="uk-UA" w:bidi="uk-UA"/>
              </w:rPr>
            </w:pPr>
            <w:r w:rsidRPr="009D0727">
              <w:rPr>
                <w:rFonts w:ascii="Times New Roman" w:eastAsia="Times New Roman" w:hAnsi="Times New Roman" w:cs="Times New Roman"/>
                <w:color w:val="000000"/>
                <w:sz w:val="24"/>
                <w:szCs w:val="24"/>
                <w:highlight w:val="white"/>
                <w:lang w:eastAsia="uk-UA" w:bidi="uk-UA"/>
              </w:rPr>
              <w:t>Найменування та країна виробника*</w:t>
            </w:r>
          </w:p>
        </w:tc>
        <w:tc>
          <w:tcPr>
            <w:tcW w:w="21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9929289" w14:textId="77777777" w:rsidR="009D0727" w:rsidRPr="009D0727" w:rsidRDefault="009D0727" w:rsidP="009D0727">
            <w:pPr>
              <w:widowControl w:val="0"/>
              <w:spacing w:after="0" w:line="240" w:lineRule="auto"/>
              <w:jc w:val="center"/>
              <w:rPr>
                <w:rFonts w:ascii="Times New Roman" w:eastAsia="Times New Roman" w:hAnsi="Times New Roman" w:cs="Times New Roman"/>
                <w:color w:val="000000"/>
                <w:sz w:val="24"/>
                <w:szCs w:val="24"/>
                <w:highlight w:val="white"/>
                <w:lang w:eastAsia="uk-UA" w:bidi="uk-UA"/>
              </w:rPr>
            </w:pPr>
            <w:r w:rsidRPr="009D0727">
              <w:rPr>
                <w:rFonts w:ascii="Times New Roman" w:eastAsia="Times New Roman" w:hAnsi="Times New Roman" w:cs="Times New Roman"/>
                <w:color w:val="000000"/>
                <w:sz w:val="24"/>
                <w:szCs w:val="24"/>
                <w:highlight w:val="white"/>
                <w:lang w:eastAsia="uk-UA" w:bidi="uk-UA"/>
              </w:rPr>
              <w:t>Країна та місце походження*</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0C8024" w14:textId="77777777" w:rsidR="009D0727" w:rsidRPr="009D0727" w:rsidRDefault="009D0727" w:rsidP="009D0727">
            <w:pPr>
              <w:widowControl w:val="0"/>
              <w:spacing w:after="0" w:line="240" w:lineRule="auto"/>
              <w:jc w:val="center"/>
              <w:rPr>
                <w:rFonts w:ascii="Times New Roman" w:eastAsia="Times New Roman" w:hAnsi="Times New Roman" w:cs="Times New Roman"/>
                <w:color w:val="000000"/>
                <w:sz w:val="24"/>
                <w:szCs w:val="24"/>
                <w:highlight w:val="white"/>
                <w:lang w:eastAsia="uk-UA" w:bidi="uk-UA"/>
              </w:rPr>
            </w:pPr>
            <w:r w:rsidRPr="009D0727">
              <w:rPr>
                <w:rFonts w:ascii="Times New Roman" w:eastAsia="Times New Roman" w:hAnsi="Times New Roman" w:cs="Times New Roman"/>
                <w:color w:val="000000"/>
                <w:sz w:val="24"/>
                <w:szCs w:val="24"/>
                <w:highlight w:val="white"/>
                <w:lang w:eastAsia="uk-UA" w:bidi="uk-UA"/>
              </w:rPr>
              <w:t>Кількість</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9CADE8" w14:textId="77777777" w:rsidR="009D0727" w:rsidRPr="009D0727" w:rsidRDefault="009D0727" w:rsidP="009D0727">
            <w:pPr>
              <w:widowControl w:val="0"/>
              <w:spacing w:after="0" w:line="240" w:lineRule="auto"/>
              <w:jc w:val="center"/>
              <w:rPr>
                <w:rFonts w:ascii="Times New Roman" w:eastAsia="Times New Roman" w:hAnsi="Times New Roman" w:cs="Times New Roman"/>
                <w:color w:val="000000"/>
                <w:sz w:val="24"/>
                <w:szCs w:val="24"/>
                <w:highlight w:val="white"/>
                <w:lang w:eastAsia="uk-UA" w:bidi="uk-UA"/>
              </w:rPr>
            </w:pPr>
            <w:r w:rsidRPr="009D0727">
              <w:rPr>
                <w:rFonts w:ascii="Times New Roman" w:eastAsia="Arial Unicode MS" w:hAnsi="Times New Roman" w:cs="Times New Roman"/>
                <w:bCs/>
                <w:color w:val="000000"/>
                <w:sz w:val="24"/>
                <w:szCs w:val="24"/>
                <w:lang w:bidi="uk-UA"/>
              </w:rPr>
              <w:t>Одиниця виміру</w:t>
            </w:r>
          </w:p>
        </w:tc>
      </w:tr>
      <w:tr w:rsidR="009D0727" w:rsidRPr="009D0727" w14:paraId="5C1D1A43" w14:textId="77777777" w:rsidTr="00C6319B">
        <w:trPr>
          <w:trHeight w:val="253"/>
        </w:trPr>
        <w:tc>
          <w:tcPr>
            <w:tcW w:w="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F0D48" w14:textId="77777777" w:rsidR="009D0727" w:rsidRPr="009D0727" w:rsidRDefault="009D0727" w:rsidP="009D0727">
            <w:pPr>
              <w:widowControl w:val="0"/>
              <w:spacing w:after="0" w:line="240" w:lineRule="auto"/>
              <w:jc w:val="center"/>
              <w:rPr>
                <w:rFonts w:ascii="Times New Roman" w:eastAsia="Times New Roman" w:hAnsi="Times New Roman" w:cs="Times New Roman"/>
                <w:color w:val="000000"/>
                <w:sz w:val="24"/>
                <w:szCs w:val="24"/>
                <w:highlight w:val="white"/>
                <w:lang w:eastAsia="uk-UA" w:bidi="uk-UA"/>
              </w:rPr>
            </w:pPr>
            <w:r w:rsidRPr="009D0727">
              <w:rPr>
                <w:rFonts w:ascii="Times New Roman" w:eastAsia="Times New Roman" w:hAnsi="Times New Roman" w:cs="Times New Roman"/>
                <w:color w:val="000000"/>
                <w:sz w:val="24"/>
                <w:szCs w:val="24"/>
                <w:highlight w:val="white"/>
                <w:lang w:eastAsia="uk-UA" w:bidi="uk-UA"/>
              </w:rPr>
              <w:t>1.</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A6D5009" w14:textId="77777777" w:rsidR="009D0727" w:rsidRPr="009D0727" w:rsidRDefault="009D0727" w:rsidP="009D0727">
            <w:pPr>
              <w:widowControl w:val="0"/>
              <w:spacing w:after="0" w:line="240" w:lineRule="auto"/>
              <w:rPr>
                <w:rFonts w:ascii="Times New Roman" w:eastAsia="Times New Roman" w:hAnsi="Times New Roman" w:cs="Times New Roman"/>
                <w:color w:val="000000"/>
                <w:sz w:val="24"/>
                <w:szCs w:val="24"/>
                <w:highlight w:val="white"/>
                <w:lang w:eastAsia="uk-UA" w:bidi="uk-UA"/>
              </w:rPr>
            </w:pPr>
            <w:proofErr w:type="spellStart"/>
            <w:r w:rsidRPr="009D0727">
              <w:rPr>
                <w:rFonts w:ascii="Times New Roman" w:eastAsia="Times New Roman" w:hAnsi="Times New Roman" w:cs="Times New Roman"/>
                <w:color w:val="000000"/>
                <w:sz w:val="24"/>
                <w:szCs w:val="24"/>
                <w:lang w:eastAsia="uk-UA" w:bidi="uk-UA"/>
              </w:rPr>
              <w:t>Мотокоса</w:t>
            </w:r>
            <w:proofErr w:type="spellEnd"/>
            <w:r w:rsidRPr="009D0727">
              <w:rPr>
                <w:rFonts w:ascii="Times New Roman" w:eastAsia="Times New Roman" w:hAnsi="Times New Roman" w:cs="Times New Roman"/>
                <w:color w:val="000000"/>
                <w:sz w:val="24"/>
                <w:szCs w:val="24"/>
                <w:lang w:eastAsia="uk-UA" w:bidi="uk-UA"/>
              </w:rPr>
              <w:t xml:space="preserve"> професійна "</w:t>
            </w:r>
            <w:proofErr w:type="spellStart"/>
            <w:r w:rsidRPr="009D0727">
              <w:rPr>
                <w:rFonts w:ascii="Times New Roman" w:eastAsia="Times New Roman" w:hAnsi="Times New Roman" w:cs="Times New Roman"/>
                <w:color w:val="000000"/>
                <w:sz w:val="24"/>
                <w:szCs w:val="24"/>
                <w:lang w:eastAsia="uk-UA" w:bidi="uk-UA"/>
              </w:rPr>
              <w:t>Husqvarna</w:t>
            </w:r>
            <w:proofErr w:type="spellEnd"/>
            <w:r w:rsidRPr="009D0727">
              <w:rPr>
                <w:rFonts w:ascii="Times New Roman" w:eastAsia="Times New Roman" w:hAnsi="Times New Roman" w:cs="Times New Roman"/>
                <w:color w:val="000000"/>
                <w:sz w:val="24"/>
                <w:szCs w:val="24"/>
                <w:lang w:eastAsia="uk-UA" w:bidi="uk-UA"/>
              </w:rPr>
              <w:t xml:space="preserve"> 541rs"</w:t>
            </w:r>
          </w:p>
        </w:tc>
        <w:tc>
          <w:tcPr>
            <w:tcW w:w="244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A42AAF" w14:textId="77777777" w:rsidR="009D0727" w:rsidRPr="009D0727" w:rsidRDefault="009D0727" w:rsidP="009D0727">
            <w:pPr>
              <w:widowControl w:val="0"/>
              <w:spacing w:after="0" w:line="240" w:lineRule="auto"/>
              <w:jc w:val="center"/>
              <w:rPr>
                <w:rFonts w:ascii="Times New Roman" w:eastAsia="Times New Roman" w:hAnsi="Times New Roman" w:cs="Times New Roman"/>
                <w:color w:val="000000"/>
                <w:sz w:val="24"/>
                <w:szCs w:val="24"/>
                <w:highlight w:val="white"/>
                <w:lang w:eastAsia="uk-UA" w:bidi="uk-UA"/>
              </w:rPr>
            </w:pPr>
          </w:p>
        </w:tc>
        <w:tc>
          <w:tcPr>
            <w:tcW w:w="21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B064502" w14:textId="77777777" w:rsidR="009D0727" w:rsidRPr="009D0727" w:rsidRDefault="009D0727" w:rsidP="009D0727">
            <w:pPr>
              <w:widowControl w:val="0"/>
              <w:spacing w:after="0" w:line="240" w:lineRule="auto"/>
              <w:jc w:val="center"/>
              <w:rPr>
                <w:rFonts w:ascii="Times New Roman" w:eastAsia="Times New Roman" w:hAnsi="Times New Roman" w:cs="Times New Roman"/>
                <w:color w:val="000000"/>
                <w:sz w:val="24"/>
                <w:szCs w:val="24"/>
                <w:highlight w:val="white"/>
                <w:lang w:eastAsia="uk-UA" w:bidi="uk-UA"/>
              </w:rPr>
            </w:pP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921180" w14:textId="77777777" w:rsidR="009D0727" w:rsidRPr="009D0727" w:rsidRDefault="009D0727" w:rsidP="009D0727">
            <w:pPr>
              <w:widowControl w:val="0"/>
              <w:spacing w:after="0" w:line="240" w:lineRule="auto"/>
              <w:jc w:val="center"/>
              <w:rPr>
                <w:rFonts w:ascii="Times New Roman" w:eastAsia="Times New Roman" w:hAnsi="Times New Roman" w:cs="Times New Roman"/>
                <w:color w:val="000000"/>
                <w:sz w:val="24"/>
                <w:szCs w:val="24"/>
                <w:highlight w:val="white"/>
                <w:lang w:eastAsia="uk-UA" w:bidi="uk-UA"/>
              </w:rPr>
            </w:pPr>
            <w:r w:rsidRPr="009D0727">
              <w:rPr>
                <w:rFonts w:ascii="Times New Roman" w:eastAsia="Times New Roman" w:hAnsi="Times New Roman" w:cs="Times New Roman"/>
                <w:color w:val="000000"/>
                <w:sz w:val="24"/>
                <w:szCs w:val="24"/>
                <w:highlight w:val="white"/>
                <w:lang w:eastAsia="uk-UA" w:bidi="uk-UA"/>
              </w:rPr>
              <w:t>6</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B6490C" w14:textId="77777777" w:rsidR="009D0727" w:rsidRPr="009D0727" w:rsidRDefault="009D0727" w:rsidP="009D0727">
            <w:pPr>
              <w:widowControl w:val="0"/>
              <w:spacing w:after="0" w:line="240" w:lineRule="auto"/>
              <w:jc w:val="center"/>
              <w:rPr>
                <w:rFonts w:ascii="Times New Roman" w:eastAsia="Times New Roman" w:hAnsi="Times New Roman" w:cs="Times New Roman"/>
                <w:color w:val="000000"/>
                <w:sz w:val="24"/>
                <w:szCs w:val="24"/>
                <w:highlight w:val="white"/>
                <w:lang w:eastAsia="uk-UA" w:bidi="uk-UA"/>
              </w:rPr>
            </w:pPr>
            <w:r w:rsidRPr="009D0727">
              <w:rPr>
                <w:rFonts w:ascii="Times New Roman" w:eastAsia="Times New Roman" w:hAnsi="Times New Roman" w:cs="Times New Roman"/>
                <w:color w:val="000000"/>
                <w:sz w:val="24"/>
                <w:szCs w:val="24"/>
                <w:highlight w:val="white"/>
                <w:lang w:eastAsia="uk-UA" w:bidi="uk-UA"/>
              </w:rPr>
              <w:t>шт.</w:t>
            </w:r>
          </w:p>
        </w:tc>
      </w:tr>
    </w:tbl>
    <w:p w14:paraId="6385726D" w14:textId="77777777" w:rsidR="009D0727" w:rsidRPr="009D0727" w:rsidRDefault="009D0727" w:rsidP="009D0727">
      <w:pPr>
        <w:widowControl w:val="0"/>
        <w:tabs>
          <w:tab w:val="left" w:pos="284"/>
        </w:tabs>
        <w:autoSpaceDE w:val="0"/>
        <w:autoSpaceDN w:val="0"/>
        <w:adjustRightInd w:val="0"/>
        <w:spacing w:after="0" w:line="240" w:lineRule="auto"/>
        <w:ind w:left="567"/>
        <w:rPr>
          <w:rFonts w:ascii="Times New Roman" w:eastAsia="Times New Roman" w:hAnsi="Times New Roman" w:cs="Times New Roman"/>
          <w:i/>
          <w:snapToGrid w:val="0"/>
          <w:color w:val="000000"/>
          <w:sz w:val="24"/>
          <w:szCs w:val="24"/>
          <w:lang w:eastAsia="uk-UA" w:bidi="uk-UA"/>
        </w:rPr>
      </w:pPr>
      <w:r w:rsidRPr="009D0727">
        <w:rPr>
          <w:rFonts w:ascii="Times New Roman" w:eastAsia="Times New Roman" w:hAnsi="Times New Roman" w:cs="Times New Roman"/>
          <w:i/>
          <w:snapToGrid w:val="0"/>
          <w:color w:val="000000"/>
          <w:sz w:val="24"/>
          <w:szCs w:val="24"/>
          <w:lang w:eastAsia="uk-UA" w:bidi="uk-UA"/>
        </w:rPr>
        <w:t>*- заповнює Учасник.</w:t>
      </w:r>
    </w:p>
    <w:p w14:paraId="1183A3A1" w14:textId="77777777" w:rsidR="009D0727" w:rsidRPr="009D0727" w:rsidRDefault="009D0727" w:rsidP="009D0727">
      <w:pPr>
        <w:widowControl w:val="0"/>
        <w:numPr>
          <w:ilvl w:val="0"/>
          <w:numId w:val="2"/>
        </w:numPr>
        <w:tabs>
          <w:tab w:val="left" w:pos="426"/>
        </w:tabs>
        <w:spacing w:after="0" w:line="240" w:lineRule="auto"/>
        <w:ind w:left="360"/>
        <w:contextualSpacing/>
        <w:jc w:val="both"/>
        <w:rPr>
          <w:rFonts w:ascii="Times New Roman" w:eastAsia="Times New Roman" w:hAnsi="Times New Roman" w:cs="Times New Roman"/>
          <w:sz w:val="24"/>
          <w:szCs w:val="24"/>
          <w:highlight w:val="white"/>
          <w:lang w:eastAsia="ru-RU"/>
        </w:rPr>
      </w:pPr>
      <w:r w:rsidRPr="009D0727">
        <w:rPr>
          <w:rFonts w:ascii="Times New Roman" w:eastAsia="Times New Roman" w:hAnsi="Times New Roman" w:cs="Times New Roman"/>
          <w:sz w:val="24"/>
          <w:szCs w:val="24"/>
          <w:highlight w:val="white"/>
          <w:lang w:eastAsia="ru-RU"/>
        </w:rPr>
        <w:t>Предмет закупівлі повинен відповідати:</w:t>
      </w:r>
    </w:p>
    <w:p w14:paraId="02291DC6" w14:textId="77777777" w:rsidR="009D0727" w:rsidRPr="009D0727" w:rsidRDefault="009D0727" w:rsidP="009D0727">
      <w:pPr>
        <w:spacing w:after="0" w:line="240" w:lineRule="auto"/>
        <w:ind w:left="720"/>
        <w:rPr>
          <w:rFonts w:ascii="Times New Roman" w:eastAsia="Arial" w:hAnsi="Times New Roman" w:cs="Times New Roman"/>
          <w:bCs/>
          <w:i/>
          <w:sz w:val="24"/>
          <w:szCs w:val="24"/>
          <w:lang w:eastAsia="ru-RU"/>
        </w:rPr>
      </w:pPr>
    </w:p>
    <w:p w14:paraId="7E67F6F0" w14:textId="77777777" w:rsidR="009D0727" w:rsidRPr="009D0727" w:rsidRDefault="009D0727" w:rsidP="009D0727">
      <w:pPr>
        <w:tabs>
          <w:tab w:val="left" w:pos="284"/>
        </w:tabs>
        <w:spacing w:after="0" w:line="240" w:lineRule="auto"/>
        <w:jc w:val="center"/>
        <w:rPr>
          <w:rFonts w:ascii="Times New Roman" w:eastAsia="Arial" w:hAnsi="Times New Roman" w:cs="Times New Roman"/>
          <w:b/>
          <w:color w:val="000000"/>
          <w:sz w:val="24"/>
          <w:szCs w:val="24"/>
          <w:lang w:eastAsia="ru-RU"/>
        </w:rPr>
      </w:pPr>
      <w:r w:rsidRPr="009D0727">
        <w:rPr>
          <w:rFonts w:ascii="Times New Roman" w:eastAsia="Arial" w:hAnsi="Times New Roman" w:cs="Times New Roman"/>
          <w:b/>
          <w:color w:val="000000"/>
          <w:sz w:val="24"/>
          <w:szCs w:val="24"/>
          <w:lang w:eastAsia="ru-RU"/>
        </w:rPr>
        <w:t>ОСНОВНІ ХАРАКТЕРИСТИКИ</w:t>
      </w:r>
    </w:p>
    <w:p w14:paraId="7579565D" w14:textId="77777777" w:rsidR="009D0727" w:rsidRPr="009D0727" w:rsidRDefault="009D0727" w:rsidP="009D0727">
      <w:pPr>
        <w:tabs>
          <w:tab w:val="left" w:pos="284"/>
        </w:tabs>
        <w:spacing w:after="0" w:line="240" w:lineRule="auto"/>
        <w:jc w:val="center"/>
        <w:rPr>
          <w:rFonts w:ascii="Times New Roman" w:eastAsia="Arial" w:hAnsi="Times New Roman" w:cs="Times New Roman"/>
          <w:b/>
          <w:color w:val="000000"/>
          <w:sz w:val="24"/>
          <w:szCs w:val="24"/>
          <w:lang w:eastAsia="ru-RU"/>
        </w:rPr>
      </w:pPr>
    </w:p>
    <w:p w14:paraId="4AF32465" w14:textId="77777777" w:rsidR="009D0727" w:rsidRPr="009D0727" w:rsidRDefault="009D0727" w:rsidP="009D0727">
      <w:pPr>
        <w:widowControl w:val="0"/>
        <w:shd w:val="clear" w:color="auto" w:fill="FFFFFF"/>
        <w:spacing w:after="0" w:line="240" w:lineRule="auto"/>
        <w:rPr>
          <w:rFonts w:ascii="Times New Roman" w:eastAsia="Arial Unicode MS" w:hAnsi="Times New Roman" w:cs="Times New Roman"/>
          <w:color w:val="000000"/>
          <w:sz w:val="24"/>
          <w:szCs w:val="24"/>
          <w:lang w:eastAsia="uk-UA" w:bidi="uk-UA"/>
        </w:rPr>
      </w:pPr>
      <w:r w:rsidRPr="009D0727">
        <w:rPr>
          <w:rFonts w:ascii="Times New Roman" w:eastAsia="Arial Unicode MS" w:hAnsi="Times New Roman" w:cs="Times New Roman"/>
          <w:color w:val="000000"/>
          <w:sz w:val="24"/>
          <w:szCs w:val="24"/>
          <w:lang w:eastAsia="uk-UA" w:bidi="uk-UA"/>
        </w:rPr>
        <w:t>Робочий об’єм циліндру - 41,5 cм³;</w:t>
      </w:r>
    </w:p>
    <w:p w14:paraId="6CC82535" w14:textId="77777777" w:rsidR="009D0727" w:rsidRPr="009D0727" w:rsidRDefault="009D0727" w:rsidP="009D0727">
      <w:pPr>
        <w:widowControl w:val="0"/>
        <w:shd w:val="clear" w:color="auto" w:fill="FFFFFF"/>
        <w:spacing w:after="0" w:line="240" w:lineRule="auto"/>
        <w:rPr>
          <w:rFonts w:ascii="Times New Roman" w:eastAsia="Arial Unicode MS" w:hAnsi="Times New Roman" w:cs="Times New Roman"/>
          <w:color w:val="000000"/>
          <w:sz w:val="24"/>
          <w:szCs w:val="24"/>
          <w:lang w:eastAsia="uk-UA" w:bidi="uk-UA"/>
        </w:rPr>
      </w:pPr>
      <w:r w:rsidRPr="009D0727">
        <w:rPr>
          <w:rFonts w:ascii="Times New Roman" w:eastAsia="Arial Unicode MS" w:hAnsi="Times New Roman" w:cs="Times New Roman"/>
          <w:color w:val="000000"/>
          <w:sz w:val="24"/>
          <w:szCs w:val="24"/>
          <w:lang w:eastAsia="uk-UA" w:bidi="uk-UA"/>
        </w:rPr>
        <w:t>Вага (без різального обладнання) - 7,1 кг;</w:t>
      </w:r>
    </w:p>
    <w:p w14:paraId="55485F62" w14:textId="77777777" w:rsidR="009D0727" w:rsidRPr="009D0727" w:rsidRDefault="009D0727" w:rsidP="009D0727">
      <w:pPr>
        <w:widowControl w:val="0"/>
        <w:shd w:val="clear" w:color="auto" w:fill="FFFFFF"/>
        <w:spacing w:after="0" w:line="240" w:lineRule="auto"/>
        <w:rPr>
          <w:rFonts w:ascii="Times New Roman" w:eastAsia="Arial Unicode MS" w:hAnsi="Times New Roman" w:cs="Times New Roman"/>
          <w:color w:val="000000"/>
          <w:sz w:val="24"/>
          <w:szCs w:val="24"/>
          <w:lang w:eastAsia="uk-UA" w:bidi="uk-UA"/>
        </w:rPr>
      </w:pPr>
      <w:r w:rsidRPr="009D0727">
        <w:rPr>
          <w:rFonts w:ascii="Times New Roman" w:eastAsia="Arial Unicode MS" w:hAnsi="Times New Roman" w:cs="Times New Roman"/>
          <w:color w:val="000000"/>
          <w:sz w:val="24"/>
          <w:szCs w:val="24"/>
          <w:lang w:eastAsia="uk-UA" w:bidi="uk-UA"/>
        </w:rPr>
        <w:t>Потужність - 1,6 кВт;</w:t>
      </w:r>
    </w:p>
    <w:p w14:paraId="548019A1" w14:textId="77777777" w:rsidR="009D0727" w:rsidRPr="009D0727" w:rsidRDefault="009D0727" w:rsidP="009D0727">
      <w:pPr>
        <w:widowControl w:val="0"/>
        <w:shd w:val="clear" w:color="auto" w:fill="FFFFFF"/>
        <w:spacing w:after="0" w:line="240" w:lineRule="auto"/>
        <w:rPr>
          <w:rFonts w:ascii="Times New Roman" w:eastAsia="Arial Unicode MS" w:hAnsi="Times New Roman" w:cs="Times New Roman"/>
          <w:color w:val="000000"/>
          <w:sz w:val="24"/>
          <w:szCs w:val="24"/>
          <w:lang w:eastAsia="uk-UA" w:bidi="uk-UA"/>
        </w:rPr>
      </w:pPr>
      <w:r w:rsidRPr="009D0727">
        <w:rPr>
          <w:rFonts w:ascii="Times New Roman" w:eastAsia="Arial Unicode MS" w:hAnsi="Times New Roman" w:cs="Times New Roman"/>
          <w:color w:val="000000"/>
          <w:sz w:val="24"/>
          <w:szCs w:val="24"/>
          <w:lang w:eastAsia="uk-UA" w:bidi="uk-UA"/>
        </w:rPr>
        <w:t>Ширина стрижки – 42 см;</w:t>
      </w:r>
    </w:p>
    <w:p w14:paraId="516405F6" w14:textId="77777777" w:rsidR="009D0727" w:rsidRPr="009D0727" w:rsidRDefault="009D0727" w:rsidP="009D0727">
      <w:pPr>
        <w:widowControl w:val="0"/>
        <w:shd w:val="clear" w:color="auto" w:fill="FFFFFF"/>
        <w:spacing w:after="0" w:line="240" w:lineRule="auto"/>
        <w:rPr>
          <w:rFonts w:ascii="Times New Roman" w:eastAsia="Arial Unicode MS" w:hAnsi="Times New Roman" w:cs="Times New Roman"/>
          <w:color w:val="000000"/>
          <w:sz w:val="24"/>
          <w:szCs w:val="24"/>
          <w:lang w:eastAsia="uk-UA" w:bidi="uk-UA"/>
        </w:rPr>
      </w:pPr>
      <w:r w:rsidRPr="009D0727">
        <w:rPr>
          <w:rFonts w:ascii="Times New Roman" w:eastAsia="Arial Unicode MS" w:hAnsi="Times New Roman" w:cs="Times New Roman"/>
          <w:color w:val="000000"/>
          <w:sz w:val="24"/>
          <w:szCs w:val="24"/>
          <w:lang w:eastAsia="uk-UA" w:bidi="uk-UA"/>
        </w:rPr>
        <w:t>Діаметр корду - 2.4 мм;</w:t>
      </w:r>
    </w:p>
    <w:p w14:paraId="05458B5B" w14:textId="77777777" w:rsidR="009D0727" w:rsidRPr="009D0727" w:rsidRDefault="009D0727" w:rsidP="009D0727">
      <w:pPr>
        <w:widowControl w:val="0"/>
        <w:shd w:val="clear" w:color="auto" w:fill="FFFFFF"/>
        <w:spacing w:after="0" w:line="240" w:lineRule="auto"/>
        <w:rPr>
          <w:rFonts w:ascii="Times New Roman" w:eastAsia="Arial Unicode MS" w:hAnsi="Times New Roman" w:cs="Times New Roman"/>
          <w:color w:val="000000"/>
          <w:sz w:val="24"/>
          <w:szCs w:val="24"/>
          <w:lang w:eastAsia="uk-UA" w:bidi="uk-UA"/>
        </w:rPr>
      </w:pPr>
      <w:r w:rsidRPr="009D0727">
        <w:rPr>
          <w:rFonts w:ascii="Times New Roman" w:eastAsia="Arial Unicode MS" w:hAnsi="Times New Roman" w:cs="Times New Roman"/>
          <w:color w:val="000000"/>
          <w:sz w:val="24"/>
          <w:szCs w:val="24"/>
          <w:lang w:eastAsia="uk-UA" w:bidi="uk-UA"/>
        </w:rPr>
        <w:t>Об’єм бензобаку - 0,94 л;</w:t>
      </w:r>
    </w:p>
    <w:p w14:paraId="57FFE57E" w14:textId="77777777" w:rsidR="009D0727" w:rsidRPr="009D0727" w:rsidRDefault="009D0727" w:rsidP="009D0727">
      <w:pPr>
        <w:widowControl w:val="0"/>
        <w:numPr>
          <w:ilvl w:val="0"/>
          <w:numId w:val="5"/>
        </w:numPr>
        <w:shd w:val="clear" w:color="auto" w:fill="FFFFFF"/>
        <w:spacing w:before="100" w:beforeAutospacing="1" w:after="100" w:afterAutospacing="1" w:line="240" w:lineRule="auto"/>
        <w:rPr>
          <w:rFonts w:ascii="Times New Roman" w:eastAsia="Arial Unicode MS" w:hAnsi="Times New Roman" w:cs="Times New Roman"/>
          <w:color w:val="000000"/>
          <w:sz w:val="24"/>
          <w:szCs w:val="24"/>
          <w:lang w:eastAsia="uk-UA" w:bidi="uk-UA"/>
        </w:rPr>
      </w:pPr>
      <w:r w:rsidRPr="009D0727">
        <w:rPr>
          <w:rFonts w:ascii="Times New Roman" w:eastAsia="Arial Unicode MS" w:hAnsi="Times New Roman" w:cs="Times New Roman"/>
          <w:color w:val="000000"/>
          <w:sz w:val="24"/>
          <w:szCs w:val="24"/>
          <w:lang w:eastAsia="uk-UA" w:bidi="uk-UA"/>
        </w:rPr>
        <w:t>Розбірний вал – Ні;</w:t>
      </w:r>
    </w:p>
    <w:p w14:paraId="0F13FEE6" w14:textId="77777777" w:rsidR="009D0727" w:rsidRPr="009D0727" w:rsidRDefault="009D0727" w:rsidP="009D0727">
      <w:pPr>
        <w:widowControl w:val="0"/>
        <w:numPr>
          <w:ilvl w:val="0"/>
          <w:numId w:val="5"/>
        </w:numPr>
        <w:shd w:val="clear" w:color="auto" w:fill="FFFFFF"/>
        <w:spacing w:before="100" w:beforeAutospacing="1" w:after="100" w:afterAutospacing="1" w:line="240" w:lineRule="auto"/>
        <w:rPr>
          <w:rFonts w:ascii="Times New Roman" w:eastAsia="Arial Unicode MS" w:hAnsi="Times New Roman" w:cs="Times New Roman"/>
          <w:color w:val="000000"/>
          <w:sz w:val="24"/>
          <w:szCs w:val="24"/>
          <w:lang w:eastAsia="uk-UA" w:bidi="uk-UA"/>
        </w:rPr>
      </w:pPr>
      <w:r w:rsidRPr="009D0727">
        <w:rPr>
          <w:rFonts w:ascii="Times New Roman" w:eastAsia="Arial Unicode MS" w:hAnsi="Times New Roman" w:cs="Times New Roman"/>
          <w:color w:val="000000"/>
          <w:sz w:val="24"/>
          <w:szCs w:val="24"/>
          <w:lang w:eastAsia="uk-UA" w:bidi="uk-UA"/>
        </w:rPr>
        <w:t>Діаметр штанги – 28 мм;</w:t>
      </w:r>
    </w:p>
    <w:p w14:paraId="0D267528" w14:textId="77777777" w:rsidR="009D0727" w:rsidRPr="009D0727" w:rsidRDefault="009D0727" w:rsidP="009D0727">
      <w:pPr>
        <w:widowControl w:val="0"/>
        <w:numPr>
          <w:ilvl w:val="0"/>
          <w:numId w:val="5"/>
        </w:numPr>
        <w:shd w:val="clear" w:color="auto" w:fill="FFFFFF"/>
        <w:spacing w:before="100" w:beforeAutospacing="1" w:after="100" w:afterAutospacing="1" w:line="240" w:lineRule="auto"/>
        <w:rPr>
          <w:rFonts w:ascii="Times New Roman" w:eastAsia="Arial Unicode MS" w:hAnsi="Times New Roman" w:cs="Times New Roman"/>
          <w:color w:val="000000"/>
          <w:sz w:val="24"/>
          <w:szCs w:val="24"/>
          <w:lang w:eastAsia="uk-UA" w:bidi="uk-UA"/>
        </w:rPr>
      </w:pPr>
      <w:r w:rsidRPr="009D0727">
        <w:rPr>
          <w:rFonts w:ascii="Times New Roman" w:eastAsia="Arial Unicode MS" w:hAnsi="Times New Roman" w:cs="Times New Roman"/>
          <w:color w:val="000000"/>
          <w:sz w:val="24"/>
          <w:szCs w:val="24"/>
          <w:lang w:eastAsia="uk-UA" w:bidi="uk-UA"/>
        </w:rPr>
        <w:t>Кріплення - M12x1.25;</w:t>
      </w:r>
    </w:p>
    <w:p w14:paraId="17692A78" w14:textId="77777777" w:rsidR="009D0727" w:rsidRPr="009D0727" w:rsidRDefault="009D0727" w:rsidP="009D0727">
      <w:pPr>
        <w:widowControl w:val="0"/>
        <w:numPr>
          <w:ilvl w:val="0"/>
          <w:numId w:val="5"/>
        </w:numPr>
        <w:shd w:val="clear" w:color="auto" w:fill="FFFFFF"/>
        <w:spacing w:before="100" w:beforeAutospacing="1" w:after="100" w:afterAutospacing="1" w:line="240" w:lineRule="auto"/>
        <w:rPr>
          <w:rFonts w:ascii="Times New Roman" w:eastAsia="Arial Unicode MS" w:hAnsi="Times New Roman" w:cs="Times New Roman"/>
          <w:color w:val="000000"/>
          <w:sz w:val="24"/>
          <w:szCs w:val="24"/>
          <w:lang w:eastAsia="uk-UA" w:bidi="uk-UA"/>
        </w:rPr>
      </w:pPr>
      <w:r w:rsidRPr="009D0727">
        <w:rPr>
          <w:rFonts w:ascii="Times New Roman" w:eastAsia="Arial Unicode MS" w:hAnsi="Times New Roman" w:cs="Times New Roman"/>
          <w:color w:val="000000"/>
          <w:sz w:val="24"/>
          <w:szCs w:val="24"/>
          <w:lang w:eastAsia="uk-UA" w:bidi="uk-UA"/>
        </w:rPr>
        <w:t>Максимальні обороти валу відбору потужності – 8570 об./хв.;</w:t>
      </w:r>
    </w:p>
    <w:p w14:paraId="388EF424" w14:textId="77777777" w:rsidR="009D0727" w:rsidRPr="009D0727" w:rsidRDefault="009D0727" w:rsidP="009D0727">
      <w:pPr>
        <w:widowControl w:val="0"/>
        <w:numPr>
          <w:ilvl w:val="0"/>
          <w:numId w:val="5"/>
        </w:numPr>
        <w:shd w:val="clear" w:color="auto" w:fill="FFFFFF"/>
        <w:spacing w:before="100" w:beforeAutospacing="1" w:after="100" w:afterAutospacing="1" w:line="240" w:lineRule="auto"/>
        <w:rPr>
          <w:rFonts w:ascii="Times New Roman" w:eastAsia="Arial Unicode MS" w:hAnsi="Times New Roman" w:cs="Times New Roman"/>
          <w:color w:val="000000"/>
          <w:sz w:val="24"/>
          <w:szCs w:val="24"/>
          <w:lang w:eastAsia="uk-UA" w:bidi="uk-UA"/>
        </w:rPr>
      </w:pPr>
      <w:r w:rsidRPr="009D0727">
        <w:rPr>
          <w:rFonts w:ascii="Times New Roman" w:eastAsia="Arial Unicode MS" w:hAnsi="Times New Roman" w:cs="Times New Roman"/>
          <w:color w:val="000000"/>
          <w:sz w:val="24"/>
          <w:szCs w:val="24"/>
          <w:lang w:eastAsia="uk-UA" w:bidi="uk-UA"/>
        </w:rPr>
        <w:t xml:space="preserve">Потужність - 2.1 </w:t>
      </w:r>
      <w:proofErr w:type="spellStart"/>
      <w:r w:rsidRPr="009D0727">
        <w:rPr>
          <w:rFonts w:ascii="Times New Roman" w:eastAsia="Arial Unicode MS" w:hAnsi="Times New Roman" w:cs="Times New Roman"/>
          <w:color w:val="000000"/>
          <w:sz w:val="24"/>
          <w:szCs w:val="24"/>
          <w:lang w:eastAsia="uk-UA" w:bidi="uk-UA"/>
        </w:rPr>
        <w:t>л.с</w:t>
      </w:r>
      <w:proofErr w:type="spellEnd"/>
      <w:r w:rsidRPr="009D0727">
        <w:rPr>
          <w:rFonts w:ascii="Times New Roman" w:eastAsia="Arial Unicode MS" w:hAnsi="Times New Roman" w:cs="Times New Roman"/>
          <w:color w:val="000000"/>
          <w:sz w:val="24"/>
          <w:szCs w:val="24"/>
          <w:lang w:eastAsia="uk-UA" w:bidi="uk-UA"/>
        </w:rPr>
        <w:t>.;</w:t>
      </w:r>
    </w:p>
    <w:p w14:paraId="5F38EBE8" w14:textId="77777777" w:rsidR="009D0727" w:rsidRPr="009D0727" w:rsidRDefault="009D0727" w:rsidP="009D0727">
      <w:pPr>
        <w:widowControl w:val="0"/>
        <w:numPr>
          <w:ilvl w:val="0"/>
          <w:numId w:val="5"/>
        </w:numPr>
        <w:shd w:val="clear" w:color="auto" w:fill="FFFFFF"/>
        <w:spacing w:before="100" w:beforeAutospacing="1" w:after="100" w:afterAutospacing="1" w:line="240" w:lineRule="auto"/>
        <w:rPr>
          <w:rFonts w:ascii="Times New Roman" w:eastAsia="Arial Unicode MS" w:hAnsi="Times New Roman" w:cs="Times New Roman"/>
          <w:color w:val="000000"/>
          <w:sz w:val="24"/>
          <w:szCs w:val="24"/>
          <w:lang w:eastAsia="uk-UA" w:bidi="uk-UA"/>
        </w:rPr>
      </w:pPr>
      <w:r w:rsidRPr="009D0727">
        <w:rPr>
          <w:rFonts w:ascii="Times New Roman" w:eastAsia="Arial Unicode MS" w:hAnsi="Times New Roman" w:cs="Times New Roman"/>
          <w:color w:val="000000"/>
          <w:sz w:val="24"/>
          <w:szCs w:val="24"/>
          <w:lang w:eastAsia="uk-UA" w:bidi="uk-UA"/>
        </w:rPr>
        <w:t>Свічки запалювання - NGK BPM 7A;</w:t>
      </w:r>
    </w:p>
    <w:p w14:paraId="25BF1387" w14:textId="77777777" w:rsidR="009D0727" w:rsidRPr="009D0727" w:rsidRDefault="009D0727" w:rsidP="009D0727">
      <w:pPr>
        <w:widowControl w:val="0"/>
        <w:numPr>
          <w:ilvl w:val="0"/>
          <w:numId w:val="5"/>
        </w:numPr>
        <w:shd w:val="clear" w:color="auto" w:fill="FFFFFF"/>
        <w:spacing w:before="100" w:beforeAutospacing="1" w:after="100" w:afterAutospacing="1" w:line="240" w:lineRule="auto"/>
        <w:rPr>
          <w:rFonts w:ascii="Times New Roman" w:eastAsia="Arial Unicode MS" w:hAnsi="Times New Roman" w:cs="Times New Roman"/>
          <w:color w:val="000000"/>
          <w:sz w:val="24"/>
          <w:szCs w:val="24"/>
          <w:lang w:eastAsia="uk-UA" w:bidi="uk-UA"/>
        </w:rPr>
      </w:pPr>
      <w:proofErr w:type="spellStart"/>
      <w:r w:rsidRPr="009D0727">
        <w:rPr>
          <w:rFonts w:ascii="Times New Roman" w:eastAsia="Arial Unicode MS" w:hAnsi="Times New Roman" w:cs="Times New Roman"/>
          <w:color w:val="000000"/>
          <w:sz w:val="24"/>
          <w:szCs w:val="24"/>
          <w:lang w:eastAsia="uk-UA" w:bidi="uk-UA"/>
        </w:rPr>
        <w:t>Тактність</w:t>
      </w:r>
      <w:proofErr w:type="spellEnd"/>
      <w:r w:rsidRPr="009D0727">
        <w:rPr>
          <w:rFonts w:ascii="Times New Roman" w:eastAsia="Arial Unicode MS" w:hAnsi="Times New Roman" w:cs="Times New Roman"/>
          <w:color w:val="000000"/>
          <w:sz w:val="24"/>
          <w:szCs w:val="24"/>
          <w:lang w:eastAsia="uk-UA" w:bidi="uk-UA"/>
        </w:rPr>
        <w:t xml:space="preserve"> двигуна – Двотактний;</w:t>
      </w:r>
    </w:p>
    <w:p w14:paraId="2E5CD944" w14:textId="77777777" w:rsidR="009D0727" w:rsidRPr="009D0727" w:rsidRDefault="009D0727" w:rsidP="009D0727">
      <w:pPr>
        <w:widowControl w:val="0"/>
        <w:numPr>
          <w:ilvl w:val="0"/>
          <w:numId w:val="5"/>
        </w:numPr>
        <w:shd w:val="clear" w:color="auto" w:fill="FFFFFF"/>
        <w:spacing w:before="100" w:beforeAutospacing="1" w:after="100" w:afterAutospacing="1" w:line="240" w:lineRule="auto"/>
        <w:rPr>
          <w:rFonts w:ascii="Times New Roman" w:eastAsia="Arial Unicode MS" w:hAnsi="Times New Roman" w:cs="Times New Roman"/>
          <w:color w:val="000000"/>
          <w:sz w:val="24"/>
          <w:szCs w:val="24"/>
          <w:lang w:eastAsia="uk-UA" w:bidi="uk-UA"/>
        </w:rPr>
      </w:pPr>
      <w:r w:rsidRPr="009D0727">
        <w:rPr>
          <w:rFonts w:ascii="Times New Roman" w:eastAsia="Arial Unicode MS" w:hAnsi="Times New Roman" w:cs="Times New Roman"/>
          <w:color w:val="000000"/>
          <w:sz w:val="24"/>
          <w:szCs w:val="24"/>
          <w:lang w:eastAsia="uk-UA" w:bidi="uk-UA"/>
        </w:rPr>
        <w:t xml:space="preserve">Ніж для трави - </w:t>
      </w:r>
      <w:proofErr w:type="spellStart"/>
      <w:r w:rsidRPr="009D0727">
        <w:rPr>
          <w:rFonts w:ascii="Times New Roman" w:eastAsia="Arial Unicode MS" w:hAnsi="Times New Roman" w:cs="Times New Roman"/>
          <w:color w:val="000000"/>
          <w:sz w:val="24"/>
          <w:szCs w:val="24"/>
          <w:lang w:eastAsia="uk-UA" w:bidi="uk-UA"/>
        </w:rPr>
        <w:t>Multi</w:t>
      </w:r>
      <w:proofErr w:type="spellEnd"/>
      <w:r w:rsidRPr="009D0727">
        <w:rPr>
          <w:rFonts w:ascii="Times New Roman" w:eastAsia="Arial Unicode MS" w:hAnsi="Times New Roman" w:cs="Times New Roman"/>
          <w:color w:val="000000"/>
          <w:sz w:val="24"/>
          <w:szCs w:val="24"/>
          <w:lang w:eastAsia="uk-UA" w:bidi="uk-UA"/>
        </w:rPr>
        <w:t xml:space="preserve"> 275-4;</w:t>
      </w:r>
    </w:p>
    <w:p w14:paraId="3B07DA86" w14:textId="77777777" w:rsidR="009D0727" w:rsidRPr="009D0727" w:rsidRDefault="009D0727" w:rsidP="009D0727">
      <w:pPr>
        <w:widowControl w:val="0"/>
        <w:numPr>
          <w:ilvl w:val="0"/>
          <w:numId w:val="5"/>
        </w:numPr>
        <w:shd w:val="clear" w:color="auto" w:fill="FFFFFF"/>
        <w:spacing w:before="100" w:beforeAutospacing="1" w:after="100" w:afterAutospacing="1" w:line="240" w:lineRule="auto"/>
        <w:rPr>
          <w:rFonts w:ascii="Times New Roman" w:eastAsia="Arial Unicode MS" w:hAnsi="Times New Roman" w:cs="Times New Roman"/>
          <w:color w:val="000000"/>
          <w:sz w:val="24"/>
          <w:szCs w:val="24"/>
          <w:lang w:eastAsia="uk-UA" w:bidi="uk-UA"/>
        </w:rPr>
      </w:pPr>
      <w:r w:rsidRPr="009D0727">
        <w:rPr>
          <w:rFonts w:ascii="Times New Roman" w:eastAsia="Arial Unicode MS" w:hAnsi="Times New Roman" w:cs="Times New Roman"/>
          <w:color w:val="000000"/>
          <w:sz w:val="24"/>
          <w:szCs w:val="24"/>
          <w:lang w:eastAsia="uk-UA" w:bidi="uk-UA"/>
        </w:rPr>
        <w:t xml:space="preserve">Ремінне оснащення - </w:t>
      </w:r>
      <w:proofErr w:type="spellStart"/>
      <w:r w:rsidRPr="009D0727">
        <w:rPr>
          <w:rFonts w:ascii="Times New Roman" w:eastAsia="Arial Unicode MS" w:hAnsi="Times New Roman" w:cs="Times New Roman"/>
          <w:color w:val="000000"/>
          <w:sz w:val="24"/>
          <w:szCs w:val="24"/>
          <w:lang w:eastAsia="uk-UA" w:bidi="uk-UA"/>
        </w:rPr>
        <w:t>Balance</w:t>
      </w:r>
      <w:proofErr w:type="spellEnd"/>
      <w:r w:rsidRPr="009D0727">
        <w:rPr>
          <w:rFonts w:ascii="Times New Roman" w:eastAsia="Arial Unicode MS" w:hAnsi="Times New Roman" w:cs="Times New Roman"/>
          <w:color w:val="000000"/>
          <w:sz w:val="24"/>
          <w:szCs w:val="24"/>
          <w:lang w:eastAsia="uk-UA" w:bidi="uk-UA"/>
        </w:rPr>
        <w:t xml:space="preserve"> 55;</w:t>
      </w:r>
    </w:p>
    <w:p w14:paraId="375711D5" w14:textId="77777777" w:rsidR="009D0727" w:rsidRPr="009D0727" w:rsidRDefault="009D0727" w:rsidP="009D0727">
      <w:pPr>
        <w:widowControl w:val="0"/>
        <w:numPr>
          <w:ilvl w:val="0"/>
          <w:numId w:val="5"/>
        </w:numPr>
        <w:shd w:val="clear" w:color="auto" w:fill="FFFFFF"/>
        <w:spacing w:before="100" w:beforeAutospacing="1" w:after="100" w:afterAutospacing="1" w:line="240" w:lineRule="auto"/>
        <w:rPr>
          <w:rFonts w:ascii="Times New Roman" w:eastAsia="Arial Unicode MS" w:hAnsi="Times New Roman" w:cs="Times New Roman"/>
          <w:color w:val="000000"/>
          <w:sz w:val="24"/>
          <w:szCs w:val="24"/>
          <w:lang w:eastAsia="uk-UA" w:bidi="uk-UA"/>
        </w:rPr>
      </w:pPr>
      <w:r w:rsidRPr="009D0727">
        <w:rPr>
          <w:rFonts w:ascii="Times New Roman" w:eastAsia="Arial Unicode MS" w:hAnsi="Times New Roman" w:cs="Times New Roman"/>
          <w:color w:val="000000"/>
          <w:sz w:val="24"/>
          <w:szCs w:val="24"/>
          <w:lang w:eastAsia="uk-UA" w:bidi="uk-UA"/>
        </w:rPr>
        <w:t>Тип рукоятки – велосипедна;</w:t>
      </w:r>
    </w:p>
    <w:p w14:paraId="2253F957" w14:textId="77777777" w:rsidR="009D0727" w:rsidRPr="009D0727" w:rsidRDefault="009D0727" w:rsidP="009D0727">
      <w:pPr>
        <w:widowControl w:val="0"/>
        <w:numPr>
          <w:ilvl w:val="0"/>
          <w:numId w:val="5"/>
        </w:numPr>
        <w:shd w:val="clear" w:color="auto" w:fill="FFFFFF"/>
        <w:spacing w:before="100" w:beforeAutospacing="1" w:after="100" w:afterAutospacing="1" w:line="240" w:lineRule="auto"/>
        <w:rPr>
          <w:rFonts w:ascii="Times New Roman" w:eastAsia="Arial Unicode MS" w:hAnsi="Times New Roman" w:cs="Times New Roman"/>
          <w:color w:val="000000"/>
          <w:sz w:val="24"/>
          <w:szCs w:val="24"/>
          <w:lang w:eastAsia="uk-UA" w:bidi="uk-UA"/>
        </w:rPr>
      </w:pPr>
      <w:proofErr w:type="spellStart"/>
      <w:r w:rsidRPr="009D0727">
        <w:rPr>
          <w:rFonts w:ascii="Times New Roman" w:eastAsia="Arial Unicode MS" w:hAnsi="Times New Roman" w:cs="Times New Roman"/>
          <w:color w:val="000000"/>
          <w:sz w:val="24"/>
          <w:szCs w:val="24"/>
          <w:lang w:eastAsia="uk-UA" w:bidi="uk-UA"/>
        </w:rPr>
        <w:t>Тримерна</w:t>
      </w:r>
      <w:proofErr w:type="spellEnd"/>
      <w:r w:rsidRPr="009D0727">
        <w:rPr>
          <w:rFonts w:ascii="Times New Roman" w:eastAsia="Arial Unicode MS" w:hAnsi="Times New Roman" w:cs="Times New Roman"/>
          <w:color w:val="000000"/>
          <w:sz w:val="24"/>
          <w:szCs w:val="24"/>
          <w:lang w:eastAsia="uk-UA" w:bidi="uk-UA"/>
        </w:rPr>
        <w:t xml:space="preserve"> голівка - OEM T45X M12;</w:t>
      </w:r>
    </w:p>
    <w:p w14:paraId="0A9133BC" w14:textId="77777777" w:rsidR="009D0727" w:rsidRPr="009D0727" w:rsidRDefault="009D0727" w:rsidP="009D0727">
      <w:pPr>
        <w:widowControl w:val="0"/>
        <w:numPr>
          <w:ilvl w:val="0"/>
          <w:numId w:val="5"/>
        </w:numPr>
        <w:shd w:val="clear" w:color="auto" w:fill="FFFFFF"/>
        <w:spacing w:before="100" w:beforeAutospacing="1" w:after="100" w:afterAutospacing="1" w:line="240" w:lineRule="auto"/>
        <w:rPr>
          <w:rFonts w:ascii="Times New Roman" w:eastAsia="Arial Unicode MS" w:hAnsi="Times New Roman" w:cs="Times New Roman"/>
          <w:color w:val="000000"/>
          <w:sz w:val="24"/>
          <w:szCs w:val="24"/>
          <w:lang w:eastAsia="uk-UA" w:bidi="uk-UA"/>
        </w:rPr>
      </w:pPr>
      <w:r w:rsidRPr="009D0727">
        <w:rPr>
          <w:rFonts w:ascii="Times New Roman" w:eastAsia="Arial Unicode MS" w:hAnsi="Times New Roman" w:cs="Times New Roman"/>
          <w:color w:val="000000"/>
          <w:sz w:val="24"/>
          <w:szCs w:val="24"/>
          <w:lang w:eastAsia="uk-UA" w:bidi="uk-UA"/>
        </w:rPr>
        <w:t>Приводний вал – Жорсткий;</w:t>
      </w:r>
    </w:p>
    <w:p w14:paraId="7F7A5E74" w14:textId="77777777" w:rsidR="009D0727" w:rsidRPr="009D0727" w:rsidRDefault="009D0727" w:rsidP="009D0727">
      <w:pPr>
        <w:widowControl w:val="0"/>
        <w:numPr>
          <w:ilvl w:val="0"/>
          <w:numId w:val="5"/>
        </w:numPr>
        <w:shd w:val="clear" w:color="auto" w:fill="FFFFFF"/>
        <w:spacing w:before="100" w:beforeAutospacing="1" w:after="100" w:afterAutospacing="1" w:line="240" w:lineRule="auto"/>
        <w:rPr>
          <w:rFonts w:ascii="Times New Roman" w:eastAsia="Arial Unicode MS" w:hAnsi="Times New Roman" w:cs="Times New Roman"/>
          <w:color w:val="000000"/>
          <w:sz w:val="24"/>
          <w:szCs w:val="24"/>
          <w:lang w:eastAsia="uk-UA" w:bidi="uk-UA"/>
        </w:rPr>
      </w:pPr>
      <w:r w:rsidRPr="009D0727">
        <w:rPr>
          <w:rFonts w:ascii="Times New Roman" w:eastAsia="Arial Unicode MS" w:hAnsi="Times New Roman" w:cs="Times New Roman"/>
          <w:color w:val="000000"/>
          <w:sz w:val="24"/>
          <w:szCs w:val="24"/>
          <w:lang w:eastAsia="uk-UA" w:bidi="uk-UA"/>
        </w:rPr>
        <w:t>Ріжучий елемент - волосіння/ніж;</w:t>
      </w:r>
    </w:p>
    <w:p w14:paraId="148679F6" w14:textId="77777777" w:rsidR="009D0727" w:rsidRPr="009D0727" w:rsidRDefault="009D0727" w:rsidP="009D0727">
      <w:pPr>
        <w:widowControl w:val="0"/>
        <w:numPr>
          <w:ilvl w:val="0"/>
          <w:numId w:val="5"/>
        </w:numPr>
        <w:shd w:val="clear" w:color="auto" w:fill="FFFFFF"/>
        <w:spacing w:before="100" w:beforeAutospacing="1" w:after="100" w:afterAutospacing="1" w:line="240" w:lineRule="auto"/>
        <w:rPr>
          <w:rFonts w:ascii="Times New Roman" w:eastAsia="Arial Unicode MS" w:hAnsi="Times New Roman" w:cs="Times New Roman"/>
          <w:color w:val="000000"/>
          <w:sz w:val="24"/>
          <w:szCs w:val="24"/>
          <w:lang w:eastAsia="uk-UA" w:bidi="uk-UA"/>
        </w:rPr>
      </w:pPr>
      <w:r w:rsidRPr="009D0727">
        <w:rPr>
          <w:rFonts w:ascii="Times New Roman" w:eastAsia="Arial Unicode MS" w:hAnsi="Times New Roman" w:cs="Times New Roman"/>
          <w:color w:val="000000"/>
          <w:sz w:val="24"/>
          <w:szCs w:val="24"/>
          <w:lang w:eastAsia="uk-UA" w:bidi="uk-UA"/>
        </w:rPr>
        <w:t>Тип змазки - Мінеральне мастило;</w:t>
      </w:r>
    </w:p>
    <w:p w14:paraId="0601828D" w14:textId="77777777" w:rsidR="009D0727" w:rsidRPr="009D0727" w:rsidRDefault="009D0727" w:rsidP="009D0727">
      <w:pPr>
        <w:widowControl w:val="0"/>
        <w:numPr>
          <w:ilvl w:val="0"/>
          <w:numId w:val="5"/>
        </w:numPr>
        <w:shd w:val="clear" w:color="auto" w:fill="FFFFFF"/>
        <w:spacing w:after="0" w:line="240" w:lineRule="auto"/>
        <w:rPr>
          <w:rFonts w:ascii="Times New Roman" w:eastAsia="Arial Unicode MS" w:hAnsi="Times New Roman" w:cs="Times New Roman"/>
          <w:color w:val="000000"/>
          <w:sz w:val="24"/>
          <w:szCs w:val="24"/>
          <w:lang w:eastAsia="uk-UA" w:bidi="uk-UA"/>
        </w:rPr>
      </w:pPr>
      <w:r w:rsidRPr="009D0727">
        <w:rPr>
          <w:rFonts w:ascii="Times New Roman" w:eastAsia="Arial Unicode MS" w:hAnsi="Times New Roman" w:cs="Times New Roman"/>
          <w:color w:val="000000"/>
          <w:sz w:val="24"/>
          <w:szCs w:val="24"/>
          <w:lang w:eastAsia="uk-UA" w:bidi="uk-UA"/>
        </w:rPr>
        <w:t xml:space="preserve">Тип змазки - 2-тактне мастило </w:t>
      </w:r>
      <w:proofErr w:type="spellStart"/>
      <w:r w:rsidRPr="009D0727">
        <w:rPr>
          <w:rFonts w:ascii="Times New Roman" w:eastAsia="Arial Unicode MS" w:hAnsi="Times New Roman" w:cs="Times New Roman"/>
          <w:color w:val="000000"/>
          <w:sz w:val="24"/>
          <w:szCs w:val="24"/>
          <w:lang w:eastAsia="uk-UA" w:bidi="uk-UA"/>
        </w:rPr>
        <w:t>Husqvarna</w:t>
      </w:r>
      <w:proofErr w:type="spellEnd"/>
      <w:r w:rsidRPr="009D0727">
        <w:rPr>
          <w:rFonts w:ascii="Times New Roman" w:eastAsia="Arial Unicode MS" w:hAnsi="Times New Roman" w:cs="Times New Roman"/>
          <w:color w:val="000000"/>
          <w:sz w:val="24"/>
          <w:szCs w:val="24"/>
          <w:lang w:eastAsia="uk-UA" w:bidi="uk-UA"/>
        </w:rPr>
        <w:t xml:space="preserve"> HP, співвідношення 50:1.</w:t>
      </w:r>
    </w:p>
    <w:p w14:paraId="02FA06D6" w14:textId="77777777" w:rsidR="009D0727" w:rsidRPr="009D0727" w:rsidRDefault="009D0727" w:rsidP="009D0727">
      <w:pPr>
        <w:widowControl w:val="0"/>
        <w:shd w:val="clear" w:color="auto" w:fill="FFFFFF"/>
        <w:spacing w:after="0" w:line="240" w:lineRule="auto"/>
        <w:ind w:left="720"/>
        <w:rPr>
          <w:rFonts w:ascii="Times New Roman" w:eastAsia="Arial Unicode MS" w:hAnsi="Times New Roman" w:cs="Times New Roman"/>
          <w:color w:val="000000"/>
          <w:sz w:val="24"/>
          <w:szCs w:val="24"/>
          <w:lang w:eastAsia="uk-UA" w:bidi="uk-UA"/>
        </w:rPr>
      </w:pPr>
    </w:p>
    <w:p w14:paraId="4CE4E847" w14:textId="77777777" w:rsidR="009D0727" w:rsidRPr="009D0727" w:rsidRDefault="009D0727" w:rsidP="009D0727">
      <w:pPr>
        <w:shd w:val="clear" w:color="auto" w:fill="FFFFFF"/>
        <w:spacing w:after="0" w:line="240" w:lineRule="auto"/>
        <w:rPr>
          <w:rFonts w:ascii="Times New Roman" w:eastAsia="Times New Roman" w:hAnsi="Times New Roman" w:cs="Times New Roman"/>
          <w:color w:val="000000"/>
          <w:sz w:val="24"/>
          <w:szCs w:val="24"/>
          <w:lang w:eastAsia="ru-RU"/>
        </w:rPr>
      </w:pPr>
      <w:r w:rsidRPr="009D0727">
        <w:rPr>
          <w:rFonts w:ascii="Times New Roman" w:eastAsia="Times New Roman" w:hAnsi="Times New Roman" w:cs="Times New Roman"/>
          <w:b/>
          <w:bCs/>
          <w:color w:val="000000"/>
          <w:sz w:val="24"/>
          <w:szCs w:val="24"/>
          <w:lang w:eastAsia="ru-RU"/>
        </w:rPr>
        <w:t> </w:t>
      </w:r>
      <w:r w:rsidRPr="009D0727">
        <w:rPr>
          <w:rFonts w:ascii="Times New Roman" w:eastAsia="Times New Roman" w:hAnsi="Times New Roman" w:cs="Times New Roman"/>
          <w:b/>
          <w:bCs/>
          <w:color w:val="000000"/>
          <w:sz w:val="24"/>
          <w:szCs w:val="24"/>
          <w:u w:val="single"/>
          <w:lang w:eastAsia="ru-RU"/>
        </w:rPr>
        <w:t>Комплект поставки:</w:t>
      </w:r>
    </w:p>
    <w:p w14:paraId="04AFCFE7" w14:textId="77777777" w:rsidR="009D0727" w:rsidRPr="009D0727" w:rsidRDefault="009D0727" w:rsidP="009D0727">
      <w:pPr>
        <w:widowControl w:val="0"/>
        <w:numPr>
          <w:ilvl w:val="0"/>
          <w:numId w:val="6"/>
        </w:numPr>
        <w:shd w:val="clear" w:color="auto" w:fill="FFFFFF"/>
        <w:spacing w:after="0" w:line="240" w:lineRule="auto"/>
        <w:rPr>
          <w:rFonts w:ascii="Times New Roman" w:eastAsia="Arial Unicode MS" w:hAnsi="Times New Roman" w:cs="Times New Roman"/>
          <w:color w:val="000000"/>
          <w:sz w:val="24"/>
          <w:szCs w:val="24"/>
          <w:lang w:eastAsia="uk-UA" w:bidi="uk-UA"/>
        </w:rPr>
      </w:pPr>
      <w:r w:rsidRPr="009D0727">
        <w:rPr>
          <w:rFonts w:ascii="Times New Roman" w:eastAsia="Arial Unicode MS" w:hAnsi="Times New Roman" w:cs="Times New Roman"/>
          <w:color w:val="000000"/>
          <w:sz w:val="24"/>
          <w:szCs w:val="24"/>
          <w:lang w:eastAsia="uk-UA" w:bidi="uk-UA"/>
        </w:rPr>
        <w:t xml:space="preserve">Тример бензиновий </w:t>
      </w:r>
      <w:proofErr w:type="spellStart"/>
      <w:r w:rsidRPr="009D0727">
        <w:rPr>
          <w:rFonts w:ascii="Times New Roman" w:eastAsia="Arial Unicode MS" w:hAnsi="Times New Roman" w:cs="Times New Roman"/>
          <w:color w:val="000000"/>
          <w:sz w:val="24"/>
          <w:szCs w:val="24"/>
          <w:lang w:eastAsia="uk-UA" w:bidi="uk-UA"/>
        </w:rPr>
        <w:t>Husqvarna</w:t>
      </w:r>
      <w:proofErr w:type="spellEnd"/>
      <w:r w:rsidRPr="009D0727">
        <w:rPr>
          <w:rFonts w:ascii="Times New Roman" w:eastAsia="Arial Unicode MS" w:hAnsi="Times New Roman" w:cs="Times New Roman"/>
          <w:color w:val="000000"/>
          <w:sz w:val="24"/>
          <w:szCs w:val="24"/>
          <w:lang w:eastAsia="uk-UA" w:bidi="uk-UA"/>
        </w:rPr>
        <w:t xml:space="preserve"> 541RS;</w:t>
      </w:r>
    </w:p>
    <w:p w14:paraId="67C78ECE" w14:textId="77777777" w:rsidR="009D0727" w:rsidRPr="009D0727" w:rsidRDefault="009D0727" w:rsidP="009D0727">
      <w:pPr>
        <w:widowControl w:val="0"/>
        <w:numPr>
          <w:ilvl w:val="0"/>
          <w:numId w:val="6"/>
        </w:numPr>
        <w:shd w:val="clear" w:color="auto" w:fill="FFFFFF"/>
        <w:spacing w:after="0" w:line="240" w:lineRule="auto"/>
        <w:rPr>
          <w:rFonts w:ascii="Times New Roman" w:eastAsia="Arial Unicode MS" w:hAnsi="Times New Roman" w:cs="Times New Roman"/>
          <w:color w:val="000000"/>
          <w:sz w:val="24"/>
          <w:szCs w:val="24"/>
          <w:lang w:eastAsia="uk-UA" w:bidi="uk-UA"/>
        </w:rPr>
      </w:pPr>
      <w:r w:rsidRPr="009D0727">
        <w:rPr>
          <w:rFonts w:ascii="Times New Roman" w:eastAsia="Arial Unicode MS" w:hAnsi="Times New Roman" w:cs="Times New Roman"/>
          <w:color w:val="000000"/>
          <w:sz w:val="24"/>
          <w:szCs w:val="24"/>
          <w:lang w:eastAsia="uk-UA" w:bidi="uk-UA"/>
        </w:rPr>
        <w:t xml:space="preserve">Ремінне оснащення </w:t>
      </w:r>
      <w:proofErr w:type="spellStart"/>
      <w:r w:rsidRPr="009D0727">
        <w:rPr>
          <w:rFonts w:ascii="Times New Roman" w:eastAsia="Arial Unicode MS" w:hAnsi="Times New Roman" w:cs="Times New Roman"/>
          <w:color w:val="000000"/>
          <w:sz w:val="24"/>
          <w:szCs w:val="24"/>
          <w:lang w:eastAsia="uk-UA" w:bidi="uk-UA"/>
        </w:rPr>
        <w:t>Husqvarna</w:t>
      </w:r>
      <w:proofErr w:type="spellEnd"/>
      <w:r w:rsidRPr="009D0727">
        <w:rPr>
          <w:rFonts w:ascii="Times New Roman" w:eastAsia="Arial Unicode MS" w:hAnsi="Times New Roman" w:cs="Times New Roman"/>
          <w:color w:val="000000"/>
          <w:sz w:val="24"/>
          <w:szCs w:val="24"/>
          <w:lang w:eastAsia="uk-UA" w:bidi="uk-UA"/>
        </w:rPr>
        <w:t xml:space="preserve"> </w:t>
      </w:r>
      <w:proofErr w:type="spellStart"/>
      <w:r w:rsidRPr="009D0727">
        <w:rPr>
          <w:rFonts w:ascii="Times New Roman" w:eastAsia="Arial Unicode MS" w:hAnsi="Times New Roman" w:cs="Times New Roman"/>
          <w:color w:val="000000"/>
          <w:sz w:val="24"/>
          <w:szCs w:val="24"/>
          <w:lang w:eastAsia="uk-UA" w:bidi="uk-UA"/>
        </w:rPr>
        <w:t>Balance</w:t>
      </w:r>
      <w:proofErr w:type="spellEnd"/>
      <w:r w:rsidRPr="009D0727">
        <w:rPr>
          <w:rFonts w:ascii="Times New Roman" w:eastAsia="Arial Unicode MS" w:hAnsi="Times New Roman" w:cs="Times New Roman"/>
          <w:color w:val="000000"/>
          <w:sz w:val="24"/>
          <w:szCs w:val="24"/>
          <w:lang w:eastAsia="uk-UA" w:bidi="uk-UA"/>
        </w:rPr>
        <w:t xml:space="preserve"> 55;</w:t>
      </w:r>
    </w:p>
    <w:p w14:paraId="6DBE7662" w14:textId="77777777" w:rsidR="009D0727" w:rsidRPr="009D0727" w:rsidRDefault="009D0727" w:rsidP="009D0727">
      <w:pPr>
        <w:widowControl w:val="0"/>
        <w:numPr>
          <w:ilvl w:val="0"/>
          <w:numId w:val="6"/>
        </w:numPr>
        <w:shd w:val="clear" w:color="auto" w:fill="FFFFFF"/>
        <w:spacing w:after="0" w:line="240" w:lineRule="auto"/>
        <w:rPr>
          <w:rFonts w:ascii="Times New Roman" w:eastAsia="Arial Unicode MS" w:hAnsi="Times New Roman" w:cs="Times New Roman"/>
          <w:color w:val="000000"/>
          <w:sz w:val="24"/>
          <w:szCs w:val="24"/>
          <w:lang w:eastAsia="uk-UA" w:bidi="uk-UA"/>
        </w:rPr>
      </w:pPr>
      <w:r w:rsidRPr="009D0727">
        <w:rPr>
          <w:rFonts w:ascii="Times New Roman" w:eastAsia="Arial Unicode MS" w:hAnsi="Times New Roman" w:cs="Times New Roman"/>
          <w:color w:val="000000"/>
          <w:sz w:val="24"/>
          <w:szCs w:val="24"/>
          <w:lang w:eastAsia="uk-UA" w:bidi="uk-UA"/>
        </w:rPr>
        <w:t xml:space="preserve">Голівка </w:t>
      </w:r>
      <w:proofErr w:type="spellStart"/>
      <w:r w:rsidRPr="009D0727">
        <w:rPr>
          <w:rFonts w:ascii="Times New Roman" w:eastAsia="Arial Unicode MS" w:hAnsi="Times New Roman" w:cs="Times New Roman"/>
          <w:color w:val="000000"/>
          <w:sz w:val="24"/>
          <w:szCs w:val="24"/>
          <w:lang w:eastAsia="uk-UA" w:bidi="uk-UA"/>
        </w:rPr>
        <w:t>полуавтоматична</w:t>
      </w:r>
      <w:proofErr w:type="spellEnd"/>
      <w:r w:rsidRPr="009D0727">
        <w:rPr>
          <w:rFonts w:ascii="Times New Roman" w:eastAsia="Arial Unicode MS" w:hAnsi="Times New Roman" w:cs="Times New Roman"/>
          <w:color w:val="000000"/>
          <w:sz w:val="24"/>
          <w:szCs w:val="24"/>
          <w:lang w:eastAsia="uk-UA" w:bidi="uk-UA"/>
        </w:rPr>
        <w:t xml:space="preserve"> </w:t>
      </w:r>
      <w:proofErr w:type="spellStart"/>
      <w:r w:rsidRPr="009D0727">
        <w:rPr>
          <w:rFonts w:ascii="Times New Roman" w:eastAsia="Arial Unicode MS" w:hAnsi="Times New Roman" w:cs="Times New Roman"/>
          <w:color w:val="000000"/>
          <w:sz w:val="24"/>
          <w:szCs w:val="24"/>
          <w:lang w:eastAsia="uk-UA" w:bidi="uk-UA"/>
        </w:rPr>
        <w:t>тримерна</w:t>
      </w:r>
      <w:proofErr w:type="spellEnd"/>
      <w:r w:rsidRPr="009D0727">
        <w:rPr>
          <w:rFonts w:ascii="Times New Roman" w:eastAsia="Arial Unicode MS" w:hAnsi="Times New Roman" w:cs="Times New Roman"/>
          <w:color w:val="000000"/>
          <w:sz w:val="24"/>
          <w:szCs w:val="24"/>
          <w:lang w:eastAsia="uk-UA" w:bidi="uk-UA"/>
        </w:rPr>
        <w:t xml:space="preserve"> </w:t>
      </w:r>
      <w:proofErr w:type="spellStart"/>
      <w:r w:rsidRPr="009D0727">
        <w:rPr>
          <w:rFonts w:ascii="Times New Roman" w:eastAsia="Arial Unicode MS" w:hAnsi="Times New Roman" w:cs="Times New Roman"/>
          <w:color w:val="000000"/>
          <w:sz w:val="24"/>
          <w:szCs w:val="24"/>
          <w:lang w:eastAsia="uk-UA" w:bidi="uk-UA"/>
        </w:rPr>
        <w:t>Husqvarna</w:t>
      </w:r>
      <w:proofErr w:type="spellEnd"/>
      <w:r w:rsidRPr="009D0727">
        <w:rPr>
          <w:rFonts w:ascii="Times New Roman" w:eastAsia="Arial Unicode MS" w:hAnsi="Times New Roman" w:cs="Times New Roman"/>
          <w:color w:val="000000"/>
          <w:sz w:val="24"/>
          <w:szCs w:val="24"/>
          <w:lang w:eastAsia="uk-UA" w:bidi="uk-UA"/>
        </w:rPr>
        <w:t xml:space="preserve"> T45X M12;</w:t>
      </w:r>
    </w:p>
    <w:p w14:paraId="3ED08FFA" w14:textId="77777777" w:rsidR="009D0727" w:rsidRPr="009D0727" w:rsidRDefault="009D0727" w:rsidP="009D0727">
      <w:pPr>
        <w:widowControl w:val="0"/>
        <w:numPr>
          <w:ilvl w:val="0"/>
          <w:numId w:val="6"/>
        </w:numPr>
        <w:shd w:val="clear" w:color="auto" w:fill="FFFFFF"/>
        <w:spacing w:after="0" w:line="240" w:lineRule="auto"/>
        <w:rPr>
          <w:rFonts w:ascii="Times New Roman" w:eastAsia="Arial Unicode MS" w:hAnsi="Times New Roman" w:cs="Times New Roman"/>
          <w:color w:val="000000"/>
          <w:sz w:val="24"/>
          <w:szCs w:val="24"/>
          <w:lang w:eastAsia="uk-UA" w:bidi="uk-UA"/>
        </w:rPr>
      </w:pPr>
      <w:r w:rsidRPr="009D0727">
        <w:rPr>
          <w:rFonts w:ascii="Times New Roman" w:eastAsia="Arial Unicode MS" w:hAnsi="Times New Roman" w:cs="Times New Roman"/>
          <w:color w:val="000000"/>
          <w:sz w:val="24"/>
          <w:szCs w:val="24"/>
          <w:lang w:eastAsia="uk-UA" w:bidi="uk-UA"/>
        </w:rPr>
        <w:t>Захисний кожух;</w:t>
      </w:r>
    </w:p>
    <w:p w14:paraId="623045C1" w14:textId="77777777" w:rsidR="009D0727" w:rsidRPr="009D0727" w:rsidRDefault="009D0727" w:rsidP="009D0727">
      <w:pPr>
        <w:widowControl w:val="0"/>
        <w:numPr>
          <w:ilvl w:val="0"/>
          <w:numId w:val="6"/>
        </w:numPr>
        <w:shd w:val="clear" w:color="auto" w:fill="FFFFFF"/>
        <w:spacing w:after="0" w:line="240" w:lineRule="auto"/>
        <w:rPr>
          <w:rFonts w:ascii="Times New Roman" w:eastAsia="Arial Unicode MS" w:hAnsi="Times New Roman" w:cs="Times New Roman"/>
          <w:color w:val="000000"/>
          <w:sz w:val="24"/>
          <w:szCs w:val="24"/>
          <w:lang w:eastAsia="uk-UA" w:bidi="uk-UA"/>
        </w:rPr>
      </w:pPr>
      <w:r w:rsidRPr="009D0727">
        <w:rPr>
          <w:rFonts w:ascii="Times New Roman" w:eastAsia="Arial Unicode MS" w:hAnsi="Times New Roman" w:cs="Times New Roman"/>
          <w:color w:val="000000"/>
          <w:sz w:val="24"/>
          <w:szCs w:val="24"/>
          <w:lang w:eastAsia="uk-UA" w:bidi="uk-UA"/>
        </w:rPr>
        <w:t xml:space="preserve">Ніж для трави </w:t>
      </w:r>
      <w:proofErr w:type="spellStart"/>
      <w:r w:rsidRPr="009D0727">
        <w:rPr>
          <w:rFonts w:ascii="Times New Roman" w:eastAsia="Arial Unicode MS" w:hAnsi="Times New Roman" w:cs="Times New Roman"/>
          <w:color w:val="000000"/>
          <w:sz w:val="24"/>
          <w:szCs w:val="24"/>
          <w:lang w:eastAsia="uk-UA" w:bidi="uk-UA"/>
        </w:rPr>
        <w:t>Husqvarna</w:t>
      </w:r>
      <w:proofErr w:type="spellEnd"/>
      <w:r w:rsidRPr="009D0727">
        <w:rPr>
          <w:rFonts w:ascii="Times New Roman" w:eastAsia="Arial Unicode MS" w:hAnsi="Times New Roman" w:cs="Times New Roman"/>
          <w:color w:val="000000"/>
          <w:sz w:val="24"/>
          <w:szCs w:val="24"/>
          <w:lang w:eastAsia="uk-UA" w:bidi="uk-UA"/>
        </w:rPr>
        <w:t xml:space="preserve"> </w:t>
      </w:r>
      <w:proofErr w:type="spellStart"/>
      <w:r w:rsidRPr="009D0727">
        <w:rPr>
          <w:rFonts w:ascii="Times New Roman" w:eastAsia="Arial Unicode MS" w:hAnsi="Times New Roman" w:cs="Times New Roman"/>
          <w:color w:val="000000"/>
          <w:sz w:val="24"/>
          <w:szCs w:val="24"/>
          <w:lang w:eastAsia="uk-UA" w:bidi="uk-UA"/>
        </w:rPr>
        <w:t>Multi</w:t>
      </w:r>
      <w:proofErr w:type="spellEnd"/>
      <w:r w:rsidRPr="009D0727">
        <w:rPr>
          <w:rFonts w:ascii="Times New Roman" w:eastAsia="Arial Unicode MS" w:hAnsi="Times New Roman" w:cs="Times New Roman"/>
          <w:color w:val="000000"/>
          <w:sz w:val="24"/>
          <w:szCs w:val="24"/>
          <w:lang w:eastAsia="uk-UA" w:bidi="uk-UA"/>
        </w:rPr>
        <w:t xml:space="preserve"> 275-4;</w:t>
      </w:r>
    </w:p>
    <w:p w14:paraId="70F0F871" w14:textId="77777777" w:rsidR="009D0727" w:rsidRPr="009D0727" w:rsidRDefault="009D0727" w:rsidP="009D0727">
      <w:pPr>
        <w:widowControl w:val="0"/>
        <w:numPr>
          <w:ilvl w:val="0"/>
          <w:numId w:val="6"/>
        </w:numPr>
        <w:shd w:val="clear" w:color="auto" w:fill="FFFFFF"/>
        <w:spacing w:after="0" w:line="240" w:lineRule="auto"/>
        <w:rPr>
          <w:rFonts w:ascii="Times New Roman" w:eastAsia="Arial Unicode MS" w:hAnsi="Times New Roman" w:cs="Times New Roman"/>
          <w:color w:val="000000"/>
          <w:sz w:val="24"/>
          <w:szCs w:val="24"/>
          <w:lang w:eastAsia="uk-UA" w:bidi="uk-UA"/>
        </w:rPr>
      </w:pPr>
      <w:r w:rsidRPr="009D0727">
        <w:rPr>
          <w:rFonts w:ascii="Times New Roman" w:eastAsia="Arial Unicode MS" w:hAnsi="Times New Roman" w:cs="Times New Roman"/>
          <w:color w:val="000000"/>
          <w:sz w:val="24"/>
          <w:szCs w:val="24"/>
          <w:lang w:eastAsia="uk-UA" w:bidi="uk-UA"/>
        </w:rPr>
        <w:t>Інструкція по експлуатації.</w:t>
      </w:r>
    </w:p>
    <w:p w14:paraId="67780680" w14:textId="77777777" w:rsidR="009D0727" w:rsidRPr="009D0727" w:rsidRDefault="009D0727" w:rsidP="009D0727">
      <w:pPr>
        <w:spacing w:after="0" w:line="240" w:lineRule="auto"/>
        <w:ind w:left="720"/>
        <w:jc w:val="right"/>
        <w:rPr>
          <w:rFonts w:ascii="Times New Roman" w:eastAsia="Arial" w:hAnsi="Times New Roman" w:cs="Times New Roman"/>
          <w:bCs/>
          <w:i/>
          <w:sz w:val="24"/>
          <w:szCs w:val="24"/>
          <w:lang w:eastAsia="ru-RU"/>
        </w:rPr>
      </w:pPr>
    </w:p>
    <w:p w14:paraId="029E5BA8" w14:textId="77777777" w:rsidR="009D0727" w:rsidRPr="009D0727" w:rsidRDefault="009D0727" w:rsidP="009D0727">
      <w:pPr>
        <w:widowControl w:val="0"/>
        <w:numPr>
          <w:ilvl w:val="0"/>
          <w:numId w:val="4"/>
        </w:numPr>
        <w:tabs>
          <w:tab w:val="left" w:pos="284"/>
        </w:tabs>
        <w:spacing w:after="0" w:line="256" w:lineRule="auto"/>
        <w:ind w:left="0" w:firstLine="0"/>
        <w:contextualSpacing/>
        <w:jc w:val="both"/>
        <w:rPr>
          <w:rFonts w:ascii="Times New Roman" w:eastAsia="Arial" w:hAnsi="Times New Roman" w:cs="Times New Roman"/>
          <w:color w:val="000000"/>
          <w:sz w:val="24"/>
          <w:szCs w:val="24"/>
          <w:lang w:eastAsia="ru-RU"/>
        </w:rPr>
      </w:pPr>
      <w:r w:rsidRPr="009D0727">
        <w:rPr>
          <w:rFonts w:ascii="Times New Roman" w:eastAsia="Arial" w:hAnsi="Times New Roman" w:cs="Times New Roman"/>
          <w:color w:val="000000"/>
          <w:sz w:val="24"/>
          <w:szCs w:val="24"/>
          <w:lang w:eastAsia="ru-RU"/>
        </w:rPr>
        <w:t>Якість товару повинна відповідати вимогам відповідних діючих нормативних документів (ГОСТ, ДСТУ, ТУ тощо). Товар не повинен вміщувати сторонніх забруднюючих домішок. У випадку, якщо поставлений товар виявиться неякісним або таким, що не відповідає вимогам Замовника, Учасник зобов’язаний замінити цей товар. Учасник гарантує негайну заміну неякісного товару. Всі витрати, пов’язані із заміною товару неналежної якості несе Учасник.</w:t>
      </w:r>
    </w:p>
    <w:p w14:paraId="102EF8E0" w14:textId="77777777" w:rsidR="009D0727" w:rsidRPr="009D0727" w:rsidRDefault="009D0727" w:rsidP="009D0727">
      <w:pPr>
        <w:widowControl w:val="0"/>
        <w:numPr>
          <w:ilvl w:val="0"/>
          <w:numId w:val="4"/>
        </w:numPr>
        <w:tabs>
          <w:tab w:val="left" w:pos="284"/>
        </w:tabs>
        <w:spacing w:after="0" w:line="256" w:lineRule="auto"/>
        <w:ind w:left="0" w:firstLine="0"/>
        <w:contextualSpacing/>
        <w:jc w:val="both"/>
        <w:rPr>
          <w:rFonts w:ascii="Times New Roman" w:eastAsia="Arial" w:hAnsi="Times New Roman" w:cs="Times New Roman"/>
          <w:color w:val="000000"/>
          <w:sz w:val="24"/>
          <w:szCs w:val="24"/>
          <w:lang w:eastAsia="ru-RU"/>
        </w:rPr>
      </w:pPr>
      <w:r w:rsidRPr="009D0727">
        <w:rPr>
          <w:rFonts w:ascii="Times New Roman" w:eastAsia="Arial" w:hAnsi="Times New Roman" w:cs="Times New Roman"/>
          <w:color w:val="000000"/>
          <w:sz w:val="24"/>
          <w:szCs w:val="24"/>
          <w:lang w:eastAsia="ru-RU"/>
        </w:rPr>
        <w:t>Товар повинен бути новим та не бути використаним, або регенерованим (виготовленим шляхом відновлення товару, бувшому у використанні), також відповідати встановленим вимогам заводу виробника щодо транспортування та зберігання. Товар повинен відповідати вимогам діючих стандартів України. Товар повинен містити маркування відповідно до стандартів виробника, яке надає змогу: ідентифікувати товар, його походження, дату виробництва.</w:t>
      </w:r>
    </w:p>
    <w:p w14:paraId="750E6FBB" w14:textId="77777777" w:rsidR="009D0727" w:rsidRPr="009D0727" w:rsidRDefault="009D0727" w:rsidP="009D0727">
      <w:pPr>
        <w:widowControl w:val="0"/>
        <w:numPr>
          <w:ilvl w:val="0"/>
          <w:numId w:val="4"/>
        </w:numPr>
        <w:tabs>
          <w:tab w:val="left" w:pos="284"/>
        </w:tabs>
        <w:spacing w:after="0" w:line="256" w:lineRule="auto"/>
        <w:ind w:left="0" w:firstLine="0"/>
        <w:contextualSpacing/>
        <w:jc w:val="both"/>
        <w:rPr>
          <w:rFonts w:ascii="Times New Roman" w:eastAsia="Arial" w:hAnsi="Times New Roman" w:cs="Times New Roman"/>
          <w:color w:val="000000"/>
          <w:sz w:val="24"/>
          <w:szCs w:val="24"/>
          <w:lang w:eastAsia="ru-RU"/>
        </w:rPr>
      </w:pPr>
      <w:r w:rsidRPr="009D0727">
        <w:rPr>
          <w:rFonts w:ascii="Times New Roman" w:eastAsia="Arial" w:hAnsi="Times New Roman" w:cs="Times New Roman"/>
          <w:color w:val="000000"/>
          <w:sz w:val="24"/>
          <w:szCs w:val="24"/>
          <w:lang w:eastAsia="ru-RU"/>
        </w:rPr>
        <w:t>Товар повинен бути герметично запакований, без механічних пошкоджень, виготовленим не раніше 2022-2023 років. Гарантійний термін зберігання – не менше 12 місяців.</w:t>
      </w:r>
    </w:p>
    <w:p w14:paraId="45E15F48" w14:textId="77777777" w:rsidR="009D0727" w:rsidRPr="009D0727" w:rsidRDefault="009D0727" w:rsidP="009D0727">
      <w:pPr>
        <w:widowControl w:val="0"/>
        <w:numPr>
          <w:ilvl w:val="0"/>
          <w:numId w:val="4"/>
        </w:numPr>
        <w:tabs>
          <w:tab w:val="left" w:pos="284"/>
        </w:tabs>
        <w:spacing w:after="0" w:line="240" w:lineRule="auto"/>
        <w:ind w:left="0" w:firstLine="0"/>
        <w:jc w:val="both"/>
        <w:rPr>
          <w:rFonts w:ascii="Times New Roman" w:eastAsia="Arial" w:hAnsi="Times New Roman" w:cs="Times New Roman"/>
          <w:color w:val="000000"/>
          <w:sz w:val="24"/>
          <w:szCs w:val="24"/>
          <w:lang w:eastAsia="ru-RU"/>
        </w:rPr>
      </w:pPr>
      <w:r w:rsidRPr="009D0727">
        <w:rPr>
          <w:rFonts w:ascii="Times New Roman" w:eastAsia="Arial" w:hAnsi="Times New Roman" w:cs="Times New Roman"/>
          <w:color w:val="000000"/>
          <w:sz w:val="24"/>
          <w:szCs w:val="24"/>
          <w:lang w:eastAsia="ru-RU"/>
        </w:rPr>
        <w:t xml:space="preserve">Учасник гарантує, що товар має бути таким, що не має негативного впливу на навколишнє середовище, технічні, якісні характеристики предмета закупівлі відповідають встановленим законодавством нормам </w:t>
      </w:r>
      <w:r w:rsidRPr="009D0727">
        <w:rPr>
          <w:rFonts w:ascii="Times New Roman" w:eastAsia="Arial" w:hAnsi="Times New Roman" w:cs="Times New Roman"/>
          <w:noProof/>
          <w:color w:val="000000"/>
          <w:sz w:val="24"/>
          <w:szCs w:val="24"/>
          <w:u w:val="single"/>
          <w:lang w:eastAsia="ru-RU"/>
        </w:rPr>
        <w:t>(надати гарантійний лист).</w:t>
      </w:r>
    </w:p>
    <w:p w14:paraId="72111ADB" w14:textId="77777777" w:rsidR="009D0727" w:rsidRPr="009D0727" w:rsidRDefault="009D0727" w:rsidP="009D0727">
      <w:pPr>
        <w:widowControl w:val="0"/>
        <w:numPr>
          <w:ilvl w:val="0"/>
          <w:numId w:val="4"/>
        </w:numPr>
        <w:tabs>
          <w:tab w:val="left" w:pos="284"/>
        </w:tabs>
        <w:spacing w:after="0" w:line="256" w:lineRule="auto"/>
        <w:ind w:left="0" w:firstLine="0"/>
        <w:contextualSpacing/>
        <w:jc w:val="both"/>
        <w:rPr>
          <w:rFonts w:ascii="Times New Roman" w:eastAsia="Arial" w:hAnsi="Times New Roman" w:cs="Times New Roman"/>
          <w:color w:val="000000"/>
          <w:sz w:val="24"/>
          <w:szCs w:val="24"/>
          <w:lang w:eastAsia="ru-RU"/>
        </w:rPr>
      </w:pPr>
      <w:r w:rsidRPr="009D0727">
        <w:rPr>
          <w:rFonts w:ascii="Times New Roman" w:eastAsia="Arial" w:hAnsi="Times New Roman" w:cs="Times New Roman"/>
          <w:color w:val="000000"/>
          <w:sz w:val="24"/>
          <w:szCs w:val="24"/>
          <w:lang w:eastAsia="ru-RU"/>
        </w:rPr>
        <w:t>Товар постачається на умовах DDP Інкотермс-2010 протягом 10-ти робочих днів з дати укладення договору Замовника на адресу: 51502, Україна, Дніпропетровська область, м. Тернівка, вул. Маяковського, 29.</w:t>
      </w:r>
    </w:p>
    <w:p w14:paraId="15402B43" w14:textId="77777777" w:rsidR="009D0727" w:rsidRPr="009D0727" w:rsidRDefault="009D0727" w:rsidP="009D0727">
      <w:pPr>
        <w:widowControl w:val="0"/>
        <w:numPr>
          <w:ilvl w:val="0"/>
          <w:numId w:val="4"/>
        </w:numPr>
        <w:tabs>
          <w:tab w:val="left" w:pos="284"/>
        </w:tabs>
        <w:spacing w:after="0" w:line="240" w:lineRule="auto"/>
        <w:ind w:left="0" w:firstLine="0"/>
        <w:jc w:val="both"/>
        <w:rPr>
          <w:rFonts w:ascii="Times New Roman" w:eastAsia="Arial" w:hAnsi="Times New Roman" w:cs="Times New Roman"/>
          <w:color w:val="000000"/>
          <w:sz w:val="24"/>
          <w:szCs w:val="24"/>
          <w:lang w:eastAsia="ru-RU"/>
        </w:rPr>
      </w:pPr>
      <w:r w:rsidRPr="009D0727">
        <w:rPr>
          <w:rFonts w:ascii="Times New Roman" w:eastAsia="Arial" w:hAnsi="Times New Roman" w:cs="Times New Roman"/>
          <w:color w:val="000000"/>
          <w:sz w:val="24"/>
          <w:szCs w:val="24"/>
          <w:lang w:eastAsia="ru-RU"/>
        </w:rPr>
        <w:t>Замовник залишає за собою право зменшити кількість товару після укладання договору у разі зменшення бюджетного фінансування.</w:t>
      </w:r>
    </w:p>
    <w:p w14:paraId="59C86BCD" w14:textId="77777777" w:rsidR="009D0727" w:rsidRPr="009D0727" w:rsidRDefault="009D0727" w:rsidP="009D0727">
      <w:pPr>
        <w:widowControl w:val="0"/>
        <w:numPr>
          <w:ilvl w:val="0"/>
          <w:numId w:val="4"/>
        </w:numPr>
        <w:tabs>
          <w:tab w:val="left" w:pos="284"/>
        </w:tabs>
        <w:spacing w:after="0" w:line="240" w:lineRule="auto"/>
        <w:ind w:left="0" w:firstLine="0"/>
        <w:jc w:val="both"/>
        <w:rPr>
          <w:rFonts w:ascii="Times New Roman" w:eastAsia="Arial" w:hAnsi="Times New Roman" w:cs="Times New Roman"/>
          <w:color w:val="000000"/>
          <w:sz w:val="24"/>
          <w:szCs w:val="24"/>
          <w:lang w:eastAsia="ru-RU"/>
        </w:rPr>
      </w:pPr>
      <w:r w:rsidRPr="009D0727">
        <w:rPr>
          <w:rFonts w:ascii="Times New Roman" w:eastAsia="Arial" w:hAnsi="Times New Roman" w:cs="Times New Roman"/>
          <w:color w:val="000000"/>
          <w:sz w:val="24"/>
          <w:szCs w:val="24"/>
          <w:lang w:eastAsia="ru-RU"/>
        </w:rPr>
        <w:t xml:space="preserve"> При поставці Товару необхідно надавати гарантії якості товару, а саме: кожну партію/партії Товару повинен супроводжувати документ про якість, та відповідність ДСТУ (надати копію паспорту якості, сертифікату відповідності та інше) </w:t>
      </w:r>
      <w:r w:rsidRPr="009D0727">
        <w:rPr>
          <w:rFonts w:ascii="Times New Roman" w:eastAsia="Arial" w:hAnsi="Times New Roman" w:cs="Times New Roman"/>
          <w:noProof/>
          <w:color w:val="000000"/>
          <w:sz w:val="24"/>
          <w:szCs w:val="24"/>
          <w:lang w:eastAsia="ru-RU"/>
        </w:rPr>
        <w:t>та своєчасну заміну неякісного товару якісним.</w:t>
      </w:r>
    </w:p>
    <w:p w14:paraId="78DC75BB" w14:textId="77777777" w:rsidR="009D0727" w:rsidRPr="009D0727" w:rsidRDefault="009D0727" w:rsidP="009D0727">
      <w:pPr>
        <w:widowControl w:val="0"/>
        <w:numPr>
          <w:ilvl w:val="0"/>
          <w:numId w:val="4"/>
        </w:numPr>
        <w:tabs>
          <w:tab w:val="left" w:pos="284"/>
        </w:tabs>
        <w:spacing w:after="0" w:line="240" w:lineRule="auto"/>
        <w:ind w:left="0" w:firstLine="0"/>
        <w:jc w:val="both"/>
        <w:rPr>
          <w:rFonts w:ascii="Times New Roman" w:eastAsia="Arial" w:hAnsi="Times New Roman" w:cs="Times New Roman"/>
          <w:color w:val="000000"/>
          <w:sz w:val="24"/>
          <w:szCs w:val="24"/>
          <w:lang w:eastAsia="ru-RU"/>
        </w:rPr>
      </w:pPr>
      <w:r w:rsidRPr="009D0727">
        <w:rPr>
          <w:rFonts w:ascii="Times New Roman" w:eastAsia="Arial" w:hAnsi="Times New Roman" w:cs="Times New Roman"/>
          <w:color w:val="000000"/>
          <w:sz w:val="24"/>
          <w:szCs w:val="24"/>
          <w:lang w:eastAsia="ru-RU"/>
        </w:rPr>
        <w:t>Ціна на товар має бути визначена з урахуванням податків і зборів, що сплачуються або мають бути сплачені, а також інших витрат, визначених законодавством для товару даного виду, транспортні витрати на доставку товару (власним транспортом постачальника або підприємством-перевізником).</w:t>
      </w:r>
    </w:p>
    <w:p w14:paraId="3C9D741B" w14:textId="77777777" w:rsidR="009D0727" w:rsidRPr="009D0727" w:rsidRDefault="009D0727" w:rsidP="009D0727">
      <w:pPr>
        <w:widowControl w:val="0"/>
        <w:numPr>
          <w:ilvl w:val="0"/>
          <w:numId w:val="4"/>
        </w:numPr>
        <w:tabs>
          <w:tab w:val="left" w:pos="284"/>
        </w:tabs>
        <w:suppressAutoHyphens/>
        <w:spacing w:after="0" w:line="240" w:lineRule="auto"/>
        <w:ind w:left="0" w:firstLine="0"/>
        <w:contextualSpacing/>
        <w:jc w:val="both"/>
        <w:rPr>
          <w:rFonts w:ascii="Times New Roman" w:eastAsia="Calibri" w:hAnsi="Times New Roman" w:cs="Times New Roman"/>
          <w:noProof/>
          <w:sz w:val="24"/>
          <w:szCs w:val="24"/>
          <w:u w:val="single"/>
          <w:lang w:eastAsia="ru-RU"/>
        </w:rPr>
      </w:pPr>
      <w:r w:rsidRPr="009D0727">
        <w:rPr>
          <w:rFonts w:ascii="Times New Roman" w:eastAsia="Times New Roman" w:hAnsi="Times New Roman" w:cs="Times New Roman"/>
          <w:bCs/>
          <w:sz w:val="24"/>
          <w:szCs w:val="24"/>
          <w:lang w:eastAsia="ru-RU"/>
        </w:rPr>
        <w:t xml:space="preserve"> </w:t>
      </w:r>
      <w:r w:rsidRPr="009D0727">
        <w:rPr>
          <w:rFonts w:ascii="Times New Roman" w:eastAsia="Times New Roman" w:hAnsi="Times New Roman" w:cs="Times New Roman"/>
          <w:b/>
          <w:bCs/>
          <w:sz w:val="24"/>
          <w:szCs w:val="24"/>
          <w:lang w:eastAsia="ru-RU"/>
        </w:rPr>
        <w:t>Умови оплати:</w:t>
      </w:r>
      <w:r w:rsidRPr="009D0727">
        <w:rPr>
          <w:rFonts w:ascii="Times New Roman" w:eastAsia="Times New Roman" w:hAnsi="Times New Roman" w:cs="Times New Roman"/>
          <w:bCs/>
          <w:sz w:val="24"/>
          <w:szCs w:val="24"/>
          <w:lang w:eastAsia="ru-RU"/>
        </w:rPr>
        <w:t xml:space="preserve"> </w:t>
      </w:r>
      <w:r w:rsidRPr="009D0727">
        <w:rPr>
          <w:rFonts w:ascii="Times New Roman" w:eastAsia="Times New Roman" w:hAnsi="Times New Roman" w:cs="Times New Roman"/>
          <w:sz w:val="24"/>
          <w:szCs w:val="24"/>
          <w:lang w:eastAsia="ru-RU"/>
        </w:rPr>
        <w:t>Замовник сплачує Учаснику на його</w:t>
      </w:r>
      <w:r w:rsidRPr="009D0727">
        <w:rPr>
          <w:rFonts w:ascii="Times New Roman" w:eastAsia="Times New Roman" w:hAnsi="Times New Roman" w:cs="Times New Roman"/>
          <w:sz w:val="24"/>
          <w:szCs w:val="24"/>
          <w:shd w:val="clear" w:color="auto" w:fill="FFFFFF"/>
          <w:lang w:eastAsia="ru-RU"/>
        </w:rPr>
        <w:t xml:space="preserve"> розрахунковий рахунок </w:t>
      </w:r>
      <w:r w:rsidRPr="009D0727">
        <w:rPr>
          <w:rFonts w:ascii="Times New Roman" w:eastAsia="Times New Roman" w:hAnsi="Times New Roman" w:cs="Times New Roman"/>
          <w:sz w:val="24"/>
          <w:szCs w:val="24"/>
          <w:lang w:eastAsia="ru-RU"/>
        </w:rPr>
        <w:t>відповідну суму за товар після одержання товару протягом 15 (п’ятнадцяти) банківських днів з дати надходження бюджетного фінансування на розрахункових рахунок замовника.</w:t>
      </w:r>
    </w:p>
    <w:p w14:paraId="7F7BFC4F" w14:textId="77777777" w:rsidR="009D0727" w:rsidRPr="009D0727" w:rsidRDefault="009D0727" w:rsidP="009D0727">
      <w:pPr>
        <w:widowControl w:val="0"/>
        <w:numPr>
          <w:ilvl w:val="0"/>
          <w:numId w:val="4"/>
        </w:numPr>
        <w:tabs>
          <w:tab w:val="left" w:pos="426"/>
        </w:tabs>
        <w:autoSpaceDN w:val="0"/>
        <w:spacing w:after="0" w:line="240" w:lineRule="auto"/>
        <w:ind w:left="0" w:firstLine="0"/>
        <w:contextualSpacing/>
        <w:jc w:val="both"/>
        <w:rPr>
          <w:rFonts w:ascii="Times New Roman" w:eastAsia="Segoe UI" w:hAnsi="Times New Roman" w:cs="Times New Roman"/>
          <w:color w:val="000000"/>
          <w:kern w:val="2"/>
          <w:sz w:val="24"/>
          <w:szCs w:val="24"/>
          <w:lang w:eastAsia="ru-RU" w:bidi="en-US"/>
        </w:rPr>
      </w:pPr>
      <w:r w:rsidRPr="009D0727">
        <w:rPr>
          <w:rFonts w:ascii="Times New Roman" w:eastAsia="Times New Roman" w:hAnsi="Times New Roman" w:cs="Times New Roman"/>
          <w:sz w:val="24"/>
          <w:szCs w:val="24"/>
          <w:lang w:eastAsia="ar-SA"/>
        </w:rPr>
        <w:t>Учасники процедури закупівлі повинні надати в складі тендерних пропозицій документи, які підтверджують відповідність технічним, якісним, кількісним та іншим вимогам до предмета закупівлі, встановленим замовником у цьому Додатку, а саме:</w:t>
      </w:r>
    </w:p>
    <w:p w14:paraId="528B4DFF" w14:textId="77777777" w:rsidR="009D0727" w:rsidRPr="009D0727" w:rsidRDefault="009D0727" w:rsidP="009D0727">
      <w:pPr>
        <w:tabs>
          <w:tab w:val="left" w:pos="284"/>
        </w:tabs>
        <w:spacing w:after="0" w:line="240" w:lineRule="auto"/>
        <w:jc w:val="both"/>
        <w:rPr>
          <w:rFonts w:ascii="Times New Roman" w:eastAsia="Arial" w:hAnsi="Times New Roman" w:cs="Times New Roman"/>
          <w:color w:val="000000"/>
          <w:sz w:val="24"/>
          <w:szCs w:val="24"/>
          <w:lang w:eastAsia="ru-RU"/>
        </w:rPr>
      </w:pPr>
      <w:r w:rsidRPr="009D0727">
        <w:rPr>
          <w:rFonts w:ascii="Times New Roman" w:eastAsia="Lucida Sans Unicode" w:hAnsi="Times New Roman" w:cs="Times New Roman"/>
          <w:color w:val="000000"/>
          <w:spacing w:val="-4"/>
          <w:kern w:val="2"/>
          <w:sz w:val="24"/>
          <w:szCs w:val="24"/>
          <w:u w:val="single"/>
          <w:shd w:val="clear" w:color="auto" w:fill="FFFFFF"/>
          <w:lang w:eastAsia="ar-SA" w:bidi="en-US"/>
        </w:rPr>
        <w:t xml:space="preserve">- </w:t>
      </w:r>
      <w:r w:rsidRPr="009D0727">
        <w:rPr>
          <w:rFonts w:ascii="Times New Roman" w:eastAsia="Arial" w:hAnsi="Times New Roman" w:cs="Times New Roman"/>
          <w:noProof/>
          <w:color w:val="000000"/>
          <w:sz w:val="24"/>
          <w:szCs w:val="24"/>
          <w:u w:val="single"/>
          <w:lang w:eastAsia="ru-RU"/>
        </w:rPr>
        <w:t>оригінали або копії, завірені підписом керівника, паспортів якості та/або сертифікатів відповідності товару діючим державним стандартам і нормам (ДСТУ, ГОСТ, ТУ), тощо</w:t>
      </w:r>
      <w:r w:rsidRPr="009D0727">
        <w:rPr>
          <w:rFonts w:ascii="Times New Roman" w:eastAsia="Arial" w:hAnsi="Times New Roman" w:cs="Times New Roman"/>
          <w:color w:val="000000"/>
          <w:sz w:val="24"/>
          <w:szCs w:val="24"/>
          <w:lang w:eastAsia="ru-RU"/>
        </w:rPr>
        <w:t>.</w:t>
      </w:r>
    </w:p>
    <w:p w14:paraId="453C0DAC" w14:textId="77777777" w:rsidR="009D0727" w:rsidRPr="009D0727" w:rsidRDefault="009D0727" w:rsidP="009D0727">
      <w:pPr>
        <w:widowControl w:val="0"/>
        <w:numPr>
          <w:ilvl w:val="0"/>
          <w:numId w:val="4"/>
        </w:numPr>
        <w:tabs>
          <w:tab w:val="left" w:pos="426"/>
        </w:tabs>
        <w:spacing w:after="0" w:line="240" w:lineRule="auto"/>
        <w:ind w:left="0" w:firstLine="0"/>
        <w:jc w:val="both"/>
        <w:rPr>
          <w:rFonts w:ascii="Times New Roman" w:eastAsia="Arial" w:hAnsi="Times New Roman" w:cs="Times New Roman"/>
          <w:color w:val="000000"/>
          <w:sz w:val="24"/>
          <w:szCs w:val="24"/>
          <w:lang w:eastAsia="ru-RU"/>
        </w:rPr>
      </w:pPr>
      <w:r w:rsidRPr="009D0727">
        <w:rPr>
          <w:rFonts w:ascii="Times New Roman" w:eastAsia="Arial" w:hAnsi="Times New Roman" w:cs="Times New Roman"/>
          <w:color w:val="000000"/>
          <w:sz w:val="24"/>
          <w:szCs w:val="24"/>
          <w:lang w:eastAsia="ru-RU"/>
        </w:rPr>
        <w:t>Учасник повинен надати інформацію про підприємство-виробника Товару (найменування та його адреса), якщо він не є виробником.</w:t>
      </w:r>
    </w:p>
    <w:p w14:paraId="2BE557C0" w14:textId="77777777" w:rsidR="009D0727" w:rsidRPr="009D0727" w:rsidRDefault="009D0727" w:rsidP="009D0727">
      <w:pPr>
        <w:widowControl w:val="0"/>
        <w:suppressAutoHyphens/>
        <w:spacing w:after="0" w:line="240" w:lineRule="auto"/>
        <w:jc w:val="center"/>
        <w:rPr>
          <w:rFonts w:ascii="Times New Roman" w:eastAsia="Times New Roman" w:hAnsi="Times New Roman" w:cs="Times New Roman"/>
          <w:color w:val="000000"/>
          <w:sz w:val="24"/>
          <w:szCs w:val="24"/>
          <w:lang w:eastAsia="uk-UA" w:bidi="uk-UA"/>
        </w:rPr>
      </w:pPr>
    </w:p>
    <w:p w14:paraId="1864398B" w14:textId="77777777" w:rsidR="009D0727" w:rsidRPr="009D0727" w:rsidRDefault="009D0727" w:rsidP="009D0727">
      <w:pPr>
        <w:widowControl w:val="0"/>
        <w:suppressAutoHyphens/>
        <w:spacing w:after="0" w:line="240" w:lineRule="auto"/>
        <w:jc w:val="center"/>
        <w:rPr>
          <w:rFonts w:ascii="Times New Roman" w:eastAsia="Arial Unicode MS" w:hAnsi="Times New Roman" w:cs="Times New Roman"/>
          <w:b/>
          <w:caps/>
          <w:noProof/>
          <w:color w:val="000000"/>
          <w:sz w:val="24"/>
          <w:szCs w:val="24"/>
          <w:lang w:eastAsia="uk-UA" w:bidi="uk-UA"/>
        </w:rPr>
      </w:pPr>
      <w:r w:rsidRPr="009D0727">
        <w:rPr>
          <w:rFonts w:ascii="Times New Roman" w:eastAsia="Arial Unicode MS" w:hAnsi="Times New Roman" w:cs="Times New Roman"/>
          <w:b/>
          <w:i/>
          <w:color w:val="000000"/>
          <w:sz w:val="24"/>
          <w:szCs w:val="24"/>
          <w:lang w:eastAsia="uk-UA" w:bidi="uk-UA"/>
        </w:rPr>
        <w:t xml:space="preserve">Примітка: </w:t>
      </w:r>
      <w:r w:rsidRPr="009D0727">
        <w:rPr>
          <w:rFonts w:ascii="Times New Roman" w:eastAsia="Arial Unicode MS" w:hAnsi="Times New Roman" w:cs="Times New Roman"/>
          <w:i/>
          <w:color w:val="000000"/>
          <w:sz w:val="24"/>
          <w:szCs w:val="24"/>
          <w:lang w:eastAsia="uk-UA" w:bidi="uk-UA"/>
        </w:rPr>
        <w:t xml:space="preserve">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w:t>
      </w:r>
      <w:r w:rsidRPr="009D0727">
        <w:rPr>
          <w:rFonts w:ascii="Times New Roman" w:eastAsia="Arial Unicode MS" w:hAnsi="Times New Roman" w:cs="Times New Roman"/>
          <w:b/>
          <w:i/>
          <w:color w:val="000000"/>
          <w:sz w:val="24"/>
          <w:szCs w:val="24"/>
          <w:lang w:eastAsia="uk-UA" w:bidi="uk-UA"/>
        </w:rPr>
        <w:t>«або еквівалент</w:t>
      </w:r>
      <w:r w:rsidRPr="009D0727">
        <w:rPr>
          <w:rFonts w:ascii="Times New Roman" w:eastAsia="Arial Unicode MS" w:hAnsi="Times New Roman" w:cs="Times New Roman"/>
          <w:i/>
          <w:color w:val="000000"/>
          <w:sz w:val="24"/>
          <w:szCs w:val="24"/>
          <w:lang w:eastAsia="uk-UA" w:bidi="uk-UA"/>
        </w:rPr>
        <w:t>»</w:t>
      </w:r>
    </w:p>
    <w:p w14:paraId="58004656" w14:textId="77777777" w:rsidR="009D0727" w:rsidRPr="009D0727" w:rsidRDefault="009D0727" w:rsidP="009D0727">
      <w:pPr>
        <w:widowControl w:val="0"/>
        <w:spacing w:after="0" w:line="240" w:lineRule="auto"/>
        <w:jc w:val="center"/>
        <w:rPr>
          <w:rFonts w:ascii="Times New Roman" w:eastAsia="Times New Roman" w:hAnsi="Times New Roman" w:cs="Times New Roman"/>
          <w:b/>
          <w:i/>
          <w:color w:val="000000"/>
          <w:sz w:val="24"/>
          <w:szCs w:val="24"/>
          <w:lang w:eastAsia="uk-UA" w:bidi="uk-UA"/>
        </w:rPr>
      </w:pPr>
      <w:r w:rsidRPr="009D0727">
        <w:rPr>
          <w:rFonts w:ascii="Times New Roman" w:eastAsia="Times New Roman" w:hAnsi="Times New Roman" w:cs="Times New Roman"/>
          <w:b/>
          <w:i/>
          <w:color w:val="000000"/>
          <w:sz w:val="24"/>
          <w:szCs w:val="24"/>
          <w:lang w:eastAsia="uk-UA" w:bidi="uk-UA"/>
        </w:rPr>
        <w:t>Усі показники еквіваленту мають бути не гіршими ніж у товару зазначеному у вимогах.</w:t>
      </w:r>
    </w:p>
    <w:p w14:paraId="0F88DCE6" w14:textId="1D973DF7" w:rsidR="003B24F5" w:rsidRPr="009D0727" w:rsidRDefault="009D0727" w:rsidP="009D0727">
      <w:pPr>
        <w:tabs>
          <w:tab w:val="left" w:pos="426"/>
        </w:tabs>
        <w:spacing w:after="120" w:line="240" w:lineRule="auto"/>
        <w:contextualSpacing/>
        <w:jc w:val="center"/>
        <w:rPr>
          <w:rFonts w:ascii="Times New Roman" w:eastAsia="Times New Roman" w:hAnsi="Times New Roman" w:cs="Times New Roman"/>
          <w:b/>
          <w:i/>
          <w:sz w:val="24"/>
          <w:szCs w:val="24"/>
          <w:lang w:eastAsia="ru-RU"/>
        </w:rPr>
      </w:pPr>
      <w:r w:rsidRPr="009D0727">
        <w:rPr>
          <w:rFonts w:ascii="Times New Roman" w:eastAsia="Times New Roman" w:hAnsi="Times New Roman" w:cs="Times New Roman"/>
          <w:b/>
          <w:i/>
          <w:color w:val="000000"/>
          <w:sz w:val="24"/>
          <w:szCs w:val="24"/>
          <w:u w:val="single"/>
          <w:lang w:eastAsia="uk-UA" w:bidi="uk-UA"/>
        </w:rPr>
        <w:t>Учасник повинен надати порівняльну таблицю, якщо товар є еквівалентом</w:t>
      </w:r>
    </w:p>
    <w:sectPr w:rsidR="003B24F5" w:rsidRPr="009D0727">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0CC5D" w14:textId="77777777" w:rsidR="005A6093" w:rsidRDefault="005A6093" w:rsidP="005A6093">
      <w:pPr>
        <w:spacing w:after="0" w:line="240" w:lineRule="auto"/>
      </w:pPr>
      <w:r>
        <w:separator/>
      </w:r>
    </w:p>
  </w:endnote>
  <w:endnote w:type="continuationSeparator" w:id="0">
    <w:p w14:paraId="0FF78DC2" w14:textId="77777777" w:rsidR="005A6093" w:rsidRDefault="005A6093" w:rsidP="005A6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48714"/>
      <w:docPartObj>
        <w:docPartGallery w:val="Page Numbers (Bottom of Page)"/>
        <w:docPartUnique/>
      </w:docPartObj>
    </w:sdtPr>
    <w:sdtEndPr/>
    <w:sdtContent>
      <w:p w14:paraId="034F4BC4" w14:textId="1DD0596F" w:rsidR="005A6093" w:rsidRDefault="005A6093">
        <w:pPr>
          <w:pStyle w:val="ad"/>
          <w:jc w:val="center"/>
        </w:pPr>
        <w:r w:rsidRPr="005A6093">
          <w:rPr>
            <w:rFonts w:ascii="Times New Roman" w:hAnsi="Times New Roman" w:cs="Times New Roman"/>
            <w:sz w:val="24"/>
            <w:szCs w:val="24"/>
          </w:rPr>
          <w:fldChar w:fldCharType="begin"/>
        </w:r>
        <w:r w:rsidRPr="005A6093">
          <w:rPr>
            <w:rFonts w:ascii="Times New Roman" w:hAnsi="Times New Roman" w:cs="Times New Roman"/>
            <w:sz w:val="24"/>
            <w:szCs w:val="24"/>
          </w:rPr>
          <w:instrText>PAGE   \* MERGEFORMAT</w:instrText>
        </w:r>
        <w:r w:rsidRPr="005A6093">
          <w:rPr>
            <w:rFonts w:ascii="Times New Roman" w:hAnsi="Times New Roman" w:cs="Times New Roman"/>
            <w:sz w:val="24"/>
            <w:szCs w:val="24"/>
          </w:rPr>
          <w:fldChar w:fldCharType="separate"/>
        </w:r>
        <w:r w:rsidR="00E16722" w:rsidRPr="00E16722">
          <w:rPr>
            <w:rFonts w:ascii="Times New Roman" w:hAnsi="Times New Roman" w:cs="Times New Roman"/>
            <w:noProof/>
            <w:sz w:val="24"/>
            <w:szCs w:val="24"/>
            <w:lang w:val="ru-RU"/>
          </w:rPr>
          <w:t>2</w:t>
        </w:r>
        <w:r w:rsidRPr="005A6093">
          <w:rPr>
            <w:rFonts w:ascii="Times New Roman" w:hAnsi="Times New Roman" w:cs="Times New Roman"/>
            <w:sz w:val="24"/>
            <w:szCs w:val="24"/>
          </w:rPr>
          <w:fldChar w:fldCharType="end"/>
        </w:r>
      </w:p>
    </w:sdtContent>
  </w:sdt>
  <w:p w14:paraId="5EFC0993" w14:textId="77777777" w:rsidR="005A6093" w:rsidRDefault="005A609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A8C77" w14:textId="77777777" w:rsidR="005A6093" w:rsidRDefault="005A6093" w:rsidP="005A6093">
      <w:pPr>
        <w:spacing w:after="0" w:line="240" w:lineRule="auto"/>
      </w:pPr>
      <w:r>
        <w:separator/>
      </w:r>
    </w:p>
  </w:footnote>
  <w:footnote w:type="continuationSeparator" w:id="0">
    <w:p w14:paraId="0E1FBF0D" w14:textId="77777777" w:rsidR="005A6093" w:rsidRDefault="005A6093" w:rsidP="005A60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752EC"/>
    <w:multiLevelType w:val="hybridMultilevel"/>
    <w:tmpl w:val="E878D0BC"/>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38664E5"/>
    <w:multiLevelType w:val="hybridMultilevel"/>
    <w:tmpl w:val="1FE87704"/>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409604BE"/>
    <w:multiLevelType w:val="multilevel"/>
    <w:tmpl w:val="2328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912143"/>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15:restartNumberingAfterBreak="0">
    <w:nsid w:val="458F2EEF"/>
    <w:multiLevelType w:val="multilevel"/>
    <w:tmpl w:val="640C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8"/>
    <w:rsid w:val="001C3E2D"/>
    <w:rsid w:val="00242203"/>
    <w:rsid w:val="002A205F"/>
    <w:rsid w:val="002B72AC"/>
    <w:rsid w:val="002C12FC"/>
    <w:rsid w:val="002E3765"/>
    <w:rsid w:val="003B24F5"/>
    <w:rsid w:val="00414A3F"/>
    <w:rsid w:val="004565DA"/>
    <w:rsid w:val="00492316"/>
    <w:rsid w:val="005740CC"/>
    <w:rsid w:val="005A5351"/>
    <w:rsid w:val="005A6093"/>
    <w:rsid w:val="00650503"/>
    <w:rsid w:val="00700AF5"/>
    <w:rsid w:val="007D2FED"/>
    <w:rsid w:val="007E607A"/>
    <w:rsid w:val="00831F03"/>
    <w:rsid w:val="00874585"/>
    <w:rsid w:val="00932BB8"/>
    <w:rsid w:val="009D0727"/>
    <w:rsid w:val="00A52318"/>
    <w:rsid w:val="00B72904"/>
    <w:rsid w:val="00B76851"/>
    <w:rsid w:val="00BF014B"/>
    <w:rsid w:val="00C607E0"/>
    <w:rsid w:val="00C70250"/>
    <w:rsid w:val="00C95BB7"/>
    <w:rsid w:val="00D33C43"/>
    <w:rsid w:val="00D626B8"/>
    <w:rsid w:val="00E07611"/>
    <w:rsid w:val="00E132F1"/>
    <w:rsid w:val="00E16722"/>
    <w:rsid w:val="00E51405"/>
    <w:rsid w:val="00FA0F75"/>
    <w:rsid w:val="00FB2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C42E"/>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AC List 01"/>
    <w:basedOn w:val="a"/>
    <w:link w:val="a6"/>
    <w:uiPriority w:val="99"/>
    <w:qFormat/>
    <w:rsid w:val="00414A3F"/>
    <w:pPr>
      <w:ind w:left="720"/>
      <w:contextualSpacing/>
    </w:pPr>
    <w:rPr>
      <w:lang w:val="ru-RU"/>
    </w:rPr>
  </w:style>
  <w:style w:type="paragraph" w:customStyle="1" w:styleId="1">
    <w:name w:val="Обычный1"/>
    <w:unhideWhenUsed/>
    <w:rsid w:val="00414A3F"/>
    <w:pPr>
      <w:spacing w:after="0" w:line="276" w:lineRule="auto"/>
    </w:pPr>
    <w:rPr>
      <w:rFonts w:ascii="Arial" w:eastAsia="SimSun" w:hAnsi="Arial" w:cs="SimSun"/>
      <w:color w:val="000000"/>
      <w:lang w:eastAsia="ru-RU"/>
    </w:rPr>
  </w:style>
  <w:style w:type="paragraph" w:customStyle="1" w:styleId="rvps2">
    <w:name w:val="rvps2"/>
    <w:basedOn w:val="a"/>
    <w:unhideWhenUsed/>
    <w:qFormat/>
    <w:rsid w:val="00414A3F"/>
    <w:pPr>
      <w:spacing w:before="100" w:beforeAutospacing="1" w:after="100" w:afterAutospacing="1" w:line="240" w:lineRule="auto"/>
    </w:pPr>
    <w:rPr>
      <w:rFonts w:ascii="Times New Roman" w:eastAsia="SimSun" w:hAnsi="Times New Roman" w:cs="SimSun"/>
      <w:sz w:val="24"/>
      <w:szCs w:val="24"/>
      <w:lang w:eastAsia="uk-UA"/>
    </w:rPr>
  </w:style>
  <w:style w:type="paragraph" w:styleId="a7">
    <w:name w:val="No Spacing"/>
    <w:link w:val="a8"/>
    <w:qFormat/>
    <w:rsid w:val="00414A3F"/>
    <w:pPr>
      <w:spacing w:after="0" w:line="240" w:lineRule="auto"/>
    </w:pPr>
    <w:rPr>
      <w:rFonts w:ascii="Calibri" w:eastAsia="Calibri" w:hAnsi="Calibri" w:cs="Times New Roman"/>
    </w:rPr>
  </w:style>
  <w:style w:type="character" w:customStyle="1" w:styleId="a8">
    <w:name w:val="Без интервала Знак"/>
    <w:basedOn w:val="a0"/>
    <w:link w:val="a7"/>
    <w:rsid w:val="00414A3F"/>
    <w:rPr>
      <w:rFonts w:ascii="Calibri" w:eastAsia="Calibri" w:hAnsi="Calibri" w:cs="Times New Roman"/>
    </w:rPr>
  </w:style>
  <w:style w:type="character" w:customStyle="1" w:styleId="a6">
    <w:name w:val="Абзац списка Знак"/>
    <w:aliases w:val="Список уровня 2 Знак,название табл/рис Знак,заголовок 1.1 Знак,AC List 01 Знак"/>
    <w:link w:val="a5"/>
    <w:uiPriority w:val="99"/>
    <w:locked/>
    <w:rsid w:val="00414A3F"/>
  </w:style>
  <w:style w:type="paragraph" w:styleId="a9">
    <w:name w:val="Balloon Text"/>
    <w:basedOn w:val="a"/>
    <w:link w:val="aa"/>
    <w:uiPriority w:val="99"/>
    <w:semiHidden/>
    <w:unhideWhenUsed/>
    <w:rsid w:val="00D33C4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33C43"/>
    <w:rPr>
      <w:rFonts w:ascii="Segoe UI" w:hAnsi="Segoe UI" w:cs="Segoe UI"/>
      <w:sz w:val="18"/>
      <w:szCs w:val="18"/>
      <w:lang w:val="uk-UA"/>
    </w:rPr>
  </w:style>
  <w:style w:type="table" w:customStyle="1" w:styleId="10">
    <w:name w:val="Сетка таблицы1"/>
    <w:basedOn w:val="a1"/>
    <w:next w:val="a4"/>
    <w:uiPriority w:val="39"/>
    <w:rsid w:val="00242203"/>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7E607A"/>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700AF5"/>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3"/>
    <w:basedOn w:val="a1"/>
    <w:rsid w:val="00700AF5"/>
    <w:rPr>
      <w:rFonts w:ascii="Calibri" w:eastAsia="Calibri" w:hAnsi="Calibri" w:cs="Calibri"/>
      <w:lang w:val="uk-UA" w:eastAsia="ru-RU"/>
    </w:rPr>
    <w:tblPr>
      <w:tblStyleRowBandSize w:val="1"/>
      <w:tblStyleColBandSize w:val="1"/>
      <w:tblInd w:w="0" w:type="nil"/>
      <w:tblCellMar>
        <w:top w:w="100" w:type="dxa"/>
        <w:left w:w="100" w:type="dxa"/>
        <w:bottom w:w="100" w:type="dxa"/>
        <w:right w:w="100" w:type="dxa"/>
      </w:tblCellMar>
    </w:tblPr>
  </w:style>
  <w:style w:type="table" w:customStyle="1" w:styleId="31">
    <w:name w:val="31"/>
    <w:basedOn w:val="a1"/>
    <w:rsid w:val="009D0727"/>
    <w:rPr>
      <w:rFonts w:ascii="Calibri" w:eastAsia="Calibri" w:hAnsi="Calibri" w:cs="Calibri"/>
      <w:lang w:val="uk-UA" w:eastAsia="ru-RU"/>
    </w:rPr>
    <w:tblPr>
      <w:tblStyleRowBandSize w:val="1"/>
      <w:tblStyleColBandSize w:val="1"/>
      <w:tblInd w:w="0" w:type="nil"/>
      <w:tblCellMar>
        <w:top w:w="100" w:type="dxa"/>
        <w:left w:w="100" w:type="dxa"/>
        <w:bottom w:w="100" w:type="dxa"/>
        <w:right w:w="100" w:type="dxa"/>
      </w:tblCellMar>
    </w:tblPr>
  </w:style>
  <w:style w:type="paragraph" w:styleId="ab">
    <w:name w:val="header"/>
    <w:basedOn w:val="a"/>
    <w:link w:val="ac"/>
    <w:uiPriority w:val="99"/>
    <w:unhideWhenUsed/>
    <w:rsid w:val="005A609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A6093"/>
    <w:rPr>
      <w:lang w:val="uk-UA"/>
    </w:rPr>
  </w:style>
  <w:style w:type="paragraph" w:styleId="ad">
    <w:name w:val="footer"/>
    <w:basedOn w:val="a"/>
    <w:link w:val="ae"/>
    <w:uiPriority w:val="99"/>
    <w:unhideWhenUsed/>
    <w:rsid w:val="005A609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A6093"/>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3</Pages>
  <Words>1124</Words>
  <Characters>6410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28</cp:revision>
  <cp:lastPrinted>2022-01-28T12:45:00Z</cp:lastPrinted>
  <dcterms:created xsi:type="dcterms:W3CDTF">2021-03-31T12:56:00Z</dcterms:created>
  <dcterms:modified xsi:type="dcterms:W3CDTF">2023-03-07T09:57:00Z</dcterms:modified>
</cp:coreProperties>
</file>