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9D0727"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9D0727">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9D0727" w:rsidRDefault="002B72AC" w:rsidP="00C95BB7">
      <w:pPr>
        <w:spacing w:before="100" w:beforeAutospacing="1" w:after="0" w:line="240" w:lineRule="auto"/>
        <w:jc w:val="center"/>
        <w:rPr>
          <w:rFonts w:ascii="Times New Roman" w:hAnsi="Times New Roman" w:cs="Times New Roman"/>
          <w:b/>
          <w:bCs/>
          <w:sz w:val="24"/>
          <w:szCs w:val="24"/>
        </w:rPr>
      </w:pPr>
      <w:r w:rsidRPr="009D0727">
        <w:rPr>
          <w:rFonts w:ascii="Times New Roman" w:hAnsi="Times New Roman" w:cs="Times New Roman"/>
          <w:b/>
          <w:bCs/>
          <w:sz w:val="24"/>
          <w:szCs w:val="24"/>
        </w:rPr>
        <w:t xml:space="preserve">ОБҐРУНТУВАННЯ </w:t>
      </w:r>
    </w:p>
    <w:p w14:paraId="59A1FD00" w14:textId="6385A901" w:rsidR="002B72AC" w:rsidRPr="009D0727" w:rsidRDefault="002B72AC" w:rsidP="007D2FED">
      <w:pPr>
        <w:spacing w:after="0" w:line="240" w:lineRule="auto"/>
        <w:jc w:val="center"/>
        <w:rPr>
          <w:rFonts w:ascii="Times New Roman" w:hAnsi="Times New Roman" w:cs="Times New Roman"/>
          <w:b/>
          <w:sz w:val="24"/>
          <w:szCs w:val="24"/>
          <w:u w:val="single"/>
        </w:rPr>
      </w:pPr>
      <w:r w:rsidRPr="009D0727">
        <w:rPr>
          <w:rFonts w:ascii="Times New Roman" w:hAnsi="Times New Roman" w:cs="Times New Roman"/>
          <w:bCs/>
          <w:sz w:val="24"/>
          <w:szCs w:val="24"/>
        </w:rPr>
        <w:t xml:space="preserve">технічних та якісних характеристик </w:t>
      </w:r>
      <w:r w:rsidRPr="009D0727">
        <w:rPr>
          <w:rFonts w:ascii="Times New Roman" w:hAnsi="Times New Roman" w:cs="Times New Roman"/>
          <w:b/>
          <w:bCs/>
          <w:sz w:val="24"/>
          <w:szCs w:val="24"/>
        </w:rPr>
        <w:t xml:space="preserve">закупівлі </w:t>
      </w:r>
      <w:r w:rsidR="00325312" w:rsidRPr="00325312">
        <w:rPr>
          <w:rFonts w:ascii="Times New Roman" w:hAnsi="Times New Roman" w:cs="Times New Roman"/>
          <w:b/>
          <w:bCs/>
          <w:sz w:val="24"/>
          <w:szCs w:val="24"/>
        </w:rPr>
        <w:t>Світильник світлодіодний СОВ 120W, світильник НКУ LE-200-002 У1,</w:t>
      </w:r>
      <w:r w:rsidR="00325312">
        <w:rPr>
          <w:rFonts w:ascii="Times New Roman" w:hAnsi="Times New Roman" w:cs="Times New Roman"/>
          <w:b/>
          <w:bCs/>
          <w:sz w:val="24"/>
          <w:szCs w:val="24"/>
        </w:rPr>
        <w:t xml:space="preserve"> </w:t>
      </w:r>
      <w:r w:rsidRPr="009D0727">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9D0727" w:rsidRDefault="002B72AC" w:rsidP="00C95BB7">
      <w:pPr>
        <w:spacing w:before="100" w:beforeAutospacing="1" w:after="0" w:line="240" w:lineRule="auto"/>
        <w:jc w:val="both"/>
        <w:rPr>
          <w:rStyle w:val="a3"/>
          <w:rFonts w:ascii="Times New Roman" w:hAnsi="Times New Roman" w:cs="Times New Roman"/>
          <w:bCs/>
          <w:sz w:val="24"/>
          <w:szCs w:val="24"/>
        </w:rPr>
      </w:pPr>
      <w:r w:rsidRPr="009D0727">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9D0727"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9D0727">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9D0727">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1B30A149" w14:textId="77777777" w:rsidR="00325312" w:rsidRDefault="002B72AC" w:rsidP="009D0727">
      <w:pPr>
        <w:widowControl w:val="0"/>
        <w:spacing w:after="0" w:line="240" w:lineRule="auto"/>
        <w:rPr>
          <w:rFonts w:ascii="Times New Roman" w:hAnsi="Times New Roman" w:cs="Times New Roman"/>
          <w:sz w:val="24"/>
          <w:szCs w:val="24"/>
        </w:rPr>
      </w:pPr>
      <w:r w:rsidRPr="009D0727">
        <w:rPr>
          <w:rFonts w:ascii="Times New Roman" w:eastAsia="Times New Roman" w:hAnsi="Times New Roman" w:cs="Times New Roman"/>
          <w:b/>
          <w:bCs/>
          <w:iCs/>
          <w:color w:val="000000"/>
          <w:sz w:val="24"/>
          <w:szCs w:val="24"/>
        </w:rPr>
        <w:t xml:space="preserve">Назва предмета закупівлі </w:t>
      </w:r>
      <w:r w:rsidRPr="009D0727">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D0727">
        <w:rPr>
          <w:rFonts w:ascii="Times New Roman" w:hAnsi="Times New Roman" w:cs="Times New Roman"/>
          <w:sz w:val="24"/>
          <w:szCs w:val="24"/>
        </w:rPr>
        <w:t xml:space="preserve"> </w:t>
      </w:r>
    </w:p>
    <w:p w14:paraId="4F4B861C" w14:textId="3C131B02" w:rsidR="00325312" w:rsidRPr="00325312" w:rsidRDefault="00325312" w:rsidP="00325312">
      <w:pPr>
        <w:widowControl w:val="0"/>
        <w:spacing w:after="0" w:line="240" w:lineRule="auto"/>
        <w:jc w:val="both"/>
        <w:rPr>
          <w:rFonts w:ascii="Times New Roman" w:hAnsi="Times New Roman" w:cs="Times New Roman"/>
          <w:bCs/>
          <w:i/>
          <w:sz w:val="24"/>
          <w:szCs w:val="24"/>
          <w:lang w:val="ru-RU"/>
        </w:rPr>
      </w:pPr>
      <w:r w:rsidRPr="00325312">
        <w:rPr>
          <w:rFonts w:ascii="Times New Roman" w:hAnsi="Times New Roman" w:cs="Times New Roman"/>
          <w:bCs/>
          <w:i/>
          <w:sz w:val="24"/>
          <w:szCs w:val="24"/>
        </w:rPr>
        <w:t>Світильник світлодіодний СОВ 120W – 66 шт.,</w:t>
      </w:r>
      <w:r w:rsidRPr="00325312">
        <w:t xml:space="preserve"> </w:t>
      </w:r>
      <w:r w:rsidRPr="00325312">
        <w:rPr>
          <w:rFonts w:ascii="Times New Roman" w:hAnsi="Times New Roman" w:cs="Times New Roman"/>
          <w:bCs/>
          <w:i/>
          <w:sz w:val="24"/>
          <w:szCs w:val="24"/>
        </w:rPr>
        <w:t>за кодом ДК 31520000-7 - Світильники та освітлювальна арматура (31527200-8 - Світильники зовнішнього освітлення</w:t>
      </w:r>
      <w:r>
        <w:rPr>
          <w:rFonts w:ascii="Times New Roman" w:hAnsi="Times New Roman" w:cs="Times New Roman"/>
          <w:bCs/>
          <w:i/>
          <w:sz w:val="24"/>
          <w:szCs w:val="24"/>
        </w:rPr>
        <w:t>)</w:t>
      </w:r>
      <w:r>
        <w:rPr>
          <w:rFonts w:ascii="Times New Roman" w:hAnsi="Times New Roman" w:cs="Times New Roman"/>
          <w:bCs/>
          <w:i/>
          <w:sz w:val="24"/>
          <w:szCs w:val="24"/>
          <w:lang w:val="ru-RU"/>
        </w:rPr>
        <w:t>;</w:t>
      </w:r>
    </w:p>
    <w:p w14:paraId="79CB57C7" w14:textId="164BD5C9" w:rsidR="009D0727" w:rsidRPr="009D0727" w:rsidRDefault="00325312" w:rsidP="00325312">
      <w:pPr>
        <w:widowControl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lang w:val="ru-RU"/>
        </w:rPr>
        <w:t>С</w:t>
      </w:r>
      <w:proofErr w:type="spellStart"/>
      <w:r w:rsidRPr="00325312">
        <w:rPr>
          <w:rFonts w:ascii="Times New Roman" w:hAnsi="Times New Roman" w:cs="Times New Roman"/>
          <w:bCs/>
          <w:i/>
          <w:sz w:val="24"/>
          <w:szCs w:val="24"/>
        </w:rPr>
        <w:t>вітильник</w:t>
      </w:r>
      <w:proofErr w:type="spellEnd"/>
      <w:r w:rsidRPr="00325312">
        <w:rPr>
          <w:rFonts w:ascii="Times New Roman" w:hAnsi="Times New Roman" w:cs="Times New Roman"/>
          <w:bCs/>
          <w:i/>
          <w:sz w:val="24"/>
          <w:szCs w:val="24"/>
        </w:rPr>
        <w:t xml:space="preserve"> НКУ LE-200-002 У1</w:t>
      </w:r>
      <w:r>
        <w:rPr>
          <w:rFonts w:ascii="Times New Roman" w:hAnsi="Times New Roman" w:cs="Times New Roman"/>
          <w:bCs/>
          <w:i/>
          <w:sz w:val="24"/>
          <w:szCs w:val="24"/>
        </w:rPr>
        <w:t xml:space="preserve"> – 1</w:t>
      </w:r>
      <w:r>
        <w:rPr>
          <w:rFonts w:ascii="Times New Roman" w:hAnsi="Times New Roman" w:cs="Times New Roman"/>
          <w:bCs/>
          <w:i/>
          <w:sz w:val="24"/>
          <w:szCs w:val="24"/>
          <w:lang w:val="ru-RU"/>
        </w:rPr>
        <w:t>0</w:t>
      </w:r>
      <w:r w:rsidR="009D0727" w:rsidRPr="009D0727">
        <w:rPr>
          <w:rFonts w:ascii="Times New Roman" w:hAnsi="Times New Roman" w:cs="Times New Roman"/>
          <w:bCs/>
          <w:i/>
          <w:sz w:val="24"/>
          <w:szCs w:val="24"/>
        </w:rPr>
        <w:t xml:space="preserve"> шт., </w:t>
      </w:r>
      <w:r w:rsidRPr="00325312">
        <w:rPr>
          <w:rFonts w:ascii="Times New Roman" w:hAnsi="Times New Roman" w:cs="Times New Roman"/>
          <w:bCs/>
          <w:i/>
          <w:sz w:val="24"/>
          <w:szCs w:val="24"/>
        </w:rPr>
        <w:t>за кодом ДК 31520000-7 - Світильники та освітлювальна арматура (31527200-8 - Світ</w:t>
      </w:r>
      <w:r>
        <w:rPr>
          <w:rFonts w:ascii="Times New Roman" w:hAnsi="Times New Roman" w:cs="Times New Roman"/>
          <w:bCs/>
          <w:i/>
          <w:sz w:val="24"/>
          <w:szCs w:val="24"/>
        </w:rPr>
        <w:t>ильники зовнішнього освітлення).</w:t>
      </w:r>
    </w:p>
    <w:p w14:paraId="1ED60D75" w14:textId="77777777" w:rsidR="009D0727" w:rsidRPr="009D0727" w:rsidRDefault="009D0727" w:rsidP="009D0727">
      <w:pPr>
        <w:widowControl w:val="0"/>
        <w:spacing w:after="0" w:line="240" w:lineRule="auto"/>
        <w:rPr>
          <w:rFonts w:ascii="Times New Roman" w:hAnsi="Times New Roman" w:cs="Times New Roman"/>
          <w:bCs/>
          <w:i/>
          <w:sz w:val="24"/>
          <w:szCs w:val="24"/>
        </w:rPr>
      </w:pPr>
    </w:p>
    <w:p w14:paraId="4B266D2B" w14:textId="1A59958F" w:rsidR="00B72904" w:rsidRPr="009D0727" w:rsidRDefault="002B72AC" w:rsidP="009D0727">
      <w:pPr>
        <w:widowControl w:val="0"/>
        <w:spacing w:after="0" w:line="240" w:lineRule="auto"/>
        <w:rPr>
          <w:rFonts w:ascii="Times New Roman" w:hAnsi="Times New Roman" w:cs="Times New Roman"/>
          <w:sz w:val="24"/>
          <w:szCs w:val="24"/>
        </w:rPr>
      </w:pPr>
      <w:r w:rsidRPr="009D0727">
        <w:rPr>
          <w:rFonts w:ascii="Times New Roman" w:hAnsi="Times New Roman" w:cs="Times New Roman"/>
          <w:b/>
          <w:sz w:val="24"/>
          <w:szCs w:val="24"/>
        </w:rPr>
        <w:t>Вид та ідентифікатор процедури закупівлі</w:t>
      </w:r>
      <w:r w:rsidRPr="009D0727">
        <w:rPr>
          <w:rFonts w:ascii="Times New Roman" w:hAnsi="Times New Roman" w:cs="Times New Roman"/>
          <w:b/>
          <w:bCs/>
          <w:sz w:val="24"/>
          <w:szCs w:val="24"/>
        </w:rPr>
        <w:t>:</w:t>
      </w:r>
      <w:r w:rsidR="00932BB8" w:rsidRPr="009D0727">
        <w:rPr>
          <w:rFonts w:ascii="Times New Roman" w:hAnsi="Times New Roman" w:cs="Times New Roman"/>
          <w:b/>
          <w:bCs/>
          <w:sz w:val="24"/>
          <w:szCs w:val="24"/>
        </w:rPr>
        <w:t xml:space="preserve"> </w:t>
      </w:r>
      <w:r w:rsidR="00932BB8" w:rsidRPr="009D0727">
        <w:rPr>
          <w:rFonts w:ascii="Times New Roman" w:hAnsi="Times New Roman" w:cs="Times New Roman"/>
          <w:bCs/>
          <w:sz w:val="24"/>
          <w:szCs w:val="24"/>
        </w:rPr>
        <w:t>відкриті торги</w:t>
      </w:r>
      <w:r w:rsidR="00E51405" w:rsidRPr="009D0727">
        <w:rPr>
          <w:rFonts w:ascii="Times New Roman" w:hAnsi="Times New Roman" w:cs="Times New Roman"/>
          <w:bCs/>
          <w:sz w:val="24"/>
          <w:szCs w:val="24"/>
        </w:rPr>
        <w:t xml:space="preserve"> (з особливостями)</w:t>
      </w:r>
      <w:r w:rsidR="00932BB8" w:rsidRPr="009D0727">
        <w:rPr>
          <w:rFonts w:ascii="Times New Roman" w:hAnsi="Times New Roman" w:cs="Times New Roman"/>
          <w:bCs/>
          <w:sz w:val="24"/>
          <w:szCs w:val="24"/>
        </w:rPr>
        <w:t>,</w:t>
      </w:r>
      <w:r w:rsidRPr="009D0727">
        <w:rPr>
          <w:rFonts w:ascii="Times New Roman" w:hAnsi="Times New Roman" w:cs="Times New Roman"/>
          <w:sz w:val="24"/>
          <w:szCs w:val="24"/>
        </w:rPr>
        <w:t xml:space="preserve"> </w:t>
      </w:r>
    </w:p>
    <w:p w14:paraId="20E84FDE" w14:textId="765536CA" w:rsidR="007D2FED" w:rsidRPr="00325312" w:rsidRDefault="00325312" w:rsidP="00C95BB7">
      <w:pPr>
        <w:spacing w:after="0" w:line="240" w:lineRule="auto"/>
        <w:jc w:val="both"/>
        <w:rPr>
          <w:rFonts w:ascii="Times New Roman" w:hAnsi="Times New Roman" w:cs="Times New Roman"/>
          <w:b/>
          <w:sz w:val="24"/>
          <w:szCs w:val="24"/>
          <w:shd w:val="clear" w:color="auto" w:fill="FFFFFF"/>
        </w:rPr>
      </w:pPr>
      <w:r w:rsidRPr="00325312">
        <w:rPr>
          <w:rFonts w:ascii="Times New Roman" w:hAnsi="Times New Roman" w:cs="Times New Roman"/>
          <w:b/>
          <w:sz w:val="24"/>
          <w:szCs w:val="24"/>
          <w:shd w:val="clear" w:color="auto" w:fill="FFFFFF"/>
        </w:rPr>
        <w:t>UA-2023-03-06-011535-a.</w:t>
      </w:r>
    </w:p>
    <w:p w14:paraId="70DE8B13" w14:textId="77777777" w:rsidR="00325312" w:rsidRPr="009D0727" w:rsidRDefault="00325312" w:rsidP="00C95BB7">
      <w:pPr>
        <w:spacing w:after="0" w:line="240" w:lineRule="auto"/>
        <w:jc w:val="both"/>
        <w:rPr>
          <w:rFonts w:ascii="Times New Roman" w:hAnsi="Times New Roman" w:cs="Times New Roman"/>
          <w:b/>
          <w:sz w:val="24"/>
          <w:szCs w:val="24"/>
          <w:highlight w:val="yellow"/>
          <w:shd w:val="clear" w:color="auto" w:fill="FFFFFF"/>
        </w:rPr>
      </w:pPr>
    </w:p>
    <w:p w14:paraId="7C143496" w14:textId="77777777" w:rsidR="00325312" w:rsidRDefault="002B72AC" w:rsidP="00C95BB7">
      <w:pPr>
        <w:spacing w:after="0" w:line="240" w:lineRule="auto"/>
        <w:jc w:val="both"/>
        <w:rPr>
          <w:rFonts w:ascii="Times New Roman" w:hAnsi="Times New Roman" w:cs="Times New Roman"/>
          <w:sz w:val="24"/>
          <w:szCs w:val="24"/>
        </w:rPr>
      </w:pPr>
      <w:r w:rsidRPr="009D0727">
        <w:rPr>
          <w:rFonts w:ascii="Times New Roman" w:hAnsi="Times New Roman" w:cs="Times New Roman"/>
          <w:b/>
          <w:sz w:val="24"/>
          <w:szCs w:val="24"/>
        </w:rPr>
        <w:t>Очікувана вартість та обґрунтування очікуваної вартості предмета закупівлі</w:t>
      </w:r>
      <w:r w:rsidRPr="009D0727">
        <w:rPr>
          <w:rFonts w:ascii="Times New Roman" w:hAnsi="Times New Roman" w:cs="Times New Roman"/>
          <w:b/>
          <w:bCs/>
          <w:sz w:val="24"/>
          <w:szCs w:val="24"/>
        </w:rPr>
        <w:t>:</w:t>
      </w:r>
      <w:r w:rsidRPr="009D0727">
        <w:rPr>
          <w:rFonts w:ascii="Times New Roman" w:hAnsi="Times New Roman" w:cs="Times New Roman"/>
          <w:sz w:val="24"/>
          <w:szCs w:val="24"/>
        </w:rPr>
        <w:t xml:space="preserve"> </w:t>
      </w:r>
      <w:r w:rsidR="00325312" w:rsidRPr="00325312">
        <w:rPr>
          <w:rFonts w:ascii="Times New Roman" w:hAnsi="Times New Roman" w:cs="Times New Roman"/>
          <w:sz w:val="24"/>
          <w:szCs w:val="24"/>
        </w:rPr>
        <w:t>277</w:t>
      </w:r>
      <w:r w:rsidR="00325312">
        <w:rPr>
          <w:rFonts w:ascii="Times New Roman" w:hAnsi="Times New Roman" w:cs="Times New Roman"/>
          <w:sz w:val="24"/>
          <w:szCs w:val="24"/>
          <w:lang w:val="ru-RU"/>
        </w:rPr>
        <w:t> </w:t>
      </w:r>
      <w:r w:rsidR="00325312" w:rsidRPr="00325312">
        <w:rPr>
          <w:rFonts w:ascii="Times New Roman" w:hAnsi="Times New Roman" w:cs="Times New Roman"/>
          <w:sz w:val="24"/>
          <w:szCs w:val="24"/>
        </w:rPr>
        <w:t>950</w:t>
      </w:r>
      <w:r w:rsidR="009D0727" w:rsidRPr="009D0727">
        <w:rPr>
          <w:rFonts w:ascii="Times New Roman" w:hAnsi="Times New Roman" w:cs="Times New Roman"/>
          <w:sz w:val="24"/>
          <w:szCs w:val="24"/>
        </w:rPr>
        <w:t> грн. 00 коп.</w:t>
      </w:r>
      <w:r w:rsidR="00325312" w:rsidRPr="00325312">
        <w:rPr>
          <w:rFonts w:ascii="Times New Roman" w:hAnsi="Times New Roman" w:cs="Times New Roman"/>
          <w:sz w:val="24"/>
          <w:szCs w:val="24"/>
        </w:rPr>
        <w:t>, в тому числ</w:t>
      </w:r>
      <w:r w:rsidR="00325312">
        <w:rPr>
          <w:rFonts w:ascii="Times New Roman" w:hAnsi="Times New Roman" w:cs="Times New Roman"/>
          <w:sz w:val="24"/>
          <w:szCs w:val="24"/>
        </w:rPr>
        <w:t xml:space="preserve">і </w:t>
      </w:r>
      <w:r w:rsidR="00325312" w:rsidRPr="00325312">
        <w:rPr>
          <w:rFonts w:ascii="Times New Roman" w:hAnsi="Times New Roman" w:cs="Times New Roman"/>
          <w:sz w:val="24"/>
          <w:szCs w:val="24"/>
        </w:rPr>
        <w:t>Світильник світлодіодний СОВ 120W</w:t>
      </w:r>
      <w:r w:rsidR="00325312">
        <w:rPr>
          <w:rFonts w:ascii="Times New Roman" w:hAnsi="Times New Roman" w:cs="Times New Roman"/>
          <w:sz w:val="24"/>
          <w:szCs w:val="24"/>
        </w:rPr>
        <w:t xml:space="preserve"> – 270 600 грн. 00 коп.;</w:t>
      </w:r>
    </w:p>
    <w:p w14:paraId="4E9336F8" w14:textId="6C677FB5" w:rsidR="002B72AC" w:rsidRPr="009D0727" w:rsidRDefault="00325312" w:rsidP="00C95BB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с</w:t>
      </w:r>
      <w:r w:rsidRPr="00325312">
        <w:rPr>
          <w:rFonts w:ascii="Times New Roman" w:hAnsi="Times New Roman" w:cs="Times New Roman"/>
          <w:sz w:val="24"/>
          <w:szCs w:val="24"/>
        </w:rPr>
        <w:t>вітильник НКУ LE-200-002 У1</w:t>
      </w:r>
      <w:r w:rsidR="009D0727" w:rsidRPr="009D0727">
        <w:rPr>
          <w:rFonts w:ascii="Times New Roman" w:hAnsi="Times New Roman" w:cs="Times New Roman"/>
          <w:sz w:val="24"/>
          <w:szCs w:val="24"/>
        </w:rPr>
        <w:t xml:space="preserve"> </w:t>
      </w:r>
      <w:r>
        <w:rPr>
          <w:rFonts w:ascii="Times New Roman" w:hAnsi="Times New Roman" w:cs="Times New Roman"/>
          <w:sz w:val="24"/>
          <w:szCs w:val="24"/>
        </w:rPr>
        <w:t xml:space="preserve">– 7 350 грн. 00 коп. </w:t>
      </w:r>
      <w:r w:rsidR="002B72AC" w:rsidRPr="009D0727">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002B72AC" w:rsidRPr="009D0727">
        <w:rPr>
          <w:rFonts w:ascii="Times New Roman" w:hAnsi="Times New Roman" w:cs="Times New Roman"/>
          <w:sz w:val="24"/>
          <w:szCs w:val="24"/>
        </w:rPr>
        <w:t xml:space="preserve"> </w:t>
      </w:r>
      <w:r w:rsidR="002B72AC" w:rsidRPr="009D0727">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9D0727">
        <w:rPr>
          <w:rFonts w:ascii="Times New Roman" w:eastAsia="Calibri" w:hAnsi="Times New Roman" w:cs="Times New Roman"/>
          <w:sz w:val="24"/>
          <w:szCs w:val="24"/>
        </w:rPr>
        <w:t>.</w:t>
      </w:r>
      <w:r w:rsidR="002B72AC" w:rsidRPr="009D0727">
        <w:rPr>
          <w:rFonts w:ascii="Times New Roman" w:eastAsia="Calibri" w:hAnsi="Times New Roman" w:cs="Times New Roman"/>
          <w:sz w:val="24"/>
          <w:szCs w:val="24"/>
        </w:rPr>
        <w:t xml:space="preserve"> </w:t>
      </w:r>
    </w:p>
    <w:p w14:paraId="68224930" w14:textId="77777777" w:rsidR="00650503" w:rsidRPr="009D0727" w:rsidRDefault="00650503" w:rsidP="00C95BB7">
      <w:pPr>
        <w:spacing w:after="0" w:line="240" w:lineRule="auto"/>
        <w:jc w:val="both"/>
        <w:rPr>
          <w:rFonts w:ascii="Times New Roman" w:eastAsia="Calibri" w:hAnsi="Times New Roman" w:cs="Times New Roman"/>
          <w:sz w:val="24"/>
          <w:szCs w:val="24"/>
          <w:highlight w:val="yellow"/>
        </w:rPr>
      </w:pPr>
    </w:p>
    <w:p w14:paraId="00B0AB3A" w14:textId="5965CB4B" w:rsidR="002B72AC" w:rsidRPr="009D0727" w:rsidRDefault="002B72AC" w:rsidP="00325312">
      <w:pPr>
        <w:spacing w:after="0" w:line="240" w:lineRule="auto"/>
        <w:jc w:val="both"/>
        <w:rPr>
          <w:rFonts w:ascii="Times New Roman" w:eastAsia="Times New Roman" w:hAnsi="Times New Roman" w:cs="Times New Roman"/>
          <w:bCs/>
          <w:sz w:val="24"/>
          <w:szCs w:val="24"/>
          <w:lang w:eastAsia="uk-UA"/>
        </w:rPr>
      </w:pPr>
      <w:r w:rsidRPr="009D0727">
        <w:rPr>
          <w:rFonts w:ascii="Times New Roman" w:eastAsia="Times New Roman" w:hAnsi="Times New Roman" w:cs="Times New Roman"/>
          <w:b/>
          <w:bCs/>
          <w:sz w:val="24"/>
          <w:szCs w:val="24"/>
          <w:lang w:eastAsia="uk-UA"/>
        </w:rPr>
        <w:t>Розмір бюджетного призначення:</w:t>
      </w:r>
      <w:r w:rsidR="003B24F5" w:rsidRPr="009D0727">
        <w:rPr>
          <w:rFonts w:ascii="Times New Roman" w:eastAsia="Times New Roman" w:hAnsi="Times New Roman" w:cs="Times New Roman"/>
          <w:bCs/>
          <w:sz w:val="24"/>
          <w:szCs w:val="24"/>
          <w:lang w:eastAsia="uk-UA"/>
        </w:rPr>
        <w:t xml:space="preserve"> </w:t>
      </w:r>
      <w:r w:rsidR="00325312" w:rsidRPr="00325312">
        <w:rPr>
          <w:rFonts w:ascii="Times New Roman" w:eastAsia="Times New Roman" w:hAnsi="Times New Roman" w:cs="Times New Roman"/>
          <w:bCs/>
          <w:sz w:val="24"/>
          <w:szCs w:val="24"/>
          <w:lang w:eastAsia="uk-UA"/>
        </w:rPr>
        <w:t>277 950 грн. 00 коп., в тому числі Світильник світлодіодний СОВ 120W – 270 600 грн. 00 коп.;</w:t>
      </w:r>
      <w:r w:rsidR="00325312">
        <w:rPr>
          <w:rFonts w:ascii="Times New Roman" w:eastAsia="Times New Roman" w:hAnsi="Times New Roman" w:cs="Times New Roman"/>
          <w:bCs/>
          <w:sz w:val="24"/>
          <w:szCs w:val="24"/>
          <w:lang w:eastAsia="uk-UA"/>
        </w:rPr>
        <w:t xml:space="preserve"> </w:t>
      </w:r>
      <w:r w:rsidR="00325312" w:rsidRPr="00325312">
        <w:rPr>
          <w:rFonts w:ascii="Times New Roman" w:eastAsia="Times New Roman" w:hAnsi="Times New Roman" w:cs="Times New Roman"/>
          <w:bCs/>
          <w:sz w:val="24"/>
          <w:szCs w:val="24"/>
          <w:lang w:eastAsia="uk-UA"/>
        </w:rPr>
        <w:t>світильник НКУ LE-200-002 У1 – 7 350 грн. 00 коп.</w:t>
      </w:r>
      <w:r w:rsidR="00325312">
        <w:rPr>
          <w:rFonts w:ascii="Times New Roman" w:eastAsia="Times New Roman" w:hAnsi="Times New Roman" w:cs="Times New Roman"/>
          <w:bCs/>
          <w:sz w:val="24"/>
          <w:szCs w:val="24"/>
          <w:lang w:eastAsia="uk-UA"/>
        </w:rPr>
        <w:t>,</w:t>
      </w:r>
      <w:r w:rsidR="00325312" w:rsidRPr="00325312">
        <w:rPr>
          <w:rFonts w:ascii="Times New Roman" w:eastAsia="Times New Roman" w:hAnsi="Times New Roman" w:cs="Times New Roman"/>
          <w:bCs/>
          <w:sz w:val="24"/>
          <w:szCs w:val="24"/>
          <w:lang w:eastAsia="uk-UA"/>
        </w:rPr>
        <w:t xml:space="preserve"> </w:t>
      </w:r>
      <w:r w:rsidR="005740CC" w:rsidRPr="009D0727">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0F8935AC" w14:textId="77777777" w:rsidR="00E132F1" w:rsidRPr="009D0727"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1070173F" w14:textId="35F07FF6" w:rsidR="00414A3F" w:rsidRPr="009D0727" w:rsidRDefault="002B72AC" w:rsidP="00700AF5">
      <w:pPr>
        <w:spacing w:after="0" w:line="240" w:lineRule="auto"/>
        <w:jc w:val="both"/>
        <w:rPr>
          <w:rFonts w:ascii="Times New Roman" w:hAnsi="Times New Roman" w:cs="Times New Roman"/>
          <w:sz w:val="24"/>
          <w:szCs w:val="24"/>
        </w:rPr>
      </w:pPr>
      <w:r w:rsidRPr="009D0727">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sidRPr="009D0727">
        <w:rPr>
          <w:rFonts w:ascii="Times New Roman" w:hAnsi="Times New Roman" w:cs="Times New Roman"/>
          <w:sz w:val="24"/>
          <w:szCs w:val="24"/>
        </w:rPr>
        <w:t>Термін постачання:</w:t>
      </w:r>
      <w:r w:rsidR="001C3E2D" w:rsidRPr="009D0727">
        <w:rPr>
          <w:rFonts w:ascii="Times New Roman" w:hAnsi="Times New Roman" w:cs="Times New Roman"/>
          <w:sz w:val="24"/>
          <w:szCs w:val="24"/>
        </w:rPr>
        <w:t xml:space="preserve"> </w:t>
      </w:r>
      <w:r w:rsidR="00700AF5" w:rsidRPr="009D0727">
        <w:rPr>
          <w:rFonts w:ascii="Times New Roman" w:hAnsi="Times New Roman" w:cs="Times New Roman"/>
          <w:sz w:val="24"/>
          <w:szCs w:val="24"/>
        </w:rPr>
        <w:t>протягом 10-ти (десяти) робочих днів з дня укладення Договору.</w:t>
      </w:r>
      <w:r w:rsidR="003B24F5" w:rsidRPr="009D0727">
        <w:rPr>
          <w:rFonts w:ascii="Times New Roman" w:hAnsi="Times New Roman" w:cs="Times New Roman"/>
          <w:sz w:val="24"/>
          <w:szCs w:val="24"/>
        </w:rPr>
        <w:t>,</w:t>
      </w:r>
      <w:r w:rsidR="00414A3F" w:rsidRPr="009D0727">
        <w:rPr>
          <w:rFonts w:ascii="Times New Roman" w:hAnsi="Times New Roman" w:cs="Times New Roman"/>
          <w:sz w:val="24"/>
          <w:szCs w:val="24"/>
        </w:rPr>
        <w:t xml:space="preserve"> </w:t>
      </w:r>
      <w:r w:rsidR="003B24F5" w:rsidRPr="009D0727">
        <w:rPr>
          <w:rFonts w:ascii="Times New Roman" w:hAnsi="Times New Roman" w:cs="Times New Roman"/>
          <w:sz w:val="24"/>
          <w:szCs w:val="24"/>
        </w:rPr>
        <w:t>з</w:t>
      </w:r>
      <w:r w:rsidR="00414A3F" w:rsidRPr="009D0727">
        <w:rPr>
          <w:rFonts w:ascii="Times New Roman" w:hAnsi="Times New Roman" w:cs="Times New Roman"/>
          <w:sz w:val="24"/>
          <w:szCs w:val="24"/>
        </w:rPr>
        <w:t>а адрес</w:t>
      </w:r>
      <w:r w:rsidR="003B24F5" w:rsidRPr="009D0727">
        <w:rPr>
          <w:rFonts w:ascii="Times New Roman" w:hAnsi="Times New Roman" w:cs="Times New Roman"/>
          <w:sz w:val="24"/>
          <w:szCs w:val="24"/>
        </w:rPr>
        <w:t>ою</w:t>
      </w:r>
      <w:r w:rsidR="00414A3F" w:rsidRPr="009D0727">
        <w:rPr>
          <w:rFonts w:ascii="Times New Roman" w:hAnsi="Times New Roman" w:cs="Times New Roman"/>
          <w:sz w:val="24"/>
          <w:szCs w:val="24"/>
        </w:rPr>
        <w:t>: 51502,</w:t>
      </w:r>
      <w:r w:rsidR="003B24F5" w:rsidRPr="009D0727">
        <w:rPr>
          <w:rFonts w:ascii="Times New Roman" w:hAnsi="Times New Roman" w:cs="Times New Roman"/>
          <w:sz w:val="24"/>
          <w:szCs w:val="24"/>
        </w:rPr>
        <w:t xml:space="preserve"> Україна,</w:t>
      </w:r>
      <w:r w:rsidR="00414A3F" w:rsidRPr="009D0727">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9D0727" w:rsidRDefault="00414A3F" w:rsidP="00C95BB7">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9D0727" w:rsidRDefault="00414A3F" w:rsidP="00C95BB7">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6CB1C0" w14:textId="77777777" w:rsidR="009D0727" w:rsidRPr="009D0727" w:rsidRDefault="009D0727" w:rsidP="009D0727">
      <w:pPr>
        <w:widowControl w:val="0"/>
        <w:numPr>
          <w:ilvl w:val="0"/>
          <w:numId w:val="2"/>
        </w:numPr>
        <w:tabs>
          <w:tab w:val="left" w:pos="426"/>
        </w:tabs>
        <w:spacing w:after="120" w:line="240" w:lineRule="auto"/>
        <w:ind w:left="0" w:firstLine="0"/>
        <w:contextualSpacing/>
        <w:rPr>
          <w:rFonts w:ascii="Times New Roman" w:eastAsia="Times New Roman" w:hAnsi="Times New Roman" w:cs="Times New Roman"/>
          <w:sz w:val="24"/>
          <w:szCs w:val="24"/>
          <w:lang w:eastAsia="ru-RU"/>
        </w:rPr>
      </w:pPr>
      <w:r w:rsidRPr="009D0727">
        <w:rPr>
          <w:rFonts w:ascii="Times New Roman" w:eastAsia="Times New Roman" w:hAnsi="Times New Roman" w:cs="Times New Roman"/>
          <w:sz w:val="24"/>
          <w:szCs w:val="24"/>
          <w:lang w:eastAsia="ru-RU"/>
        </w:rPr>
        <w:t>Детальний опис предмета закупівлі:</w:t>
      </w:r>
    </w:p>
    <w:p w14:paraId="5604F3AA" w14:textId="77777777" w:rsidR="00325312" w:rsidRPr="00325312" w:rsidRDefault="00325312" w:rsidP="00325312">
      <w:pPr>
        <w:spacing w:after="0" w:line="240" w:lineRule="auto"/>
        <w:ind w:left="720"/>
        <w:jc w:val="right"/>
        <w:rPr>
          <w:rFonts w:ascii="Times New Roman" w:eastAsia="Arial" w:hAnsi="Times New Roman" w:cs="Times New Roman"/>
          <w:bCs/>
          <w:i/>
          <w:sz w:val="24"/>
          <w:szCs w:val="24"/>
          <w:lang w:eastAsia="ru-RU"/>
        </w:rPr>
      </w:pPr>
      <w:r w:rsidRPr="00325312">
        <w:rPr>
          <w:rFonts w:ascii="Times New Roman" w:eastAsia="Arial" w:hAnsi="Times New Roman" w:cs="Times New Roman"/>
          <w:bCs/>
          <w:i/>
          <w:sz w:val="24"/>
          <w:szCs w:val="24"/>
          <w:lang w:eastAsia="ru-RU"/>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325312" w:rsidRPr="00325312" w14:paraId="62E55E81" w14:textId="77777777" w:rsidTr="007F653B">
        <w:tc>
          <w:tcPr>
            <w:tcW w:w="3534" w:type="dxa"/>
            <w:shd w:val="clear" w:color="auto" w:fill="auto"/>
            <w:tcMar>
              <w:top w:w="100" w:type="dxa"/>
              <w:left w:w="100" w:type="dxa"/>
              <w:bottom w:w="100" w:type="dxa"/>
              <w:right w:w="100" w:type="dxa"/>
            </w:tcMar>
          </w:tcPr>
          <w:p w14:paraId="1704A89C"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Назва предмета закупівлі</w:t>
            </w:r>
          </w:p>
        </w:tc>
        <w:tc>
          <w:tcPr>
            <w:tcW w:w="6066" w:type="dxa"/>
            <w:shd w:val="clear" w:color="auto" w:fill="auto"/>
            <w:tcMar>
              <w:top w:w="100" w:type="dxa"/>
              <w:left w:w="100" w:type="dxa"/>
              <w:bottom w:w="100" w:type="dxa"/>
              <w:right w:w="100" w:type="dxa"/>
            </w:tcMar>
          </w:tcPr>
          <w:p w14:paraId="28C53912" w14:textId="77777777" w:rsidR="00325312" w:rsidRPr="00325312" w:rsidRDefault="00325312" w:rsidP="00325312">
            <w:pPr>
              <w:widowControl w:val="0"/>
              <w:spacing w:after="0" w:line="240" w:lineRule="auto"/>
              <w:rPr>
                <w:rFonts w:ascii="Times New Roman" w:eastAsia="Times New Roman" w:hAnsi="Times New Roman" w:cs="Times New Roman"/>
                <w:sz w:val="24"/>
                <w:szCs w:val="24"/>
              </w:rPr>
            </w:pPr>
            <w:r w:rsidRPr="00325312">
              <w:rPr>
                <w:rFonts w:ascii="Times New Roman" w:eastAsia="Times New Roman" w:hAnsi="Times New Roman" w:cs="Times New Roman"/>
                <w:sz w:val="24"/>
                <w:szCs w:val="24"/>
              </w:rPr>
              <w:t>Світильник світлодіодний СОВ 120W,</w:t>
            </w:r>
          </w:p>
          <w:p w14:paraId="312B3D8F"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rPr>
              <w:t>Світильник НКУ LE-200-002 У1</w:t>
            </w:r>
          </w:p>
        </w:tc>
      </w:tr>
      <w:tr w:rsidR="00325312" w:rsidRPr="00325312" w14:paraId="4E87CE12" w14:textId="77777777" w:rsidTr="007F653B">
        <w:tc>
          <w:tcPr>
            <w:tcW w:w="3534" w:type="dxa"/>
            <w:shd w:val="clear" w:color="auto" w:fill="auto"/>
            <w:tcMar>
              <w:top w:w="100" w:type="dxa"/>
              <w:left w:w="100" w:type="dxa"/>
              <w:bottom w:w="100" w:type="dxa"/>
              <w:right w:w="100" w:type="dxa"/>
            </w:tcMar>
          </w:tcPr>
          <w:p w14:paraId="1467669D"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Код ДК 021:2015</w:t>
            </w:r>
          </w:p>
        </w:tc>
        <w:tc>
          <w:tcPr>
            <w:tcW w:w="6066" w:type="dxa"/>
            <w:shd w:val="clear" w:color="auto" w:fill="auto"/>
            <w:tcMar>
              <w:top w:w="100" w:type="dxa"/>
              <w:left w:w="100" w:type="dxa"/>
              <w:bottom w:w="100" w:type="dxa"/>
              <w:right w:w="100" w:type="dxa"/>
            </w:tcMar>
          </w:tcPr>
          <w:p w14:paraId="5DD85027" w14:textId="77777777" w:rsidR="00325312" w:rsidRPr="00325312" w:rsidRDefault="00325312" w:rsidP="00325312">
            <w:pPr>
              <w:rPr>
                <w:rFonts w:ascii="Times New Roman" w:eastAsia="Times New Roman" w:hAnsi="Times New Roman" w:cs="Times New Roman"/>
                <w:sz w:val="24"/>
                <w:szCs w:val="24"/>
              </w:rPr>
            </w:pPr>
            <w:r w:rsidRPr="00325312">
              <w:rPr>
                <w:rFonts w:ascii="Times New Roman" w:eastAsia="Times New Roman" w:hAnsi="Times New Roman" w:cs="Times New Roman"/>
                <w:sz w:val="24"/>
                <w:szCs w:val="24"/>
              </w:rPr>
              <w:t>31520000-7 - Світильники та освітлювальна арматура</w:t>
            </w:r>
          </w:p>
        </w:tc>
      </w:tr>
      <w:tr w:rsidR="00325312" w:rsidRPr="00325312" w14:paraId="010A064A" w14:textId="77777777" w:rsidTr="007F653B">
        <w:tc>
          <w:tcPr>
            <w:tcW w:w="3534" w:type="dxa"/>
            <w:shd w:val="clear" w:color="auto" w:fill="auto"/>
            <w:tcMar>
              <w:top w:w="100" w:type="dxa"/>
              <w:left w:w="100" w:type="dxa"/>
              <w:bottom w:w="100" w:type="dxa"/>
              <w:right w:w="100" w:type="dxa"/>
            </w:tcMar>
          </w:tcPr>
          <w:p w14:paraId="4AF96394"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5C6DF2D7" w14:textId="77777777" w:rsidR="00325312" w:rsidRPr="00325312" w:rsidRDefault="00325312" w:rsidP="00325312">
            <w:pPr>
              <w:tabs>
                <w:tab w:val="left" w:pos="241"/>
              </w:tabs>
              <w:spacing w:after="0" w:line="240" w:lineRule="auto"/>
              <w:jc w:val="both"/>
              <w:rPr>
                <w:rFonts w:ascii="Times New Roman" w:eastAsia="Times New Roman" w:hAnsi="Times New Roman" w:cs="Times New Roman"/>
                <w:sz w:val="24"/>
                <w:szCs w:val="24"/>
              </w:rPr>
            </w:pPr>
            <w:r w:rsidRPr="00325312">
              <w:rPr>
                <w:rFonts w:ascii="Times New Roman" w:eastAsia="Times New Roman" w:hAnsi="Times New Roman" w:cs="Times New Roman"/>
                <w:sz w:val="24"/>
                <w:szCs w:val="24"/>
              </w:rPr>
              <w:t>31527200-8 - Світильники зовнішнього освітлення</w:t>
            </w:r>
          </w:p>
        </w:tc>
      </w:tr>
      <w:tr w:rsidR="00325312" w:rsidRPr="00325312" w14:paraId="24DE1A30" w14:textId="77777777" w:rsidTr="007F653B">
        <w:trPr>
          <w:trHeight w:val="984"/>
        </w:trPr>
        <w:tc>
          <w:tcPr>
            <w:tcW w:w="3534" w:type="dxa"/>
            <w:shd w:val="clear" w:color="auto" w:fill="auto"/>
            <w:tcMar>
              <w:top w:w="100" w:type="dxa"/>
              <w:left w:w="100" w:type="dxa"/>
              <w:bottom w:w="100" w:type="dxa"/>
              <w:right w:w="100" w:type="dxa"/>
            </w:tcMar>
          </w:tcPr>
          <w:p w14:paraId="789FF2BC"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Кількість поставки товару</w:t>
            </w:r>
          </w:p>
        </w:tc>
        <w:tc>
          <w:tcPr>
            <w:tcW w:w="6066" w:type="dxa"/>
            <w:shd w:val="clear" w:color="auto" w:fill="auto"/>
            <w:tcMar>
              <w:top w:w="100" w:type="dxa"/>
              <w:left w:w="100" w:type="dxa"/>
              <w:bottom w:w="100" w:type="dxa"/>
              <w:right w:w="100" w:type="dxa"/>
            </w:tcMar>
          </w:tcPr>
          <w:p w14:paraId="2B301CCC" w14:textId="77777777" w:rsidR="00325312" w:rsidRPr="00325312" w:rsidRDefault="00325312" w:rsidP="00325312">
            <w:pPr>
              <w:widowControl w:val="0"/>
              <w:spacing w:after="0" w:line="240" w:lineRule="auto"/>
              <w:ind w:right="120"/>
              <w:jc w:val="both"/>
              <w:rPr>
                <w:rFonts w:ascii="Times New Roman" w:hAnsi="Times New Roman" w:cs="Times New Roman"/>
                <w:sz w:val="24"/>
                <w:szCs w:val="24"/>
                <w:shd w:val="clear" w:color="auto" w:fill="FFFFFF"/>
              </w:rPr>
            </w:pPr>
            <w:r w:rsidRPr="00325312">
              <w:rPr>
                <w:rFonts w:ascii="Times New Roman" w:hAnsi="Times New Roman" w:cs="Times New Roman"/>
                <w:sz w:val="24"/>
                <w:szCs w:val="24"/>
                <w:shd w:val="clear" w:color="auto" w:fill="FFFFFF"/>
              </w:rPr>
              <w:t xml:space="preserve">Кількість: </w:t>
            </w:r>
          </w:p>
          <w:p w14:paraId="6FCD7EEB" w14:textId="77777777" w:rsidR="00325312" w:rsidRPr="00325312" w:rsidRDefault="00325312" w:rsidP="00325312">
            <w:pPr>
              <w:widowControl w:val="0"/>
              <w:spacing w:after="0" w:line="240" w:lineRule="auto"/>
              <w:ind w:right="120"/>
              <w:jc w:val="both"/>
              <w:rPr>
                <w:rFonts w:ascii="Times New Roman" w:hAnsi="Times New Roman" w:cs="Times New Roman"/>
                <w:sz w:val="24"/>
                <w:szCs w:val="24"/>
                <w:shd w:val="clear" w:color="auto" w:fill="FFFFFF"/>
              </w:rPr>
            </w:pPr>
            <w:r w:rsidRPr="00325312">
              <w:rPr>
                <w:rFonts w:ascii="Times New Roman" w:hAnsi="Times New Roman" w:cs="Times New Roman"/>
                <w:sz w:val="24"/>
                <w:szCs w:val="24"/>
                <w:shd w:val="clear" w:color="auto" w:fill="FFFFFF"/>
              </w:rPr>
              <w:t>Світильник світлодіодний СОВ 120W - 66 шт.;</w:t>
            </w:r>
          </w:p>
          <w:p w14:paraId="398B0225" w14:textId="77777777" w:rsidR="00325312" w:rsidRPr="00325312" w:rsidRDefault="00325312" w:rsidP="00325312">
            <w:pPr>
              <w:widowControl w:val="0"/>
              <w:spacing w:after="0" w:line="240" w:lineRule="auto"/>
              <w:ind w:right="120"/>
              <w:jc w:val="both"/>
              <w:rPr>
                <w:rFonts w:ascii="Times New Roman" w:hAnsi="Times New Roman" w:cs="Times New Roman"/>
                <w:sz w:val="24"/>
                <w:szCs w:val="24"/>
                <w:shd w:val="clear" w:color="auto" w:fill="FFFFFF"/>
              </w:rPr>
            </w:pPr>
            <w:r w:rsidRPr="00325312">
              <w:rPr>
                <w:rFonts w:ascii="Times New Roman" w:hAnsi="Times New Roman" w:cs="Times New Roman"/>
                <w:sz w:val="24"/>
                <w:szCs w:val="24"/>
                <w:shd w:val="clear" w:color="auto" w:fill="FFFFFF"/>
              </w:rPr>
              <w:t xml:space="preserve">Світильник НКУ LE-200-002 У1 </w:t>
            </w:r>
            <w:r w:rsidRPr="00325312">
              <w:rPr>
                <w:rFonts w:ascii="Times New Roman" w:hAnsi="Times New Roman" w:cs="Times New Roman"/>
                <w:sz w:val="24"/>
                <w:szCs w:val="24"/>
                <w:shd w:val="clear" w:color="auto" w:fill="FFFFFF"/>
                <w:lang w:val="ru-RU"/>
              </w:rPr>
              <w:t xml:space="preserve">- </w:t>
            </w:r>
            <w:r w:rsidRPr="00325312">
              <w:rPr>
                <w:rFonts w:ascii="Times New Roman" w:hAnsi="Times New Roman" w:cs="Times New Roman"/>
                <w:sz w:val="24"/>
                <w:szCs w:val="24"/>
                <w:shd w:val="clear" w:color="auto" w:fill="FFFFFF"/>
              </w:rPr>
              <w:t>10 шт.</w:t>
            </w:r>
          </w:p>
        </w:tc>
      </w:tr>
      <w:tr w:rsidR="00325312" w:rsidRPr="00325312" w14:paraId="5F06CA4B" w14:textId="77777777" w:rsidTr="007F653B">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779F679F"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395723D7" w14:textId="77777777" w:rsidR="00325312" w:rsidRPr="00325312" w:rsidRDefault="00325312" w:rsidP="00325312">
            <w:pPr>
              <w:widowControl w:val="0"/>
              <w:spacing w:after="0" w:line="240" w:lineRule="auto"/>
              <w:rPr>
                <w:rFonts w:ascii="Times New Roman" w:eastAsia="Times New Roman" w:hAnsi="Times New Roman" w:cs="Times New Roman"/>
                <w:i/>
                <w:sz w:val="24"/>
                <w:szCs w:val="24"/>
                <w:highlight w:val="white"/>
              </w:rPr>
            </w:pPr>
            <w:r w:rsidRPr="00325312">
              <w:rPr>
                <w:rFonts w:ascii="Times New Roman" w:eastAsia="Times New Roman" w:hAnsi="Times New Roman" w:cs="Times New Roman"/>
                <w:sz w:val="24"/>
                <w:szCs w:val="24"/>
              </w:rPr>
              <w:t xml:space="preserve">51502, </w:t>
            </w:r>
            <w:r w:rsidRPr="00325312">
              <w:rPr>
                <w:rFonts w:ascii="Times New Roman" w:eastAsia="Times New Roman" w:hAnsi="Times New Roman" w:cs="Times New Roman"/>
                <w:sz w:val="24"/>
                <w:szCs w:val="24"/>
                <w:highlight w:val="white"/>
              </w:rPr>
              <w:t>Україна, Дніпропетровської області, м. Тернівка, вул. Маяковського, 29</w:t>
            </w:r>
          </w:p>
        </w:tc>
      </w:tr>
      <w:tr w:rsidR="00325312" w:rsidRPr="00325312" w14:paraId="311FDBFA" w14:textId="77777777" w:rsidTr="007F653B">
        <w:trPr>
          <w:trHeight w:val="392"/>
        </w:trPr>
        <w:tc>
          <w:tcPr>
            <w:tcW w:w="3534" w:type="dxa"/>
            <w:shd w:val="clear" w:color="auto" w:fill="auto"/>
            <w:tcMar>
              <w:top w:w="100" w:type="dxa"/>
              <w:left w:w="100" w:type="dxa"/>
              <w:bottom w:w="100" w:type="dxa"/>
              <w:right w:w="100" w:type="dxa"/>
            </w:tcMar>
          </w:tcPr>
          <w:p w14:paraId="228B7B43" w14:textId="77777777" w:rsidR="00325312" w:rsidRPr="00325312" w:rsidRDefault="00325312" w:rsidP="00325312">
            <w:pPr>
              <w:widowControl w:val="0"/>
              <w:spacing w:after="0" w:line="240" w:lineRule="auto"/>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Строк поставки товару</w:t>
            </w:r>
          </w:p>
        </w:tc>
        <w:tc>
          <w:tcPr>
            <w:tcW w:w="6066" w:type="dxa"/>
            <w:shd w:val="clear" w:color="auto" w:fill="auto"/>
            <w:tcMar>
              <w:top w:w="100" w:type="dxa"/>
              <w:left w:w="100" w:type="dxa"/>
              <w:bottom w:w="100" w:type="dxa"/>
              <w:right w:w="100" w:type="dxa"/>
            </w:tcMar>
          </w:tcPr>
          <w:p w14:paraId="5C046EEA" w14:textId="77777777" w:rsidR="00325312" w:rsidRPr="00325312" w:rsidRDefault="00325312" w:rsidP="00325312">
            <w:pPr>
              <w:widowControl w:val="0"/>
              <w:spacing w:after="0" w:line="240" w:lineRule="auto"/>
              <w:rPr>
                <w:rFonts w:ascii="Times New Roman" w:eastAsia="Times New Roman" w:hAnsi="Times New Roman" w:cs="Times New Roman"/>
                <w:sz w:val="24"/>
                <w:szCs w:val="24"/>
              </w:rPr>
            </w:pPr>
            <w:r w:rsidRPr="00325312">
              <w:rPr>
                <w:rFonts w:ascii="Times New Roman" w:eastAsia="Times New Roman" w:hAnsi="Times New Roman" w:cs="Times New Roman"/>
                <w:sz w:val="24"/>
                <w:szCs w:val="24"/>
              </w:rPr>
              <w:t>протягом 10-ти (десяти) робочих днів з дня укладення Договору;</w:t>
            </w:r>
          </w:p>
        </w:tc>
      </w:tr>
    </w:tbl>
    <w:p w14:paraId="2E46DEE9" w14:textId="77777777" w:rsidR="00325312" w:rsidRPr="00325312" w:rsidRDefault="00325312" w:rsidP="00325312">
      <w:pPr>
        <w:spacing w:after="0" w:line="240" w:lineRule="auto"/>
        <w:rPr>
          <w:rFonts w:ascii="Times New Roman" w:eastAsia="Times New Roman" w:hAnsi="Times New Roman" w:cs="Times New Roman"/>
          <w:i/>
          <w:sz w:val="24"/>
          <w:szCs w:val="24"/>
          <w:lang w:eastAsia="ru-RU"/>
        </w:rPr>
      </w:pPr>
    </w:p>
    <w:p w14:paraId="6FE2695B" w14:textId="77777777" w:rsidR="00325312" w:rsidRPr="00325312" w:rsidRDefault="00325312" w:rsidP="00325312">
      <w:pPr>
        <w:spacing w:after="0" w:line="240" w:lineRule="auto"/>
        <w:ind w:left="720"/>
        <w:jc w:val="right"/>
        <w:rPr>
          <w:rFonts w:ascii="Times New Roman" w:eastAsia="Arial" w:hAnsi="Times New Roman" w:cs="Times New Roman"/>
          <w:bCs/>
          <w:i/>
          <w:sz w:val="24"/>
          <w:szCs w:val="24"/>
          <w:lang w:eastAsia="ru-RU"/>
        </w:rPr>
      </w:pPr>
      <w:r w:rsidRPr="00325312">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325312" w:rsidRPr="00325312" w14:paraId="62DA4EA3" w14:textId="77777777" w:rsidTr="007F653B">
        <w:trPr>
          <w:trHeight w:val="75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0CAA8"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9B7FF3"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885CDA"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5EED4A"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1FE68"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49C369"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Calibri" w:hAnsi="Times New Roman" w:cs="Times New Roman"/>
                <w:bCs/>
                <w:sz w:val="24"/>
                <w:szCs w:val="24"/>
              </w:rPr>
              <w:t>Одиниця виміру</w:t>
            </w:r>
          </w:p>
        </w:tc>
      </w:tr>
      <w:tr w:rsidR="00325312" w:rsidRPr="00325312" w14:paraId="543FB412" w14:textId="77777777" w:rsidTr="007F653B">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7A598"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C68BC04" w14:textId="77777777" w:rsidR="00325312" w:rsidRPr="00325312" w:rsidRDefault="00325312" w:rsidP="00325312">
            <w:pPr>
              <w:spacing w:after="0" w:line="240" w:lineRule="auto"/>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lang w:eastAsia="ru-RU"/>
              </w:rPr>
              <w:t>Світильник світлодіодний СОВ 120W</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1D2C6"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FD05E"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E98934"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66</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416EAC"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шт.</w:t>
            </w:r>
          </w:p>
        </w:tc>
      </w:tr>
      <w:tr w:rsidR="00325312" w:rsidRPr="00325312" w14:paraId="3E5A5530" w14:textId="77777777" w:rsidTr="007F653B">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BEC7C" w14:textId="77777777" w:rsidR="00325312" w:rsidRPr="00325312" w:rsidRDefault="00325312" w:rsidP="00325312">
            <w:pPr>
              <w:spacing w:after="0"/>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2.</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DC11A3" w14:textId="77777777" w:rsidR="00325312" w:rsidRPr="00325312" w:rsidRDefault="00325312" w:rsidP="00325312">
            <w:pPr>
              <w:spacing w:after="0" w:line="240" w:lineRule="auto"/>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lang w:eastAsia="ru-RU"/>
              </w:rPr>
              <w:t>Світильник НКУ LE-200-002 У1</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9D63B9"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76AF4"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9ED5B4"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highlight w:val="white"/>
                <w:lang w:eastAsia="ru-RU"/>
              </w:rPr>
              <w:t>10</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7923AC" w14:textId="77777777" w:rsidR="00325312" w:rsidRPr="00325312" w:rsidRDefault="00325312" w:rsidP="00325312">
            <w:pPr>
              <w:spacing w:after="0" w:line="240" w:lineRule="auto"/>
              <w:jc w:val="center"/>
              <w:rPr>
                <w:rFonts w:ascii="Times New Roman" w:eastAsia="Times New Roman" w:hAnsi="Times New Roman" w:cs="Times New Roman"/>
                <w:sz w:val="24"/>
                <w:szCs w:val="24"/>
                <w:highlight w:val="white"/>
                <w:lang w:eastAsia="ru-RU"/>
              </w:rPr>
            </w:pPr>
            <w:r w:rsidRPr="00325312">
              <w:rPr>
                <w:rFonts w:ascii="Times New Roman" w:eastAsia="Times New Roman" w:hAnsi="Times New Roman" w:cs="Times New Roman"/>
                <w:sz w:val="24"/>
                <w:szCs w:val="24"/>
                <w:lang w:eastAsia="ru-RU"/>
              </w:rPr>
              <w:t>шт.</w:t>
            </w:r>
          </w:p>
        </w:tc>
      </w:tr>
    </w:tbl>
    <w:p w14:paraId="2A82F083" w14:textId="77777777" w:rsidR="00325312" w:rsidRPr="00325312" w:rsidRDefault="00325312" w:rsidP="00325312">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325312">
        <w:rPr>
          <w:rFonts w:ascii="Times New Roman" w:eastAsia="Times New Roman" w:hAnsi="Times New Roman" w:cs="Times New Roman"/>
          <w:i/>
          <w:snapToGrid w:val="0"/>
          <w:sz w:val="24"/>
          <w:szCs w:val="24"/>
          <w:lang w:eastAsia="ru-RU"/>
        </w:rPr>
        <w:t>*- заповнює Учасник.</w:t>
      </w:r>
    </w:p>
    <w:p w14:paraId="7C519A1E" w14:textId="77777777" w:rsidR="00325312" w:rsidRPr="00325312" w:rsidRDefault="00325312" w:rsidP="00325312">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rPr>
      </w:pPr>
      <w:r w:rsidRPr="00325312">
        <w:rPr>
          <w:rFonts w:ascii="Times New Roman" w:eastAsia="Times New Roman" w:hAnsi="Times New Roman" w:cs="Times New Roman"/>
          <w:sz w:val="24"/>
          <w:szCs w:val="24"/>
          <w:highlight w:val="white"/>
        </w:rPr>
        <w:t>Предмет закупівлі повинен відповідати:</w:t>
      </w:r>
    </w:p>
    <w:p w14:paraId="61926A81" w14:textId="77777777" w:rsidR="00325312" w:rsidRPr="00325312" w:rsidRDefault="00325312" w:rsidP="00325312">
      <w:pPr>
        <w:spacing w:after="0" w:line="240" w:lineRule="auto"/>
        <w:ind w:left="720"/>
        <w:rPr>
          <w:rFonts w:ascii="Times New Roman" w:eastAsia="Arial" w:hAnsi="Times New Roman" w:cs="Times New Roman"/>
          <w:bCs/>
          <w:i/>
          <w:sz w:val="24"/>
          <w:szCs w:val="24"/>
          <w:lang w:eastAsia="ru-RU"/>
        </w:rPr>
      </w:pPr>
    </w:p>
    <w:p w14:paraId="490CCF93" w14:textId="77777777" w:rsidR="00325312" w:rsidRPr="00325312" w:rsidRDefault="00325312" w:rsidP="00325312">
      <w:pPr>
        <w:tabs>
          <w:tab w:val="left" w:pos="284"/>
        </w:tabs>
        <w:spacing w:after="0" w:line="240" w:lineRule="auto"/>
        <w:jc w:val="center"/>
        <w:rPr>
          <w:rFonts w:ascii="Times New Roman" w:eastAsia="Arial" w:hAnsi="Times New Roman" w:cs="Times New Roman"/>
          <w:b/>
          <w:color w:val="000000"/>
          <w:sz w:val="24"/>
          <w:szCs w:val="24"/>
          <w:lang w:eastAsia="ru-RU"/>
        </w:rPr>
      </w:pPr>
      <w:r w:rsidRPr="00325312">
        <w:rPr>
          <w:rFonts w:ascii="Times New Roman" w:eastAsia="Arial" w:hAnsi="Times New Roman" w:cs="Times New Roman"/>
          <w:b/>
          <w:color w:val="000000"/>
          <w:sz w:val="24"/>
          <w:szCs w:val="24"/>
          <w:lang w:eastAsia="ru-RU"/>
        </w:rPr>
        <w:t>ОСНОВНІ ХАРАКТЕРИСТИКИ</w:t>
      </w:r>
    </w:p>
    <w:p w14:paraId="0B8405C9" w14:textId="77777777" w:rsidR="00325312" w:rsidRPr="00325312" w:rsidRDefault="00325312" w:rsidP="00325312">
      <w:pPr>
        <w:tabs>
          <w:tab w:val="left" w:pos="284"/>
        </w:tabs>
        <w:spacing w:after="0" w:line="240" w:lineRule="auto"/>
        <w:jc w:val="center"/>
        <w:rPr>
          <w:rFonts w:ascii="Times New Roman" w:eastAsia="Arial" w:hAnsi="Times New Roman" w:cs="Times New Roman"/>
          <w:b/>
          <w:color w:val="000000"/>
          <w:sz w:val="24"/>
          <w:szCs w:val="24"/>
          <w:lang w:eastAsia="ru-RU"/>
        </w:rPr>
      </w:pPr>
    </w:p>
    <w:p w14:paraId="62DE9927" w14:textId="77777777" w:rsidR="00325312" w:rsidRPr="00325312" w:rsidRDefault="00325312" w:rsidP="00325312">
      <w:pPr>
        <w:tabs>
          <w:tab w:val="left" w:pos="284"/>
        </w:tabs>
        <w:spacing w:after="0" w:line="240" w:lineRule="auto"/>
        <w:rPr>
          <w:rFonts w:ascii="Times New Roman" w:eastAsia="Arial" w:hAnsi="Times New Roman" w:cs="Times New Roman"/>
          <w:b/>
          <w:color w:val="000000"/>
          <w:sz w:val="24"/>
          <w:szCs w:val="24"/>
          <w:lang w:val="ru-RU" w:eastAsia="ru-RU"/>
        </w:rPr>
      </w:pPr>
      <w:r w:rsidRPr="00325312">
        <w:rPr>
          <w:rFonts w:ascii="Times New Roman" w:eastAsia="Arial" w:hAnsi="Times New Roman" w:cs="Times New Roman"/>
          <w:b/>
          <w:color w:val="000000"/>
          <w:sz w:val="24"/>
          <w:szCs w:val="24"/>
          <w:lang w:eastAsia="ru-RU"/>
        </w:rPr>
        <w:t>Світильник світлодіодний СОВ 120W</w:t>
      </w:r>
      <w:r w:rsidRPr="00325312">
        <w:rPr>
          <w:rFonts w:ascii="Times New Roman" w:eastAsia="Arial" w:hAnsi="Times New Roman" w:cs="Times New Roman"/>
          <w:b/>
          <w:color w:val="000000"/>
          <w:sz w:val="24"/>
          <w:szCs w:val="24"/>
          <w:lang w:val="ru-RU" w:eastAsia="ru-RU"/>
        </w:rPr>
        <w:t>:</w:t>
      </w:r>
    </w:p>
    <w:p w14:paraId="10A662A9"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Споживча потужність, не менше – 122 Вт;</w:t>
      </w:r>
    </w:p>
    <w:p w14:paraId="5A2399AD"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Кількість світлодіодних модулів, не менш - 3 шт. х</w:t>
      </w:r>
      <w:r w:rsidRPr="00325312">
        <w:rPr>
          <w:rFonts w:ascii="Times New Roman" w:eastAsia="Arial" w:hAnsi="Times New Roman" w:cs="Times New Roman"/>
          <w:color w:val="000000"/>
          <w:sz w:val="24"/>
          <w:szCs w:val="24"/>
          <w:lang w:val="ru-RU" w:eastAsia="ru-RU"/>
        </w:rPr>
        <w:t xml:space="preserve"> </w:t>
      </w:r>
      <w:r w:rsidRPr="00325312">
        <w:rPr>
          <w:rFonts w:ascii="Times New Roman" w:eastAsia="Arial" w:hAnsi="Times New Roman" w:cs="Times New Roman"/>
          <w:color w:val="000000"/>
          <w:sz w:val="24"/>
          <w:szCs w:val="24"/>
          <w:lang w:eastAsia="ru-RU"/>
        </w:rPr>
        <w:t>40</w:t>
      </w:r>
      <w:r w:rsidRPr="00325312">
        <w:rPr>
          <w:rFonts w:ascii="Times New Roman" w:eastAsia="Arial" w:hAnsi="Times New Roman" w:cs="Times New Roman"/>
          <w:color w:val="000000"/>
          <w:sz w:val="24"/>
          <w:szCs w:val="24"/>
          <w:lang w:val="en-US" w:eastAsia="ru-RU"/>
        </w:rPr>
        <w:t>W</w:t>
      </w:r>
      <w:r w:rsidRPr="00325312">
        <w:rPr>
          <w:rFonts w:ascii="Times New Roman" w:eastAsia="Arial" w:hAnsi="Times New Roman" w:cs="Times New Roman"/>
          <w:color w:val="000000"/>
          <w:sz w:val="24"/>
          <w:szCs w:val="24"/>
          <w:lang w:eastAsia="ru-RU"/>
        </w:rPr>
        <w:t>;</w:t>
      </w:r>
    </w:p>
    <w:p w14:paraId="22CB691A"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Габаритні розміри, мм, не менш – 700х265х90;</w:t>
      </w:r>
    </w:p>
    <w:p w14:paraId="708BC975"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 xml:space="preserve">Світлодіодний потік, не більше – 11 700 </w:t>
      </w:r>
      <w:proofErr w:type="spellStart"/>
      <w:r w:rsidRPr="00325312">
        <w:rPr>
          <w:rFonts w:ascii="Times New Roman" w:eastAsia="Arial" w:hAnsi="Times New Roman" w:cs="Times New Roman"/>
          <w:color w:val="000000"/>
          <w:sz w:val="24"/>
          <w:szCs w:val="24"/>
          <w:lang w:eastAsia="ru-RU"/>
        </w:rPr>
        <w:t>лм</w:t>
      </w:r>
      <w:proofErr w:type="spellEnd"/>
      <w:r w:rsidRPr="00325312">
        <w:rPr>
          <w:rFonts w:ascii="Times New Roman" w:eastAsia="Arial" w:hAnsi="Times New Roman" w:cs="Times New Roman"/>
          <w:color w:val="000000"/>
          <w:sz w:val="24"/>
          <w:szCs w:val="24"/>
          <w:lang w:eastAsia="ru-RU"/>
        </w:rPr>
        <w:t>;</w:t>
      </w:r>
    </w:p>
    <w:p w14:paraId="3DBC847E"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proofErr w:type="spellStart"/>
      <w:r w:rsidRPr="00325312">
        <w:rPr>
          <w:rFonts w:ascii="Times New Roman" w:eastAsia="Arial" w:hAnsi="Times New Roman" w:cs="Times New Roman"/>
          <w:color w:val="000000"/>
          <w:sz w:val="24"/>
          <w:szCs w:val="24"/>
          <w:lang w:eastAsia="ru-RU"/>
        </w:rPr>
        <w:t>Корельована</w:t>
      </w:r>
      <w:proofErr w:type="spellEnd"/>
      <w:r w:rsidRPr="00325312">
        <w:rPr>
          <w:rFonts w:ascii="Times New Roman" w:eastAsia="Arial" w:hAnsi="Times New Roman" w:cs="Times New Roman"/>
          <w:color w:val="000000"/>
          <w:sz w:val="24"/>
          <w:szCs w:val="24"/>
          <w:lang w:eastAsia="ru-RU"/>
        </w:rPr>
        <w:t xml:space="preserve"> колірна температура – 4 190;</w:t>
      </w:r>
    </w:p>
    <w:p w14:paraId="04339A56"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Світлова ефективність, не гірше – 95лм/Вт;</w:t>
      </w:r>
    </w:p>
    <w:p w14:paraId="4AB4906F"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Матеріал світильника – алюмінієвий сплав + полікарбонат;</w:t>
      </w:r>
    </w:p>
    <w:p w14:paraId="0C15DF33"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Сила струму, не більше – 0,575А;</w:t>
      </w:r>
    </w:p>
    <w:p w14:paraId="3E205815" w14:textId="77777777" w:rsidR="00325312" w:rsidRPr="00325312" w:rsidRDefault="00325312" w:rsidP="00325312">
      <w:pPr>
        <w:numPr>
          <w:ilvl w:val="0"/>
          <w:numId w:val="8"/>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Наявність у складі пропозиції протоколу вимірювання – так;</w:t>
      </w:r>
    </w:p>
    <w:p w14:paraId="79DFEC13" w14:textId="77777777" w:rsidR="00325312" w:rsidRPr="00325312" w:rsidRDefault="00325312" w:rsidP="00325312">
      <w:pPr>
        <w:numPr>
          <w:ilvl w:val="0"/>
          <w:numId w:val="8"/>
        </w:numPr>
        <w:tabs>
          <w:tab w:val="left" w:pos="426"/>
        </w:tabs>
        <w:spacing w:after="0" w:line="240" w:lineRule="auto"/>
        <w:ind w:left="426" w:hanging="426"/>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Діапазон робочої температури (повинен включати цей діапазон або ширше) – «-30</w:t>
      </w:r>
      <w:r w:rsidRPr="00325312">
        <w:rPr>
          <w:rFonts w:ascii="Times New Roman" w:eastAsia="Arial" w:hAnsi="Times New Roman" w:cs="Times New Roman"/>
          <w:color w:val="000000"/>
          <w:sz w:val="24"/>
          <w:szCs w:val="24"/>
          <w:vertAlign w:val="superscript"/>
          <w:lang w:eastAsia="ru-RU"/>
        </w:rPr>
        <w:t>о</w:t>
      </w:r>
      <w:r w:rsidRPr="00325312">
        <w:rPr>
          <w:rFonts w:ascii="Times New Roman" w:eastAsia="Arial" w:hAnsi="Times New Roman" w:cs="Times New Roman"/>
          <w:color w:val="000000"/>
          <w:sz w:val="24"/>
          <w:szCs w:val="24"/>
          <w:lang w:eastAsia="ru-RU"/>
        </w:rPr>
        <w:t>С-+45</w:t>
      </w:r>
      <w:r w:rsidRPr="00325312">
        <w:rPr>
          <w:rFonts w:ascii="Times New Roman" w:eastAsia="Arial" w:hAnsi="Times New Roman" w:cs="Times New Roman"/>
          <w:color w:val="000000"/>
          <w:sz w:val="24"/>
          <w:szCs w:val="24"/>
          <w:vertAlign w:val="superscript"/>
          <w:lang w:eastAsia="ru-RU"/>
        </w:rPr>
        <w:t>о</w:t>
      </w:r>
      <w:r w:rsidRPr="00325312">
        <w:rPr>
          <w:rFonts w:ascii="Times New Roman" w:eastAsia="Arial" w:hAnsi="Times New Roman" w:cs="Times New Roman"/>
          <w:color w:val="000000"/>
          <w:sz w:val="24"/>
          <w:szCs w:val="24"/>
          <w:lang w:eastAsia="ru-RU"/>
        </w:rPr>
        <w:t>С;</w:t>
      </w:r>
    </w:p>
    <w:p w14:paraId="1E709BED" w14:textId="77777777" w:rsidR="00325312" w:rsidRPr="00325312" w:rsidRDefault="00325312" w:rsidP="00325312">
      <w:pPr>
        <w:numPr>
          <w:ilvl w:val="0"/>
          <w:numId w:val="8"/>
        </w:numPr>
        <w:tabs>
          <w:tab w:val="left" w:pos="426"/>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 xml:space="preserve">Індекс </w:t>
      </w:r>
      <w:proofErr w:type="spellStart"/>
      <w:r w:rsidRPr="00325312">
        <w:rPr>
          <w:rFonts w:ascii="Times New Roman" w:eastAsia="Arial" w:hAnsi="Times New Roman" w:cs="Times New Roman"/>
          <w:color w:val="000000"/>
          <w:sz w:val="24"/>
          <w:szCs w:val="24"/>
          <w:lang w:eastAsia="ru-RU"/>
        </w:rPr>
        <w:t>кольоропередачі</w:t>
      </w:r>
      <w:proofErr w:type="spellEnd"/>
      <w:r w:rsidRPr="00325312">
        <w:rPr>
          <w:rFonts w:ascii="Times New Roman" w:eastAsia="Arial" w:hAnsi="Times New Roman" w:cs="Times New Roman"/>
          <w:color w:val="000000"/>
          <w:sz w:val="24"/>
          <w:szCs w:val="24"/>
          <w:lang w:eastAsia="ru-RU"/>
        </w:rPr>
        <w:t xml:space="preserve">, не менш - </w:t>
      </w:r>
      <w:r w:rsidRPr="00325312">
        <w:rPr>
          <w:rFonts w:ascii="Times New Roman" w:eastAsia="Arial" w:hAnsi="Times New Roman" w:cs="Times New Roman"/>
          <w:color w:val="000000"/>
          <w:sz w:val="24"/>
          <w:szCs w:val="24"/>
          <w:lang w:val="ru-RU" w:eastAsia="ru-RU"/>
        </w:rPr>
        <w:t>&gt;71</w:t>
      </w:r>
      <w:r w:rsidRPr="00325312">
        <w:rPr>
          <w:rFonts w:ascii="Times New Roman" w:eastAsia="Arial" w:hAnsi="Times New Roman" w:cs="Times New Roman"/>
          <w:color w:val="000000"/>
          <w:sz w:val="24"/>
          <w:szCs w:val="24"/>
          <w:lang w:val="en-US" w:eastAsia="ru-RU"/>
        </w:rPr>
        <w:t>Ra</w:t>
      </w:r>
      <w:r w:rsidRPr="00325312">
        <w:rPr>
          <w:rFonts w:ascii="Times New Roman" w:eastAsia="Arial" w:hAnsi="Times New Roman" w:cs="Times New Roman"/>
          <w:color w:val="000000"/>
          <w:sz w:val="24"/>
          <w:szCs w:val="24"/>
          <w:lang w:val="ru-RU" w:eastAsia="ru-RU"/>
        </w:rPr>
        <w:t>;</w:t>
      </w:r>
    </w:p>
    <w:p w14:paraId="611A92DC" w14:textId="77777777" w:rsidR="00325312" w:rsidRPr="00325312" w:rsidRDefault="00325312" w:rsidP="00325312">
      <w:pPr>
        <w:numPr>
          <w:ilvl w:val="0"/>
          <w:numId w:val="8"/>
        </w:numPr>
        <w:tabs>
          <w:tab w:val="left" w:pos="426"/>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Гарантійний термін, не менш – 5 років.</w:t>
      </w:r>
    </w:p>
    <w:p w14:paraId="5380F1DD" w14:textId="77777777" w:rsidR="00325312" w:rsidRPr="00325312" w:rsidRDefault="00325312" w:rsidP="00325312">
      <w:pPr>
        <w:tabs>
          <w:tab w:val="left" w:pos="426"/>
        </w:tabs>
        <w:spacing w:after="0" w:line="240" w:lineRule="auto"/>
        <w:rPr>
          <w:rFonts w:ascii="Times New Roman" w:eastAsia="Arial" w:hAnsi="Times New Roman" w:cs="Times New Roman"/>
          <w:color w:val="000000"/>
          <w:sz w:val="24"/>
          <w:szCs w:val="24"/>
          <w:lang w:eastAsia="ru-RU"/>
        </w:rPr>
      </w:pPr>
    </w:p>
    <w:p w14:paraId="14CB935D" w14:textId="77777777" w:rsidR="00325312" w:rsidRPr="00325312" w:rsidRDefault="00325312" w:rsidP="00325312">
      <w:pPr>
        <w:tabs>
          <w:tab w:val="left" w:pos="284"/>
        </w:tabs>
        <w:spacing w:after="0" w:line="240" w:lineRule="auto"/>
        <w:rPr>
          <w:rFonts w:ascii="Times New Roman" w:eastAsia="Arial" w:hAnsi="Times New Roman" w:cs="Times New Roman"/>
          <w:b/>
          <w:color w:val="000000"/>
          <w:sz w:val="24"/>
          <w:szCs w:val="24"/>
          <w:lang w:val="ru-RU" w:eastAsia="ru-RU"/>
        </w:rPr>
      </w:pPr>
      <w:r w:rsidRPr="00325312">
        <w:rPr>
          <w:rFonts w:ascii="Times New Roman" w:eastAsia="Times New Roman" w:hAnsi="Times New Roman" w:cs="Times New Roman"/>
          <w:b/>
          <w:color w:val="000000"/>
          <w:sz w:val="24"/>
          <w:szCs w:val="24"/>
          <w:lang w:eastAsia="ru-RU"/>
        </w:rPr>
        <w:t>Світильник НКУ LE-200-002 У1:</w:t>
      </w:r>
    </w:p>
    <w:p w14:paraId="60E115B9"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Спосіб монтажу – консольний;</w:t>
      </w:r>
    </w:p>
    <w:p w14:paraId="360B4A3A"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Матеріал корпусу – алюміній;</w:t>
      </w:r>
    </w:p>
    <w:p w14:paraId="6A2B5BC0"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Довжина, не більше – 385 мм;</w:t>
      </w:r>
    </w:p>
    <w:p w14:paraId="1C6BB5EF"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Цоколь – Е27;</w:t>
      </w:r>
    </w:p>
    <w:p w14:paraId="6B2F5BDA"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Ширина, не більше – 260 мм;</w:t>
      </w:r>
    </w:p>
    <w:p w14:paraId="12E3A5B8"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Висота – 170 мм;</w:t>
      </w:r>
    </w:p>
    <w:p w14:paraId="4259507F"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Діаметр консолі для монтажу – 42 мм;</w:t>
      </w:r>
    </w:p>
    <w:p w14:paraId="7771EB01"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Ступінь захисту від вологи – ІР54;</w:t>
      </w:r>
    </w:p>
    <w:p w14:paraId="68518184" w14:textId="77777777" w:rsidR="00325312" w:rsidRPr="00325312" w:rsidRDefault="00325312" w:rsidP="00325312">
      <w:pPr>
        <w:numPr>
          <w:ilvl w:val="0"/>
          <w:numId w:val="7"/>
        </w:numPr>
        <w:tabs>
          <w:tab w:val="left" w:pos="284"/>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Вага, ге більше – 1,07 кг;</w:t>
      </w:r>
    </w:p>
    <w:p w14:paraId="19E2A469" w14:textId="77777777" w:rsidR="00325312" w:rsidRPr="00325312" w:rsidRDefault="00325312" w:rsidP="00325312">
      <w:pPr>
        <w:numPr>
          <w:ilvl w:val="0"/>
          <w:numId w:val="7"/>
        </w:numPr>
        <w:tabs>
          <w:tab w:val="left" w:pos="426"/>
        </w:tabs>
        <w:spacing w:after="0" w:line="240" w:lineRule="auto"/>
        <w:ind w:left="0" w:firstLine="0"/>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Гарантійний термін, не менш – 1 рік.</w:t>
      </w:r>
    </w:p>
    <w:p w14:paraId="26CA0280" w14:textId="77777777" w:rsidR="00325312" w:rsidRPr="00325312" w:rsidRDefault="00325312" w:rsidP="00325312">
      <w:pPr>
        <w:spacing w:after="0" w:line="240" w:lineRule="auto"/>
        <w:ind w:left="720"/>
        <w:jc w:val="right"/>
        <w:rPr>
          <w:rFonts w:ascii="Times New Roman" w:eastAsia="Arial" w:hAnsi="Times New Roman" w:cs="Times New Roman"/>
          <w:bCs/>
          <w:i/>
          <w:sz w:val="24"/>
          <w:szCs w:val="24"/>
          <w:lang w:eastAsia="ru-RU"/>
        </w:rPr>
      </w:pPr>
    </w:p>
    <w:p w14:paraId="2ECE9E60" w14:textId="77777777" w:rsidR="00325312" w:rsidRPr="00325312" w:rsidRDefault="00325312" w:rsidP="00325312">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479E935B" w14:textId="77777777" w:rsidR="00325312" w:rsidRPr="00325312" w:rsidRDefault="00325312" w:rsidP="00325312">
      <w:pPr>
        <w:numPr>
          <w:ilvl w:val="0"/>
          <w:numId w:val="4"/>
        </w:numPr>
        <w:tabs>
          <w:tab w:val="left" w:pos="284"/>
        </w:tabs>
        <w:spacing w:line="256" w:lineRule="auto"/>
        <w:ind w:left="0" w:firstLine="0"/>
        <w:contextualSpacing/>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2987D2AA" w14:textId="77777777" w:rsidR="00325312" w:rsidRPr="00325312" w:rsidRDefault="00325312" w:rsidP="00325312">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 xml:space="preserve">Товар повинен бути герметично запакований, без механічних пошкоджень, виготовленим не раніше 2022-2023 років. Гарантійний термін зберігання на </w:t>
      </w:r>
    </w:p>
    <w:p w14:paraId="5AA99DF8" w14:textId="77777777" w:rsidR="00325312" w:rsidRPr="00325312" w:rsidRDefault="00325312" w:rsidP="00325312">
      <w:pPr>
        <w:widowControl w:val="0"/>
        <w:numPr>
          <w:ilvl w:val="0"/>
          <w:numId w:val="9"/>
        </w:numPr>
        <w:tabs>
          <w:tab w:val="left" w:pos="567"/>
        </w:tabs>
        <w:spacing w:after="0" w:line="240" w:lineRule="auto"/>
        <w:ind w:left="284" w:firstLine="0"/>
        <w:contextualSpacing/>
        <w:rPr>
          <w:rFonts w:ascii="Times New Roman" w:eastAsia="Times New Roman" w:hAnsi="Times New Roman" w:cs="Times New Roman"/>
          <w:sz w:val="24"/>
          <w:szCs w:val="24"/>
        </w:rPr>
      </w:pPr>
      <w:r w:rsidRPr="00325312">
        <w:rPr>
          <w:rFonts w:ascii="Times New Roman" w:eastAsia="Times New Roman" w:hAnsi="Times New Roman" w:cs="Times New Roman"/>
          <w:sz w:val="24"/>
          <w:szCs w:val="24"/>
        </w:rPr>
        <w:t>Світильник світлодіодний СОВ 120W – не менше 5 років,</w:t>
      </w:r>
    </w:p>
    <w:p w14:paraId="381E279C" w14:textId="77777777" w:rsidR="00325312" w:rsidRPr="00325312" w:rsidRDefault="00325312" w:rsidP="00325312">
      <w:pPr>
        <w:numPr>
          <w:ilvl w:val="0"/>
          <w:numId w:val="9"/>
        </w:numPr>
        <w:tabs>
          <w:tab w:val="left" w:pos="284"/>
          <w:tab w:val="left" w:pos="567"/>
        </w:tabs>
        <w:spacing w:after="0" w:line="256" w:lineRule="auto"/>
        <w:ind w:left="284" w:firstLine="0"/>
        <w:contextualSpacing/>
        <w:jc w:val="both"/>
        <w:rPr>
          <w:rFonts w:ascii="Times New Roman" w:eastAsia="Arial" w:hAnsi="Times New Roman" w:cs="Times New Roman"/>
          <w:color w:val="000000"/>
          <w:sz w:val="24"/>
          <w:szCs w:val="24"/>
          <w:lang w:eastAsia="ru-RU"/>
        </w:rPr>
      </w:pPr>
      <w:r w:rsidRPr="00325312">
        <w:rPr>
          <w:rFonts w:ascii="Times New Roman" w:eastAsia="Times New Roman" w:hAnsi="Times New Roman" w:cs="Times New Roman"/>
          <w:sz w:val="24"/>
          <w:szCs w:val="24"/>
        </w:rPr>
        <w:t>Світильник НКУ LE-200-002 У1 -</w:t>
      </w:r>
      <w:r w:rsidRPr="00325312">
        <w:rPr>
          <w:rFonts w:ascii="Times New Roman" w:eastAsia="Arial" w:hAnsi="Times New Roman" w:cs="Times New Roman"/>
          <w:color w:val="000000"/>
          <w:sz w:val="24"/>
          <w:szCs w:val="24"/>
          <w:lang w:eastAsia="ru-RU"/>
        </w:rPr>
        <w:t xml:space="preserve"> не менше 12 місяців.</w:t>
      </w:r>
    </w:p>
    <w:p w14:paraId="77E25074" w14:textId="77777777" w:rsidR="00325312" w:rsidRPr="00325312" w:rsidRDefault="00325312" w:rsidP="00325312">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325312">
        <w:rPr>
          <w:rFonts w:ascii="Times New Roman" w:eastAsia="Times New Roman" w:hAnsi="Times New Roman" w:cs="Times New Roman"/>
          <w:sz w:val="24"/>
          <w:szCs w:val="24"/>
        </w:rPr>
        <w:t>На момент поставки термін придатності до споживання товару повинен складати не менше 80% до загального терміну придатності до споживання.</w:t>
      </w:r>
    </w:p>
    <w:p w14:paraId="4035689A" w14:textId="77777777" w:rsidR="00325312" w:rsidRPr="00325312" w:rsidRDefault="00325312" w:rsidP="00325312">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325312">
        <w:rPr>
          <w:rFonts w:ascii="Times New Roman" w:eastAsia="Arial" w:hAnsi="Times New Roman" w:cs="Times New Roman"/>
          <w:noProof/>
          <w:color w:val="000000"/>
          <w:sz w:val="24"/>
          <w:szCs w:val="24"/>
          <w:u w:val="single"/>
          <w:lang w:eastAsia="ru-RU"/>
        </w:rPr>
        <w:t>(надати гарантійний лист).</w:t>
      </w:r>
    </w:p>
    <w:p w14:paraId="5BFABC87" w14:textId="77777777" w:rsidR="00325312" w:rsidRPr="00325312" w:rsidRDefault="00325312" w:rsidP="00325312">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3D1F660D" w14:textId="77777777" w:rsidR="00325312" w:rsidRPr="00325312" w:rsidRDefault="00325312" w:rsidP="00325312">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789AE6D9" w14:textId="77777777" w:rsidR="00325312" w:rsidRPr="00325312" w:rsidRDefault="00325312" w:rsidP="00325312">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партію/партії Товару повинен супроводжувати документ про якість, та відповідність ДСТУ (надати копію паспорту якості, сертифікату відповідності та інше) </w:t>
      </w:r>
      <w:r w:rsidRPr="00325312">
        <w:rPr>
          <w:rFonts w:ascii="Times New Roman" w:eastAsia="Arial" w:hAnsi="Times New Roman" w:cs="Times New Roman"/>
          <w:noProof/>
          <w:color w:val="000000"/>
          <w:sz w:val="24"/>
          <w:szCs w:val="24"/>
          <w:lang w:eastAsia="ru-RU"/>
        </w:rPr>
        <w:t>та своєчасну заміну неякісного товару якісним.</w:t>
      </w:r>
    </w:p>
    <w:p w14:paraId="699702C6" w14:textId="77777777" w:rsidR="00325312" w:rsidRPr="00325312" w:rsidRDefault="00325312" w:rsidP="00325312">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325312">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61524E27" w14:textId="07EFE6DA" w:rsidR="00325312" w:rsidRPr="00325312" w:rsidRDefault="00325312" w:rsidP="00325312">
      <w:pPr>
        <w:numPr>
          <w:ilvl w:val="0"/>
          <w:numId w:val="4"/>
        </w:numPr>
        <w:tabs>
          <w:tab w:val="left" w:pos="426"/>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325312">
        <w:rPr>
          <w:rFonts w:ascii="Times New Roman" w:hAnsi="Times New Roman" w:cs="Times New Roman"/>
          <w:b/>
          <w:bCs/>
          <w:sz w:val="24"/>
          <w:szCs w:val="24"/>
        </w:rPr>
        <w:t>Умови оплати:</w:t>
      </w:r>
      <w:r w:rsidRPr="00325312">
        <w:rPr>
          <w:rFonts w:ascii="Times New Roman" w:hAnsi="Times New Roman" w:cs="Times New Roman"/>
          <w:bCs/>
          <w:sz w:val="24"/>
          <w:szCs w:val="24"/>
        </w:rPr>
        <w:t xml:space="preserve"> </w:t>
      </w:r>
      <w:r w:rsidRPr="00325312">
        <w:rPr>
          <w:rFonts w:ascii="Times New Roman" w:hAnsi="Times New Roman" w:cs="Times New Roman"/>
          <w:sz w:val="24"/>
          <w:szCs w:val="24"/>
        </w:rPr>
        <w:t>Замовник сплачує Учаснику на його</w:t>
      </w:r>
      <w:r w:rsidRPr="00325312">
        <w:rPr>
          <w:rFonts w:ascii="Times New Roman" w:hAnsi="Times New Roman" w:cs="Times New Roman"/>
          <w:sz w:val="24"/>
          <w:szCs w:val="24"/>
          <w:shd w:val="clear" w:color="auto" w:fill="FFFFFF"/>
        </w:rPr>
        <w:t xml:space="preserve"> розрахунковий рахунок </w:t>
      </w:r>
      <w:r w:rsidRPr="00325312">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D8D2169" w14:textId="77777777" w:rsidR="00325312" w:rsidRPr="00325312" w:rsidRDefault="00325312" w:rsidP="00325312">
      <w:pPr>
        <w:numPr>
          <w:ilvl w:val="0"/>
          <w:numId w:val="4"/>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325312">
        <w:rPr>
          <w:rFonts w:ascii="Times New Roman" w:hAnsi="Times New Roman" w:cs="Times New Roman"/>
          <w:sz w:val="24"/>
          <w:szCs w:val="24"/>
          <w:lang w:eastAsia="ar-SA"/>
        </w:rPr>
        <w:t>Учасники процедури закупі</w:t>
      </w:r>
      <w:bookmarkStart w:id="1" w:name="_GoBack"/>
      <w:bookmarkEnd w:id="1"/>
      <w:r w:rsidRPr="00325312">
        <w:rPr>
          <w:rFonts w:ascii="Times New Roman" w:hAnsi="Times New Roman" w:cs="Times New Roman"/>
          <w:sz w:val="24"/>
          <w:szCs w:val="24"/>
          <w:lang w:eastAsia="ar-SA"/>
        </w:rPr>
        <w:t>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1A477A8F" w14:textId="77777777" w:rsidR="00325312" w:rsidRPr="00325312" w:rsidRDefault="00325312" w:rsidP="00325312">
      <w:pPr>
        <w:tabs>
          <w:tab w:val="left" w:pos="284"/>
        </w:tabs>
        <w:spacing w:after="0" w:line="240" w:lineRule="auto"/>
        <w:jc w:val="both"/>
        <w:rPr>
          <w:rFonts w:ascii="Times New Roman" w:eastAsia="Arial" w:hAnsi="Times New Roman" w:cs="Times New Roman"/>
          <w:color w:val="000000"/>
          <w:sz w:val="24"/>
          <w:szCs w:val="24"/>
          <w:lang w:eastAsia="ru-RU"/>
        </w:rPr>
      </w:pPr>
      <w:r w:rsidRPr="00325312">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325312">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325312">
        <w:rPr>
          <w:rFonts w:ascii="Times New Roman" w:eastAsia="Arial" w:hAnsi="Times New Roman" w:cs="Times New Roman"/>
          <w:color w:val="000000"/>
          <w:sz w:val="24"/>
          <w:szCs w:val="24"/>
          <w:lang w:eastAsia="ru-RU"/>
        </w:rPr>
        <w:t>.</w:t>
      </w:r>
    </w:p>
    <w:p w14:paraId="43358961" w14:textId="77777777" w:rsidR="00325312" w:rsidRPr="00325312" w:rsidRDefault="00325312" w:rsidP="00325312">
      <w:pPr>
        <w:suppressAutoHyphens/>
        <w:spacing w:after="0" w:line="240" w:lineRule="auto"/>
        <w:jc w:val="center"/>
        <w:rPr>
          <w:rFonts w:ascii="Times New Roman" w:eastAsia="Times New Roman" w:hAnsi="Times New Roman" w:cs="Times New Roman"/>
          <w:sz w:val="24"/>
          <w:szCs w:val="24"/>
          <w:lang w:eastAsia="ru-RU"/>
        </w:rPr>
      </w:pPr>
    </w:p>
    <w:p w14:paraId="77E42860" w14:textId="77777777" w:rsidR="00325312" w:rsidRPr="00325312" w:rsidRDefault="00325312" w:rsidP="00325312">
      <w:pPr>
        <w:suppressAutoHyphens/>
        <w:spacing w:after="0" w:line="240" w:lineRule="auto"/>
        <w:jc w:val="center"/>
        <w:rPr>
          <w:rFonts w:ascii="Times New Roman" w:eastAsia="Calibri" w:hAnsi="Times New Roman" w:cs="Times New Roman"/>
          <w:b/>
          <w:caps/>
          <w:noProof/>
          <w:sz w:val="24"/>
          <w:szCs w:val="24"/>
          <w:lang w:eastAsia="ru-RU"/>
        </w:rPr>
      </w:pPr>
      <w:r w:rsidRPr="00325312">
        <w:rPr>
          <w:rFonts w:ascii="Times New Roman" w:eastAsia="Calibri" w:hAnsi="Times New Roman" w:cs="Times New Roman"/>
          <w:b/>
          <w:i/>
          <w:sz w:val="24"/>
          <w:szCs w:val="24"/>
          <w:lang w:eastAsia="uk-UA"/>
        </w:rPr>
        <w:t xml:space="preserve">Примітка: </w:t>
      </w:r>
      <w:r w:rsidRPr="00325312">
        <w:rPr>
          <w:rFonts w:ascii="Times New Roman" w:eastAsia="Calibri"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325312">
        <w:rPr>
          <w:rFonts w:ascii="Times New Roman" w:eastAsia="Calibri" w:hAnsi="Times New Roman" w:cs="Times New Roman"/>
          <w:b/>
          <w:i/>
          <w:sz w:val="24"/>
          <w:szCs w:val="24"/>
          <w:lang w:eastAsia="uk-UA"/>
        </w:rPr>
        <w:t>«або еквівалент</w:t>
      </w:r>
      <w:r w:rsidRPr="00325312">
        <w:rPr>
          <w:rFonts w:ascii="Times New Roman" w:eastAsia="Calibri" w:hAnsi="Times New Roman" w:cs="Times New Roman"/>
          <w:i/>
          <w:sz w:val="24"/>
          <w:szCs w:val="24"/>
          <w:lang w:eastAsia="uk-UA"/>
        </w:rPr>
        <w:t>»</w:t>
      </w:r>
    </w:p>
    <w:p w14:paraId="06EDD86D" w14:textId="77777777" w:rsidR="00325312" w:rsidRPr="00325312" w:rsidRDefault="00325312" w:rsidP="00325312">
      <w:pPr>
        <w:spacing w:after="0" w:line="240" w:lineRule="auto"/>
        <w:jc w:val="center"/>
        <w:rPr>
          <w:rFonts w:ascii="Times New Roman" w:eastAsia="Times New Roman" w:hAnsi="Times New Roman" w:cs="Times New Roman"/>
          <w:b/>
          <w:i/>
          <w:sz w:val="24"/>
          <w:szCs w:val="24"/>
          <w:lang w:eastAsia="ru-RU"/>
        </w:rPr>
      </w:pPr>
      <w:r w:rsidRPr="00325312">
        <w:rPr>
          <w:rFonts w:ascii="Times New Roman" w:eastAsia="Times New Roman" w:hAnsi="Times New Roman" w:cs="Times New Roman"/>
          <w:b/>
          <w:i/>
          <w:sz w:val="24"/>
          <w:szCs w:val="24"/>
          <w:lang w:eastAsia="ru-RU"/>
        </w:rPr>
        <w:t>Усі показники еквіваленту мають бути не гіршими ніж у товару зазначеному у вимогах.</w:t>
      </w:r>
    </w:p>
    <w:p w14:paraId="6D947049" w14:textId="77777777" w:rsidR="00325312" w:rsidRPr="00325312" w:rsidRDefault="00325312" w:rsidP="00325312">
      <w:pPr>
        <w:spacing w:after="0" w:line="240" w:lineRule="auto"/>
        <w:jc w:val="center"/>
        <w:rPr>
          <w:rFonts w:ascii="Times New Roman" w:eastAsia="Times New Roman" w:hAnsi="Times New Roman" w:cs="Times New Roman"/>
          <w:b/>
          <w:i/>
          <w:sz w:val="24"/>
          <w:szCs w:val="24"/>
          <w:u w:val="single"/>
          <w:lang w:eastAsia="ru-RU"/>
        </w:rPr>
      </w:pPr>
      <w:r w:rsidRPr="00325312">
        <w:rPr>
          <w:rFonts w:ascii="Times New Roman" w:eastAsia="Times New Roman" w:hAnsi="Times New Roman" w:cs="Times New Roman"/>
          <w:b/>
          <w:i/>
          <w:sz w:val="24"/>
          <w:szCs w:val="24"/>
          <w:u w:val="single"/>
          <w:lang w:eastAsia="ru-RU"/>
        </w:rPr>
        <w:t>Учасник повинен надати порівняльну таблицю, якщо товар є еквівалентом.</w:t>
      </w:r>
    </w:p>
    <w:p w14:paraId="0F88DCE6" w14:textId="61AD7240" w:rsidR="003B24F5" w:rsidRPr="009D0727" w:rsidRDefault="003B24F5" w:rsidP="00325312">
      <w:pPr>
        <w:spacing w:after="0" w:line="240" w:lineRule="auto"/>
        <w:ind w:left="720"/>
        <w:jc w:val="right"/>
        <w:rPr>
          <w:rFonts w:ascii="Times New Roman" w:eastAsia="Times New Roman" w:hAnsi="Times New Roman" w:cs="Times New Roman"/>
          <w:b/>
          <w:i/>
          <w:sz w:val="24"/>
          <w:szCs w:val="24"/>
          <w:lang w:eastAsia="ru-RU"/>
        </w:rPr>
      </w:pPr>
    </w:p>
    <w:sectPr w:rsidR="003B24F5" w:rsidRPr="009D07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244A5D"/>
    <w:multiLevelType w:val="hybridMultilevel"/>
    <w:tmpl w:val="611606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C642F60"/>
    <w:multiLevelType w:val="hybridMultilevel"/>
    <w:tmpl w:val="0564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09604BE"/>
    <w:multiLevelType w:val="multilevel"/>
    <w:tmpl w:val="232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458F2EEF"/>
    <w:multiLevelType w:val="multilevel"/>
    <w:tmpl w:val="640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E7A8B"/>
    <w:multiLevelType w:val="hybridMultilevel"/>
    <w:tmpl w:val="1AB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C3E2D"/>
    <w:rsid w:val="00242203"/>
    <w:rsid w:val="002A205F"/>
    <w:rsid w:val="002B72AC"/>
    <w:rsid w:val="002C12FC"/>
    <w:rsid w:val="00325312"/>
    <w:rsid w:val="003B24F5"/>
    <w:rsid w:val="00414A3F"/>
    <w:rsid w:val="004565DA"/>
    <w:rsid w:val="00492316"/>
    <w:rsid w:val="005740CC"/>
    <w:rsid w:val="005A5351"/>
    <w:rsid w:val="00650503"/>
    <w:rsid w:val="00700AF5"/>
    <w:rsid w:val="007D2FED"/>
    <w:rsid w:val="007E607A"/>
    <w:rsid w:val="00831F03"/>
    <w:rsid w:val="00874585"/>
    <w:rsid w:val="00932BB8"/>
    <w:rsid w:val="009D0727"/>
    <w:rsid w:val="00A52318"/>
    <w:rsid w:val="00B72904"/>
    <w:rsid w:val="00B76851"/>
    <w:rsid w:val="00BF014B"/>
    <w:rsid w:val="00C607E0"/>
    <w:rsid w:val="00C70250"/>
    <w:rsid w:val="00C95BB7"/>
    <w:rsid w:val="00D33C43"/>
    <w:rsid w:val="00D626B8"/>
    <w:rsid w:val="00E07611"/>
    <w:rsid w:val="00E132F1"/>
    <w:rsid w:val="00E51405"/>
    <w:rsid w:val="00FA0F7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31">
    <w:name w:val="31"/>
    <w:basedOn w:val="a1"/>
    <w:rsid w:val="009D0727"/>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26</cp:revision>
  <cp:lastPrinted>2022-01-28T12:45:00Z</cp:lastPrinted>
  <dcterms:created xsi:type="dcterms:W3CDTF">2021-03-31T12:56:00Z</dcterms:created>
  <dcterms:modified xsi:type="dcterms:W3CDTF">2023-03-06T15:36:00Z</dcterms:modified>
</cp:coreProperties>
</file>