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C70250" w:rsidRDefault="00C607E0" w:rsidP="00C95BB7">
      <w:pPr>
        <w:spacing w:after="0" w:line="240" w:lineRule="auto"/>
        <w:jc w:val="center"/>
        <w:rPr>
          <w:rFonts w:ascii="Times New Roman" w:eastAsia="Arial" w:hAnsi="Times New Roman" w:cs="Times New Roman"/>
          <w:b/>
          <w:i/>
          <w:sz w:val="24"/>
          <w:szCs w:val="24"/>
          <w:lang w:eastAsia="ru-RU"/>
        </w:rPr>
      </w:pPr>
      <w:bookmarkStart w:id="0" w:name="_Hlk90986724"/>
      <w:r w:rsidRPr="00C70250">
        <w:rPr>
          <w:rFonts w:ascii="Times New Roman" w:eastAsia="Times New Roman" w:hAnsi="Times New Roman" w:cs="Times New Roman"/>
          <w:b/>
          <w:i/>
          <w:sz w:val="24"/>
          <w:szCs w:val="24"/>
          <w:lang w:eastAsia="uk-UA"/>
        </w:rPr>
        <w:t>КОМУНАЛЬНЕ ПІДПРИЄМСТВО «ТЕРНІВСЬКЕ ЖИТЛОВО-КОМУНАЛЬНЕ ПІДПРИЄМСТВО»</w:t>
      </w:r>
    </w:p>
    <w:bookmarkEnd w:id="0"/>
    <w:p w14:paraId="3B2D7303" w14:textId="77777777" w:rsidR="002B72AC" w:rsidRPr="00C70250" w:rsidRDefault="002B72AC" w:rsidP="00C95BB7">
      <w:pPr>
        <w:spacing w:before="100" w:beforeAutospacing="1" w:after="0" w:line="240" w:lineRule="auto"/>
        <w:jc w:val="center"/>
        <w:rPr>
          <w:rFonts w:ascii="Times New Roman" w:hAnsi="Times New Roman" w:cs="Times New Roman"/>
          <w:b/>
          <w:bCs/>
          <w:sz w:val="24"/>
          <w:szCs w:val="24"/>
        </w:rPr>
      </w:pPr>
      <w:r w:rsidRPr="00C70250">
        <w:rPr>
          <w:rFonts w:ascii="Times New Roman" w:hAnsi="Times New Roman" w:cs="Times New Roman"/>
          <w:b/>
          <w:bCs/>
          <w:sz w:val="24"/>
          <w:szCs w:val="24"/>
        </w:rPr>
        <w:t xml:space="preserve">ОБҐРУНТУВАННЯ </w:t>
      </w:r>
    </w:p>
    <w:p w14:paraId="59A1FD00" w14:textId="17EA745B" w:rsidR="002B72AC" w:rsidRPr="00C70250" w:rsidRDefault="002B72AC" w:rsidP="007D2FED">
      <w:pPr>
        <w:spacing w:after="0" w:line="240" w:lineRule="auto"/>
        <w:jc w:val="center"/>
        <w:rPr>
          <w:rFonts w:ascii="Times New Roman" w:hAnsi="Times New Roman" w:cs="Times New Roman"/>
          <w:b/>
          <w:sz w:val="24"/>
          <w:szCs w:val="24"/>
          <w:u w:val="single"/>
        </w:rPr>
      </w:pPr>
      <w:r w:rsidRPr="00C70250">
        <w:rPr>
          <w:rFonts w:ascii="Times New Roman" w:hAnsi="Times New Roman" w:cs="Times New Roman"/>
          <w:bCs/>
          <w:sz w:val="24"/>
          <w:szCs w:val="24"/>
        </w:rPr>
        <w:t xml:space="preserve">технічних та якісних характеристик </w:t>
      </w:r>
      <w:r w:rsidRPr="00C70250">
        <w:rPr>
          <w:rFonts w:ascii="Times New Roman" w:hAnsi="Times New Roman" w:cs="Times New Roman"/>
          <w:b/>
          <w:bCs/>
          <w:sz w:val="24"/>
          <w:szCs w:val="24"/>
        </w:rPr>
        <w:t xml:space="preserve">закупівлі </w:t>
      </w:r>
      <w:r w:rsidR="007D2FED" w:rsidRPr="007D2FED">
        <w:rPr>
          <w:rFonts w:ascii="Times New Roman" w:hAnsi="Times New Roman" w:cs="Times New Roman"/>
          <w:b/>
          <w:bCs/>
          <w:sz w:val="24"/>
          <w:szCs w:val="24"/>
        </w:rPr>
        <w:t>Фарби: фарба для розмітки доріг та фарбування бордюрів, фарбування опор, для поточного ремонту дитячого майданчика, арт-об’єкту та басейнів</w:t>
      </w:r>
      <w:r w:rsidRPr="00C70250">
        <w:rPr>
          <w:rFonts w:ascii="Times New Roman" w:hAnsi="Times New Roman" w:cs="Times New Roman"/>
          <w:b/>
          <w:sz w:val="24"/>
          <w:szCs w:val="24"/>
        </w:rPr>
        <w:t xml:space="preserve"> </w:t>
      </w:r>
      <w:r w:rsidRPr="00C70250">
        <w:rPr>
          <w:rFonts w:ascii="Times New Roman" w:hAnsi="Times New Roman" w:cs="Times New Roman"/>
          <w:bCs/>
          <w:sz w:val="24"/>
          <w:szCs w:val="24"/>
        </w:rPr>
        <w:t>розміру бюджетного призначення, очікуваної вартості предмета закупівлі</w:t>
      </w:r>
    </w:p>
    <w:p w14:paraId="3673CAB5" w14:textId="77777777" w:rsidR="002B72AC" w:rsidRPr="00C70250" w:rsidRDefault="002B72AC" w:rsidP="00C95BB7">
      <w:pPr>
        <w:spacing w:before="100" w:beforeAutospacing="1" w:after="0" w:line="240" w:lineRule="auto"/>
        <w:jc w:val="both"/>
        <w:rPr>
          <w:rStyle w:val="a3"/>
          <w:rFonts w:ascii="Times New Roman" w:hAnsi="Times New Roman" w:cs="Times New Roman"/>
          <w:bCs/>
          <w:sz w:val="24"/>
          <w:szCs w:val="24"/>
        </w:rPr>
      </w:pPr>
      <w:r w:rsidRPr="00C70250">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C70250" w:rsidRDefault="00C607E0" w:rsidP="00C95BB7">
      <w:pPr>
        <w:spacing w:before="100" w:beforeAutospacing="1" w:after="0" w:line="240" w:lineRule="auto"/>
        <w:jc w:val="both"/>
        <w:rPr>
          <w:rFonts w:ascii="Times New Roman" w:eastAsia="Times New Roman" w:hAnsi="Times New Roman" w:cs="Times New Roman"/>
          <w:i/>
          <w:sz w:val="24"/>
          <w:szCs w:val="24"/>
          <w:lang w:eastAsia="uk-UA"/>
        </w:rPr>
      </w:pPr>
      <w:r w:rsidRPr="00C70250">
        <w:rPr>
          <w:rFonts w:ascii="Times New Roman" w:eastAsia="Times New Roman" w:hAnsi="Times New Roman" w:cs="Times New Roman"/>
          <w:b/>
          <w:bCs/>
          <w:i/>
          <w:iCs/>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0250">
        <w:rPr>
          <w:rFonts w:ascii="Times New Roman" w:eastAsia="Times New Roman" w:hAnsi="Times New Roman" w:cs="Times New Roman"/>
          <w:i/>
          <w:iCs/>
          <w:sz w:val="24"/>
          <w:szCs w:val="24"/>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363E8499" w14:textId="621AC31E" w:rsidR="00831F03" w:rsidRPr="007D2FED" w:rsidRDefault="002B72AC" w:rsidP="00831F03">
      <w:pPr>
        <w:widowControl w:val="0"/>
        <w:spacing w:after="0" w:line="240" w:lineRule="auto"/>
        <w:rPr>
          <w:rFonts w:ascii="Times New Roman" w:hAnsi="Times New Roman" w:cs="Times New Roman"/>
          <w:i/>
          <w:sz w:val="24"/>
          <w:szCs w:val="24"/>
        </w:rPr>
      </w:pPr>
      <w:r w:rsidRPr="00C70250">
        <w:rPr>
          <w:rFonts w:ascii="Times New Roman" w:eastAsia="Times New Roman" w:hAnsi="Times New Roman" w:cs="Times New Roman"/>
          <w:b/>
          <w:bCs/>
          <w:iCs/>
          <w:color w:val="000000"/>
          <w:sz w:val="24"/>
          <w:szCs w:val="24"/>
        </w:rPr>
        <w:t xml:space="preserve">Назва предмета закупівлі </w:t>
      </w:r>
      <w:r w:rsidRPr="00C70250">
        <w:rPr>
          <w:rFonts w:ascii="Times New Roman" w:eastAsia="Times New Roman" w:hAnsi="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70250">
        <w:rPr>
          <w:rFonts w:ascii="Times New Roman" w:hAnsi="Times New Roman" w:cs="Times New Roman"/>
          <w:sz w:val="24"/>
          <w:szCs w:val="24"/>
        </w:rPr>
        <w:t xml:space="preserve"> </w:t>
      </w:r>
      <w:r w:rsidR="007D2FED" w:rsidRPr="007D2FED">
        <w:rPr>
          <w:rFonts w:ascii="Times New Roman" w:hAnsi="Times New Roman" w:cs="Times New Roman"/>
          <w:bCs/>
          <w:i/>
          <w:sz w:val="24"/>
          <w:szCs w:val="24"/>
        </w:rPr>
        <w:t>Фарби: фарба для розмітки доріг та фарбування бордюрів, фарбування опор, для поточного ремонту дитячого майданчика, арт-об’єкту та басейнів, а саме:</w:t>
      </w:r>
    </w:p>
    <w:p w14:paraId="4AC41F0A" w14:textId="711D60C3" w:rsidR="007D2FED" w:rsidRPr="007D2FED" w:rsidRDefault="007D2FED" w:rsidP="007D2FED">
      <w:pPr>
        <w:spacing w:after="0" w:line="240" w:lineRule="auto"/>
        <w:jc w:val="both"/>
        <w:rPr>
          <w:rFonts w:ascii="Times New Roman" w:eastAsia="Times New Roman" w:hAnsi="Times New Roman" w:cs="Times New Roman"/>
          <w:i/>
          <w:sz w:val="24"/>
          <w:szCs w:val="24"/>
          <w:lang w:eastAsia="ru-RU"/>
        </w:rPr>
      </w:pPr>
      <w:r w:rsidRPr="007D2FED">
        <w:rPr>
          <w:rFonts w:ascii="Times New Roman" w:eastAsia="Times New Roman" w:hAnsi="Times New Roman" w:cs="Times New Roman"/>
          <w:i/>
          <w:sz w:val="24"/>
          <w:szCs w:val="24"/>
          <w:lang w:eastAsia="ru-RU"/>
        </w:rPr>
        <w:t>Фарба для розмітки доріг, АК-515 біла (в розфасовці 30 кг) СОУ 42.1-37641918-116:2014 (або еквівалент) – 1202,96 кг (44811000-8</w:t>
      </w:r>
      <w:r>
        <w:rPr>
          <w:rFonts w:ascii="Times New Roman" w:eastAsia="Times New Roman" w:hAnsi="Times New Roman" w:cs="Times New Roman"/>
          <w:i/>
          <w:sz w:val="24"/>
          <w:szCs w:val="24"/>
          <w:lang w:eastAsia="ru-RU"/>
        </w:rPr>
        <w:t xml:space="preserve"> - Фарби для дорожньої розмітки</w:t>
      </w:r>
      <w:r w:rsidRPr="007D2FED">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p>
    <w:p w14:paraId="60E7961A" w14:textId="0F160544" w:rsidR="007D2FED" w:rsidRPr="007D2FED" w:rsidRDefault="007D2FED" w:rsidP="007D2FED">
      <w:pPr>
        <w:spacing w:after="0" w:line="240" w:lineRule="auto"/>
        <w:jc w:val="both"/>
        <w:rPr>
          <w:rFonts w:ascii="Times New Roman" w:eastAsia="Times New Roman" w:hAnsi="Times New Roman" w:cs="Times New Roman"/>
          <w:i/>
          <w:sz w:val="24"/>
          <w:szCs w:val="24"/>
          <w:lang w:val="ru-RU" w:eastAsia="ru-RU"/>
        </w:rPr>
      </w:pPr>
      <w:r w:rsidRPr="007D2FED">
        <w:rPr>
          <w:rFonts w:ascii="Times New Roman" w:eastAsia="Times New Roman" w:hAnsi="Times New Roman" w:cs="Times New Roman"/>
          <w:i/>
          <w:sz w:val="24"/>
          <w:szCs w:val="24"/>
          <w:lang w:eastAsia="ru-RU"/>
        </w:rPr>
        <w:t xml:space="preserve">Фарба для розмітки доріг, АК-515 червона (в розфасовці 30 кг) СОУ 42.1-37641918-116:2014 (або еквівалент) </w:t>
      </w:r>
      <w:r>
        <w:rPr>
          <w:rFonts w:ascii="Times New Roman" w:eastAsia="Times New Roman" w:hAnsi="Times New Roman" w:cs="Times New Roman"/>
          <w:i/>
          <w:sz w:val="24"/>
          <w:szCs w:val="24"/>
          <w:lang w:val="ru-RU" w:eastAsia="ru-RU"/>
        </w:rPr>
        <w:t xml:space="preserve">– 139,60 кг </w:t>
      </w:r>
      <w:r w:rsidRPr="007D2FED">
        <w:rPr>
          <w:rFonts w:ascii="Times New Roman" w:eastAsia="Times New Roman" w:hAnsi="Times New Roman" w:cs="Times New Roman"/>
          <w:i/>
          <w:sz w:val="24"/>
          <w:szCs w:val="24"/>
          <w:lang w:eastAsia="ru-RU"/>
        </w:rPr>
        <w:t>(44811000-8 - Фарби для дорожньої розмітки)</w:t>
      </w:r>
      <w:r>
        <w:rPr>
          <w:rFonts w:ascii="Times New Roman" w:eastAsia="Times New Roman" w:hAnsi="Times New Roman" w:cs="Times New Roman"/>
          <w:i/>
          <w:sz w:val="24"/>
          <w:szCs w:val="24"/>
          <w:lang w:val="ru-RU" w:eastAsia="ru-RU"/>
        </w:rPr>
        <w:t>;</w:t>
      </w:r>
    </w:p>
    <w:p w14:paraId="2F764A9F" w14:textId="7D81BF08" w:rsidR="007D2FED" w:rsidRPr="007D2FED" w:rsidRDefault="007D2FED" w:rsidP="007D2FED">
      <w:pPr>
        <w:spacing w:after="0" w:line="240" w:lineRule="auto"/>
        <w:jc w:val="both"/>
        <w:rPr>
          <w:rFonts w:ascii="Times New Roman" w:eastAsia="Times New Roman" w:hAnsi="Times New Roman" w:cs="Times New Roman"/>
          <w:i/>
          <w:sz w:val="24"/>
          <w:szCs w:val="24"/>
          <w:lang w:val="ru-RU" w:eastAsia="ru-RU"/>
        </w:rPr>
      </w:pPr>
      <w:r w:rsidRPr="007D2FED">
        <w:rPr>
          <w:rFonts w:ascii="Times New Roman" w:eastAsia="Times New Roman" w:hAnsi="Times New Roman" w:cs="Times New Roman"/>
          <w:i/>
          <w:sz w:val="24"/>
          <w:szCs w:val="24"/>
          <w:lang w:eastAsia="ru-RU"/>
        </w:rPr>
        <w:t>Фарба для розмітки доріг АК-515 жовта (в розфасовці 30 кг) СОУ 42.1-37641918-116:2014 (або еквівалент)</w:t>
      </w:r>
      <w:r>
        <w:rPr>
          <w:rFonts w:ascii="Times New Roman" w:eastAsia="Times New Roman" w:hAnsi="Times New Roman" w:cs="Times New Roman"/>
          <w:i/>
          <w:sz w:val="24"/>
          <w:szCs w:val="24"/>
          <w:lang w:val="ru-RU" w:eastAsia="ru-RU"/>
        </w:rPr>
        <w:t xml:space="preserve"> – 4,00 кг</w:t>
      </w:r>
      <w:r w:rsidRPr="007D2FED">
        <w:rPr>
          <w:rFonts w:ascii="Times New Roman" w:eastAsia="Times New Roman" w:hAnsi="Times New Roman" w:cs="Times New Roman"/>
          <w:i/>
          <w:sz w:val="24"/>
          <w:szCs w:val="24"/>
          <w:lang w:eastAsia="ru-RU"/>
        </w:rPr>
        <w:t xml:space="preserve"> (44811000-8 - Фарби для дорожньої розмітки)</w:t>
      </w:r>
      <w:r>
        <w:rPr>
          <w:rFonts w:ascii="Times New Roman" w:eastAsia="Times New Roman" w:hAnsi="Times New Roman" w:cs="Times New Roman"/>
          <w:i/>
          <w:sz w:val="24"/>
          <w:szCs w:val="24"/>
          <w:lang w:val="ru-RU" w:eastAsia="ru-RU"/>
        </w:rPr>
        <w:t>;</w:t>
      </w:r>
    </w:p>
    <w:p w14:paraId="6819942B" w14:textId="4B9CC5CA" w:rsidR="007D2FED" w:rsidRPr="007D2FED" w:rsidRDefault="007D2FED" w:rsidP="007D2FED">
      <w:pPr>
        <w:spacing w:after="0" w:line="240" w:lineRule="auto"/>
        <w:jc w:val="both"/>
        <w:rPr>
          <w:rFonts w:ascii="Times New Roman" w:eastAsia="Times New Roman" w:hAnsi="Times New Roman" w:cs="Times New Roman"/>
          <w:i/>
          <w:sz w:val="24"/>
          <w:szCs w:val="24"/>
          <w:lang w:val="ru-RU" w:eastAsia="ru-RU"/>
        </w:rPr>
      </w:pPr>
      <w:r w:rsidRPr="007D2FED">
        <w:rPr>
          <w:rFonts w:ascii="Times New Roman" w:eastAsia="Times New Roman" w:hAnsi="Times New Roman" w:cs="Times New Roman"/>
          <w:i/>
          <w:sz w:val="24"/>
          <w:szCs w:val="24"/>
          <w:lang w:eastAsia="ru-RU"/>
        </w:rPr>
        <w:t>Фарба для розмітки доріг, чорна (фарба фасадна ТРІОРА в розфасовці 10-20 кг) (або еквівалент)</w:t>
      </w:r>
      <w:r>
        <w:rPr>
          <w:rFonts w:ascii="Times New Roman" w:eastAsia="Times New Roman" w:hAnsi="Times New Roman" w:cs="Times New Roman"/>
          <w:i/>
          <w:sz w:val="24"/>
          <w:szCs w:val="24"/>
          <w:lang w:val="ru-RU" w:eastAsia="ru-RU"/>
        </w:rPr>
        <w:t xml:space="preserve"> – 128,52 кг</w:t>
      </w:r>
      <w:r w:rsidRPr="007D2FED">
        <w:rPr>
          <w:rFonts w:ascii="Times New Roman" w:eastAsia="Times New Roman" w:hAnsi="Times New Roman" w:cs="Times New Roman"/>
          <w:i/>
          <w:sz w:val="24"/>
          <w:szCs w:val="24"/>
          <w:lang w:eastAsia="ru-RU"/>
        </w:rPr>
        <w:t xml:space="preserve"> (44812220-3 - Водні фарби)</w:t>
      </w:r>
      <w:r>
        <w:rPr>
          <w:rFonts w:ascii="Times New Roman" w:eastAsia="Times New Roman" w:hAnsi="Times New Roman" w:cs="Times New Roman"/>
          <w:i/>
          <w:sz w:val="24"/>
          <w:szCs w:val="24"/>
          <w:lang w:val="ru-RU" w:eastAsia="ru-RU"/>
        </w:rPr>
        <w:t>;</w:t>
      </w:r>
    </w:p>
    <w:p w14:paraId="385630BB" w14:textId="585CA6C8" w:rsidR="007D2FED" w:rsidRPr="007D2FED" w:rsidRDefault="007D2FED" w:rsidP="007D2FED">
      <w:pPr>
        <w:spacing w:after="0" w:line="240" w:lineRule="auto"/>
        <w:jc w:val="both"/>
        <w:rPr>
          <w:rFonts w:ascii="Times New Roman" w:eastAsia="Times New Roman" w:hAnsi="Times New Roman" w:cs="Times New Roman"/>
          <w:i/>
          <w:sz w:val="24"/>
          <w:szCs w:val="24"/>
          <w:lang w:val="ru-RU" w:eastAsia="ru-RU"/>
        </w:rPr>
      </w:pPr>
      <w:r w:rsidRPr="007D2FED">
        <w:rPr>
          <w:rFonts w:ascii="Times New Roman" w:eastAsia="Times New Roman" w:hAnsi="Times New Roman" w:cs="Times New Roman"/>
          <w:i/>
          <w:sz w:val="24"/>
          <w:szCs w:val="24"/>
          <w:lang w:eastAsia="ru-RU"/>
        </w:rPr>
        <w:t xml:space="preserve">Фарба для фарбування бордюр: біла (фарба фасадна ТРІОРА в розфасовці 10-20 кг) (або еквівалент) </w:t>
      </w:r>
      <w:r>
        <w:rPr>
          <w:rFonts w:ascii="Times New Roman" w:eastAsia="Times New Roman" w:hAnsi="Times New Roman" w:cs="Times New Roman"/>
          <w:i/>
          <w:sz w:val="24"/>
          <w:szCs w:val="24"/>
          <w:lang w:val="ru-RU" w:eastAsia="ru-RU"/>
        </w:rPr>
        <w:t>– 1782,76 кг</w:t>
      </w:r>
      <w:r w:rsidRPr="007D2FED">
        <w:rPr>
          <w:rFonts w:ascii="Times New Roman" w:eastAsia="Times New Roman" w:hAnsi="Times New Roman" w:cs="Times New Roman"/>
          <w:i/>
          <w:sz w:val="24"/>
          <w:szCs w:val="24"/>
          <w:lang w:eastAsia="ru-RU"/>
        </w:rPr>
        <w:t>(44812220-3 - Водні фарби)</w:t>
      </w:r>
      <w:r>
        <w:rPr>
          <w:rFonts w:ascii="Times New Roman" w:eastAsia="Times New Roman" w:hAnsi="Times New Roman" w:cs="Times New Roman"/>
          <w:i/>
          <w:sz w:val="24"/>
          <w:szCs w:val="24"/>
          <w:lang w:val="ru-RU" w:eastAsia="ru-RU"/>
        </w:rPr>
        <w:t>;</w:t>
      </w:r>
    </w:p>
    <w:p w14:paraId="5D983A1E" w14:textId="53C25689" w:rsidR="007D2FED" w:rsidRPr="007D2FED" w:rsidRDefault="007D2FED" w:rsidP="007D2FED">
      <w:pPr>
        <w:spacing w:after="0" w:line="240" w:lineRule="auto"/>
        <w:jc w:val="both"/>
        <w:rPr>
          <w:rFonts w:ascii="Times New Roman" w:eastAsia="Times New Roman" w:hAnsi="Times New Roman" w:cs="Times New Roman"/>
          <w:i/>
          <w:sz w:val="24"/>
          <w:szCs w:val="24"/>
          <w:lang w:val="ru-RU" w:eastAsia="ru-RU"/>
        </w:rPr>
      </w:pPr>
      <w:r w:rsidRPr="007D2FED">
        <w:rPr>
          <w:rFonts w:ascii="Times New Roman" w:eastAsia="Times New Roman" w:hAnsi="Times New Roman" w:cs="Times New Roman"/>
          <w:i/>
          <w:sz w:val="24"/>
          <w:szCs w:val="24"/>
          <w:lang w:eastAsia="ru-RU"/>
        </w:rPr>
        <w:t xml:space="preserve">Фарба для фарбування бордюр: АК-515 жовта (в розфасовці 30 кг) СОУ 42.1-37641918-116:2014 (або еквівалент) </w:t>
      </w:r>
      <w:r>
        <w:rPr>
          <w:rFonts w:ascii="Times New Roman" w:eastAsia="Times New Roman" w:hAnsi="Times New Roman" w:cs="Times New Roman"/>
          <w:i/>
          <w:sz w:val="24"/>
          <w:szCs w:val="24"/>
          <w:lang w:val="ru-RU" w:eastAsia="ru-RU"/>
        </w:rPr>
        <w:t xml:space="preserve">– 126,00 кг </w:t>
      </w:r>
      <w:r w:rsidRPr="007D2FED">
        <w:rPr>
          <w:rFonts w:ascii="Times New Roman" w:eastAsia="Times New Roman" w:hAnsi="Times New Roman" w:cs="Times New Roman"/>
          <w:i/>
          <w:sz w:val="24"/>
          <w:szCs w:val="24"/>
          <w:lang w:eastAsia="ru-RU"/>
        </w:rPr>
        <w:t>(44811000-8 - Фарби для дорожньої розмітки)</w:t>
      </w:r>
      <w:r>
        <w:rPr>
          <w:rFonts w:ascii="Times New Roman" w:eastAsia="Times New Roman" w:hAnsi="Times New Roman" w:cs="Times New Roman"/>
          <w:i/>
          <w:sz w:val="24"/>
          <w:szCs w:val="24"/>
          <w:lang w:val="ru-RU" w:eastAsia="ru-RU"/>
        </w:rPr>
        <w:t>;</w:t>
      </w:r>
    </w:p>
    <w:p w14:paraId="33FA75FA" w14:textId="38F7B8CD" w:rsidR="007D2FED" w:rsidRPr="007D2FED" w:rsidRDefault="007D2FED" w:rsidP="007D2FED">
      <w:pPr>
        <w:spacing w:after="0" w:line="240" w:lineRule="auto"/>
        <w:jc w:val="both"/>
        <w:rPr>
          <w:rFonts w:ascii="Times New Roman" w:eastAsia="Times New Roman" w:hAnsi="Times New Roman" w:cs="Times New Roman"/>
          <w:i/>
          <w:sz w:val="24"/>
          <w:szCs w:val="24"/>
          <w:lang w:val="ru-RU" w:eastAsia="ru-RU"/>
        </w:rPr>
      </w:pPr>
      <w:r w:rsidRPr="007D2FED">
        <w:rPr>
          <w:rFonts w:ascii="Times New Roman" w:eastAsia="Times New Roman" w:hAnsi="Times New Roman" w:cs="Times New Roman"/>
          <w:i/>
          <w:sz w:val="24"/>
          <w:szCs w:val="24"/>
          <w:lang w:eastAsia="ru-RU"/>
        </w:rPr>
        <w:t xml:space="preserve">Фарба сіра для фарбування опор (емаль </w:t>
      </w:r>
      <w:proofErr w:type="spellStart"/>
      <w:r w:rsidRPr="007D2FED">
        <w:rPr>
          <w:rFonts w:ascii="Times New Roman" w:eastAsia="Times New Roman" w:hAnsi="Times New Roman" w:cs="Times New Roman"/>
          <w:i/>
          <w:sz w:val="24"/>
          <w:szCs w:val="24"/>
          <w:lang w:eastAsia="ru-RU"/>
        </w:rPr>
        <w:t>алкідна</w:t>
      </w:r>
      <w:proofErr w:type="spellEnd"/>
      <w:r w:rsidRPr="007D2FED">
        <w:rPr>
          <w:rFonts w:ascii="Times New Roman" w:eastAsia="Times New Roman" w:hAnsi="Times New Roman" w:cs="Times New Roman"/>
          <w:i/>
          <w:sz w:val="24"/>
          <w:szCs w:val="24"/>
          <w:lang w:eastAsia="ru-RU"/>
        </w:rPr>
        <w:t xml:space="preserve"> ПФ-115 </w:t>
      </w:r>
      <w:proofErr w:type="spellStart"/>
      <w:r w:rsidRPr="007D2FED">
        <w:rPr>
          <w:rFonts w:ascii="Times New Roman" w:eastAsia="Times New Roman" w:hAnsi="Times New Roman" w:cs="Times New Roman"/>
          <w:i/>
          <w:sz w:val="24"/>
          <w:szCs w:val="24"/>
          <w:lang w:eastAsia="ru-RU"/>
        </w:rPr>
        <w:t>Star</w:t>
      </w:r>
      <w:proofErr w:type="spellEnd"/>
      <w:r w:rsidRPr="007D2FED">
        <w:rPr>
          <w:rFonts w:ascii="Times New Roman" w:eastAsia="Times New Roman" w:hAnsi="Times New Roman" w:cs="Times New Roman"/>
          <w:i/>
          <w:sz w:val="24"/>
          <w:szCs w:val="24"/>
          <w:lang w:eastAsia="ru-RU"/>
        </w:rPr>
        <w:t xml:space="preserve"> </w:t>
      </w:r>
      <w:proofErr w:type="spellStart"/>
      <w:r w:rsidRPr="007D2FED">
        <w:rPr>
          <w:rFonts w:ascii="Times New Roman" w:eastAsia="Times New Roman" w:hAnsi="Times New Roman" w:cs="Times New Roman"/>
          <w:i/>
          <w:sz w:val="24"/>
          <w:szCs w:val="24"/>
          <w:lang w:eastAsia="ru-RU"/>
        </w:rPr>
        <w:t>Paint</w:t>
      </w:r>
      <w:proofErr w:type="spellEnd"/>
      <w:r w:rsidRPr="007D2FE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ru-RU" w:eastAsia="ru-RU"/>
        </w:rPr>
        <w:t xml:space="preserve">– 20,00 кг </w:t>
      </w:r>
      <w:r w:rsidRPr="007D2FED">
        <w:rPr>
          <w:rFonts w:ascii="Times New Roman" w:eastAsia="Times New Roman" w:hAnsi="Times New Roman" w:cs="Times New Roman"/>
          <w:i/>
          <w:sz w:val="24"/>
          <w:szCs w:val="24"/>
          <w:lang w:eastAsia="ru-RU"/>
        </w:rPr>
        <w:t>(44812100-6 - Емалі та глазурі)</w:t>
      </w:r>
      <w:r>
        <w:rPr>
          <w:rFonts w:ascii="Times New Roman" w:eastAsia="Times New Roman" w:hAnsi="Times New Roman" w:cs="Times New Roman"/>
          <w:i/>
          <w:sz w:val="24"/>
          <w:szCs w:val="24"/>
          <w:lang w:val="ru-RU" w:eastAsia="ru-RU"/>
        </w:rPr>
        <w:t>;</w:t>
      </w:r>
    </w:p>
    <w:p w14:paraId="2A8CD2EF" w14:textId="269A02EC" w:rsidR="007D2FED" w:rsidRPr="007D2FED" w:rsidRDefault="007D2FED" w:rsidP="007D2FED">
      <w:pPr>
        <w:spacing w:after="0" w:line="240" w:lineRule="auto"/>
        <w:jc w:val="both"/>
        <w:rPr>
          <w:rFonts w:ascii="Times New Roman" w:eastAsia="Times New Roman" w:hAnsi="Times New Roman" w:cs="Times New Roman"/>
          <w:i/>
          <w:sz w:val="24"/>
          <w:szCs w:val="24"/>
          <w:lang w:eastAsia="ru-RU"/>
        </w:rPr>
      </w:pPr>
      <w:r w:rsidRPr="007D2FED">
        <w:rPr>
          <w:rFonts w:ascii="Times New Roman" w:eastAsia="Times New Roman" w:hAnsi="Times New Roman" w:cs="Times New Roman"/>
          <w:i/>
          <w:sz w:val="24"/>
          <w:szCs w:val="24"/>
          <w:lang w:eastAsia="ru-RU"/>
        </w:rPr>
        <w:t xml:space="preserve">Фарба для поточного ремонту дитячого майданчика по вул. Харківська жовта (емаль </w:t>
      </w:r>
      <w:proofErr w:type="spellStart"/>
      <w:r w:rsidRPr="007D2FED">
        <w:rPr>
          <w:rFonts w:ascii="Times New Roman" w:eastAsia="Times New Roman" w:hAnsi="Times New Roman" w:cs="Times New Roman"/>
          <w:i/>
          <w:sz w:val="24"/>
          <w:szCs w:val="24"/>
          <w:lang w:eastAsia="ru-RU"/>
        </w:rPr>
        <w:t>алкідна</w:t>
      </w:r>
      <w:proofErr w:type="spellEnd"/>
      <w:r w:rsidRPr="007D2FED">
        <w:rPr>
          <w:rFonts w:ascii="Times New Roman" w:eastAsia="Times New Roman" w:hAnsi="Times New Roman" w:cs="Times New Roman"/>
          <w:i/>
          <w:sz w:val="24"/>
          <w:szCs w:val="24"/>
          <w:lang w:eastAsia="ru-RU"/>
        </w:rPr>
        <w:t xml:space="preserve"> ПФ-115 </w:t>
      </w:r>
      <w:proofErr w:type="spellStart"/>
      <w:r w:rsidRPr="007D2FED">
        <w:rPr>
          <w:rFonts w:ascii="Times New Roman" w:eastAsia="Times New Roman" w:hAnsi="Times New Roman" w:cs="Times New Roman"/>
          <w:i/>
          <w:sz w:val="24"/>
          <w:szCs w:val="24"/>
          <w:lang w:eastAsia="ru-RU"/>
        </w:rPr>
        <w:t>Star</w:t>
      </w:r>
      <w:proofErr w:type="spellEnd"/>
      <w:r w:rsidRPr="007D2FED">
        <w:rPr>
          <w:rFonts w:ascii="Times New Roman" w:eastAsia="Times New Roman" w:hAnsi="Times New Roman" w:cs="Times New Roman"/>
          <w:i/>
          <w:sz w:val="24"/>
          <w:szCs w:val="24"/>
          <w:lang w:eastAsia="ru-RU"/>
        </w:rPr>
        <w:t xml:space="preserve"> </w:t>
      </w:r>
      <w:proofErr w:type="spellStart"/>
      <w:r w:rsidRPr="007D2FED">
        <w:rPr>
          <w:rFonts w:ascii="Times New Roman" w:eastAsia="Times New Roman" w:hAnsi="Times New Roman" w:cs="Times New Roman"/>
          <w:i/>
          <w:sz w:val="24"/>
          <w:szCs w:val="24"/>
          <w:lang w:eastAsia="ru-RU"/>
        </w:rPr>
        <w:t>Paint</w:t>
      </w:r>
      <w:proofErr w:type="spellEnd"/>
      <w:r w:rsidRPr="007D2FED">
        <w:rPr>
          <w:rFonts w:ascii="Times New Roman" w:eastAsia="Times New Roman" w:hAnsi="Times New Roman" w:cs="Times New Roman"/>
          <w:i/>
          <w:sz w:val="24"/>
          <w:szCs w:val="24"/>
          <w:lang w:eastAsia="ru-RU"/>
        </w:rPr>
        <w:t>) (або еквівалент) – 19,00 кг (44812100-6 - Емалі та глазурі);</w:t>
      </w:r>
    </w:p>
    <w:p w14:paraId="7784EFDD" w14:textId="32D22C40" w:rsidR="007D2FED" w:rsidRPr="007D2FED" w:rsidRDefault="007D2FED" w:rsidP="007D2FED">
      <w:pPr>
        <w:spacing w:after="0" w:line="240" w:lineRule="auto"/>
        <w:jc w:val="both"/>
        <w:rPr>
          <w:rFonts w:ascii="Times New Roman" w:eastAsia="Times New Roman" w:hAnsi="Times New Roman" w:cs="Times New Roman"/>
          <w:i/>
          <w:sz w:val="24"/>
          <w:szCs w:val="24"/>
          <w:lang w:eastAsia="ru-RU"/>
        </w:rPr>
      </w:pPr>
      <w:r w:rsidRPr="007D2FED">
        <w:rPr>
          <w:rFonts w:ascii="Times New Roman" w:eastAsia="Times New Roman" w:hAnsi="Times New Roman" w:cs="Times New Roman"/>
          <w:i/>
          <w:sz w:val="24"/>
          <w:szCs w:val="24"/>
          <w:lang w:eastAsia="ru-RU"/>
        </w:rPr>
        <w:t xml:space="preserve">Фарба для поточного ремонту дитячого майданчика по вул. Харківська блакитна (емаль </w:t>
      </w:r>
      <w:proofErr w:type="spellStart"/>
      <w:r w:rsidRPr="007D2FED">
        <w:rPr>
          <w:rFonts w:ascii="Times New Roman" w:eastAsia="Times New Roman" w:hAnsi="Times New Roman" w:cs="Times New Roman"/>
          <w:i/>
          <w:sz w:val="24"/>
          <w:szCs w:val="24"/>
          <w:lang w:eastAsia="ru-RU"/>
        </w:rPr>
        <w:t>алкідна</w:t>
      </w:r>
      <w:proofErr w:type="spellEnd"/>
      <w:r w:rsidRPr="007D2FED">
        <w:rPr>
          <w:rFonts w:ascii="Times New Roman" w:eastAsia="Times New Roman" w:hAnsi="Times New Roman" w:cs="Times New Roman"/>
          <w:i/>
          <w:sz w:val="24"/>
          <w:szCs w:val="24"/>
          <w:lang w:eastAsia="ru-RU"/>
        </w:rPr>
        <w:t xml:space="preserve"> ПФ-115 </w:t>
      </w:r>
      <w:proofErr w:type="spellStart"/>
      <w:r w:rsidRPr="007D2FED">
        <w:rPr>
          <w:rFonts w:ascii="Times New Roman" w:eastAsia="Times New Roman" w:hAnsi="Times New Roman" w:cs="Times New Roman"/>
          <w:i/>
          <w:sz w:val="24"/>
          <w:szCs w:val="24"/>
          <w:lang w:eastAsia="ru-RU"/>
        </w:rPr>
        <w:t>Star</w:t>
      </w:r>
      <w:proofErr w:type="spellEnd"/>
      <w:r w:rsidRPr="007D2FED">
        <w:rPr>
          <w:rFonts w:ascii="Times New Roman" w:eastAsia="Times New Roman" w:hAnsi="Times New Roman" w:cs="Times New Roman"/>
          <w:i/>
          <w:sz w:val="24"/>
          <w:szCs w:val="24"/>
          <w:lang w:eastAsia="ru-RU"/>
        </w:rPr>
        <w:t xml:space="preserve"> </w:t>
      </w:r>
      <w:proofErr w:type="spellStart"/>
      <w:r w:rsidRPr="007D2FED">
        <w:rPr>
          <w:rFonts w:ascii="Times New Roman" w:eastAsia="Times New Roman" w:hAnsi="Times New Roman" w:cs="Times New Roman"/>
          <w:i/>
          <w:sz w:val="24"/>
          <w:szCs w:val="24"/>
          <w:lang w:eastAsia="ru-RU"/>
        </w:rPr>
        <w:t>Paint</w:t>
      </w:r>
      <w:proofErr w:type="spellEnd"/>
      <w:r w:rsidRPr="007D2FED">
        <w:rPr>
          <w:rFonts w:ascii="Times New Roman" w:eastAsia="Times New Roman" w:hAnsi="Times New Roman" w:cs="Times New Roman"/>
          <w:i/>
          <w:sz w:val="24"/>
          <w:szCs w:val="24"/>
          <w:lang w:eastAsia="ru-RU"/>
        </w:rPr>
        <w:t xml:space="preserve">) (або еквівалент) – 14,00 кг </w:t>
      </w:r>
      <w:r>
        <w:rPr>
          <w:rFonts w:ascii="Times New Roman" w:eastAsia="Times New Roman" w:hAnsi="Times New Roman" w:cs="Times New Roman"/>
          <w:i/>
          <w:sz w:val="24"/>
          <w:szCs w:val="24"/>
          <w:lang w:eastAsia="ru-RU"/>
        </w:rPr>
        <w:t>(44812100-6 - Емалі та глазурі);</w:t>
      </w:r>
    </w:p>
    <w:p w14:paraId="41F2F7B5" w14:textId="5B75B6AB" w:rsidR="007D2FED" w:rsidRPr="007D2FED" w:rsidRDefault="007D2FED" w:rsidP="007D2FED">
      <w:pPr>
        <w:spacing w:after="0" w:line="240" w:lineRule="auto"/>
        <w:jc w:val="both"/>
        <w:rPr>
          <w:rFonts w:ascii="Times New Roman" w:eastAsia="Times New Roman" w:hAnsi="Times New Roman" w:cs="Times New Roman"/>
          <w:i/>
          <w:sz w:val="24"/>
          <w:szCs w:val="24"/>
          <w:lang w:eastAsia="ru-RU"/>
        </w:rPr>
      </w:pPr>
      <w:r w:rsidRPr="007D2FED">
        <w:rPr>
          <w:rFonts w:ascii="Times New Roman" w:eastAsia="Times New Roman" w:hAnsi="Times New Roman" w:cs="Times New Roman"/>
          <w:i/>
          <w:sz w:val="24"/>
          <w:szCs w:val="24"/>
          <w:lang w:eastAsia="ru-RU"/>
        </w:rPr>
        <w:t xml:space="preserve">Фарба для поточного ремонту дитячого майданчика по вул. Харківська червона (емаль </w:t>
      </w:r>
      <w:proofErr w:type="spellStart"/>
      <w:r w:rsidRPr="007D2FED">
        <w:rPr>
          <w:rFonts w:ascii="Times New Roman" w:eastAsia="Times New Roman" w:hAnsi="Times New Roman" w:cs="Times New Roman"/>
          <w:i/>
          <w:sz w:val="24"/>
          <w:szCs w:val="24"/>
          <w:lang w:eastAsia="ru-RU"/>
        </w:rPr>
        <w:t>алкідна</w:t>
      </w:r>
      <w:proofErr w:type="spellEnd"/>
      <w:r w:rsidRPr="007D2FED">
        <w:rPr>
          <w:rFonts w:ascii="Times New Roman" w:eastAsia="Times New Roman" w:hAnsi="Times New Roman" w:cs="Times New Roman"/>
          <w:i/>
          <w:sz w:val="24"/>
          <w:szCs w:val="24"/>
          <w:lang w:eastAsia="ru-RU"/>
        </w:rPr>
        <w:t xml:space="preserve"> ПФ-115 </w:t>
      </w:r>
      <w:proofErr w:type="spellStart"/>
      <w:r w:rsidRPr="007D2FED">
        <w:rPr>
          <w:rFonts w:ascii="Times New Roman" w:eastAsia="Times New Roman" w:hAnsi="Times New Roman" w:cs="Times New Roman"/>
          <w:i/>
          <w:sz w:val="24"/>
          <w:szCs w:val="24"/>
          <w:lang w:eastAsia="ru-RU"/>
        </w:rPr>
        <w:t>Star</w:t>
      </w:r>
      <w:proofErr w:type="spellEnd"/>
      <w:r w:rsidRPr="007D2FED">
        <w:rPr>
          <w:rFonts w:ascii="Times New Roman" w:eastAsia="Times New Roman" w:hAnsi="Times New Roman" w:cs="Times New Roman"/>
          <w:i/>
          <w:sz w:val="24"/>
          <w:szCs w:val="24"/>
          <w:lang w:eastAsia="ru-RU"/>
        </w:rPr>
        <w:t xml:space="preserve"> </w:t>
      </w:r>
      <w:proofErr w:type="spellStart"/>
      <w:r w:rsidRPr="007D2FED">
        <w:rPr>
          <w:rFonts w:ascii="Times New Roman" w:eastAsia="Times New Roman" w:hAnsi="Times New Roman" w:cs="Times New Roman"/>
          <w:i/>
          <w:sz w:val="24"/>
          <w:szCs w:val="24"/>
          <w:lang w:eastAsia="ru-RU"/>
        </w:rPr>
        <w:t>Paint</w:t>
      </w:r>
      <w:proofErr w:type="spellEnd"/>
      <w:r w:rsidRPr="007D2FED">
        <w:rPr>
          <w:rFonts w:ascii="Times New Roman" w:eastAsia="Times New Roman" w:hAnsi="Times New Roman" w:cs="Times New Roman"/>
          <w:i/>
          <w:sz w:val="24"/>
          <w:szCs w:val="24"/>
          <w:lang w:eastAsia="ru-RU"/>
        </w:rPr>
        <w:t>) (або еквівалент) – 14,00 кг (44812100-6 - Емалі та глазурі);</w:t>
      </w:r>
    </w:p>
    <w:p w14:paraId="2115AF80" w14:textId="710AF27F" w:rsidR="007D2FED" w:rsidRPr="007D2FED" w:rsidRDefault="007D2FED" w:rsidP="007D2FED">
      <w:pPr>
        <w:spacing w:after="0" w:line="240" w:lineRule="auto"/>
        <w:jc w:val="both"/>
        <w:rPr>
          <w:rFonts w:ascii="Times New Roman" w:eastAsia="Times New Roman" w:hAnsi="Times New Roman" w:cs="Times New Roman"/>
          <w:i/>
          <w:sz w:val="24"/>
          <w:szCs w:val="24"/>
          <w:lang w:eastAsia="ru-RU"/>
        </w:rPr>
      </w:pPr>
      <w:r w:rsidRPr="007D2FED">
        <w:rPr>
          <w:rFonts w:ascii="Times New Roman" w:eastAsia="Times New Roman" w:hAnsi="Times New Roman" w:cs="Times New Roman"/>
          <w:i/>
          <w:sz w:val="24"/>
          <w:szCs w:val="24"/>
          <w:lang w:eastAsia="ru-RU"/>
        </w:rPr>
        <w:t xml:space="preserve">Фарба для поточного ремонту дитячого майданчика по вул. Харківська зелена (емаль </w:t>
      </w:r>
      <w:proofErr w:type="spellStart"/>
      <w:r w:rsidRPr="007D2FED">
        <w:rPr>
          <w:rFonts w:ascii="Times New Roman" w:eastAsia="Times New Roman" w:hAnsi="Times New Roman" w:cs="Times New Roman"/>
          <w:i/>
          <w:sz w:val="24"/>
          <w:szCs w:val="24"/>
          <w:lang w:eastAsia="ru-RU"/>
        </w:rPr>
        <w:t>алкідна</w:t>
      </w:r>
      <w:proofErr w:type="spellEnd"/>
      <w:r w:rsidRPr="007D2FED">
        <w:rPr>
          <w:rFonts w:ascii="Times New Roman" w:eastAsia="Times New Roman" w:hAnsi="Times New Roman" w:cs="Times New Roman"/>
          <w:i/>
          <w:sz w:val="24"/>
          <w:szCs w:val="24"/>
          <w:lang w:eastAsia="ru-RU"/>
        </w:rPr>
        <w:t xml:space="preserve"> ПФ-115 </w:t>
      </w:r>
      <w:proofErr w:type="spellStart"/>
      <w:r w:rsidRPr="007D2FED">
        <w:rPr>
          <w:rFonts w:ascii="Times New Roman" w:eastAsia="Times New Roman" w:hAnsi="Times New Roman" w:cs="Times New Roman"/>
          <w:i/>
          <w:sz w:val="24"/>
          <w:szCs w:val="24"/>
          <w:lang w:eastAsia="ru-RU"/>
        </w:rPr>
        <w:t>Star</w:t>
      </w:r>
      <w:proofErr w:type="spellEnd"/>
      <w:r w:rsidRPr="007D2FED">
        <w:rPr>
          <w:rFonts w:ascii="Times New Roman" w:eastAsia="Times New Roman" w:hAnsi="Times New Roman" w:cs="Times New Roman"/>
          <w:i/>
          <w:sz w:val="24"/>
          <w:szCs w:val="24"/>
          <w:lang w:eastAsia="ru-RU"/>
        </w:rPr>
        <w:t xml:space="preserve"> </w:t>
      </w:r>
      <w:proofErr w:type="spellStart"/>
      <w:r w:rsidRPr="007D2FED">
        <w:rPr>
          <w:rFonts w:ascii="Times New Roman" w:eastAsia="Times New Roman" w:hAnsi="Times New Roman" w:cs="Times New Roman"/>
          <w:i/>
          <w:sz w:val="24"/>
          <w:szCs w:val="24"/>
          <w:lang w:eastAsia="ru-RU"/>
        </w:rPr>
        <w:t>Paint</w:t>
      </w:r>
      <w:proofErr w:type="spellEnd"/>
      <w:r w:rsidRPr="007D2FED">
        <w:rPr>
          <w:rFonts w:ascii="Times New Roman" w:eastAsia="Times New Roman" w:hAnsi="Times New Roman" w:cs="Times New Roman"/>
          <w:i/>
          <w:sz w:val="24"/>
          <w:szCs w:val="24"/>
          <w:lang w:eastAsia="ru-RU"/>
        </w:rPr>
        <w:t>) (або еквівалент) – 14,00 кг (44812100-6 - Емалі та глазурі);</w:t>
      </w:r>
    </w:p>
    <w:p w14:paraId="57FA85AF" w14:textId="5F21EEAE" w:rsidR="007D2FED" w:rsidRPr="007D2FED" w:rsidRDefault="007D2FED" w:rsidP="007D2FED">
      <w:pPr>
        <w:spacing w:after="0" w:line="240" w:lineRule="auto"/>
        <w:jc w:val="both"/>
        <w:rPr>
          <w:rFonts w:ascii="Times New Roman" w:eastAsia="Times New Roman" w:hAnsi="Times New Roman" w:cs="Times New Roman"/>
          <w:i/>
          <w:sz w:val="24"/>
          <w:szCs w:val="24"/>
          <w:lang w:eastAsia="ru-RU"/>
        </w:rPr>
      </w:pPr>
      <w:r w:rsidRPr="007D2FED">
        <w:rPr>
          <w:rFonts w:ascii="Times New Roman" w:eastAsia="Times New Roman" w:hAnsi="Times New Roman" w:cs="Times New Roman"/>
          <w:i/>
          <w:sz w:val="24"/>
          <w:szCs w:val="24"/>
          <w:lang w:eastAsia="ru-RU"/>
        </w:rPr>
        <w:t xml:space="preserve">Фарба для поточного ремонту дитячого майданчика по вул. Харківська фіолетова (емаль </w:t>
      </w:r>
      <w:proofErr w:type="spellStart"/>
      <w:r w:rsidRPr="007D2FED">
        <w:rPr>
          <w:rFonts w:ascii="Times New Roman" w:eastAsia="Times New Roman" w:hAnsi="Times New Roman" w:cs="Times New Roman"/>
          <w:i/>
          <w:sz w:val="24"/>
          <w:szCs w:val="24"/>
          <w:lang w:eastAsia="ru-RU"/>
        </w:rPr>
        <w:t>алкідна</w:t>
      </w:r>
      <w:proofErr w:type="spellEnd"/>
      <w:r w:rsidRPr="007D2FED">
        <w:rPr>
          <w:rFonts w:ascii="Times New Roman" w:eastAsia="Times New Roman" w:hAnsi="Times New Roman" w:cs="Times New Roman"/>
          <w:i/>
          <w:sz w:val="24"/>
          <w:szCs w:val="24"/>
          <w:lang w:eastAsia="ru-RU"/>
        </w:rPr>
        <w:t xml:space="preserve"> ПФ-115 </w:t>
      </w:r>
      <w:proofErr w:type="spellStart"/>
      <w:r w:rsidRPr="007D2FED">
        <w:rPr>
          <w:rFonts w:ascii="Times New Roman" w:eastAsia="Times New Roman" w:hAnsi="Times New Roman" w:cs="Times New Roman"/>
          <w:i/>
          <w:sz w:val="24"/>
          <w:szCs w:val="24"/>
          <w:lang w:eastAsia="ru-RU"/>
        </w:rPr>
        <w:t>Star</w:t>
      </w:r>
      <w:proofErr w:type="spellEnd"/>
      <w:r w:rsidRPr="007D2FED">
        <w:rPr>
          <w:rFonts w:ascii="Times New Roman" w:eastAsia="Times New Roman" w:hAnsi="Times New Roman" w:cs="Times New Roman"/>
          <w:i/>
          <w:sz w:val="24"/>
          <w:szCs w:val="24"/>
          <w:lang w:eastAsia="ru-RU"/>
        </w:rPr>
        <w:t xml:space="preserve"> </w:t>
      </w:r>
      <w:proofErr w:type="spellStart"/>
      <w:r w:rsidRPr="007D2FED">
        <w:rPr>
          <w:rFonts w:ascii="Times New Roman" w:eastAsia="Times New Roman" w:hAnsi="Times New Roman" w:cs="Times New Roman"/>
          <w:i/>
          <w:sz w:val="24"/>
          <w:szCs w:val="24"/>
          <w:lang w:eastAsia="ru-RU"/>
        </w:rPr>
        <w:t>Paint</w:t>
      </w:r>
      <w:proofErr w:type="spellEnd"/>
      <w:r w:rsidRPr="007D2FED">
        <w:rPr>
          <w:rFonts w:ascii="Times New Roman" w:eastAsia="Times New Roman" w:hAnsi="Times New Roman" w:cs="Times New Roman"/>
          <w:i/>
          <w:sz w:val="24"/>
          <w:szCs w:val="24"/>
          <w:lang w:eastAsia="ru-RU"/>
        </w:rPr>
        <w:t xml:space="preserve">) (або еквівалент) </w:t>
      </w:r>
      <w:r>
        <w:rPr>
          <w:rFonts w:ascii="Times New Roman" w:eastAsia="Times New Roman" w:hAnsi="Times New Roman" w:cs="Times New Roman"/>
          <w:i/>
          <w:sz w:val="24"/>
          <w:szCs w:val="24"/>
          <w:lang w:eastAsia="ru-RU"/>
        </w:rPr>
        <w:t>–</w:t>
      </w:r>
      <w:r w:rsidRPr="007D2FED">
        <w:rPr>
          <w:rFonts w:ascii="Times New Roman" w:eastAsia="Times New Roman" w:hAnsi="Times New Roman" w:cs="Times New Roman"/>
          <w:i/>
          <w:sz w:val="24"/>
          <w:szCs w:val="24"/>
          <w:lang w:eastAsia="ru-RU"/>
        </w:rPr>
        <w:t xml:space="preserve"> 14,00 кг (44812100-6 - Емалі та глазурі);</w:t>
      </w:r>
    </w:p>
    <w:p w14:paraId="40E76FA7" w14:textId="35B2B08C" w:rsidR="007D2FED" w:rsidRPr="007D2FED" w:rsidRDefault="007D2FED" w:rsidP="007D2FED">
      <w:pPr>
        <w:spacing w:after="0" w:line="240" w:lineRule="auto"/>
        <w:jc w:val="both"/>
        <w:rPr>
          <w:rFonts w:ascii="Times New Roman" w:eastAsia="Times New Roman" w:hAnsi="Times New Roman" w:cs="Times New Roman"/>
          <w:i/>
          <w:sz w:val="24"/>
          <w:szCs w:val="24"/>
          <w:lang w:eastAsia="ru-RU"/>
        </w:rPr>
      </w:pPr>
      <w:r w:rsidRPr="007D2FED">
        <w:rPr>
          <w:rFonts w:ascii="Times New Roman" w:eastAsia="Times New Roman" w:hAnsi="Times New Roman" w:cs="Times New Roman"/>
          <w:i/>
          <w:sz w:val="24"/>
          <w:szCs w:val="24"/>
          <w:lang w:eastAsia="ru-RU"/>
        </w:rPr>
        <w:t xml:space="preserve">Фарба для поточного ремонту дитячого майданчика по вул. Харківська помаранчева (емаль </w:t>
      </w:r>
      <w:proofErr w:type="spellStart"/>
      <w:r w:rsidRPr="007D2FED">
        <w:rPr>
          <w:rFonts w:ascii="Times New Roman" w:eastAsia="Times New Roman" w:hAnsi="Times New Roman" w:cs="Times New Roman"/>
          <w:i/>
          <w:sz w:val="24"/>
          <w:szCs w:val="24"/>
          <w:lang w:eastAsia="ru-RU"/>
        </w:rPr>
        <w:t>алкідна</w:t>
      </w:r>
      <w:proofErr w:type="spellEnd"/>
      <w:r w:rsidRPr="007D2FED">
        <w:rPr>
          <w:rFonts w:ascii="Times New Roman" w:eastAsia="Times New Roman" w:hAnsi="Times New Roman" w:cs="Times New Roman"/>
          <w:i/>
          <w:sz w:val="24"/>
          <w:szCs w:val="24"/>
          <w:lang w:eastAsia="ru-RU"/>
        </w:rPr>
        <w:t xml:space="preserve"> ПФ-115 </w:t>
      </w:r>
      <w:proofErr w:type="spellStart"/>
      <w:r w:rsidRPr="007D2FED">
        <w:rPr>
          <w:rFonts w:ascii="Times New Roman" w:eastAsia="Times New Roman" w:hAnsi="Times New Roman" w:cs="Times New Roman"/>
          <w:i/>
          <w:sz w:val="24"/>
          <w:szCs w:val="24"/>
          <w:lang w:eastAsia="ru-RU"/>
        </w:rPr>
        <w:t>Star</w:t>
      </w:r>
      <w:proofErr w:type="spellEnd"/>
      <w:r w:rsidRPr="007D2FED">
        <w:rPr>
          <w:rFonts w:ascii="Times New Roman" w:eastAsia="Times New Roman" w:hAnsi="Times New Roman" w:cs="Times New Roman"/>
          <w:i/>
          <w:sz w:val="24"/>
          <w:szCs w:val="24"/>
          <w:lang w:eastAsia="ru-RU"/>
        </w:rPr>
        <w:t xml:space="preserve"> </w:t>
      </w:r>
      <w:proofErr w:type="spellStart"/>
      <w:r w:rsidRPr="007D2FED">
        <w:rPr>
          <w:rFonts w:ascii="Times New Roman" w:eastAsia="Times New Roman" w:hAnsi="Times New Roman" w:cs="Times New Roman"/>
          <w:i/>
          <w:sz w:val="24"/>
          <w:szCs w:val="24"/>
          <w:lang w:eastAsia="ru-RU"/>
        </w:rPr>
        <w:t>Paint</w:t>
      </w:r>
      <w:proofErr w:type="spellEnd"/>
      <w:r w:rsidRPr="007D2FED">
        <w:rPr>
          <w:rFonts w:ascii="Times New Roman" w:eastAsia="Times New Roman" w:hAnsi="Times New Roman" w:cs="Times New Roman"/>
          <w:i/>
          <w:sz w:val="24"/>
          <w:szCs w:val="24"/>
          <w:lang w:eastAsia="ru-RU"/>
        </w:rPr>
        <w:t>) (або еквівалент) – 14,00 кг (44812100-6 - Емалі та глазурі);</w:t>
      </w:r>
    </w:p>
    <w:p w14:paraId="09B334C9" w14:textId="72E3E0C6" w:rsidR="007D2FED" w:rsidRPr="007D2FED" w:rsidRDefault="007D2FED" w:rsidP="007D2FED">
      <w:pPr>
        <w:spacing w:after="0" w:line="240" w:lineRule="auto"/>
        <w:jc w:val="both"/>
        <w:rPr>
          <w:rFonts w:ascii="Times New Roman" w:eastAsia="Times New Roman" w:hAnsi="Times New Roman" w:cs="Times New Roman"/>
          <w:i/>
          <w:sz w:val="24"/>
          <w:szCs w:val="24"/>
          <w:lang w:eastAsia="ru-RU"/>
        </w:rPr>
      </w:pPr>
      <w:r w:rsidRPr="007D2FED">
        <w:rPr>
          <w:rFonts w:ascii="Times New Roman" w:eastAsia="Times New Roman" w:hAnsi="Times New Roman" w:cs="Times New Roman"/>
          <w:i/>
          <w:sz w:val="24"/>
          <w:szCs w:val="24"/>
          <w:lang w:eastAsia="ru-RU"/>
        </w:rPr>
        <w:t xml:space="preserve">Фарба для поточний ремонт арт-об’єкту «Я люблю Тернівку» на бульварі Героїв Космосу (70 м2) біла (емаль </w:t>
      </w:r>
      <w:proofErr w:type="spellStart"/>
      <w:r w:rsidRPr="007D2FED">
        <w:rPr>
          <w:rFonts w:ascii="Times New Roman" w:eastAsia="Times New Roman" w:hAnsi="Times New Roman" w:cs="Times New Roman"/>
          <w:i/>
          <w:sz w:val="24"/>
          <w:szCs w:val="24"/>
          <w:lang w:eastAsia="ru-RU"/>
        </w:rPr>
        <w:t>алкідна</w:t>
      </w:r>
      <w:proofErr w:type="spellEnd"/>
      <w:r w:rsidRPr="007D2FED">
        <w:rPr>
          <w:rFonts w:ascii="Times New Roman" w:eastAsia="Times New Roman" w:hAnsi="Times New Roman" w:cs="Times New Roman"/>
          <w:i/>
          <w:sz w:val="24"/>
          <w:szCs w:val="24"/>
          <w:lang w:eastAsia="ru-RU"/>
        </w:rPr>
        <w:t xml:space="preserve"> ПФ-115 </w:t>
      </w:r>
      <w:proofErr w:type="spellStart"/>
      <w:r w:rsidRPr="007D2FED">
        <w:rPr>
          <w:rFonts w:ascii="Times New Roman" w:eastAsia="Times New Roman" w:hAnsi="Times New Roman" w:cs="Times New Roman"/>
          <w:i/>
          <w:sz w:val="24"/>
          <w:szCs w:val="24"/>
          <w:lang w:eastAsia="ru-RU"/>
        </w:rPr>
        <w:t>Star</w:t>
      </w:r>
      <w:proofErr w:type="spellEnd"/>
      <w:r w:rsidRPr="007D2FED">
        <w:rPr>
          <w:rFonts w:ascii="Times New Roman" w:eastAsia="Times New Roman" w:hAnsi="Times New Roman" w:cs="Times New Roman"/>
          <w:i/>
          <w:sz w:val="24"/>
          <w:szCs w:val="24"/>
          <w:lang w:eastAsia="ru-RU"/>
        </w:rPr>
        <w:t xml:space="preserve"> </w:t>
      </w:r>
      <w:proofErr w:type="spellStart"/>
      <w:r w:rsidRPr="007D2FED">
        <w:rPr>
          <w:rFonts w:ascii="Times New Roman" w:eastAsia="Times New Roman" w:hAnsi="Times New Roman" w:cs="Times New Roman"/>
          <w:i/>
          <w:sz w:val="24"/>
          <w:szCs w:val="24"/>
          <w:lang w:eastAsia="ru-RU"/>
        </w:rPr>
        <w:t>Paint</w:t>
      </w:r>
      <w:proofErr w:type="spellEnd"/>
      <w:r w:rsidRPr="007D2FED">
        <w:rPr>
          <w:rFonts w:ascii="Times New Roman" w:eastAsia="Times New Roman" w:hAnsi="Times New Roman" w:cs="Times New Roman"/>
          <w:i/>
          <w:sz w:val="24"/>
          <w:szCs w:val="24"/>
          <w:lang w:eastAsia="ru-RU"/>
        </w:rPr>
        <w:t>) (або еквівалент) – 12,00 кг (44812100-6 - Емалі та глазурі);</w:t>
      </w:r>
    </w:p>
    <w:p w14:paraId="3AFCB1B3" w14:textId="794C0B1D" w:rsidR="007D2FED" w:rsidRPr="007D2FED" w:rsidRDefault="007D2FED" w:rsidP="007D2FED">
      <w:pPr>
        <w:spacing w:after="0" w:line="240" w:lineRule="auto"/>
        <w:jc w:val="both"/>
        <w:rPr>
          <w:rFonts w:ascii="Times New Roman" w:eastAsia="Times New Roman" w:hAnsi="Times New Roman" w:cs="Times New Roman"/>
          <w:i/>
          <w:sz w:val="24"/>
          <w:szCs w:val="24"/>
          <w:lang w:eastAsia="ru-RU"/>
        </w:rPr>
      </w:pPr>
      <w:r w:rsidRPr="007D2FED">
        <w:rPr>
          <w:rFonts w:ascii="Times New Roman" w:eastAsia="Times New Roman" w:hAnsi="Times New Roman" w:cs="Times New Roman"/>
          <w:i/>
          <w:sz w:val="24"/>
          <w:szCs w:val="24"/>
          <w:lang w:eastAsia="ru-RU"/>
        </w:rPr>
        <w:t xml:space="preserve">Фарба для поточний ремонт арт-об’єкту «Я люблю Тернівку» на бульварі Героїв Космосу (70 м2) червона (емаль </w:t>
      </w:r>
      <w:proofErr w:type="spellStart"/>
      <w:r w:rsidRPr="007D2FED">
        <w:rPr>
          <w:rFonts w:ascii="Times New Roman" w:eastAsia="Times New Roman" w:hAnsi="Times New Roman" w:cs="Times New Roman"/>
          <w:i/>
          <w:sz w:val="24"/>
          <w:szCs w:val="24"/>
          <w:lang w:eastAsia="ru-RU"/>
        </w:rPr>
        <w:t>алкідна</w:t>
      </w:r>
      <w:proofErr w:type="spellEnd"/>
      <w:r w:rsidRPr="007D2FED">
        <w:rPr>
          <w:rFonts w:ascii="Times New Roman" w:eastAsia="Times New Roman" w:hAnsi="Times New Roman" w:cs="Times New Roman"/>
          <w:i/>
          <w:sz w:val="24"/>
          <w:szCs w:val="24"/>
          <w:lang w:eastAsia="ru-RU"/>
        </w:rPr>
        <w:t xml:space="preserve"> ПФ-115 </w:t>
      </w:r>
      <w:proofErr w:type="spellStart"/>
      <w:r w:rsidRPr="007D2FED">
        <w:rPr>
          <w:rFonts w:ascii="Times New Roman" w:eastAsia="Times New Roman" w:hAnsi="Times New Roman" w:cs="Times New Roman"/>
          <w:i/>
          <w:sz w:val="24"/>
          <w:szCs w:val="24"/>
          <w:lang w:eastAsia="ru-RU"/>
        </w:rPr>
        <w:t>Star</w:t>
      </w:r>
      <w:proofErr w:type="spellEnd"/>
      <w:r w:rsidRPr="007D2FED">
        <w:rPr>
          <w:rFonts w:ascii="Times New Roman" w:eastAsia="Times New Roman" w:hAnsi="Times New Roman" w:cs="Times New Roman"/>
          <w:i/>
          <w:sz w:val="24"/>
          <w:szCs w:val="24"/>
          <w:lang w:eastAsia="ru-RU"/>
        </w:rPr>
        <w:t xml:space="preserve"> </w:t>
      </w:r>
      <w:proofErr w:type="spellStart"/>
      <w:r w:rsidRPr="007D2FED">
        <w:rPr>
          <w:rFonts w:ascii="Times New Roman" w:eastAsia="Times New Roman" w:hAnsi="Times New Roman" w:cs="Times New Roman"/>
          <w:i/>
          <w:sz w:val="24"/>
          <w:szCs w:val="24"/>
          <w:lang w:eastAsia="ru-RU"/>
        </w:rPr>
        <w:t>Paint</w:t>
      </w:r>
      <w:proofErr w:type="spellEnd"/>
      <w:r w:rsidRPr="007D2FED">
        <w:rPr>
          <w:rFonts w:ascii="Times New Roman" w:eastAsia="Times New Roman" w:hAnsi="Times New Roman" w:cs="Times New Roman"/>
          <w:i/>
          <w:sz w:val="24"/>
          <w:szCs w:val="24"/>
          <w:lang w:eastAsia="ru-RU"/>
        </w:rPr>
        <w:t>) (або еквівалент) – 5,00 кг (44812100-6 - Емалі та глазурі);</w:t>
      </w:r>
    </w:p>
    <w:p w14:paraId="7D897473" w14:textId="51062157" w:rsidR="00242203" w:rsidRDefault="007D2FED" w:rsidP="007D2FED">
      <w:pPr>
        <w:spacing w:after="0" w:line="240" w:lineRule="auto"/>
        <w:jc w:val="both"/>
        <w:rPr>
          <w:rFonts w:ascii="Times New Roman" w:eastAsia="Times New Roman" w:hAnsi="Times New Roman" w:cs="Times New Roman"/>
          <w:i/>
          <w:sz w:val="24"/>
          <w:szCs w:val="24"/>
          <w:lang w:eastAsia="ru-RU"/>
        </w:rPr>
      </w:pPr>
      <w:r w:rsidRPr="007D2FED">
        <w:rPr>
          <w:rFonts w:ascii="Times New Roman" w:eastAsia="Times New Roman" w:hAnsi="Times New Roman" w:cs="Times New Roman"/>
          <w:i/>
          <w:sz w:val="24"/>
          <w:szCs w:val="24"/>
          <w:lang w:eastAsia="ru-RU"/>
        </w:rPr>
        <w:lastRenderedPageBreak/>
        <w:t>Фарба для басейнів RESERVOR 6033 (або еквівалент) – 105,00 кг (44812100-6 - Емалі та глазурі)</w:t>
      </w:r>
    </w:p>
    <w:p w14:paraId="7339FA11" w14:textId="34D418E7" w:rsidR="007D2FED" w:rsidRPr="007D2FED" w:rsidRDefault="007D2FED" w:rsidP="007D2FED">
      <w:pPr>
        <w:spacing w:after="0" w:line="240" w:lineRule="auto"/>
        <w:jc w:val="both"/>
        <w:rPr>
          <w:rFonts w:ascii="Times New Roman" w:eastAsia="Times New Roman" w:hAnsi="Times New Roman" w:cs="Times New Roman"/>
          <w:b/>
          <w:sz w:val="24"/>
          <w:szCs w:val="24"/>
          <w:shd w:val="clear" w:color="auto" w:fill="FFFFFF"/>
          <w:lang w:eastAsia="uk-UA"/>
        </w:rPr>
      </w:pPr>
      <w:r w:rsidRPr="007D2FED">
        <w:rPr>
          <w:rFonts w:ascii="Times New Roman" w:eastAsia="Times New Roman" w:hAnsi="Times New Roman" w:cs="Times New Roman"/>
          <w:i/>
          <w:sz w:val="24"/>
          <w:szCs w:val="24"/>
          <w:lang w:eastAsia="ru-RU"/>
        </w:rPr>
        <w:t>За загальним кодом ДК 021:2015 44810000-1 - Фарби</w:t>
      </w:r>
    </w:p>
    <w:p w14:paraId="4B266D2B" w14:textId="77777777" w:rsidR="00B72904" w:rsidRDefault="002B72AC" w:rsidP="00C95BB7">
      <w:pPr>
        <w:spacing w:after="0" w:line="240" w:lineRule="auto"/>
        <w:jc w:val="both"/>
        <w:rPr>
          <w:rFonts w:ascii="Times New Roman" w:hAnsi="Times New Roman" w:cs="Times New Roman"/>
          <w:sz w:val="24"/>
          <w:szCs w:val="24"/>
        </w:rPr>
      </w:pPr>
      <w:r w:rsidRPr="00C70250">
        <w:rPr>
          <w:rFonts w:ascii="Times New Roman" w:hAnsi="Times New Roman" w:cs="Times New Roman"/>
          <w:b/>
          <w:sz w:val="24"/>
          <w:szCs w:val="24"/>
        </w:rPr>
        <w:t>Вид та ідентифікатор процедури закупівлі</w:t>
      </w:r>
      <w:r w:rsidRPr="00C70250">
        <w:rPr>
          <w:rFonts w:ascii="Times New Roman" w:hAnsi="Times New Roman" w:cs="Times New Roman"/>
          <w:b/>
          <w:bCs/>
          <w:sz w:val="24"/>
          <w:szCs w:val="24"/>
        </w:rPr>
        <w:t>:</w:t>
      </w:r>
      <w:r w:rsidR="00932BB8" w:rsidRPr="00C70250">
        <w:rPr>
          <w:rFonts w:ascii="Times New Roman" w:hAnsi="Times New Roman" w:cs="Times New Roman"/>
          <w:b/>
          <w:bCs/>
          <w:sz w:val="24"/>
          <w:szCs w:val="24"/>
        </w:rPr>
        <w:t xml:space="preserve"> </w:t>
      </w:r>
      <w:r w:rsidR="00932BB8" w:rsidRPr="00C70250">
        <w:rPr>
          <w:rFonts w:ascii="Times New Roman" w:hAnsi="Times New Roman" w:cs="Times New Roman"/>
          <w:bCs/>
          <w:sz w:val="24"/>
          <w:szCs w:val="24"/>
        </w:rPr>
        <w:t>відкриті торги</w:t>
      </w:r>
      <w:r w:rsidR="00E51405">
        <w:rPr>
          <w:rFonts w:ascii="Times New Roman" w:hAnsi="Times New Roman" w:cs="Times New Roman"/>
          <w:bCs/>
          <w:sz w:val="24"/>
          <w:szCs w:val="24"/>
        </w:rPr>
        <w:t xml:space="preserve"> (з особливостями)</w:t>
      </w:r>
      <w:r w:rsidR="00932BB8" w:rsidRPr="00C70250">
        <w:rPr>
          <w:rFonts w:ascii="Times New Roman" w:hAnsi="Times New Roman" w:cs="Times New Roman"/>
          <w:bCs/>
          <w:sz w:val="24"/>
          <w:szCs w:val="24"/>
        </w:rPr>
        <w:t>,</w:t>
      </w:r>
      <w:r w:rsidRPr="00C70250">
        <w:rPr>
          <w:rFonts w:ascii="Times New Roman" w:hAnsi="Times New Roman" w:cs="Times New Roman"/>
          <w:sz w:val="24"/>
          <w:szCs w:val="24"/>
        </w:rPr>
        <w:t xml:space="preserve"> </w:t>
      </w:r>
    </w:p>
    <w:p w14:paraId="02B8FF98" w14:textId="46DCD51B" w:rsidR="00B72904" w:rsidRDefault="007D2FED" w:rsidP="00C95BB7">
      <w:pPr>
        <w:spacing w:after="0" w:line="240" w:lineRule="auto"/>
        <w:jc w:val="both"/>
        <w:rPr>
          <w:rFonts w:ascii="Times New Roman" w:hAnsi="Times New Roman" w:cs="Times New Roman"/>
          <w:b/>
          <w:sz w:val="24"/>
          <w:szCs w:val="24"/>
          <w:shd w:val="clear" w:color="auto" w:fill="FFFFFF"/>
        </w:rPr>
      </w:pPr>
      <w:r w:rsidRPr="007D2FED">
        <w:rPr>
          <w:rFonts w:ascii="Times New Roman" w:hAnsi="Times New Roman" w:cs="Times New Roman"/>
          <w:b/>
          <w:sz w:val="24"/>
          <w:szCs w:val="24"/>
          <w:shd w:val="clear" w:color="auto" w:fill="FFFFFF"/>
        </w:rPr>
        <w:t>UA-2023-02-17-012261-a</w:t>
      </w:r>
    </w:p>
    <w:p w14:paraId="20E84FDE" w14:textId="77777777" w:rsidR="007D2FED" w:rsidRPr="005740CC" w:rsidRDefault="007D2FED" w:rsidP="00C95BB7">
      <w:pPr>
        <w:spacing w:after="0" w:line="240" w:lineRule="auto"/>
        <w:jc w:val="both"/>
        <w:rPr>
          <w:rFonts w:ascii="Times New Roman" w:hAnsi="Times New Roman" w:cs="Times New Roman"/>
          <w:b/>
          <w:sz w:val="24"/>
          <w:szCs w:val="24"/>
          <w:highlight w:val="yellow"/>
          <w:shd w:val="clear" w:color="auto" w:fill="FFFFFF"/>
        </w:rPr>
      </w:pPr>
    </w:p>
    <w:p w14:paraId="3C38C70F" w14:textId="03118F30" w:rsidR="00FA0F75" w:rsidRPr="00FA0F75" w:rsidRDefault="002B72AC" w:rsidP="001C3E2D">
      <w:pPr>
        <w:spacing w:after="0" w:line="240" w:lineRule="auto"/>
        <w:jc w:val="both"/>
        <w:rPr>
          <w:rFonts w:ascii="Times New Roman" w:hAnsi="Times New Roman" w:cs="Times New Roman"/>
          <w:sz w:val="24"/>
          <w:szCs w:val="24"/>
        </w:rPr>
      </w:pPr>
      <w:r w:rsidRPr="00FA0F75">
        <w:rPr>
          <w:rFonts w:ascii="Times New Roman" w:hAnsi="Times New Roman" w:cs="Times New Roman"/>
          <w:b/>
          <w:sz w:val="24"/>
          <w:szCs w:val="24"/>
        </w:rPr>
        <w:t>Очікувана вартість та обґрунтування очікуваної вартості предмета закупівлі</w:t>
      </w:r>
      <w:r w:rsidRPr="00FA0F75">
        <w:rPr>
          <w:rFonts w:ascii="Times New Roman" w:hAnsi="Times New Roman" w:cs="Times New Roman"/>
          <w:b/>
          <w:bCs/>
          <w:sz w:val="24"/>
          <w:szCs w:val="24"/>
        </w:rPr>
        <w:t>:</w:t>
      </w:r>
      <w:r w:rsidRPr="00FA0F75">
        <w:rPr>
          <w:rFonts w:ascii="Times New Roman" w:hAnsi="Times New Roman" w:cs="Times New Roman"/>
          <w:sz w:val="24"/>
          <w:szCs w:val="24"/>
        </w:rPr>
        <w:t xml:space="preserve"> </w:t>
      </w:r>
      <w:r w:rsidR="00FA0F75" w:rsidRPr="00FA0F75">
        <w:rPr>
          <w:rFonts w:ascii="Times New Roman" w:hAnsi="Times New Roman" w:cs="Times New Roman"/>
          <w:sz w:val="24"/>
          <w:szCs w:val="24"/>
          <w:lang w:val="ru-RU"/>
        </w:rPr>
        <w:t xml:space="preserve">302 772 грн. 00 коп., в тому </w:t>
      </w:r>
      <w:r w:rsidR="00FA0F75" w:rsidRPr="00FA0F75">
        <w:rPr>
          <w:rFonts w:ascii="Times New Roman" w:hAnsi="Times New Roman" w:cs="Times New Roman"/>
          <w:sz w:val="24"/>
          <w:szCs w:val="24"/>
        </w:rPr>
        <w:t>числі</w:t>
      </w:r>
    </w:p>
    <w:p w14:paraId="551FD493" w14:textId="77777777"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1.Фарби для розмітки доріг (дорожня):</w:t>
      </w:r>
    </w:p>
    <w:p w14:paraId="412AF61A" w14:textId="05D18A82"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АК-515 біла (в розфасовці 30 кг) СОУ 42.1-37641918-116:2014 </w:t>
      </w:r>
      <w:r>
        <w:rPr>
          <w:rFonts w:ascii="Times New Roman" w:hAnsi="Times New Roman" w:cs="Times New Roman"/>
          <w:sz w:val="24"/>
          <w:szCs w:val="24"/>
          <w:shd w:val="clear" w:color="auto" w:fill="FFFFFF"/>
        </w:rPr>
        <w:t>– 120 296 грн. 00 коп.;</w:t>
      </w:r>
    </w:p>
    <w:p w14:paraId="44F13BD1" w14:textId="77CB2C66" w:rsidR="00FA0F75"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АК-515 червона (в розфасовці 30 кг) СОУ 42.1-37641918-116:2014 </w:t>
      </w:r>
      <w:r>
        <w:rPr>
          <w:rFonts w:ascii="Times New Roman" w:hAnsi="Times New Roman" w:cs="Times New Roman"/>
          <w:sz w:val="24"/>
          <w:szCs w:val="24"/>
          <w:shd w:val="clear" w:color="auto" w:fill="FFFFFF"/>
        </w:rPr>
        <w:t>–</w:t>
      </w:r>
      <w:r w:rsidRPr="00CE660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13 960</w:t>
      </w:r>
      <w:r w:rsidRPr="00FA0F75">
        <w:rPr>
          <w:rFonts w:ascii="Times New Roman" w:hAnsi="Times New Roman" w:cs="Times New Roman"/>
          <w:sz w:val="24"/>
          <w:szCs w:val="24"/>
          <w:shd w:val="clear" w:color="auto" w:fill="FFFFFF"/>
        </w:rPr>
        <w:t xml:space="preserve"> грн. 00 коп.;</w:t>
      </w:r>
    </w:p>
    <w:p w14:paraId="56E661F4" w14:textId="1862C1F4"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АК-515 жовта (в розфасовці 30 кг) СОУ 42.1-37641918-116:2014 </w:t>
      </w:r>
      <w:r>
        <w:rPr>
          <w:rFonts w:ascii="Times New Roman" w:hAnsi="Times New Roman" w:cs="Times New Roman"/>
          <w:sz w:val="24"/>
          <w:szCs w:val="24"/>
          <w:shd w:val="clear" w:color="auto" w:fill="FFFFFF"/>
        </w:rPr>
        <w:t>–</w:t>
      </w:r>
      <w:r w:rsidRPr="00CE660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400</w:t>
      </w:r>
      <w:r w:rsidRPr="00FA0F75">
        <w:rPr>
          <w:rFonts w:ascii="Times New Roman" w:hAnsi="Times New Roman" w:cs="Times New Roman"/>
          <w:sz w:val="24"/>
          <w:szCs w:val="24"/>
          <w:shd w:val="clear" w:color="auto" w:fill="FFFFFF"/>
        </w:rPr>
        <w:t xml:space="preserve"> грн. 00 коп.;</w:t>
      </w:r>
    </w:p>
    <w:p w14:paraId="5F48A36F" w14:textId="5B3BEA4A"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чорна (фарба фасадна ТРІОРА в розфасовці 10-20 кг)- </w:t>
      </w:r>
      <w:r>
        <w:rPr>
          <w:rFonts w:ascii="Times New Roman" w:hAnsi="Times New Roman" w:cs="Times New Roman"/>
          <w:sz w:val="24"/>
          <w:szCs w:val="24"/>
          <w:shd w:val="clear" w:color="auto" w:fill="FFFFFF"/>
        </w:rPr>
        <w:t>12 852</w:t>
      </w:r>
      <w:r w:rsidRPr="00FA0F75">
        <w:rPr>
          <w:rFonts w:ascii="Times New Roman" w:hAnsi="Times New Roman" w:cs="Times New Roman"/>
          <w:sz w:val="24"/>
          <w:szCs w:val="24"/>
          <w:shd w:val="clear" w:color="auto" w:fill="FFFFFF"/>
        </w:rPr>
        <w:t xml:space="preserve"> грн. 00 коп.;</w:t>
      </w:r>
    </w:p>
    <w:p w14:paraId="6270855A" w14:textId="77777777"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2. Фарби для фарбування бордюр:</w:t>
      </w:r>
    </w:p>
    <w:p w14:paraId="11B8AE0F" w14:textId="797DE907"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біла (фарба фасадна ТРІОРА в розфасовці 10-20 кг) </w:t>
      </w:r>
      <w:r>
        <w:rPr>
          <w:rFonts w:ascii="Times New Roman" w:hAnsi="Times New Roman" w:cs="Times New Roman"/>
          <w:sz w:val="24"/>
          <w:szCs w:val="24"/>
          <w:shd w:val="clear" w:color="auto" w:fill="FFFFFF"/>
        </w:rPr>
        <w:t>–</w:t>
      </w:r>
      <w:r w:rsidRPr="00CE660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89 138</w:t>
      </w:r>
      <w:r w:rsidRPr="00FA0F75">
        <w:rPr>
          <w:rFonts w:ascii="Times New Roman" w:hAnsi="Times New Roman" w:cs="Times New Roman"/>
          <w:sz w:val="24"/>
          <w:szCs w:val="24"/>
          <w:shd w:val="clear" w:color="auto" w:fill="FFFFFF"/>
        </w:rPr>
        <w:t xml:space="preserve"> грн. 00 коп.;</w:t>
      </w:r>
    </w:p>
    <w:p w14:paraId="74FA24A7" w14:textId="3408488E"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АК-515 жовта (в розфасовці 30 кг) СОУ 42.1-37641918-116:2014</w:t>
      </w:r>
      <w:r>
        <w:rPr>
          <w:rFonts w:ascii="Times New Roman" w:hAnsi="Times New Roman" w:cs="Times New Roman"/>
          <w:sz w:val="24"/>
          <w:szCs w:val="24"/>
          <w:shd w:val="clear" w:color="auto" w:fill="FFFFFF"/>
        </w:rPr>
        <w:t xml:space="preserve"> – 12</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00 грн. 00 коп.;</w:t>
      </w:r>
    </w:p>
    <w:p w14:paraId="7A9B1442" w14:textId="18162464"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3. Фарба сіра для фарбування опор (емаль </w:t>
      </w:r>
      <w:proofErr w:type="spellStart"/>
      <w:r w:rsidRPr="00CE6607">
        <w:rPr>
          <w:rFonts w:ascii="Times New Roman" w:hAnsi="Times New Roman" w:cs="Times New Roman"/>
          <w:sz w:val="24"/>
          <w:szCs w:val="24"/>
          <w:shd w:val="clear" w:color="auto" w:fill="FFFFFF"/>
        </w:rPr>
        <w:t>алкідна</w:t>
      </w:r>
      <w:proofErr w:type="spellEnd"/>
      <w:r w:rsidRPr="00CE6607">
        <w:rPr>
          <w:rFonts w:ascii="Times New Roman" w:hAnsi="Times New Roman" w:cs="Times New Roman"/>
          <w:sz w:val="24"/>
          <w:szCs w:val="24"/>
          <w:shd w:val="clear" w:color="auto" w:fill="FFFFFF"/>
        </w:rPr>
        <w:t xml:space="preserve"> ПФ-115 </w:t>
      </w:r>
      <w:proofErr w:type="spellStart"/>
      <w:r w:rsidRPr="00CE6607">
        <w:rPr>
          <w:rFonts w:ascii="Times New Roman" w:hAnsi="Times New Roman" w:cs="Times New Roman"/>
          <w:sz w:val="24"/>
          <w:szCs w:val="24"/>
          <w:shd w:val="clear" w:color="auto" w:fill="FFFFFF"/>
        </w:rPr>
        <w:t>Star</w:t>
      </w:r>
      <w:proofErr w:type="spellEnd"/>
      <w:r w:rsidRPr="00CE6607">
        <w:rPr>
          <w:rFonts w:ascii="Times New Roman" w:hAnsi="Times New Roman" w:cs="Times New Roman"/>
          <w:sz w:val="24"/>
          <w:szCs w:val="24"/>
          <w:shd w:val="clear" w:color="auto" w:fill="FFFFFF"/>
        </w:rPr>
        <w:t xml:space="preserve"> </w:t>
      </w:r>
      <w:proofErr w:type="spellStart"/>
      <w:r w:rsidRPr="00CE6607">
        <w:rPr>
          <w:rFonts w:ascii="Times New Roman" w:hAnsi="Times New Roman" w:cs="Times New Roman"/>
          <w:sz w:val="24"/>
          <w:szCs w:val="24"/>
          <w:shd w:val="clear" w:color="auto" w:fill="FFFFFF"/>
        </w:rPr>
        <w:t>Paint</w:t>
      </w:r>
      <w:proofErr w:type="spellEnd"/>
      <w:r w:rsidRPr="00CE660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CE660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1 500</w:t>
      </w:r>
      <w:r w:rsidRPr="00FA0F75">
        <w:rPr>
          <w:rFonts w:ascii="Times New Roman" w:hAnsi="Times New Roman" w:cs="Times New Roman"/>
          <w:sz w:val="24"/>
          <w:szCs w:val="24"/>
          <w:shd w:val="clear" w:color="auto" w:fill="FFFFFF"/>
        </w:rPr>
        <w:t xml:space="preserve"> грн. 00 коп.;</w:t>
      </w:r>
    </w:p>
    <w:p w14:paraId="079D890C" w14:textId="77777777"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4. Фарба для поточного ремонту дитячого майданчика по вул. Харківська (44812100-6 - Емалі та глазурі):</w:t>
      </w:r>
    </w:p>
    <w:p w14:paraId="5CBFE4E3" w14:textId="5DD81E0F" w:rsidR="00FA0F75"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жовта (емаль </w:t>
      </w:r>
      <w:proofErr w:type="spellStart"/>
      <w:r w:rsidRPr="00CE6607">
        <w:rPr>
          <w:rFonts w:ascii="Times New Roman" w:hAnsi="Times New Roman" w:cs="Times New Roman"/>
          <w:sz w:val="24"/>
          <w:szCs w:val="24"/>
          <w:shd w:val="clear" w:color="auto" w:fill="FFFFFF"/>
        </w:rPr>
        <w:t>алкідна</w:t>
      </w:r>
      <w:proofErr w:type="spellEnd"/>
      <w:r w:rsidRPr="00CE6607">
        <w:rPr>
          <w:rFonts w:ascii="Times New Roman" w:hAnsi="Times New Roman" w:cs="Times New Roman"/>
          <w:sz w:val="24"/>
          <w:szCs w:val="24"/>
          <w:shd w:val="clear" w:color="auto" w:fill="FFFFFF"/>
        </w:rPr>
        <w:t xml:space="preserve"> ПФ-115 </w:t>
      </w:r>
      <w:proofErr w:type="spellStart"/>
      <w:r w:rsidRPr="00CE6607">
        <w:rPr>
          <w:rFonts w:ascii="Times New Roman" w:hAnsi="Times New Roman" w:cs="Times New Roman"/>
          <w:sz w:val="24"/>
          <w:szCs w:val="24"/>
          <w:shd w:val="clear" w:color="auto" w:fill="FFFFFF"/>
        </w:rPr>
        <w:t>Star</w:t>
      </w:r>
      <w:proofErr w:type="spellEnd"/>
      <w:r w:rsidRPr="00CE6607">
        <w:rPr>
          <w:rFonts w:ascii="Times New Roman" w:hAnsi="Times New Roman" w:cs="Times New Roman"/>
          <w:sz w:val="24"/>
          <w:szCs w:val="24"/>
          <w:shd w:val="clear" w:color="auto" w:fill="FFFFFF"/>
        </w:rPr>
        <w:t xml:space="preserve"> </w:t>
      </w:r>
      <w:proofErr w:type="spellStart"/>
      <w:r w:rsidRPr="00CE6607">
        <w:rPr>
          <w:rFonts w:ascii="Times New Roman" w:hAnsi="Times New Roman" w:cs="Times New Roman"/>
          <w:sz w:val="24"/>
          <w:szCs w:val="24"/>
          <w:shd w:val="clear" w:color="auto" w:fill="FFFFFF"/>
        </w:rPr>
        <w:t>Paint</w:t>
      </w:r>
      <w:proofErr w:type="spellEnd"/>
      <w:r w:rsidRPr="00CE66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2 090</w:t>
      </w:r>
      <w:r w:rsidRPr="00FA0F75">
        <w:rPr>
          <w:rFonts w:ascii="Times New Roman" w:hAnsi="Times New Roman" w:cs="Times New Roman"/>
          <w:sz w:val="24"/>
          <w:szCs w:val="24"/>
          <w:shd w:val="clear" w:color="auto" w:fill="FFFFFF"/>
        </w:rPr>
        <w:t xml:space="preserve"> грн. 00 коп.;</w:t>
      </w:r>
    </w:p>
    <w:p w14:paraId="69E738D1" w14:textId="2303375F" w:rsidR="00FA0F75"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блакитна (емаль </w:t>
      </w:r>
      <w:proofErr w:type="spellStart"/>
      <w:r w:rsidRPr="00CE6607">
        <w:rPr>
          <w:rFonts w:ascii="Times New Roman" w:hAnsi="Times New Roman" w:cs="Times New Roman"/>
          <w:sz w:val="24"/>
          <w:szCs w:val="24"/>
          <w:shd w:val="clear" w:color="auto" w:fill="FFFFFF"/>
        </w:rPr>
        <w:t>алкідна</w:t>
      </w:r>
      <w:proofErr w:type="spellEnd"/>
      <w:r w:rsidRPr="00CE6607">
        <w:rPr>
          <w:rFonts w:ascii="Times New Roman" w:hAnsi="Times New Roman" w:cs="Times New Roman"/>
          <w:sz w:val="24"/>
          <w:szCs w:val="24"/>
          <w:shd w:val="clear" w:color="auto" w:fill="FFFFFF"/>
        </w:rPr>
        <w:t xml:space="preserve"> ПФ-115 </w:t>
      </w:r>
      <w:proofErr w:type="spellStart"/>
      <w:r w:rsidRPr="00CE6607">
        <w:rPr>
          <w:rFonts w:ascii="Times New Roman" w:hAnsi="Times New Roman" w:cs="Times New Roman"/>
          <w:sz w:val="24"/>
          <w:szCs w:val="24"/>
          <w:shd w:val="clear" w:color="auto" w:fill="FFFFFF"/>
        </w:rPr>
        <w:t>Star</w:t>
      </w:r>
      <w:proofErr w:type="spellEnd"/>
      <w:r w:rsidRPr="00CE6607">
        <w:rPr>
          <w:rFonts w:ascii="Times New Roman" w:hAnsi="Times New Roman" w:cs="Times New Roman"/>
          <w:sz w:val="24"/>
          <w:szCs w:val="24"/>
          <w:shd w:val="clear" w:color="auto" w:fill="FFFFFF"/>
        </w:rPr>
        <w:t xml:space="preserve"> </w:t>
      </w:r>
      <w:proofErr w:type="spellStart"/>
      <w:r w:rsidRPr="00CE6607">
        <w:rPr>
          <w:rFonts w:ascii="Times New Roman" w:hAnsi="Times New Roman" w:cs="Times New Roman"/>
          <w:sz w:val="24"/>
          <w:szCs w:val="24"/>
          <w:shd w:val="clear" w:color="auto" w:fill="FFFFFF"/>
        </w:rPr>
        <w:t>Paint</w:t>
      </w:r>
      <w:proofErr w:type="spellEnd"/>
      <w:r w:rsidRPr="00CE66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1 540</w:t>
      </w:r>
      <w:r w:rsidRPr="00FA0F75">
        <w:rPr>
          <w:rFonts w:ascii="Times New Roman" w:hAnsi="Times New Roman" w:cs="Times New Roman"/>
          <w:sz w:val="24"/>
          <w:szCs w:val="24"/>
          <w:shd w:val="clear" w:color="auto" w:fill="FFFFFF"/>
        </w:rPr>
        <w:t xml:space="preserve"> грн. 00 коп.;</w:t>
      </w:r>
    </w:p>
    <w:p w14:paraId="2FCB9625" w14:textId="70FBCEE7" w:rsidR="00FA0F75"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червона (емаль </w:t>
      </w:r>
      <w:proofErr w:type="spellStart"/>
      <w:r w:rsidRPr="00CE6607">
        <w:rPr>
          <w:rFonts w:ascii="Times New Roman" w:hAnsi="Times New Roman" w:cs="Times New Roman"/>
          <w:sz w:val="24"/>
          <w:szCs w:val="24"/>
          <w:shd w:val="clear" w:color="auto" w:fill="FFFFFF"/>
        </w:rPr>
        <w:t>алкідна</w:t>
      </w:r>
      <w:proofErr w:type="spellEnd"/>
      <w:r w:rsidRPr="00CE6607">
        <w:rPr>
          <w:rFonts w:ascii="Times New Roman" w:hAnsi="Times New Roman" w:cs="Times New Roman"/>
          <w:sz w:val="24"/>
          <w:szCs w:val="24"/>
          <w:shd w:val="clear" w:color="auto" w:fill="FFFFFF"/>
        </w:rPr>
        <w:t xml:space="preserve"> ПФ-115 </w:t>
      </w:r>
      <w:proofErr w:type="spellStart"/>
      <w:r w:rsidRPr="00CE6607">
        <w:rPr>
          <w:rFonts w:ascii="Times New Roman" w:hAnsi="Times New Roman" w:cs="Times New Roman"/>
          <w:sz w:val="24"/>
          <w:szCs w:val="24"/>
          <w:shd w:val="clear" w:color="auto" w:fill="FFFFFF"/>
        </w:rPr>
        <w:t>Star</w:t>
      </w:r>
      <w:proofErr w:type="spellEnd"/>
      <w:r w:rsidRPr="00CE6607">
        <w:rPr>
          <w:rFonts w:ascii="Times New Roman" w:hAnsi="Times New Roman" w:cs="Times New Roman"/>
          <w:sz w:val="24"/>
          <w:szCs w:val="24"/>
          <w:shd w:val="clear" w:color="auto" w:fill="FFFFFF"/>
        </w:rPr>
        <w:t xml:space="preserve"> </w:t>
      </w:r>
      <w:proofErr w:type="spellStart"/>
      <w:r w:rsidRPr="00CE6607">
        <w:rPr>
          <w:rFonts w:ascii="Times New Roman" w:hAnsi="Times New Roman" w:cs="Times New Roman"/>
          <w:sz w:val="24"/>
          <w:szCs w:val="24"/>
          <w:shd w:val="clear" w:color="auto" w:fill="FFFFFF"/>
        </w:rPr>
        <w:t>Paint</w:t>
      </w:r>
      <w:proofErr w:type="spellEnd"/>
      <w:r w:rsidRPr="00CE66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1 </w:t>
      </w:r>
      <w:r w:rsidRPr="00FA0F75">
        <w:rPr>
          <w:rFonts w:ascii="Times New Roman" w:hAnsi="Times New Roman" w:cs="Times New Roman"/>
          <w:sz w:val="24"/>
          <w:szCs w:val="24"/>
          <w:shd w:val="clear" w:color="auto" w:fill="FFFFFF"/>
        </w:rPr>
        <w:t>540 грн. 00 коп.;</w:t>
      </w:r>
    </w:p>
    <w:p w14:paraId="0DB10F28" w14:textId="4AA363B5"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зелена (емаль </w:t>
      </w:r>
      <w:proofErr w:type="spellStart"/>
      <w:r w:rsidRPr="00CE6607">
        <w:rPr>
          <w:rFonts w:ascii="Times New Roman" w:hAnsi="Times New Roman" w:cs="Times New Roman"/>
          <w:sz w:val="24"/>
          <w:szCs w:val="24"/>
          <w:shd w:val="clear" w:color="auto" w:fill="FFFFFF"/>
        </w:rPr>
        <w:t>алкідна</w:t>
      </w:r>
      <w:proofErr w:type="spellEnd"/>
      <w:r w:rsidRPr="00CE6607">
        <w:rPr>
          <w:rFonts w:ascii="Times New Roman" w:hAnsi="Times New Roman" w:cs="Times New Roman"/>
          <w:sz w:val="24"/>
          <w:szCs w:val="24"/>
          <w:shd w:val="clear" w:color="auto" w:fill="FFFFFF"/>
        </w:rPr>
        <w:t xml:space="preserve"> ПФ-115 </w:t>
      </w:r>
      <w:proofErr w:type="spellStart"/>
      <w:r w:rsidRPr="00CE6607">
        <w:rPr>
          <w:rFonts w:ascii="Times New Roman" w:hAnsi="Times New Roman" w:cs="Times New Roman"/>
          <w:sz w:val="24"/>
          <w:szCs w:val="24"/>
          <w:shd w:val="clear" w:color="auto" w:fill="FFFFFF"/>
        </w:rPr>
        <w:t>Star</w:t>
      </w:r>
      <w:proofErr w:type="spellEnd"/>
      <w:r w:rsidRPr="00CE6607">
        <w:rPr>
          <w:rFonts w:ascii="Times New Roman" w:hAnsi="Times New Roman" w:cs="Times New Roman"/>
          <w:sz w:val="24"/>
          <w:szCs w:val="24"/>
          <w:shd w:val="clear" w:color="auto" w:fill="FFFFFF"/>
        </w:rPr>
        <w:t xml:space="preserve"> </w:t>
      </w:r>
      <w:proofErr w:type="spellStart"/>
      <w:r w:rsidRPr="00CE6607">
        <w:rPr>
          <w:rFonts w:ascii="Times New Roman" w:hAnsi="Times New Roman" w:cs="Times New Roman"/>
          <w:sz w:val="24"/>
          <w:szCs w:val="24"/>
          <w:shd w:val="clear" w:color="auto" w:fill="FFFFFF"/>
        </w:rPr>
        <w:t>Paint</w:t>
      </w:r>
      <w:proofErr w:type="spellEnd"/>
      <w:r w:rsidRPr="00CE66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 </w:t>
      </w:r>
      <w:r w:rsidRPr="00FA0F75">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w:t>
      </w:r>
      <w:r w:rsidRPr="00FA0F75">
        <w:rPr>
          <w:rFonts w:ascii="Times New Roman" w:hAnsi="Times New Roman" w:cs="Times New Roman"/>
          <w:sz w:val="24"/>
          <w:szCs w:val="24"/>
          <w:shd w:val="clear" w:color="auto" w:fill="FFFFFF"/>
        </w:rPr>
        <w:t>540 грн. 00 коп.;</w:t>
      </w:r>
    </w:p>
    <w:p w14:paraId="00D633AF" w14:textId="77777777" w:rsidR="00FA0F75"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фіолетова (емаль </w:t>
      </w:r>
      <w:proofErr w:type="spellStart"/>
      <w:r w:rsidRPr="00CE6607">
        <w:rPr>
          <w:rFonts w:ascii="Times New Roman" w:hAnsi="Times New Roman" w:cs="Times New Roman"/>
          <w:sz w:val="24"/>
          <w:szCs w:val="24"/>
          <w:shd w:val="clear" w:color="auto" w:fill="FFFFFF"/>
        </w:rPr>
        <w:t>алкідна</w:t>
      </w:r>
      <w:proofErr w:type="spellEnd"/>
      <w:r w:rsidRPr="00CE6607">
        <w:rPr>
          <w:rFonts w:ascii="Times New Roman" w:hAnsi="Times New Roman" w:cs="Times New Roman"/>
          <w:sz w:val="24"/>
          <w:szCs w:val="24"/>
          <w:shd w:val="clear" w:color="auto" w:fill="FFFFFF"/>
        </w:rPr>
        <w:t xml:space="preserve"> ПФ-115 </w:t>
      </w:r>
      <w:proofErr w:type="spellStart"/>
      <w:r w:rsidRPr="00CE6607">
        <w:rPr>
          <w:rFonts w:ascii="Times New Roman" w:hAnsi="Times New Roman" w:cs="Times New Roman"/>
          <w:sz w:val="24"/>
          <w:szCs w:val="24"/>
          <w:shd w:val="clear" w:color="auto" w:fill="FFFFFF"/>
        </w:rPr>
        <w:t>Star</w:t>
      </w:r>
      <w:proofErr w:type="spellEnd"/>
      <w:r w:rsidRPr="00CE6607">
        <w:rPr>
          <w:rFonts w:ascii="Times New Roman" w:hAnsi="Times New Roman" w:cs="Times New Roman"/>
          <w:sz w:val="24"/>
          <w:szCs w:val="24"/>
          <w:shd w:val="clear" w:color="auto" w:fill="FFFFFF"/>
        </w:rPr>
        <w:t xml:space="preserve"> </w:t>
      </w:r>
      <w:proofErr w:type="spellStart"/>
      <w:r w:rsidRPr="00CE6607">
        <w:rPr>
          <w:rFonts w:ascii="Times New Roman" w:hAnsi="Times New Roman" w:cs="Times New Roman"/>
          <w:sz w:val="24"/>
          <w:szCs w:val="24"/>
          <w:shd w:val="clear" w:color="auto" w:fill="FFFFFF"/>
        </w:rPr>
        <w:t>Paint</w:t>
      </w:r>
      <w:proofErr w:type="spellEnd"/>
      <w:r w:rsidRPr="00CE66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 1 540</w:t>
      </w:r>
      <w:r w:rsidRPr="00FA0F75">
        <w:rPr>
          <w:rFonts w:ascii="Times New Roman" w:hAnsi="Times New Roman" w:cs="Times New Roman"/>
          <w:sz w:val="24"/>
          <w:szCs w:val="24"/>
          <w:shd w:val="clear" w:color="auto" w:fill="FFFFFF"/>
        </w:rPr>
        <w:t xml:space="preserve"> грн. 00 коп.;</w:t>
      </w:r>
    </w:p>
    <w:p w14:paraId="3522488E" w14:textId="77777777" w:rsidR="00FA0F75"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 помаранчева (емаль </w:t>
      </w:r>
      <w:proofErr w:type="spellStart"/>
      <w:r w:rsidRPr="00CE6607">
        <w:rPr>
          <w:rFonts w:ascii="Times New Roman" w:hAnsi="Times New Roman" w:cs="Times New Roman"/>
          <w:sz w:val="24"/>
          <w:szCs w:val="24"/>
          <w:shd w:val="clear" w:color="auto" w:fill="FFFFFF"/>
        </w:rPr>
        <w:t>алкідна</w:t>
      </w:r>
      <w:proofErr w:type="spellEnd"/>
      <w:r w:rsidRPr="00CE6607">
        <w:rPr>
          <w:rFonts w:ascii="Times New Roman" w:hAnsi="Times New Roman" w:cs="Times New Roman"/>
          <w:sz w:val="24"/>
          <w:szCs w:val="24"/>
          <w:shd w:val="clear" w:color="auto" w:fill="FFFFFF"/>
        </w:rPr>
        <w:t xml:space="preserve"> ПФ-115 </w:t>
      </w:r>
      <w:proofErr w:type="spellStart"/>
      <w:r w:rsidRPr="00CE6607">
        <w:rPr>
          <w:rFonts w:ascii="Times New Roman" w:hAnsi="Times New Roman" w:cs="Times New Roman"/>
          <w:sz w:val="24"/>
          <w:szCs w:val="24"/>
          <w:shd w:val="clear" w:color="auto" w:fill="FFFFFF"/>
        </w:rPr>
        <w:t>Star</w:t>
      </w:r>
      <w:proofErr w:type="spellEnd"/>
      <w:r w:rsidRPr="00CE6607">
        <w:rPr>
          <w:rFonts w:ascii="Times New Roman" w:hAnsi="Times New Roman" w:cs="Times New Roman"/>
          <w:sz w:val="24"/>
          <w:szCs w:val="24"/>
          <w:shd w:val="clear" w:color="auto" w:fill="FFFFFF"/>
        </w:rPr>
        <w:t xml:space="preserve"> </w:t>
      </w:r>
      <w:proofErr w:type="spellStart"/>
      <w:r w:rsidRPr="00CE6607">
        <w:rPr>
          <w:rFonts w:ascii="Times New Roman" w:hAnsi="Times New Roman" w:cs="Times New Roman"/>
          <w:sz w:val="24"/>
          <w:szCs w:val="24"/>
          <w:shd w:val="clear" w:color="auto" w:fill="FFFFFF"/>
        </w:rPr>
        <w:t>Paint</w:t>
      </w:r>
      <w:proofErr w:type="spellEnd"/>
      <w:r w:rsidRPr="00CE66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 1 540</w:t>
      </w:r>
      <w:r w:rsidRPr="00FA0F75">
        <w:rPr>
          <w:rFonts w:ascii="Times New Roman" w:hAnsi="Times New Roman" w:cs="Times New Roman"/>
          <w:sz w:val="24"/>
          <w:szCs w:val="24"/>
          <w:shd w:val="clear" w:color="auto" w:fill="FFFFFF"/>
        </w:rPr>
        <w:t xml:space="preserve"> грн. 00 коп.;</w:t>
      </w:r>
    </w:p>
    <w:p w14:paraId="28830D95" w14:textId="77777777"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5. Фарба для поточний ремонт арт-об’єкту «Я люблю Тернівку» на бульварі Героїв Космосу (70 м2) (44812100-6 - Емалі та глазурі):</w:t>
      </w:r>
    </w:p>
    <w:p w14:paraId="46ACCDB8" w14:textId="7BF2FB4D"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1) біла (емаль </w:t>
      </w:r>
      <w:proofErr w:type="spellStart"/>
      <w:r w:rsidRPr="00CE6607">
        <w:rPr>
          <w:rFonts w:ascii="Times New Roman" w:hAnsi="Times New Roman" w:cs="Times New Roman"/>
          <w:sz w:val="24"/>
          <w:szCs w:val="24"/>
          <w:shd w:val="clear" w:color="auto" w:fill="FFFFFF"/>
        </w:rPr>
        <w:t>алкідна</w:t>
      </w:r>
      <w:proofErr w:type="spellEnd"/>
      <w:r w:rsidRPr="00CE6607">
        <w:rPr>
          <w:rFonts w:ascii="Times New Roman" w:hAnsi="Times New Roman" w:cs="Times New Roman"/>
          <w:sz w:val="24"/>
          <w:szCs w:val="24"/>
          <w:shd w:val="clear" w:color="auto" w:fill="FFFFFF"/>
        </w:rPr>
        <w:t xml:space="preserve"> ПФ-115 </w:t>
      </w:r>
      <w:proofErr w:type="spellStart"/>
      <w:r w:rsidRPr="00CE6607">
        <w:rPr>
          <w:rFonts w:ascii="Times New Roman" w:hAnsi="Times New Roman" w:cs="Times New Roman"/>
          <w:sz w:val="24"/>
          <w:szCs w:val="24"/>
          <w:shd w:val="clear" w:color="auto" w:fill="FFFFFF"/>
        </w:rPr>
        <w:t>Star</w:t>
      </w:r>
      <w:proofErr w:type="spellEnd"/>
      <w:r w:rsidRPr="00CE6607">
        <w:rPr>
          <w:rFonts w:ascii="Times New Roman" w:hAnsi="Times New Roman" w:cs="Times New Roman"/>
          <w:sz w:val="24"/>
          <w:szCs w:val="24"/>
          <w:shd w:val="clear" w:color="auto" w:fill="FFFFFF"/>
        </w:rPr>
        <w:t xml:space="preserve"> </w:t>
      </w:r>
      <w:proofErr w:type="spellStart"/>
      <w:r w:rsidRPr="00CE6607">
        <w:rPr>
          <w:rFonts w:ascii="Times New Roman" w:hAnsi="Times New Roman" w:cs="Times New Roman"/>
          <w:sz w:val="24"/>
          <w:szCs w:val="24"/>
          <w:shd w:val="clear" w:color="auto" w:fill="FFFFFF"/>
        </w:rPr>
        <w:t>Paint</w:t>
      </w:r>
      <w:proofErr w:type="spellEnd"/>
      <w:r w:rsidRPr="00CE66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 </w:t>
      </w:r>
      <w:r w:rsidR="001C3E2D" w:rsidRPr="001C3E2D">
        <w:rPr>
          <w:rFonts w:ascii="Times New Roman" w:hAnsi="Times New Roman" w:cs="Times New Roman"/>
          <w:sz w:val="24"/>
          <w:szCs w:val="24"/>
          <w:shd w:val="clear" w:color="auto" w:fill="FFFFFF"/>
        </w:rPr>
        <w:t>1 </w:t>
      </w:r>
      <w:r w:rsidR="001C3E2D">
        <w:rPr>
          <w:rFonts w:ascii="Times New Roman" w:hAnsi="Times New Roman" w:cs="Times New Roman"/>
          <w:sz w:val="24"/>
          <w:szCs w:val="24"/>
          <w:shd w:val="clear" w:color="auto" w:fill="FFFFFF"/>
        </w:rPr>
        <w:t>349</w:t>
      </w:r>
      <w:r w:rsidR="001C3E2D" w:rsidRPr="001C3E2D">
        <w:rPr>
          <w:rFonts w:ascii="Times New Roman" w:hAnsi="Times New Roman" w:cs="Times New Roman"/>
          <w:sz w:val="24"/>
          <w:szCs w:val="24"/>
          <w:shd w:val="clear" w:color="auto" w:fill="FFFFFF"/>
        </w:rPr>
        <w:t xml:space="preserve"> грн. 00 коп.;</w:t>
      </w:r>
    </w:p>
    <w:p w14:paraId="6E5CD559" w14:textId="6133FDEF" w:rsidR="00FA0F75" w:rsidRPr="00CE6607"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 xml:space="preserve">2) червона (емаль </w:t>
      </w:r>
      <w:proofErr w:type="spellStart"/>
      <w:r w:rsidRPr="00CE6607">
        <w:rPr>
          <w:rFonts w:ascii="Times New Roman" w:hAnsi="Times New Roman" w:cs="Times New Roman"/>
          <w:sz w:val="24"/>
          <w:szCs w:val="24"/>
          <w:shd w:val="clear" w:color="auto" w:fill="FFFFFF"/>
        </w:rPr>
        <w:t>алкідна</w:t>
      </w:r>
      <w:proofErr w:type="spellEnd"/>
      <w:r w:rsidRPr="00CE6607">
        <w:rPr>
          <w:rFonts w:ascii="Times New Roman" w:hAnsi="Times New Roman" w:cs="Times New Roman"/>
          <w:sz w:val="24"/>
          <w:szCs w:val="24"/>
          <w:shd w:val="clear" w:color="auto" w:fill="FFFFFF"/>
        </w:rPr>
        <w:t xml:space="preserve"> ПФ-115 </w:t>
      </w:r>
      <w:proofErr w:type="spellStart"/>
      <w:r w:rsidRPr="00CE6607">
        <w:rPr>
          <w:rFonts w:ascii="Times New Roman" w:hAnsi="Times New Roman" w:cs="Times New Roman"/>
          <w:sz w:val="24"/>
          <w:szCs w:val="24"/>
          <w:shd w:val="clear" w:color="auto" w:fill="FFFFFF"/>
        </w:rPr>
        <w:t>Star</w:t>
      </w:r>
      <w:proofErr w:type="spellEnd"/>
      <w:r w:rsidRPr="00CE6607">
        <w:rPr>
          <w:rFonts w:ascii="Times New Roman" w:hAnsi="Times New Roman" w:cs="Times New Roman"/>
          <w:sz w:val="24"/>
          <w:szCs w:val="24"/>
          <w:shd w:val="clear" w:color="auto" w:fill="FFFFFF"/>
        </w:rPr>
        <w:t xml:space="preserve"> </w:t>
      </w:r>
      <w:proofErr w:type="spellStart"/>
      <w:r w:rsidRPr="00CE6607">
        <w:rPr>
          <w:rFonts w:ascii="Times New Roman" w:hAnsi="Times New Roman" w:cs="Times New Roman"/>
          <w:sz w:val="24"/>
          <w:szCs w:val="24"/>
          <w:shd w:val="clear" w:color="auto" w:fill="FFFFFF"/>
        </w:rPr>
        <w:t>Paint</w:t>
      </w:r>
      <w:proofErr w:type="spellEnd"/>
      <w:r w:rsidRPr="00CE66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1C3E2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5</w:t>
      </w:r>
      <w:r w:rsidR="001C3E2D">
        <w:rPr>
          <w:rFonts w:ascii="Times New Roman" w:hAnsi="Times New Roman" w:cs="Times New Roman"/>
          <w:sz w:val="24"/>
          <w:szCs w:val="24"/>
          <w:shd w:val="clear" w:color="auto" w:fill="FFFFFF"/>
        </w:rPr>
        <w:t>69 грн. 00</w:t>
      </w:r>
      <w:r>
        <w:rPr>
          <w:rFonts w:ascii="Times New Roman" w:hAnsi="Times New Roman" w:cs="Times New Roman"/>
          <w:sz w:val="24"/>
          <w:szCs w:val="24"/>
          <w:shd w:val="clear" w:color="auto" w:fill="FFFFFF"/>
        </w:rPr>
        <w:t xml:space="preserve"> к</w:t>
      </w:r>
      <w:r w:rsidR="001C3E2D">
        <w:rPr>
          <w:rFonts w:ascii="Times New Roman" w:hAnsi="Times New Roman" w:cs="Times New Roman"/>
          <w:sz w:val="24"/>
          <w:szCs w:val="24"/>
          <w:shd w:val="clear" w:color="auto" w:fill="FFFFFF"/>
        </w:rPr>
        <w:t>оп.</w:t>
      </w:r>
      <w:r w:rsidRPr="00CE6607">
        <w:rPr>
          <w:rFonts w:ascii="Times New Roman" w:hAnsi="Times New Roman" w:cs="Times New Roman"/>
          <w:sz w:val="24"/>
          <w:szCs w:val="24"/>
          <w:shd w:val="clear" w:color="auto" w:fill="FFFFFF"/>
        </w:rPr>
        <w:t>;</w:t>
      </w:r>
    </w:p>
    <w:p w14:paraId="72F1EA1C" w14:textId="51FC3A4C" w:rsidR="00FA0F75" w:rsidRDefault="00FA0F75" w:rsidP="001C3E2D">
      <w:pPr>
        <w:widowControl w:val="0"/>
        <w:spacing w:after="0"/>
        <w:ind w:right="120"/>
        <w:jc w:val="both"/>
        <w:rPr>
          <w:rFonts w:ascii="Times New Roman" w:hAnsi="Times New Roman" w:cs="Times New Roman"/>
          <w:sz w:val="24"/>
          <w:szCs w:val="24"/>
          <w:shd w:val="clear" w:color="auto" w:fill="FFFFFF"/>
        </w:rPr>
      </w:pPr>
      <w:r w:rsidRPr="00CE6607">
        <w:rPr>
          <w:rFonts w:ascii="Times New Roman" w:hAnsi="Times New Roman" w:cs="Times New Roman"/>
          <w:sz w:val="24"/>
          <w:szCs w:val="24"/>
          <w:shd w:val="clear" w:color="auto" w:fill="FFFFFF"/>
        </w:rPr>
        <w:t>6. Фарба для басейнів RESERVOR</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ru-RU"/>
        </w:rPr>
        <w:t xml:space="preserve">6033 </w:t>
      </w:r>
      <w:r>
        <w:rPr>
          <w:rFonts w:ascii="Times New Roman" w:hAnsi="Times New Roman" w:cs="Times New Roman"/>
          <w:sz w:val="24"/>
          <w:szCs w:val="24"/>
          <w:shd w:val="clear" w:color="auto" w:fill="FFFFFF"/>
        </w:rPr>
        <w:t xml:space="preserve">– </w:t>
      </w:r>
      <w:r w:rsidR="001C3E2D">
        <w:rPr>
          <w:rFonts w:ascii="Times New Roman" w:hAnsi="Times New Roman" w:cs="Times New Roman"/>
          <w:sz w:val="24"/>
          <w:szCs w:val="24"/>
          <w:shd w:val="clear" w:color="auto" w:fill="FFFFFF"/>
        </w:rPr>
        <w:t>39</w:t>
      </w:r>
      <w:r w:rsidR="001C3E2D">
        <w:rPr>
          <w:rFonts w:ascii="Times New Roman" w:hAnsi="Times New Roman" w:cs="Times New Roman"/>
          <w:sz w:val="24"/>
          <w:szCs w:val="24"/>
          <w:shd w:val="clear" w:color="auto" w:fill="FFFFFF"/>
        </w:rPr>
        <w:t> </w:t>
      </w:r>
      <w:r w:rsidR="001C3E2D">
        <w:rPr>
          <w:rFonts w:ascii="Times New Roman" w:hAnsi="Times New Roman" w:cs="Times New Roman"/>
          <w:sz w:val="24"/>
          <w:szCs w:val="24"/>
          <w:shd w:val="clear" w:color="auto" w:fill="FFFFFF"/>
        </w:rPr>
        <w:t>90</w:t>
      </w:r>
      <w:r w:rsidR="001C3E2D">
        <w:rPr>
          <w:rFonts w:ascii="Times New Roman" w:hAnsi="Times New Roman" w:cs="Times New Roman"/>
          <w:sz w:val="24"/>
          <w:szCs w:val="24"/>
          <w:shd w:val="clear" w:color="auto" w:fill="FFFFFF"/>
        </w:rPr>
        <w:t>0</w:t>
      </w:r>
      <w:r w:rsidR="001C3E2D">
        <w:rPr>
          <w:rFonts w:ascii="Times New Roman" w:hAnsi="Times New Roman" w:cs="Times New Roman"/>
          <w:sz w:val="24"/>
          <w:szCs w:val="24"/>
          <w:shd w:val="clear" w:color="auto" w:fill="FFFFFF"/>
        </w:rPr>
        <w:t xml:space="preserve"> грн. 00 коп.</w:t>
      </w:r>
    </w:p>
    <w:p w14:paraId="4E9336F8" w14:textId="385DD627" w:rsidR="002B72AC" w:rsidRPr="001C3E2D" w:rsidRDefault="002B72AC" w:rsidP="00C95BB7">
      <w:pPr>
        <w:spacing w:after="0" w:line="240" w:lineRule="auto"/>
        <w:jc w:val="both"/>
        <w:rPr>
          <w:rFonts w:ascii="Times New Roman" w:eastAsia="Calibri" w:hAnsi="Times New Roman" w:cs="Times New Roman"/>
          <w:sz w:val="24"/>
          <w:szCs w:val="24"/>
        </w:rPr>
      </w:pPr>
      <w:r w:rsidRPr="001C3E2D">
        <w:rPr>
          <w:rFonts w:ascii="Times New Roman" w:eastAsia="Calibri" w:hAnsi="Times New Roman" w:cs="Times New Roman"/>
          <w:sz w:val="24"/>
          <w:szCs w:val="24"/>
        </w:rPr>
        <w:t>Визначення очікуваної вартості предмета закупівлі обумовлено статистичним аналізом</w:t>
      </w:r>
      <w:r w:rsidRPr="001C3E2D">
        <w:rPr>
          <w:rFonts w:ascii="Times New Roman" w:hAnsi="Times New Roman" w:cs="Times New Roman"/>
          <w:sz w:val="24"/>
          <w:szCs w:val="24"/>
        </w:rPr>
        <w:t xml:space="preserve"> </w:t>
      </w:r>
      <w:r w:rsidRPr="001C3E2D">
        <w:rPr>
          <w:rFonts w:ascii="Times New Roman" w:eastAsia="Calibri" w:hAnsi="Times New Roman" w:cs="Times New Roman"/>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1C3E2D">
        <w:rPr>
          <w:rFonts w:ascii="Times New Roman" w:eastAsia="Calibri" w:hAnsi="Times New Roman" w:cs="Times New Roman"/>
          <w:sz w:val="24"/>
          <w:szCs w:val="24"/>
        </w:rPr>
        <w:t>.</w:t>
      </w:r>
      <w:r w:rsidRPr="001C3E2D">
        <w:rPr>
          <w:rFonts w:ascii="Times New Roman" w:eastAsia="Calibri" w:hAnsi="Times New Roman" w:cs="Times New Roman"/>
          <w:sz w:val="24"/>
          <w:szCs w:val="24"/>
        </w:rPr>
        <w:t xml:space="preserve"> </w:t>
      </w:r>
    </w:p>
    <w:p w14:paraId="68224930" w14:textId="77777777" w:rsidR="00650503" w:rsidRPr="005740CC" w:rsidRDefault="00650503" w:rsidP="00C95BB7">
      <w:pPr>
        <w:spacing w:after="0" w:line="240" w:lineRule="auto"/>
        <w:jc w:val="both"/>
        <w:rPr>
          <w:rFonts w:ascii="Times New Roman" w:eastAsia="Calibri" w:hAnsi="Times New Roman" w:cs="Times New Roman"/>
          <w:sz w:val="24"/>
          <w:szCs w:val="24"/>
          <w:highlight w:val="yellow"/>
        </w:rPr>
      </w:pPr>
    </w:p>
    <w:p w14:paraId="65E5A783" w14:textId="77777777" w:rsidR="001C3E2D" w:rsidRPr="001C3E2D" w:rsidRDefault="002B72AC"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
          <w:bCs/>
          <w:sz w:val="24"/>
          <w:szCs w:val="24"/>
          <w:lang w:eastAsia="uk-UA"/>
        </w:rPr>
        <w:t>Розмір бюджетного призначення:</w:t>
      </w:r>
      <w:r w:rsidR="003B24F5" w:rsidRPr="001C3E2D">
        <w:rPr>
          <w:rFonts w:ascii="Times New Roman" w:eastAsia="Times New Roman" w:hAnsi="Times New Roman" w:cs="Times New Roman"/>
          <w:bCs/>
          <w:sz w:val="24"/>
          <w:szCs w:val="24"/>
          <w:lang w:eastAsia="uk-UA"/>
        </w:rPr>
        <w:t xml:space="preserve"> </w:t>
      </w:r>
      <w:r w:rsidR="001C3E2D" w:rsidRPr="001C3E2D">
        <w:rPr>
          <w:rFonts w:ascii="Times New Roman" w:eastAsia="Times New Roman" w:hAnsi="Times New Roman" w:cs="Times New Roman"/>
          <w:bCs/>
          <w:sz w:val="24"/>
          <w:szCs w:val="24"/>
          <w:lang w:eastAsia="uk-UA"/>
        </w:rPr>
        <w:t>302 772 грн. 00 коп., в тому числі</w:t>
      </w:r>
    </w:p>
    <w:p w14:paraId="36584B85" w14:textId="77777777"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1.Фарби для розмітки доріг (дорожня):</w:t>
      </w:r>
    </w:p>
    <w:p w14:paraId="7455FB9D" w14:textId="1A36ACAD"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АК-515 біла (в розфасовці 30 кг) С</w:t>
      </w:r>
      <w:r w:rsidR="00874585">
        <w:rPr>
          <w:rFonts w:ascii="Times New Roman" w:eastAsia="Times New Roman" w:hAnsi="Times New Roman" w:cs="Times New Roman"/>
          <w:bCs/>
          <w:sz w:val="24"/>
          <w:szCs w:val="24"/>
          <w:lang w:eastAsia="uk-UA"/>
        </w:rPr>
        <w:t>ОУ 42.1-37641918-116:2014 – 120 </w:t>
      </w:r>
      <w:bookmarkStart w:id="1" w:name="_GoBack"/>
      <w:bookmarkEnd w:id="1"/>
      <w:r w:rsidRPr="001C3E2D">
        <w:rPr>
          <w:rFonts w:ascii="Times New Roman" w:eastAsia="Times New Roman" w:hAnsi="Times New Roman" w:cs="Times New Roman"/>
          <w:bCs/>
          <w:sz w:val="24"/>
          <w:szCs w:val="24"/>
          <w:lang w:eastAsia="uk-UA"/>
        </w:rPr>
        <w:t>296 грн. 00 коп.;</w:t>
      </w:r>
    </w:p>
    <w:p w14:paraId="21A2AF1F" w14:textId="3855AE17"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xml:space="preserve">- АК-515 червона (в розфасовці 30 кг) </w:t>
      </w:r>
      <w:r w:rsidR="00874585">
        <w:rPr>
          <w:rFonts w:ascii="Times New Roman" w:eastAsia="Times New Roman" w:hAnsi="Times New Roman" w:cs="Times New Roman"/>
          <w:bCs/>
          <w:sz w:val="24"/>
          <w:szCs w:val="24"/>
          <w:lang w:eastAsia="uk-UA"/>
        </w:rPr>
        <w:t>СОУ 42.1-37641918-116:2014 – 13 </w:t>
      </w:r>
      <w:r w:rsidRPr="001C3E2D">
        <w:rPr>
          <w:rFonts w:ascii="Times New Roman" w:eastAsia="Times New Roman" w:hAnsi="Times New Roman" w:cs="Times New Roman"/>
          <w:bCs/>
          <w:sz w:val="24"/>
          <w:szCs w:val="24"/>
          <w:lang w:eastAsia="uk-UA"/>
        </w:rPr>
        <w:t>960 грн. 00 коп.;</w:t>
      </w:r>
    </w:p>
    <w:p w14:paraId="7925001D" w14:textId="77777777"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АК-515 жовта (в розфасовці 30 кг) СОУ 42.1-37641918-116:2014 – 400 грн. 00 коп.;</w:t>
      </w:r>
    </w:p>
    <w:p w14:paraId="1B826028" w14:textId="1DF172BD"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чорна (фарба фасадна ТРІОРА</w:t>
      </w:r>
      <w:r w:rsidR="00874585">
        <w:rPr>
          <w:rFonts w:ascii="Times New Roman" w:eastAsia="Times New Roman" w:hAnsi="Times New Roman" w:cs="Times New Roman"/>
          <w:bCs/>
          <w:sz w:val="24"/>
          <w:szCs w:val="24"/>
          <w:lang w:eastAsia="uk-UA"/>
        </w:rPr>
        <w:t xml:space="preserve"> в розфасовці 10-20 кг)- 12 </w:t>
      </w:r>
      <w:r w:rsidRPr="001C3E2D">
        <w:rPr>
          <w:rFonts w:ascii="Times New Roman" w:eastAsia="Times New Roman" w:hAnsi="Times New Roman" w:cs="Times New Roman"/>
          <w:bCs/>
          <w:sz w:val="24"/>
          <w:szCs w:val="24"/>
          <w:lang w:eastAsia="uk-UA"/>
        </w:rPr>
        <w:t>852 грн. 00 коп.;</w:t>
      </w:r>
    </w:p>
    <w:p w14:paraId="73AFAFAD" w14:textId="77777777"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2. Фарби для фарбування бордюр:</w:t>
      </w:r>
    </w:p>
    <w:p w14:paraId="35F37530" w14:textId="0BF182A0"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біла (фарба фасадна ТРІ</w:t>
      </w:r>
      <w:r w:rsidR="00874585">
        <w:rPr>
          <w:rFonts w:ascii="Times New Roman" w:eastAsia="Times New Roman" w:hAnsi="Times New Roman" w:cs="Times New Roman"/>
          <w:bCs/>
          <w:sz w:val="24"/>
          <w:szCs w:val="24"/>
          <w:lang w:eastAsia="uk-UA"/>
        </w:rPr>
        <w:t>ОРА в розфасовці 10-20 кг) – 89 </w:t>
      </w:r>
      <w:r w:rsidRPr="001C3E2D">
        <w:rPr>
          <w:rFonts w:ascii="Times New Roman" w:eastAsia="Times New Roman" w:hAnsi="Times New Roman" w:cs="Times New Roman"/>
          <w:bCs/>
          <w:sz w:val="24"/>
          <w:szCs w:val="24"/>
          <w:lang w:eastAsia="uk-UA"/>
        </w:rPr>
        <w:t>138 грн. 00 коп.;</w:t>
      </w:r>
    </w:p>
    <w:p w14:paraId="57E3774C" w14:textId="600C28C9"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xml:space="preserve">- АК-515 жовта (в розфасовці 30 кг) </w:t>
      </w:r>
      <w:r w:rsidR="00874585">
        <w:rPr>
          <w:rFonts w:ascii="Times New Roman" w:eastAsia="Times New Roman" w:hAnsi="Times New Roman" w:cs="Times New Roman"/>
          <w:bCs/>
          <w:sz w:val="24"/>
          <w:szCs w:val="24"/>
          <w:lang w:eastAsia="uk-UA"/>
        </w:rPr>
        <w:t>СОУ 42.1-37641918-116:2014 – 12 </w:t>
      </w:r>
      <w:r w:rsidRPr="001C3E2D">
        <w:rPr>
          <w:rFonts w:ascii="Times New Roman" w:eastAsia="Times New Roman" w:hAnsi="Times New Roman" w:cs="Times New Roman"/>
          <w:bCs/>
          <w:sz w:val="24"/>
          <w:szCs w:val="24"/>
          <w:lang w:eastAsia="uk-UA"/>
        </w:rPr>
        <w:t>600 грн. 00 коп.;</w:t>
      </w:r>
    </w:p>
    <w:p w14:paraId="4C6475AD" w14:textId="778DF932"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3. Фарба сіра для фарбування опор (емаль</w:t>
      </w:r>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алкідна</w:t>
      </w:r>
      <w:proofErr w:type="spellEnd"/>
      <w:r w:rsidR="00874585">
        <w:rPr>
          <w:rFonts w:ascii="Times New Roman" w:eastAsia="Times New Roman" w:hAnsi="Times New Roman" w:cs="Times New Roman"/>
          <w:bCs/>
          <w:sz w:val="24"/>
          <w:szCs w:val="24"/>
          <w:lang w:eastAsia="uk-UA"/>
        </w:rPr>
        <w:t xml:space="preserve"> ПФ-115 </w:t>
      </w:r>
      <w:proofErr w:type="spellStart"/>
      <w:r w:rsidR="00874585">
        <w:rPr>
          <w:rFonts w:ascii="Times New Roman" w:eastAsia="Times New Roman" w:hAnsi="Times New Roman" w:cs="Times New Roman"/>
          <w:bCs/>
          <w:sz w:val="24"/>
          <w:szCs w:val="24"/>
          <w:lang w:eastAsia="uk-UA"/>
        </w:rPr>
        <w:t>Star</w:t>
      </w:r>
      <w:proofErr w:type="spellEnd"/>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Paint</w:t>
      </w:r>
      <w:proofErr w:type="spellEnd"/>
      <w:r w:rsidR="00874585">
        <w:rPr>
          <w:rFonts w:ascii="Times New Roman" w:eastAsia="Times New Roman" w:hAnsi="Times New Roman" w:cs="Times New Roman"/>
          <w:bCs/>
          <w:sz w:val="24"/>
          <w:szCs w:val="24"/>
          <w:lang w:eastAsia="uk-UA"/>
        </w:rPr>
        <w:t>) – 1 </w:t>
      </w:r>
      <w:r w:rsidRPr="001C3E2D">
        <w:rPr>
          <w:rFonts w:ascii="Times New Roman" w:eastAsia="Times New Roman" w:hAnsi="Times New Roman" w:cs="Times New Roman"/>
          <w:bCs/>
          <w:sz w:val="24"/>
          <w:szCs w:val="24"/>
          <w:lang w:eastAsia="uk-UA"/>
        </w:rPr>
        <w:t>500 грн. 00 коп.;</w:t>
      </w:r>
    </w:p>
    <w:p w14:paraId="45034A3C" w14:textId="77777777"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4. Фарба для поточного ремонту дитячого майданчика по вул. Харківська (44812100-6 - Емалі та глазурі):</w:t>
      </w:r>
    </w:p>
    <w:p w14:paraId="2A43B837" w14:textId="5993F138"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жовта (емаль</w:t>
      </w:r>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алкідна</w:t>
      </w:r>
      <w:proofErr w:type="spellEnd"/>
      <w:r w:rsidR="00874585">
        <w:rPr>
          <w:rFonts w:ascii="Times New Roman" w:eastAsia="Times New Roman" w:hAnsi="Times New Roman" w:cs="Times New Roman"/>
          <w:bCs/>
          <w:sz w:val="24"/>
          <w:szCs w:val="24"/>
          <w:lang w:eastAsia="uk-UA"/>
        </w:rPr>
        <w:t xml:space="preserve"> ПФ-115 </w:t>
      </w:r>
      <w:proofErr w:type="spellStart"/>
      <w:r w:rsidR="00874585">
        <w:rPr>
          <w:rFonts w:ascii="Times New Roman" w:eastAsia="Times New Roman" w:hAnsi="Times New Roman" w:cs="Times New Roman"/>
          <w:bCs/>
          <w:sz w:val="24"/>
          <w:szCs w:val="24"/>
          <w:lang w:eastAsia="uk-UA"/>
        </w:rPr>
        <w:t>Star</w:t>
      </w:r>
      <w:proofErr w:type="spellEnd"/>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Paint</w:t>
      </w:r>
      <w:proofErr w:type="spellEnd"/>
      <w:r w:rsidR="00874585">
        <w:rPr>
          <w:rFonts w:ascii="Times New Roman" w:eastAsia="Times New Roman" w:hAnsi="Times New Roman" w:cs="Times New Roman"/>
          <w:bCs/>
          <w:sz w:val="24"/>
          <w:szCs w:val="24"/>
          <w:lang w:eastAsia="uk-UA"/>
        </w:rPr>
        <w:t>) – 2 </w:t>
      </w:r>
      <w:r w:rsidRPr="001C3E2D">
        <w:rPr>
          <w:rFonts w:ascii="Times New Roman" w:eastAsia="Times New Roman" w:hAnsi="Times New Roman" w:cs="Times New Roman"/>
          <w:bCs/>
          <w:sz w:val="24"/>
          <w:szCs w:val="24"/>
          <w:lang w:eastAsia="uk-UA"/>
        </w:rPr>
        <w:t>090 грн. 00 коп.;</w:t>
      </w:r>
    </w:p>
    <w:p w14:paraId="02FED659" w14:textId="4A1F9542"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блакитна (емаль</w:t>
      </w:r>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алкідна</w:t>
      </w:r>
      <w:proofErr w:type="spellEnd"/>
      <w:r w:rsidR="00874585">
        <w:rPr>
          <w:rFonts w:ascii="Times New Roman" w:eastAsia="Times New Roman" w:hAnsi="Times New Roman" w:cs="Times New Roman"/>
          <w:bCs/>
          <w:sz w:val="24"/>
          <w:szCs w:val="24"/>
          <w:lang w:eastAsia="uk-UA"/>
        </w:rPr>
        <w:t xml:space="preserve"> ПФ-115 </w:t>
      </w:r>
      <w:proofErr w:type="spellStart"/>
      <w:r w:rsidR="00874585">
        <w:rPr>
          <w:rFonts w:ascii="Times New Roman" w:eastAsia="Times New Roman" w:hAnsi="Times New Roman" w:cs="Times New Roman"/>
          <w:bCs/>
          <w:sz w:val="24"/>
          <w:szCs w:val="24"/>
          <w:lang w:eastAsia="uk-UA"/>
        </w:rPr>
        <w:t>Star</w:t>
      </w:r>
      <w:proofErr w:type="spellEnd"/>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Paint</w:t>
      </w:r>
      <w:proofErr w:type="spellEnd"/>
      <w:r w:rsidR="00874585">
        <w:rPr>
          <w:rFonts w:ascii="Times New Roman" w:eastAsia="Times New Roman" w:hAnsi="Times New Roman" w:cs="Times New Roman"/>
          <w:bCs/>
          <w:sz w:val="24"/>
          <w:szCs w:val="24"/>
          <w:lang w:eastAsia="uk-UA"/>
        </w:rPr>
        <w:t>) – 1 </w:t>
      </w:r>
      <w:r w:rsidRPr="001C3E2D">
        <w:rPr>
          <w:rFonts w:ascii="Times New Roman" w:eastAsia="Times New Roman" w:hAnsi="Times New Roman" w:cs="Times New Roman"/>
          <w:bCs/>
          <w:sz w:val="24"/>
          <w:szCs w:val="24"/>
          <w:lang w:eastAsia="uk-UA"/>
        </w:rPr>
        <w:t>540 грн. 00 коп.;</w:t>
      </w:r>
    </w:p>
    <w:p w14:paraId="0571C8F0" w14:textId="67986757"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червона (емаль</w:t>
      </w:r>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алкідна</w:t>
      </w:r>
      <w:proofErr w:type="spellEnd"/>
      <w:r w:rsidR="00874585">
        <w:rPr>
          <w:rFonts w:ascii="Times New Roman" w:eastAsia="Times New Roman" w:hAnsi="Times New Roman" w:cs="Times New Roman"/>
          <w:bCs/>
          <w:sz w:val="24"/>
          <w:szCs w:val="24"/>
          <w:lang w:eastAsia="uk-UA"/>
        </w:rPr>
        <w:t xml:space="preserve"> ПФ-115 </w:t>
      </w:r>
      <w:proofErr w:type="spellStart"/>
      <w:r w:rsidR="00874585">
        <w:rPr>
          <w:rFonts w:ascii="Times New Roman" w:eastAsia="Times New Roman" w:hAnsi="Times New Roman" w:cs="Times New Roman"/>
          <w:bCs/>
          <w:sz w:val="24"/>
          <w:szCs w:val="24"/>
          <w:lang w:eastAsia="uk-UA"/>
        </w:rPr>
        <w:t>Star</w:t>
      </w:r>
      <w:proofErr w:type="spellEnd"/>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Paint</w:t>
      </w:r>
      <w:proofErr w:type="spellEnd"/>
      <w:r w:rsidR="00874585">
        <w:rPr>
          <w:rFonts w:ascii="Times New Roman" w:eastAsia="Times New Roman" w:hAnsi="Times New Roman" w:cs="Times New Roman"/>
          <w:bCs/>
          <w:sz w:val="24"/>
          <w:szCs w:val="24"/>
          <w:lang w:eastAsia="uk-UA"/>
        </w:rPr>
        <w:t>) – 1 </w:t>
      </w:r>
      <w:r w:rsidRPr="001C3E2D">
        <w:rPr>
          <w:rFonts w:ascii="Times New Roman" w:eastAsia="Times New Roman" w:hAnsi="Times New Roman" w:cs="Times New Roman"/>
          <w:bCs/>
          <w:sz w:val="24"/>
          <w:szCs w:val="24"/>
          <w:lang w:eastAsia="uk-UA"/>
        </w:rPr>
        <w:t>540 грн. 00 коп.;</w:t>
      </w:r>
    </w:p>
    <w:p w14:paraId="79363FEE" w14:textId="06153DC8"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зелена (емаль</w:t>
      </w:r>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алкідна</w:t>
      </w:r>
      <w:proofErr w:type="spellEnd"/>
      <w:r w:rsidR="00874585">
        <w:rPr>
          <w:rFonts w:ascii="Times New Roman" w:eastAsia="Times New Roman" w:hAnsi="Times New Roman" w:cs="Times New Roman"/>
          <w:bCs/>
          <w:sz w:val="24"/>
          <w:szCs w:val="24"/>
          <w:lang w:eastAsia="uk-UA"/>
        </w:rPr>
        <w:t xml:space="preserve"> ПФ-115 </w:t>
      </w:r>
      <w:proofErr w:type="spellStart"/>
      <w:r w:rsidR="00874585">
        <w:rPr>
          <w:rFonts w:ascii="Times New Roman" w:eastAsia="Times New Roman" w:hAnsi="Times New Roman" w:cs="Times New Roman"/>
          <w:bCs/>
          <w:sz w:val="24"/>
          <w:szCs w:val="24"/>
          <w:lang w:eastAsia="uk-UA"/>
        </w:rPr>
        <w:t>Star</w:t>
      </w:r>
      <w:proofErr w:type="spellEnd"/>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Paint</w:t>
      </w:r>
      <w:proofErr w:type="spellEnd"/>
      <w:r w:rsidR="00874585">
        <w:rPr>
          <w:rFonts w:ascii="Times New Roman" w:eastAsia="Times New Roman" w:hAnsi="Times New Roman" w:cs="Times New Roman"/>
          <w:bCs/>
          <w:sz w:val="24"/>
          <w:szCs w:val="24"/>
          <w:lang w:eastAsia="uk-UA"/>
        </w:rPr>
        <w:t>) – 1 </w:t>
      </w:r>
      <w:r w:rsidRPr="001C3E2D">
        <w:rPr>
          <w:rFonts w:ascii="Times New Roman" w:eastAsia="Times New Roman" w:hAnsi="Times New Roman" w:cs="Times New Roman"/>
          <w:bCs/>
          <w:sz w:val="24"/>
          <w:szCs w:val="24"/>
          <w:lang w:eastAsia="uk-UA"/>
        </w:rPr>
        <w:t>540 грн. 00 коп.;</w:t>
      </w:r>
    </w:p>
    <w:p w14:paraId="313F8CC2" w14:textId="3C04F044"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фіолетова (емаль</w:t>
      </w:r>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алкідна</w:t>
      </w:r>
      <w:proofErr w:type="spellEnd"/>
      <w:r w:rsidR="00874585">
        <w:rPr>
          <w:rFonts w:ascii="Times New Roman" w:eastAsia="Times New Roman" w:hAnsi="Times New Roman" w:cs="Times New Roman"/>
          <w:bCs/>
          <w:sz w:val="24"/>
          <w:szCs w:val="24"/>
          <w:lang w:eastAsia="uk-UA"/>
        </w:rPr>
        <w:t xml:space="preserve"> ПФ-115 </w:t>
      </w:r>
      <w:proofErr w:type="spellStart"/>
      <w:r w:rsidR="00874585">
        <w:rPr>
          <w:rFonts w:ascii="Times New Roman" w:eastAsia="Times New Roman" w:hAnsi="Times New Roman" w:cs="Times New Roman"/>
          <w:bCs/>
          <w:sz w:val="24"/>
          <w:szCs w:val="24"/>
          <w:lang w:eastAsia="uk-UA"/>
        </w:rPr>
        <w:t>Star</w:t>
      </w:r>
      <w:proofErr w:type="spellEnd"/>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Paint</w:t>
      </w:r>
      <w:proofErr w:type="spellEnd"/>
      <w:r w:rsidR="00874585">
        <w:rPr>
          <w:rFonts w:ascii="Times New Roman" w:eastAsia="Times New Roman" w:hAnsi="Times New Roman" w:cs="Times New Roman"/>
          <w:bCs/>
          <w:sz w:val="24"/>
          <w:szCs w:val="24"/>
          <w:lang w:eastAsia="uk-UA"/>
        </w:rPr>
        <w:t>) – 1 </w:t>
      </w:r>
      <w:r w:rsidRPr="001C3E2D">
        <w:rPr>
          <w:rFonts w:ascii="Times New Roman" w:eastAsia="Times New Roman" w:hAnsi="Times New Roman" w:cs="Times New Roman"/>
          <w:bCs/>
          <w:sz w:val="24"/>
          <w:szCs w:val="24"/>
          <w:lang w:eastAsia="uk-UA"/>
        </w:rPr>
        <w:t>540 грн. 00 коп.;</w:t>
      </w:r>
    </w:p>
    <w:p w14:paraId="6E07AA0B" w14:textId="34951435"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помаранчева (емаль</w:t>
      </w:r>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алкідна</w:t>
      </w:r>
      <w:proofErr w:type="spellEnd"/>
      <w:r w:rsidR="00874585">
        <w:rPr>
          <w:rFonts w:ascii="Times New Roman" w:eastAsia="Times New Roman" w:hAnsi="Times New Roman" w:cs="Times New Roman"/>
          <w:bCs/>
          <w:sz w:val="24"/>
          <w:szCs w:val="24"/>
          <w:lang w:eastAsia="uk-UA"/>
        </w:rPr>
        <w:t xml:space="preserve"> ПФ-115 </w:t>
      </w:r>
      <w:proofErr w:type="spellStart"/>
      <w:r w:rsidR="00874585">
        <w:rPr>
          <w:rFonts w:ascii="Times New Roman" w:eastAsia="Times New Roman" w:hAnsi="Times New Roman" w:cs="Times New Roman"/>
          <w:bCs/>
          <w:sz w:val="24"/>
          <w:szCs w:val="24"/>
          <w:lang w:eastAsia="uk-UA"/>
        </w:rPr>
        <w:t>Star</w:t>
      </w:r>
      <w:proofErr w:type="spellEnd"/>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Paint</w:t>
      </w:r>
      <w:proofErr w:type="spellEnd"/>
      <w:r w:rsidR="00874585">
        <w:rPr>
          <w:rFonts w:ascii="Times New Roman" w:eastAsia="Times New Roman" w:hAnsi="Times New Roman" w:cs="Times New Roman"/>
          <w:bCs/>
          <w:sz w:val="24"/>
          <w:szCs w:val="24"/>
          <w:lang w:eastAsia="uk-UA"/>
        </w:rPr>
        <w:t>) – 1 </w:t>
      </w:r>
      <w:r w:rsidRPr="001C3E2D">
        <w:rPr>
          <w:rFonts w:ascii="Times New Roman" w:eastAsia="Times New Roman" w:hAnsi="Times New Roman" w:cs="Times New Roman"/>
          <w:bCs/>
          <w:sz w:val="24"/>
          <w:szCs w:val="24"/>
          <w:lang w:eastAsia="uk-UA"/>
        </w:rPr>
        <w:t>540 грн. 00 коп.;</w:t>
      </w:r>
    </w:p>
    <w:p w14:paraId="37135159" w14:textId="77777777"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lastRenderedPageBreak/>
        <w:t>5. Фарба для поточний ремонт арт-об’єкту «Я люблю Тернівку» на бульварі Героїв Космосу (70 м2) (44812100-6 - Емалі та глазурі):</w:t>
      </w:r>
    </w:p>
    <w:p w14:paraId="7B2485CA" w14:textId="5DD3556F"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1) біла (емаль</w:t>
      </w:r>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алкідна</w:t>
      </w:r>
      <w:proofErr w:type="spellEnd"/>
      <w:r w:rsidR="00874585">
        <w:rPr>
          <w:rFonts w:ascii="Times New Roman" w:eastAsia="Times New Roman" w:hAnsi="Times New Roman" w:cs="Times New Roman"/>
          <w:bCs/>
          <w:sz w:val="24"/>
          <w:szCs w:val="24"/>
          <w:lang w:eastAsia="uk-UA"/>
        </w:rPr>
        <w:t xml:space="preserve"> ПФ-115 </w:t>
      </w:r>
      <w:proofErr w:type="spellStart"/>
      <w:r w:rsidR="00874585">
        <w:rPr>
          <w:rFonts w:ascii="Times New Roman" w:eastAsia="Times New Roman" w:hAnsi="Times New Roman" w:cs="Times New Roman"/>
          <w:bCs/>
          <w:sz w:val="24"/>
          <w:szCs w:val="24"/>
          <w:lang w:eastAsia="uk-UA"/>
        </w:rPr>
        <w:t>Star</w:t>
      </w:r>
      <w:proofErr w:type="spellEnd"/>
      <w:r w:rsidR="00874585">
        <w:rPr>
          <w:rFonts w:ascii="Times New Roman" w:eastAsia="Times New Roman" w:hAnsi="Times New Roman" w:cs="Times New Roman"/>
          <w:bCs/>
          <w:sz w:val="24"/>
          <w:szCs w:val="24"/>
          <w:lang w:eastAsia="uk-UA"/>
        </w:rPr>
        <w:t xml:space="preserve"> </w:t>
      </w:r>
      <w:proofErr w:type="spellStart"/>
      <w:r w:rsidR="00874585">
        <w:rPr>
          <w:rFonts w:ascii="Times New Roman" w:eastAsia="Times New Roman" w:hAnsi="Times New Roman" w:cs="Times New Roman"/>
          <w:bCs/>
          <w:sz w:val="24"/>
          <w:szCs w:val="24"/>
          <w:lang w:eastAsia="uk-UA"/>
        </w:rPr>
        <w:t>Paint</w:t>
      </w:r>
      <w:proofErr w:type="spellEnd"/>
      <w:r w:rsidR="00874585">
        <w:rPr>
          <w:rFonts w:ascii="Times New Roman" w:eastAsia="Times New Roman" w:hAnsi="Times New Roman" w:cs="Times New Roman"/>
          <w:bCs/>
          <w:sz w:val="24"/>
          <w:szCs w:val="24"/>
          <w:lang w:eastAsia="uk-UA"/>
        </w:rPr>
        <w:t>) – 1 </w:t>
      </w:r>
      <w:r w:rsidRPr="001C3E2D">
        <w:rPr>
          <w:rFonts w:ascii="Times New Roman" w:eastAsia="Times New Roman" w:hAnsi="Times New Roman" w:cs="Times New Roman"/>
          <w:bCs/>
          <w:sz w:val="24"/>
          <w:szCs w:val="24"/>
          <w:lang w:eastAsia="uk-UA"/>
        </w:rPr>
        <w:t>349 грн. 00 коп.;</w:t>
      </w:r>
    </w:p>
    <w:p w14:paraId="432D9B02" w14:textId="77777777" w:rsidR="001C3E2D" w:rsidRPr="001C3E2D"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 xml:space="preserve">2) червона (емаль </w:t>
      </w:r>
      <w:proofErr w:type="spellStart"/>
      <w:r w:rsidRPr="001C3E2D">
        <w:rPr>
          <w:rFonts w:ascii="Times New Roman" w:eastAsia="Times New Roman" w:hAnsi="Times New Roman" w:cs="Times New Roman"/>
          <w:bCs/>
          <w:sz w:val="24"/>
          <w:szCs w:val="24"/>
          <w:lang w:eastAsia="uk-UA"/>
        </w:rPr>
        <w:t>алкідна</w:t>
      </w:r>
      <w:proofErr w:type="spellEnd"/>
      <w:r w:rsidRPr="001C3E2D">
        <w:rPr>
          <w:rFonts w:ascii="Times New Roman" w:eastAsia="Times New Roman" w:hAnsi="Times New Roman" w:cs="Times New Roman"/>
          <w:bCs/>
          <w:sz w:val="24"/>
          <w:szCs w:val="24"/>
          <w:lang w:eastAsia="uk-UA"/>
        </w:rPr>
        <w:t xml:space="preserve"> ПФ-115 </w:t>
      </w:r>
      <w:proofErr w:type="spellStart"/>
      <w:r w:rsidRPr="001C3E2D">
        <w:rPr>
          <w:rFonts w:ascii="Times New Roman" w:eastAsia="Times New Roman" w:hAnsi="Times New Roman" w:cs="Times New Roman"/>
          <w:bCs/>
          <w:sz w:val="24"/>
          <w:szCs w:val="24"/>
          <w:lang w:eastAsia="uk-UA"/>
        </w:rPr>
        <w:t>Star</w:t>
      </w:r>
      <w:proofErr w:type="spellEnd"/>
      <w:r w:rsidRPr="001C3E2D">
        <w:rPr>
          <w:rFonts w:ascii="Times New Roman" w:eastAsia="Times New Roman" w:hAnsi="Times New Roman" w:cs="Times New Roman"/>
          <w:bCs/>
          <w:sz w:val="24"/>
          <w:szCs w:val="24"/>
          <w:lang w:eastAsia="uk-UA"/>
        </w:rPr>
        <w:t xml:space="preserve"> </w:t>
      </w:r>
      <w:proofErr w:type="spellStart"/>
      <w:r w:rsidRPr="001C3E2D">
        <w:rPr>
          <w:rFonts w:ascii="Times New Roman" w:eastAsia="Times New Roman" w:hAnsi="Times New Roman" w:cs="Times New Roman"/>
          <w:bCs/>
          <w:sz w:val="24"/>
          <w:szCs w:val="24"/>
          <w:lang w:eastAsia="uk-UA"/>
        </w:rPr>
        <w:t>Paint</w:t>
      </w:r>
      <w:proofErr w:type="spellEnd"/>
      <w:r w:rsidRPr="001C3E2D">
        <w:rPr>
          <w:rFonts w:ascii="Times New Roman" w:eastAsia="Times New Roman" w:hAnsi="Times New Roman" w:cs="Times New Roman"/>
          <w:bCs/>
          <w:sz w:val="24"/>
          <w:szCs w:val="24"/>
          <w:lang w:eastAsia="uk-UA"/>
        </w:rPr>
        <w:t>) – 569 грн. 00 коп.;</w:t>
      </w:r>
    </w:p>
    <w:p w14:paraId="00B0AB3A" w14:textId="47A062AF" w:rsidR="002B72AC" w:rsidRPr="00C70250" w:rsidRDefault="001C3E2D" w:rsidP="001C3E2D">
      <w:pPr>
        <w:spacing w:after="0" w:line="240" w:lineRule="auto"/>
        <w:jc w:val="both"/>
        <w:rPr>
          <w:rFonts w:ascii="Times New Roman" w:eastAsia="Times New Roman" w:hAnsi="Times New Roman" w:cs="Times New Roman"/>
          <w:bCs/>
          <w:sz w:val="24"/>
          <w:szCs w:val="24"/>
          <w:lang w:eastAsia="uk-UA"/>
        </w:rPr>
      </w:pPr>
      <w:r w:rsidRPr="001C3E2D">
        <w:rPr>
          <w:rFonts w:ascii="Times New Roman" w:eastAsia="Times New Roman" w:hAnsi="Times New Roman" w:cs="Times New Roman"/>
          <w:bCs/>
          <w:sz w:val="24"/>
          <w:szCs w:val="24"/>
          <w:lang w:eastAsia="uk-UA"/>
        </w:rPr>
        <w:t>6. Фарба для басейнів RESERVOR 6033 – 39 900 грн. 00 коп.</w:t>
      </w:r>
      <w:r w:rsidR="00414A3F" w:rsidRPr="001C3E2D">
        <w:rPr>
          <w:rFonts w:ascii="Times New Roman" w:eastAsia="Times New Roman" w:hAnsi="Times New Roman" w:cs="Times New Roman"/>
          <w:bCs/>
          <w:sz w:val="24"/>
          <w:szCs w:val="24"/>
          <w:lang w:eastAsia="uk-UA"/>
        </w:rPr>
        <w:t xml:space="preserve">, </w:t>
      </w:r>
      <w:r w:rsidR="005740CC" w:rsidRPr="001C3E2D">
        <w:rPr>
          <w:rFonts w:ascii="Times New Roman" w:eastAsia="Times New Roman" w:hAnsi="Times New Roman" w:cs="Times New Roman"/>
          <w:bCs/>
          <w:sz w:val="24"/>
          <w:szCs w:val="24"/>
          <w:lang w:eastAsia="uk-UA"/>
        </w:rPr>
        <w:t>згідно Рішення сесії міської ради від 13.12.2022 року № 291-21/VIII «Про бюджет Тернівської міської територіальної громади на 2023 рік».</w:t>
      </w:r>
    </w:p>
    <w:p w14:paraId="0F8935AC" w14:textId="77777777" w:rsidR="00E132F1" w:rsidRPr="00C70250" w:rsidRDefault="00E132F1" w:rsidP="00E132F1">
      <w:pPr>
        <w:spacing w:after="0" w:line="240" w:lineRule="auto"/>
        <w:jc w:val="both"/>
        <w:rPr>
          <w:rFonts w:ascii="Times New Roman" w:eastAsia="Times New Roman" w:hAnsi="Times New Roman" w:cs="Times New Roman"/>
          <w:b/>
          <w:i/>
          <w:color w:val="000000"/>
          <w:sz w:val="24"/>
          <w:szCs w:val="24"/>
          <w:lang w:eastAsia="uk-UA"/>
        </w:rPr>
      </w:pPr>
    </w:p>
    <w:p w14:paraId="1070173F" w14:textId="35F07FF6" w:rsidR="00414A3F" w:rsidRPr="001C3E2D" w:rsidRDefault="002B72AC" w:rsidP="00700AF5">
      <w:pPr>
        <w:spacing w:after="0" w:line="240" w:lineRule="auto"/>
        <w:jc w:val="both"/>
        <w:rPr>
          <w:rFonts w:ascii="Times New Roman" w:hAnsi="Times New Roman" w:cs="Times New Roman"/>
          <w:sz w:val="24"/>
          <w:szCs w:val="24"/>
        </w:rPr>
      </w:pPr>
      <w:r w:rsidRPr="001C3E2D">
        <w:rPr>
          <w:rFonts w:ascii="Times New Roman" w:hAnsi="Times New Roman" w:cs="Times New Roman"/>
          <w:b/>
          <w:sz w:val="24"/>
          <w:szCs w:val="24"/>
        </w:rPr>
        <w:t xml:space="preserve">Обґрунтування технічних та якісних характеристик предмета закупівлі. </w:t>
      </w:r>
      <w:r w:rsidR="00700AF5" w:rsidRPr="001C3E2D">
        <w:rPr>
          <w:rFonts w:ascii="Times New Roman" w:hAnsi="Times New Roman" w:cs="Times New Roman"/>
          <w:sz w:val="24"/>
          <w:szCs w:val="24"/>
        </w:rPr>
        <w:t>Термін постачання:</w:t>
      </w:r>
      <w:r w:rsidR="001C3E2D" w:rsidRPr="001C3E2D">
        <w:rPr>
          <w:rFonts w:ascii="Times New Roman" w:hAnsi="Times New Roman" w:cs="Times New Roman"/>
          <w:sz w:val="24"/>
          <w:szCs w:val="24"/>
        </w:rPr>
        <w:t xml:space="preserve"> </w:t>
      </w:r>
      <w:r w:rsidR="00700AF5" w:rsidRPr="001C3E2D">
        <w:rPr>
          <w:rFonts w:ascii="Times New Roman" w:hAnsi="Times New Roman" w:cs="Times New Roman"/>
          <w:sz w:val="24"/>
          <w:szCs w:val="24"/>
        </w:rPr>
        <w:t>протягом 10-ти (десяти) робочих днів з дня укладення Договору.</w:t>
      </w:r>
      <w:r w:rsidR="003B24F5" w:rsidRPr="001C3E2D">
        <w:rPr>
          <w:rFonts w:ascii="Times New Roman" w:hAnsi="Times New Roman" w:cs="Times New Roman"/>
          <w:sz w:val="24"/>
          <w:szCs w:val="24"/>
        </w:rPr>
        <w:t>,</w:t>
      </w:r>
      <w:r w:rsidR="00414A3F" w:rsidRPr="001C3E2D">
        <w:rPr>
          <w:rFonts w:ascii="Times New Roman" w:hAnsi="Times New Roman" w:cs="Times New Roman"/>
          <w:sz w:val="24"/>
          <w:szCs w:val="24"/>
        </w:rPr>
        <w:t xml:space="preserve"> </w:t>
      </w:r>
      <w:r w:rsidR="003B24F5" w:rsidRPr="001C3E2D">
        <w:rPr>
          <w:rFonts w:ascii="Times New Roman" w:hAnsi="Times New Roman" w:cs="Times New Roman"/>
          <w:sz w:val="24"/>
          <w:szCs w:val="24"/>
        </w:rPr>
        <w:t>з</w:t>
      </w:r>
      <w:r w:rsidR="00414A3F" w:rsidRPr="001C3E2D">
        <w:rPr>
          <w:rFonts w:ascii="Times New Roman" w:hAnsi="Times New Roman" w:cs="Times New Roman"/>
          <w:sz w:val="24"/>
          <w:szCs w:val="24"/>
        </w:rPr>
        <w:t>а адрес</w:t>
      </w:r>
      <w:r w:rsidR="003B24F5" w:rsidRPr="001C3E2D">
        <w:rPr>
          <w:rFonts w:ascii="Times New Roman" w:hAnsi="Times New Roman" w:cs="Times New Roman"/>
          <w:sz w:val="24"/>
          <w:szCs w:val="24"/>
        </w:rPr>
        <w:t>ою</w:t>
      </w:r>
      <w:r w:rsidR="00414A3F" w:rsidRPr="001C3E2D">
        <w:rPr>
          <w:rFonts w:ascii="Times New Roman" w:hAnsi="Times New Roman" w:cs="Times New Roman"/>
          <w:sz w:val="24"/>
          <w:szCs w:val="24"/>
        </w:rPr>
        <w:t>: 51502,</w:t>
      </w:r>
      <w:r w:rsidR="003B24F5" w:rsidRPr="001C3E2D">
        <w:rPr>
          <w:rFonts w:ascii="Times New Roman" w:hAnsi="Times New Roman" w:cs="Times New Roman"/>
          <w:sz w:val="24"/>
          <w:szCs w:val="24"/>
        </w:rPr>
        <w:t xml:space="preserve"> Україна,</w:t>
      </w:r>
      <w:r w:rsidR="00414A3F" w:rsidRPr="001C3E2D">
        <w:rPr>
          <w:rFonts w:ascii="Times New Roman" w:hAnsi="Times New Roman" w:cs="Times New Roman"/>
          <w:sz w:val="24"/>
          <w:szCs w:val="24"/>
        </w:rPr>
        <w:t xml:space="preserve"> Дніпропетровська область, м. Тернівка, вул. Маяковського, 29.</w:t>
      </w:r>
    </w:p>
    <w:p w14:paraId="62221B24" w14:textId="77777777" w:rsidR="00414A3F" w:rsidRPr="001C3E2D" w:rsidRDefault="00414A3F" w:rsidP="00C95BB7">
      <w:pPr>
        <w:spacing w:after="0" w:line="240" w:lineRule="auto"/>
        <w:jc w:val="both"/>
        <w:rPr>
          <w:rFonts w:ascii="Times New Roman" w:hAnsi="Times New Roman" w:cs="Times New Roman"/>
          <w:sz w:val="24"/>
          <w:szCs w:val="24"/>
        </w:rPr>
      </w:pPr>
      <w:r w:rsidRPr="001C3E2D">
        <w:rPr>
          <w:rFonts w:ascii="Times New Roman" w:hAnsi="Times New Roman" w:cs="Times New Roman"/>
          <w:sz w:val="24"/>
          <w:szCs w:val="24"/>
        </w:rPr>
        <w:t xml:space="preserve">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 </w:t>
      </w:r>
    </w:p>
    <w:p w14:paraId="51781C4D" w14:textId="77777777" w:rsidR="00414A3F" w:rsidRPr="001C3E2D" w:rsidRDefault="00414A3F" w:rsidP="00C95BB7">
      <w:pPr>
        <w:spacing w:after="0" w:line="240" w:lineRule="auto"/>
        <w:jc w:val="both"/>
        <w:rPr>
          <w:rFonts w:ascii="Times New Roman" w:hAnsi="Times New Roman" w:cs="Times New Roman"/>
          <w:sz w:val="24"/>
          <w:szCs w:val="24"/>
        </w:rPr>
      </w:pPr>
      <w:r w:rsidRPr="001C3E2D">
        <w:rPr>
          <w:rFonts w:ascii="Times New Roman" w:hAnsi="Times New Roman" w:cs="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016A9171" w14:textId="77777777" w:rsidR="001C3E2D" w:rsidRPr="001C3E2D" w:rsidRDefault="001C3E2D" w:rsidP="001C3E2D">
      <w:pPr>
        <w:numPr>
          <w:ilvl w:val="0"/>
          <w:numId w:val="2"/>
        </w:numPr>
        <w:tabs>
          <w:tab w:val="left" w:pos="426"/>
        </w:tabs>
        <w:spacing w:after="120" w:line="240" w:lineRule="auto"/>
        <w:ind w:left="0" w:firstLine="0"/>
        <w:contextualSpacing/>
        <w:rPr>
          <w:rFonts w:ascii="Times New Roman" w:hAnsi="Times New Roman" w:cs="Times New Roman"/>
          <w:sz w:val="24"/>
          <w:szCs w:val="24"/>
        </w:rPr>
      </w:pPr>
      <w:r w:rsidRPr="001C3E2D">
        <w:rPr>
          <w:rFonts w:ascii="Times New Roman" w:hAnsi="Times New Roman" w:cs="Times New Roman"/>
          <w:sz w:val="24"/>
          <w:szCs w:val="24"/>
        </w:rPr>
        <w:t>Детальний опис предмета закупівлі:</w:t>
      </w:r>
    </w:p>
    <w:p w14:paraId="705A43C3" w14:textId="77777777" w:rsidR="001C3E2D" w:rsidRPr="001C3E2D" w:rsidRDefault="001C3E2D" w:rsidP="001C3E2D">
      <w:pPr>
        <w:spacing w:after="0" w:line="240" w:lineRule="auto"/>
        <w:ind w:left="720"/>
        <w:jc w:val="right"/>
        <w:rPr>
          <w:rFonts w:ascii="Times New Roman" w:eastAsia="Arial" w:hAnsi="Times New Roman" w:cs="Times New Roman"/>
          <w:bCs/>
          <w:i/>
          <w:sz w:val="24"/>
          <w:szCs w:val="24"/>
          <w:lang w:eastAsia="ru-RU"/>
        </w:rPr>
      </w:pPr>
      <w:r w:rsidRPr="001C3E2D">
        <w:rPr>
          <w:rFonts w:ascii="Times New Roman" w:eastAsia="Arial" w:hAnsi="Times New Roman" w:cs="Times New Roman"/>
          <w:bCs/>
          <w:i/>
          <w:sz w:val="24"/>
          <w:szCs w:val="24"/>
          <w:lang w:eastAsia="ru-RU"/>
        </w:rPr>
        <w:t>Таблиця 1</w:t>
      </w:r>
    </w:p>
    <w:tbl>
      <w:tblPr>
        <w:tblStyle w:val="3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066"/>
      </w:tblGrid>
      <w:tr w:rsidR="001C3E2D" w:rsidRPr="001C3E2D" w14:paraId="72479D5B" w14:textId="77777777" w:rsidTr="00165191">
        <w:tc>
          <w:tcPr>
            <w:tcW w:w="3534" w:type="dxa"/>
            <w:shd w:val="clear" w:color="auto" w:fill="auto"/>
            <w:tcMar>
              <w:top w:w="100" w:type="dxa"/>
              <w:left w:w="100" w:type="dxa"/>
              <w:bottom w:w="100" w:type="dxa"/>
              <w:right w:w="100" w:type="dxa"/>
            </w:tcMar>
          </w:tcPr>
          <w:p w14:paraId="51E67405" w14:textId="77777777" w:rsidR="001C3E2D" w:rsidRPr="001C3E2D" w:rsidRDefault="001C3E2D" w:rsidP="001C3E2D">
            <w:pPr>
              <w:widowControl w:val="0"/>
              <w:spacing w:after="0" w:line="240" w:lineRule="auto"/>
              <w:rPr>
                <w:rFonts w:ascii="Times New Roman" w:eastAsia="Times New Roman" w:hAnsi="Times New Roman" w:cs="Times New Roman"/>
                <w:sz w:val="24"/>
                <w:szCs w:val="24"/>
                <w:highlight w:val="white"/>
              </w:rPr>
            </w:pPr>
            <w:r w:rsidRPr="001C3E2D">
              <w:rPr>
                <w:rFonts w:ascii="Times New Roman" w:eastAsia="Times New Roman" w:hAnsi="Times New Roman" w:cs="Times New Roman"/>
                <w:sz w:val="24"/>
                <w:szCs w:val="24"/>
                <w:highlight w:val="white"/>
              </w:rPr>
              <w:t>Назва предмета закупівлі</w:t>
            </w:r>
          </w:p>
        </w:tc>
        <w:tc>
          <w:tcPr>
            <w:tcW w:w="6066" w:type="dxa"/>
            <w:shd w:val="clear" w:color="auto" w:fill="auto"/>
            <w:tcMar>
              <w:top w:w="100" w:type="dxa"/>
              <w:left w:w="100" w:type="dxa"/>
              <w:bottom w:w="100" w:type="dxa"/>
              <w:right w:w="100" w:type="dxa"/>
            </w:tcMar>
          </w:tcPr>
          <w:p w14:paraId="10FDC3A7" w14:textId="77777777" w:rsidR="001C3E2D" w:rsidRPr="001C3E2D" w:rsidRDefault="001C3E2D" w:rsidP="001C3E2D">
            <w:pPr>
              <w:widowControl w:val="0"/>
              <w:spacing w:after="0" w:line="240" w:lineRule="auto"/>
              <w:rPr>
                <w:rFonts w:ascii="Times New Roman" w:eastAsia="Times New Roman" w:hAnsi="Times New Roman" w:cs="Times New Roman"/>
                <w:sz w:val="24"/>
                <w:szCs w:val="24"/>
                <w:highlight w:val="white"/>
              </w:rPr>
            </w:pPr>
            <w:r w:rsidRPr="001C3E2D">
              <w:rPr>
                <w:rFonts w:ascii="Times New Roman" w:eastAsia="Times New Roman" w:hAnsi="Times New Roman" w:cs="Times New Roman"/>
                <w:sz w:val="24"/>
                <w:szCs w:val="24"/>
              </w:rPr>
              <w:t>Фарби: фарба для розмітки доріг та фарбування бордюрів, фарбування опор, для поточного ремонту дитячого майданчика, арт-об’єкту та басейнів</w:t>
            </w:r>
          </w:p>
        </w:tc>
      </w:tr>
      <w:tr w:rsidR="001C3E2D" w:rsidRPr="001C3E2D" w14:paraId="7210EA3E" w14:textId="77777777" w:rsidTr="00165191">
        <w:tc>
          <w:tcPr>
            <w:tcW w:w="3534" w:type="dxa"/>
            <w:shd w:val="clear" w:color="auto" w:fill="auto"/>
            <w:tcMar>
              <w:top w:w="100" w:type="dxa"/>
              <w:left w:w="100" w:type="dxa"/>
              <w:bottom w:w="100" w:type="dxa"/>
              <w:right w:w="100" w:type="dxa"/>
            </w:tcMar>
          </w:tcPr>
          <w:p w14:paraId="406C9509" w14:textId="77777777" w:rsidR="001C3E2D" w:rsidRPr="001C3E2D" w:rsidRDefault="001C3E2D" w:rsidP="001C3E2D">
            <w:pPr>
              <w:widowControl w:val="0"/>
              <w:spacing w:after="0" w:line="240" w:lineRule="auto"/>
              <w:rPr>
                <w:rFonts w:ascii="Times New Roman" w:eastAsia="Times New Roman" w:hAnsi="Times New Roman" w:cs="Times New Roman"/>
                <w:sz w:val="24"/>
                <w:szCs w:val="24"/>
                <w:highlight w:val="white"/>
              </w:rPr>
            </w:pPr>
            <w:r w:rsidRPr="001C3E2D">
              <w:rPr>
                <w:rFonts w:ascii="Times New Roman" w:eastAsia="Times New Roman" w:hAnsi="Times New Roman" w:cs="Times New Roman"/>
                <w:sz w:val="24"/>
                <w:szCs w:val="24"/>
                <w:highlight w:val="white"/>
              </w:rPr>
              <w:t>Код ДК 021:2015</w:t>
            </w:r>
          </w:p>
        </w:tc>
        <w:tc>
          <w:tcPr>
            <w:tcW w:w="6066" w:type="dxa"/>
            <w:shd w:val="clear" w:color="auto" w:fill="auto"/>
            <w:tcMar>
              <w:top w:w="100" w:type="dxa"/>
              <w:left w:w="100" w:type="dxa"/>
              <w:bottom w:w="100" w:type="dxa"/>
              <w:right w:w="100" w:type="dxa"/>
            </w:tcMar>
          </w:tcPr>
          <w:p w14:paraId="209E402E" w14:textId="77777777" w:rsidR="001C3E2D" w:rsidRPr="001C3E2D" w:rsidRDefault="001C3E2D" w:rsidP="001C3E2D">
            <w:pPr>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44810000-1 - Фарби</w:t>
            </w:r>
          </w:p>
        </w:tc>
      </w:tr>
      <w:tr w:rsidR="001C3E2D" w:rsidRPr="001C3E2D" w14:paraId="5837EEE9" w14:textId="77777777" w:rsidTr="00165191">
        <w:tc>
          <w:tcPr>
            <w:tcW w:w="3534" w:type="dxa"/>
            <w:shd w:val="clear" w:color="auto" w:fill="auto"/>
            <w:tcMar>
              <w:top w:w="100" w:type="dxa"/>
              <w:left w:w="100" w:type="dxa"/>
              <w:bottom w:w="100" w:type="dxa"/>
              <w:right w:w="100" w:type="dxa"/>
            </w:tcMar>
          </w:tcPr>
          <w:p w14:paraId="0DF73BF2" w14:textId="77777777" w:rsidR="001C3E2D" w:rsidRPr="001C3E2D" w:rsidRDefault="001C3E2D" w:rsidP="001C3E2D">
            <w:pPr>
              <w:widowControl w:val="0"/>
              <w:spacing w:after="0" w:line="240" w:lineRule="auto"/>
              <w:rPr>
                <w:rFonts w:ascii="Times New Roman" w:eastAsia="Times New Roman" w:hAnsi="Times New Roman" w:cs="Times New Roman"/>
                <w:sz w:val="24"/>
                <w:szCs w:val="24"/>
                <w:highlight w:val="white"/>
              </w:rPr>
            </w:pPr>
            <w:r w:rsidRPr="001C3E2D">
              <w:rPr>
                <w:rFonts w:ascii="Times New Roman" w:eastAsia="Times New Roman" w:hAnsi="Times New Roman" w:cs="Times New Roman"/>
                <w:sz w:val="24"/>
                <w:szCs w:val="24"/>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6066" w:type="dxa"/>
            <w:shd w:val="clear" w:color="auto" w:fill="auto"/>
            <w:tcMar>
              <w:top w:w="100" w:type="dxa"/>
              <w:left w:w="100" w:type="dxa"/>
              <w:bottom w:w="100" w:type="dxa"/>
              <w:right w:w="100" w:type="dxa"/>
            </w:tcMar>
          </w:tcPr>
          <w:p w14:paraId="60C36A49"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lang w:val="ru-RU"/>
              </w:rPr>
              <w:t>1</w:t>
            </w:r>
            <w:r w:rsidRPr="001C3E2D">
              <w:rPr>
                <w:rFonts w:ascii="Times New Roman" w:eastAsia="Times New Roman" w:hAnsi="Times New Roman" w:cs="Times New Roman"/>
                <w:sz w:val="24"/>
                <w:szCs w:val="24"/>
              </w:rPr>
              <w:t>.Фарби для розмітки доріг (дорожня):</w:t>
            </w:r>
          </w:p>
          <w:p w14:paraId="43D15546"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АК-515 біла (в розфасовці 30 кг) СОУ 42.1-37641918-116:2014 - (44811000-8 - Фарби для дорожньої розмітки);</w:t>
            </w:r>
          </w:p>
          <w:p w14:paraId="50C147B4"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АК-515 червона (в розфасовці 30 кг) СОУ 42.1-37641918-116:2014 - (44811000-8 - Фарби для дорожньої розмітки);</w:t>
            </w:r>
          </w:p>
          <w:p w14:paraId="21E8A619"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АК-515 жовта (в розфасовці 30 кг) СОУ 42.1-37641918-116:2014 - (44811000-8 - Фарби для дорожньої розмітки);</w:t>
            </w:r>
          </w:p>
          <w:p w14:paraId="7538E186"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чорна (фарба фасадна ТРІОРА в розфасовці 10-20 кг)- (44812220-3 - Водні фарби).</w:t>
            </w:r>
          </w:p>
          <w:p w14:paraId="2230C6B8"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p>
          <w:p w14:paraId="44445031"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2. Фарби для фарбування бордюр:</w:t>
            </w:r>
          </w:p>
          <w:p w14:paraId="0BC54F5B"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біла (фарба фасадна ТРІОРА в розфасовці 10-20 кг) - (44812220-3 - Водні фарби);</w:t>
            </w:r>
          </w:p>
          <w:p w14:paraId="2B820A96"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АК-515 жовта (в розфасовці 30 кг) СОУ 42.1-37641918-116:2014- (44811000-8 - Фарби для дорожньої розмітки).</w:t>
            </w:r>
          </w:p>
          <w:p w14:paraId="36DCDCA2"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p>
          <w:p w14:paraId="5208F8E9"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xml:space="preserve">3. Фарба сіра для фарбування опор (емаль </w:t>
            </w:r>
            <w:proofErr w:type="spellStart"/>
            <w:r w:rsidRPr="001C3E2D">
              <w:rPr>
                <w:rFonts w:ascii="Times New Roman" w:eastAsia="Times New Roman" w:hAnsi="Times New Roman" w:cs="Times New Roman"/>
                <w:sz w:val="24"/>
                <w:szCs w:val="24"/>
              </w:rPr>
              <w:t>алкідна</w:t>
            </w:r>
            <w:proofErr w:type="spellEnd"/>
            <w:r w:rsidRPr="001C3E2D">
              <w:rPr>
                <w:rFonts w:ascii="Times New Roman" w:eastAsia="Times New Roman" w:hAnsi="Times New Roman" w:cs="Times New Roman"/>
                <w:sz w:val="24"/>
                <w:szCs w:val="24"/>
              </w:rPr>
              <w:t xml:space="preserve"> ПФ-115 </w:t>
            </w:r>
            <w:proofErr w:type="spellStart"/>
            <w:r w:rsidRPr="001C3E2D">
              <w:rPr>
                <w:rFonts w:ascii="Times New Roman" w:eastAsia="Times New Roman" w:hAnsi="Times New Roman" w:cs="Times New Roman"/>
                <w:sz w:val="24"/>
                <w:szCs w:val="24"/>
              </w:rPr>
              <w:t>Star</w:t>
            </w:r>
            <w:proofErr w:type="spellEnd"/>
            <w:r w:rsidRPr="001C3E2D">
              <w:rPr>
                <w:rFonts w:ascii="Times New Roman" w:eastAsia="Times New Roman" w:hAnsi="Times New Roman" w:cs="Times New Roman"/>
                <w:sz w:val="24"/>
                <w:szCs w:val="24"/>
              </w:rPr>
              <w:t xml:space="preserve"> </w:t>
            </w:r>
            <w:proofErr w:type="spellStart"/>
            <w:r w:rsidRPr="001C3E2D">
              <w:rPr>
                <w:rFonts w:ascii="Times New Roman" w:eastAsia="Times New Roman" w:hAnsi="Times New Roman" w:cs="Times New Roman"/>
                <w:sz w:val="24"/>
                <w:szCs w:val="24"/>
              </w:rPr>
              <w:t>Paint</w:t>
            </w:r>
            <w:proofErr w:type="spellEnd"/>
            <w:r w:rsidRPr="001C3E2D">
              <w:rPr>
                <w:rFonts w:ascii="Times New Roman" w:eastAsia="Times New Roman" w:hAnsi="Times New Roman" w:cs="Times New Roman"/>
                <w:sz w:val="24"/>
                <w:szCs w:val="24"/>
              </w:rPr>
              <w:t>) - (44812100-6 - Емалі та глазурі);</w:t>
            </w:r>
          </w:p>
          <w:p w14:paraId="3D41D61D"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p>
          <w:p w14:paraId="21BFFDB7"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4. Фарба для поточного ремонту дитячого майданчика по вул. Харківська (44812100-6 - Емалі та глазурі):</w:t>
            </w:r>
          </w:p>
          <w:p w14:paraId="5D750D86"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xml:space="preserve">- жовта (емаль </w:t>
            </w:r>
            <w:proofErr w:type="spellStart"/>
            <w:r w:rsidRPr="001C3E2D">
              <w:rPr>
                <w:rFonts w:ascii="Times New Roman" w:eastAsia="Times New Roman" w:hAnsi="Times New Roman" w:cs="Times New Roman"/>
                <w:sz w:val="24"/>
                <w:szCs w:val="24"/>
              </w:rPr>
              <w:t>алкідна</w:t>
            </w:r>
            <w:proofErr w:type="spellEnd"/>
            <w:r w:rsidRPr="001C3E2D">
              <w:rPr>
                <w:rFonts w:ascii="Times New Roman" w:eastAsia="Times New Roman" w:hAnsi="Times New Roman" w:cs="Times New Roman"/>
                <w:sz w:val="24"/>
                <w:szCs w:val="24"/>
              </w:rPr>
              <w:t xml:space="preserve"> ПФ-115 </w:t>
            </w:r>
            <w:proofErr w:type="spellStart"/>
            <w:r w:rsidRPr="001C3E2D">
              <w:rPr>
                <w:rFonts w:ascii="Times New Roman" w:eastAsia="Times New Roman" w:hAnsi="Times New Roman" w:cs="Times New Roman"/>
                <w:sz w:val="24"/>
                <w:szCs w:val="24"/>
              </w:rPr>
              <w:t>Star</w:t>
            </w:r>
            <w:proofErr w:type="spellEnd"/>
            <w:r w:rsidRPr="001C3E2D">
              <w:rPr>
                <w:rFonts w:ascii="Times New Roman" w:eastAsia="Times New Roman" w:hAnsi="Times New Roman" w:cs="Times New Roman"/>
                <w:sz w:val="24"/>
                <w:szCs w:val="24"/>
              </w:rPr>
              <w:t xml:space="preserve"> </w:t>
            </w:r>
            <w:proofErr w:type="spellStart"/>
            <w:r w:rsidRPr="001C3E2D">
              <w:rPr>
                <w:rFonts w:ascii="Times New Roman" w:eastAsia="Times New Roman" w:hAnsi="Times New Roman" w:cs="Times New Roman"/>
                <w:sz w:val="24"/>
                <w:szCs w:val="24"/>
              </w:rPr>
              <w:t>Paint</w:t>
            </w:r>
            <w:proofErr w:type="spellEnd"/>
            <w:r w:rsidRPr="001C3E2D">
              <w:rPr>
                <w:rFonts w:ascii="Times New Roman" w:eastAsia="Times New Roman" w:hAnsi="Times New Roman" w:cs="Times New Roman"/>
                <w:sz w:val="24"/>
                <w:szCs w:val="24"/>
              </w:rPr>
              <w:t>);</w:t>
            </w:r>
          </w:p>
          <w:p w14:paraId="6E94C8C9"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xml:space="preserve">- блакитна (емаль </w:t>
            </w:r>
            <w:proofErr w:type="spellStart"/>
            <w:r w:rsidRPr="001C3E2D">
              <w:rPr>
                <w:rFonts w:ascii="Times New Roman" w:eastAsia="Times New Roman" w:hAnsi="Times New Roman" w:cs="Times New Roman"/>
                <w:sz w:val="24"/>
                <w:szCs w:val="24"/>
              </w:rPr>
              <w:t>алкідна</w:t>
            </w:r>
            <w:proofErr w:type="spellEnd"/>
            <w:r w:rsidRPr="001C3E2D">
              <w:rPr>
                <w:rFonts w:ascii="Times New Roman" w:eastAsia="Times New Roman" w:hAnsi="Times New Roman" w:cs="Times New Roman"/>
                <w:sz w:val="24"/>
                <w:szCs w:val="24"/>
              </w:rPr>
              <w:t xml:space="preserve"> ПФ-115 </w:t>
            </w:r>
            <w:proofErr w:type="spellStart"/>
            <w:r w:rsidRPr="001C3E2D">
              <w:rPr>
                <w:rFonts w:ascii="Times New Roman" w:eastAsia="Times New Roman" w:hAnsi="Times New Roman" w:cs="Times New Roman"/>
                <w:sz w:val="24"/>
                <w:szCs w:val="24"/>
              </w:rPr>
              <w:t>Star</w:t>
            </w:r>
            <w:proofErr w:type="spellEnd"/>
            <w:r w:rsidRPr="001C3E2D">
              <w:rPr>
                <w:rFonts w:ascii="Times New Roman" w:eastAsia="Times New Roman" w:hAnsi="Times New Roman" w:cs="Times New Roman"/>
                <w:sz w:val="24"/>
                <w:szCs w:val="24"/>
              </w:rPr>
              <w:t xml:space="preserve"> </w:t>
            </w:r>
            <w:proofErr w:type="spellStart"/>
            <w:r w:rsidRPr="001C3E2D">
              <w:rPr>
                <w:rFonts w:ascii="Times New Roman" w:eastAsia="Times New Roman" w:hAnsi="Times New Roman" w:cs="Times New Roman"/>
                <w:sz w:val="24"/>
                <w:szCs w:val="24"/>
              </w:rPr>
              <w:t>Paint</w:t>
            </w:r>
            <w:proofErr w:type="spellEnd"/>
            <w:r w:rsidRPr="001C3E2D">
              <w:rPr>
                <w:rFonts w:ascii="Times New Roman" w:eastAsia="Times New Roman" w:hAnsi="Times New Roman" w:cs="Times New Roman"/>
                <w:sz w:val="24"/>
                <w:szCs w:val="24"/>
              </w:rPr>
              <w:t>);</w:t>
            </w:r>
          </w:p>
          <w:p w14:paraId="5CE7B191"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xml:space="preserve">- червона (емаль </w:t>
            </w:r>
            <w:proofErr w:type="spellStart"/>
            <w:r w:rsidRPr="001C3E2D">
              <w:rPr>
                <w:rFonts w:ascii="Times New Roman" w:eastAsia="Times New Roman" w:hAnsi="Times New Roman" w:cs="Times New Roman"/>
                <w:sz w:val="24"/>
                <w:szCs w:val="24"/>
              </w:rPr>
              <w:t>алкідна</w:t>
            </w:r>
            <w:proofErr w:type="spellEnd"/>
            <w:r w:rsidRPr="001C3E2D">
              <w:rPr>
                <w:rFonts w:ascii="Times New Roman" w:eastAsia="Times New Roman" w:hAnsi="Times New Roman" w:cs="Times New Roman"/>
                <w:sz w:val="24"/>
                <w:szCs w:val="24"/>
              </w:rPr>
              <w:t xml:space="preserve"> ПФ-115 </w:t>
            </w:r>
            <w:proofErr w:type="spellStart"/>
            <w:r w:rsidRPr="001C3E2D">
              <w:rPr>
                <w:rFonts w:ascii="Times New Roman" w:eastAsia="Times New Roman" w:hAnsi="Times New Roman" w:cs="Times New Roman"/>
                <w:sz w:val="24"/>
                <w:szCs w:val="24"/>
              </w:rPr>
              <w:t>Star</w:t>
            </w:r>
            <w:proofErr w:type="spellEnd"/>
            <w:r w:rsidRPr="001C3E2D">
              <w:rPr>
                <w:rFonts w:ascii="Times New Roman" w:eastAsia="Times New Roman" w:hAnsi="Times New Roman" w:cs="Times New Roman"/>
                <w:sz w:val="24"/>
                <w:szCs w:val="24"/>
              </w:rPr>
              <w:t xml:space="preserve"> </w:t>
            </w:r>
            <w:proofErr w:type="spellStart"/>
            <w:r w:rsidRPr="001C3E2D">
              <w:rPr>
                <w:rFonts w:ascii="Times New Roman" w:eastAsia="Times New Roman" w:hAnsi="Times New Roman" w:cs="Times New Roman"/>
                <w:sz w:val="24"/>
                <w:szCs w:val="24"/>
              </w:rPr>
              <w:t>Paint</w:t>
            </w:r>
            <w:proofErr w:type="spellEnd"/>
            <w:r w:rsidRPr="001C3E2D">
              <w:rPr>
                <w:rFonts w:ascii="Times New Roman" w:eastAsia="Times New Roman" w:hAnsi="Times New Roman" w:cs="Times New Roman"/>
                <w:sz w:val="24"/>
                <w:szCs w:val="24"/>
              </w:rPr>
              <w:t>);</w:t>
            </w:r>
          </w:p>
          <w:p w14:paraId="3F93ECE7"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xml:space="preserve">- зелена (емаль </w:t>
            </w:r>
            <w:proofErr w:type="spellStart"/>
            <w:r w:rsidRPr="001C3E2D">
              <w:rPr>
                <w:rFonts w:ascii="Times New Roman" w:eastAsia="Times New Roman" w:hAnsi="Times New Roman" w:cs="Times New Roman"/>
                <w:sz w:val="24"/>
                <w:szCs w:val="24"/>
              </w:rPr>
              <w:t>алкідна</w:t>
            </w:r>
            <w:proofErr w:type="spellEnd"/>
            <w:r w:rsidRPr="001C3E2D">
              <w:rPr>
                <w:rFonts w:ascii="Times New Roman" w:eastAsia="Times New Roman" w:hAnsi="Times New Roman" w:cs="Times New Roman"/>
                <w:sz w:val="24"/>
                <w:szCs w:val="24"/>
              </w:rPr>
              <w:t xml:space="preserve"> ПФ-115 </w:t>
            </w:r>
            <w:proofErr w:type="spellStart"/>
            <w:r w:rsidRPr="001C3E2D">
              <w:rPr>
                <w:rFonts w:ascii="Times New Roman" w:eastAsia="Times New Roman" w:hAnsi="Times New Roman" w:cs="Times New Roman"/>
                <w:sz w:val="24"/>
                <w:szCs w:val="24"/>
              </w:rPr>
              <w:t>Star</w:t>
            </w:r>
            <w:proofErr w:type="spellEnd"/>
            <w:r w:rsidRPr="001C3E2D">
              <w:rPr>
                <w:rFonts w:ascii="Times New Roman" w:eastAsia="Times New Roman" w:hAnsi="Times New Roman" w:cs="Times New Roman"/>
                <w:sz w:val="24"/>
                <w:szCs w:val="24"/>
              </w:rPr>
              <w:t xml:space="preserve"> </w:t>
            </w:r>
            <w:proofErr w:type="spellStart"/>
            <w:r w:rsidRPr="001C3E2D">
              <w:rPr>
                <w:rFonts w:ascii="Times New Roman" w:eastAsia="Times New Roman" w:hAnsi="Times New Roman" w:cs="Times New Roman"/>
                <w:sz w:val="24"/>
                <w:szCs w:val="24"/>
              </w:rPr>
              <w:t>Paint</w:t>
            </w:r>
            <w:proofErr w:type="spellEnd"/>
            <w:r w:rsidRPr="001C3E2D">
              <w:rPr>
                <w:rFonts w:ascii="Times New Roman" w:eastAsia="Times New Roman" w:hAnsi="Times New Roman" w:cs="Times New Roman"/>
                <w:sz w:val="24"/>
                <w:szCs w:val="24"/>
              </w:rPr>
              <w:t>);</w:t>
            </w:r>
          </w:p>
          <w:p w14:paraId="28F442F8"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xml:space="preserve">- фіолетова (емаль </w:t>
            </w:r>
            <w:proofErr w:type="spellStart"/>
            <w:r w:rsidRPr="001C3E2D">
              <w:rPr>
                <w:rFonts w:ascii="Times New Roman" w:eastAsia="Times New Roman" w:hAnsi="Times New Roman" w:cs="Times New Roman"/>
                <w:sz w:val="24"/>
                <w:szCs w:val="24"/>
              </w:rPr>
              <w:t>алкідна</w:t>
            </w:r>
            <w:proofErr w:type="spellEnd"/>
            <w:r w:rsidRPr="001C3E2D">
              <w:rPr>
                <w:rFonts w:ascii="Times New Roman" w:eastAsia="Times New Roman" w:hAnsi="Times New Roman" w:cs="Times New Roman"/>
                <w:sz w:val="24"/>
                <w:szCs w:val="24"/>
              </w:rPr>
              <w:t xml:space="preserve"> ПФ-115 </w:t>
            </w:r>
            <w:proofErr w:type="spellStart"/>
            <w:r w:rsidRPr="001C3E2D">
              <w:rPr>
                <w:rFonts w:ascii="Times New Roman" w:eastAsia="Times New Roman" w:hAnsi="Times New Roman" w:cs="Times New Roman"/>
                <w:sz w:val="24"/>
                <w:szCs w:val="24"/>
              </w:rPr>
              <w:t>Star</w:t>
            </w:r>
            <w:proofErr w:type="spellEnd"/>
            <w:r w:rsidRPr="001C3E2D">
              <w:rPr>
                <w:rFonts w:ascii="Times New Roman" w:eastAsia="Times New Roman" w:hAnsi="Times New Roman" w:cs="Times New Roman"/>
                <w:sz w:val="24"/>
                <w:szCs w:val="24"/>
              </w:rPr>
              <w:t xml:space="preserve"> </w:t>
            </w:r>
            <w:proofErr w:type="spellStart"/>
            <w:r w:rsidRPr="001C3E2D">
              <w:rPr>
                <w:rFonts w:ascii="Times New Roman" w:eastAsia="Times New Roman" w:hAnsi="Times New Roman" w:cs="Times New Roman"/>
                <w:sz w:val="24"/>
                <w:szCs w:val="24"/>
              </w:rPr>
              <w:t>Paint</w:t>
            </w:r>
            <w:proofErr w:type="spellEnd"/>
            <w:r w:rsidRPr="001C3E2D">
              <w:rPr>
                <w:rFonts w:ascii="Times New Roman" w:eastAsia="Times New Roman" w:hAnsi="Times New Roman" w:cs="Times New Roman"/>
                <w:sz w:val="24"/>
                <w:szCs w:val="24"/>
              </w:rPr>
              <w:t>);</w:t>
            </w:r>
          </w:p>
          <w:p w14:paraId="3DB9F0E5"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xml:space="preserve">- помаранчева (емаль </w:t>
            </w:r>
            <w:proofErr w:type="spellStart"/>
            <w:r w:rsidRPr="001C3E2D">
              <w:rPr>
                <w:rFonts w:ascii="Times New Roman" w:eastAsia="Times New Roman" w:hAnsi="Times New Roman" w:cs="Times New Roman"/>
                <w:sz w:val="24"/>
                <w:szCs w:val="24"/>
              </w:rPr>
              <w:t>алкідна</w:t>
            </w:r>
            <w:proofErr w:type="spellEnd"/>
            <w:r w:rsidRPr="001C3E2D">
              <w:rPr>
                <w:rFonts w:ascii="Times New Roman" w:eastAsia="Times New Roman" w:hAnsi="Times New Roman" w:cs="Times New Roman"/>
                <w:sz w:val="24"/>
                <w:szCs w:val="24"/>
              </w:rPr>
              <w:t xml:space="preserve"> ПФ-115 </w:t>
            </w:r>
            <w:proofErr w:type="spellStart"/>
            <w:r w:rsidRPr="001C3E2D">
              <w:rPr>
                <w:rFonts w:ascii="Times New Roman" w:eastAsia="Times New Roman" w:hAnsi="Times New Roman" w:cs="Times New Roman"/>
                <w:sz w:val="24"/>
                <w:szCs w:val="24"/>
              </w:rPr>
              <w:t>Star</w:t>
            </w:r>
            <w:proofErr w:type="spellEnd"/>
            <w:r w:rsidRPr="001C3E2D">
              <w:rPr>
                <w:rFonts w:ascii="Times New Roman" w:eastAsia="Times New Roman" w:hAnsi="Times New Roman" w:cs="Times New Roman"/>
                <w:sz w:val="24"/>
                <w:szCs w:val="24"/>
              </w:rPr>
              <w:t xml:space="preserve"> </w:t>
            </w:r>
            <w:proofErr w:type="spellStart"/>
            <w:r w:rsidRPr="001C3E2D">
              <w:rPr>
                <w:rFonts w:ascii="Times New Roman" w:eastAsia="Times New Roman" w:hAnsi="Times New Roman" w:cs="Times New Roman"/>
                <w:sz w:val="24"/>
                <w:szCs w:val="24"/>
              </w:rPr>
              <w:t>Paint</w:t>
            </w:r>
            <w:proofErr w:type="spellEnd"/>
            <w:r w:rsidRPr="001C3E2D">
              <w:rPr>
                <w:rFonts w:ascii="Times New Roman" w:eastAsia="Times New Roman" w:hAnsi="Times New Roman" w:cs="Times New Roman"/>
                <w:sz w:val="24"/>
                <w:szCs w:val="24"/>
              </w:rPr>
              <w:t>);</w:t>
            </w:r>
          </w:p>
          <w:p w14:paraId="215B6200"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p>
          <w:p w14:paraId="49CB678D"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lastRenderedPageBreak/>
              <w:t>5. Фарба для поточний ремонт арт-об’єкту «Я люблю Тернівку» на бульварі Героїв Космосу (70 м2) (44812100-6 - Емалі та глазурі):</w:t>
            </w:r>
          </w:p>
          <w:p w14:paraId="1B5065FD"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xml:space="preserve">1) біла (емаль </w:t>
            </w:r>
            <w:proofErr w:type="spellStart"/>
            <w:r w:rsidRPr="001C3E2D">
              <w:rPr>
                <w:rFonts w:ascii="Times New Roman" w:eastAsia="Times New Roman" w:hAnsi="Times New Roman" w:cs="Times New Roman"/>
                <w:sz w:val="24"/>
                <w:szCs w:val="24"/>
              </w:rPr>
              <w:t>алкідна</w:t>
            </w:r>
            <w:proofErr w:type="spellEnd"/>
            <w:r w:rsidRPr="001C3E2D">
              <w:rPr>
                <w:rFonts w:ascii="Times New Roman" w:eastAsia="Times New Roman" w:hAnsi="Times New Roman" w:cs="Times New Roman"/>
                <w:sz w:val="24"/>
                <w:szCs w:val="24"/>
              </w:rPr>
              <w:t xml:space="preserve"> ПФ-115 </w:t>
            </w:r>
            <w:proofErr w:type="spellStart"/>
            <w:r w:rsidRPr="001C3E2D">
              <w:rPr>
                <w:rFonts w:ascii="Times New Roman" w:eastAsia="Times New Roman" w:hAnsi="Times New Roman" w:cs="Times New Roman"/>
                <w:sz w:val="24"/>
                <w:szCs w:val="24"/>
              </w:rPr>
              <w:t>Star</w:t>
            </w:r>
            <w:proofErr w:type="spellEnd"/>
            <w:r w:rsidRPr="001C3E2D">
              <w:rPr>
                <w:rFonts w:ascii="Times New Roman" w:eastAsia="Times New Roman" w:hAnsi="Times New Roman" w:cs="Times New Roman"/>
                <w:sz w:val="24"/>
                <w:szCs w:val="24"/>
              </w:rPr>
              <w:t xml:space="preserve"> </w:t>
            </w:r>
            <w:proofErr w:type="spellStart"/>
            <w:r w:rsidRPr="001C3E2D">
              <w:rPr>
                <w:rFonts w:ascii="Times New Roman" w:eastAsia="Times New Roman" w:hAnsi="Times New Roman" w:cs="Times New Roman"/>
                <w:sz w:val="24"/>
                <w:szCs w:val="24"/>
              </w:rPr>
              <w:t>Paint</w:t>
            </w:r>
            <w:proofErr w:type="spellEnd"/>
            <w:r w:rsidRPr="001C3E2D">
              <w:rPr>
                <w:rFonts w:ascii="Times New Roman" w:eastAsia="Times New Roman" w:hAnsi="Times New Roman" w:cs="Times New Roman"/>
                <w:sz w:val="24"/>
                <w:szCs w:val="24"/>
              </w:rPr>
              <w:t>);</w:t>
            </w:r>
          </w:p>
          <w:p w14:paraId="7665659C"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 xml:space="preserve">2) червона (емаль </w:t>
            </w:r>
            <w:proofErr w:type="spellStart"/>
            <w:r w:rsidRPr="001C3E2D">
              <w:rPr>
                <w:rFonts w:ascii="Times New Roman" w:eastAsia="Times New Roman" w:hAnsi="Times New Roman" w:cs="Times New Roman"/>
                <w:sz w:val="24"/>
                <w:szCs w:val="24"/>
              </w:rPr>
              <w:t>алкідна</w:t>
            </w:r>
            <w:proofErr w:type="spellEnd"/>
            <w:r w:rsidRPr="001C3E2D">
              <w:rPr>
                <w:rFonts w:ascii="Times New Roman" w:eastAsia="Times New Roman" w:hAnsi="Times New Roman" w:cs="Times New Roman"/>
                <w:sz w:val="24"/>
                <w:szCs w:val="24"/>
              </w:rPr>
              <w:t xml:space="preserve"> ПФ-115 </w:t>
            </w:r>
            <w:proofErr w:type="spellStart"/>
            <w:r w:rsidRPr="001C3E2D">
              <w:rPr>
                <w:rFonts w:ascii="Times New Roman" w:eastAsia="Times New Roman" w:hAnsi="Times New Roman" w:cs="Times New Roman"/>
                <w:sz w:val="24"/>
                <w:szCs w:val="24"/>
              </w:rPr>
              <w:t>Star</w:t>
            </w:r>
            <w:proofErr w:type="spellEnd"/>
            <w:r w:rsidRPr="001C3E2D">
              <w:rPr>
                <w:rFonts w:ascii="Times New Roman" w:eastAsia="Times New Roman" w:hAnsi="Times New Roman" w:cs="Times New Roman"/>
                <w:sz w:val="24"/>
                <w:szCs w:val="24"/>
              </w:rPr>
              <w:t xml:space="preserve"> </w:t>
            </w:r>
            <w:proofErr w:type="spellStart"/>
            <w:r w:rsidRPr="001C3E2D">
              <w:rPr>
                <w:rFonts w:ascii="Times New Roman" w:eastAsia="Times New Roman" w:hAnsi="Times New Roman" w:cs="Times New Roman"/>
                <w:sz w:val="24"/>
                <w:szCs w:val="24"/>
              </w:rPr>
              <w:t>Paint</w:t>
            </w:r>
            <w:proofErr w:type="spellEnd"/>
            <w:r w:rsidRPr="001C3E2D">
              <w:rPr>
                <w:rFonts w:ascii="Times New Roman" w:eastAsia="Times New Roman" w:hAnsi="Times New Roman" w:cs="Times New Roman"/>
                <w:sz w:val="24"/>
                <w:szCs w:val="24"/>
              </w:rPr>
              <w:t>);</w:t>
            </w:r>
          </w:p>
          <w:p w14:paraId="2AF8158C"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p>
          <w:p w14:paraId="0A5F69B7"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6. Фарба для басейнів RESERVOR 6033 (44812100-6 - Емалі та глазурі).</w:t>
            </w:r>
          </w:p>
          <w:p w14:paraId="09673A65" w14:textId="77777777" w:rsidR="001C3E2D" w:rsidRPr="001C3E2D" w:rsidRDefault="001C3E2D" w:rsidP="001C3E2D">
            <w:pPr>
              <w:tabs>
                <w:tab w:val="left" w:pos="241"/>
              </w:tabs>
              <w:spacing w:after="0" w:line="240" w:lineRule="auto"/>
              <w:jc w:val="both"/>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За загальним кодом ДК 021:2015 44810000-1 – Фарби</w:t>
            </w:r>
          </w:p>
        </w:tc>
      </w:tr>
      <w:tr w:rsidR="001C3E2D" w:rsidRPr="001C3E2D" w14:paraId="0C7B07B1" w14:textId="77777777" w:rsidTr="00165191">
        <w:trPr>
          <w:trHeight w:val="984"/>
        </w:trPr>
        <w:tc>
          <w:tcPr>
            <w:tcW w:w="3534" w:type="dxa"/>
            <w:shd w:val="clear" w:color="auto" w:fill="auto"/>
            <w:tcMar>
              <w:top w:w="100" w:type="dxa"/>
              <w:left w:w="100" w:type="dxa"/>
              <w:bottom w:w="100" w:type="dxa"/>
              <w:right w:w="100" w:type="dxa"/>
            </w:tcMar>
          </w:tcPr>
          <w:p w14:paraId="74D53FA7" w14:textId="77777777" w:rsidR="001C3E2D" w:rsidRPr="001C3E2D" w:rsidRDefault="001C3E2D" w:rsidP="001C3E2D">
            <w:pPr>
              <w:widowControl w:val="0"/>
              <w:spacing w:after="0" w:line="240" w:lineRule="auto"/>
              <w:rPr>
                <w:rFonts w:ascii="Times New Roman" w:eastAsia="Times New Roman" w:hAnsi="Times New Roman" w:cs="Times New Roman"/>
                <w:sz w:val="24"/>
                <w:szCs w:val="24"/>
                <w:highlight w:val="white"/>
              </w:rPr>
            </w:pPr>
            <w:r w:rsidRPr="001C3E2D">
              <w:rPr>
                <w:rFonts w:ascii="Times New Roman" w:eastAsia="Times New Roman" w:hAnsi="Times New Roman" w:cs="Times New Roman"/>
                <w:sz w:val="24"/>
                <w:szCs w:val="24"/>
                <w:highlight w:val="white"/>
              </w:rPr>
              <w:lastRenderedPageBreak/>
              <w:t>Кількість поставки товару</w:t>
            </w:r>
          </w:p>
        </w:tc>
        <w:tc>
          <w:tcPr>
            <w:tcW w:w="6066" w:type="dxa"/>
            <w:shd w:val="clear" w:color="auto" w:fill="auto"/>
            <w:tcMar>
              <w:top w:w="100" w:type="dxa"/>
              <w:left w:w="100" w:type="dxa"/>
              <w:bottom w:w="100" w:type="dxa"/>
              <w:right w:w="100" w:type="dxa"/>
            </w:tcMar>
          </w:tcPr>
          <w:p w14:paraId="33F7CFCC"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Кількість: </w:t>
            </w:r>
          </w:p>
          <w:p w14:paraId="44EB8EC4"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1.Фарби для розмітки доріг (дорожня):</w:t>
            </w:r>
          </w:p>
          <w:p w14:paraId="1BD0BDE3"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АК-515 біла (в розфасовці 30 кг) СОУ 42.1-37641918-116:2014 -1202,96 кг;</w:t>
            </w:r>
          </w:p>
          <w:p w14:paraId="32116849"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АК-515 червона (в розфасовці 30 кг) СОУ 42.1-37641918-116:2014 – 139,60 кг;</w:t>
            </w:r>
          </w:p>
          <w:p w14:paraId="60DA828C"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АК-515 жовта (в розфасовці 30 кг) СОУ 42.1-37641918-116:2014 – 4 кг;</w:t>
            </w:r>
          </w:p>
          <w:p w14:paraId="39CF2062"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чорна (фарба фасадна ТРІОРА в розфасовці 10-20 кг)- 128,52 кг.</w:t>
            </w:r>
          </w:p>
          <w:p w14:paraId="5A1A1C2D"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p>
          <w:p w14:paraId="36B7DC9D"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2. Фарби для фарбування бордюр:</w:t>
            </w:r>
          </w:p>
          <w:p w14:paraId="46974CF3"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біла (фарба фасадна ТРІОРА в розфасовці 10-20 кг) – 1782,76 кг;</w:t>
            </w:r>
          </w:p>
          <w:p w14:paraId="356FDEEB"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АК-515 жовта (в розфасовці 30 кг) СОУ 42.1-37641918-116:2014 – 126 кг.</w:t>
            </w:r>
          </w:p>
          <w:p w14:paraId="1FC7B2A4"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p>
          <w:p w14:paraId="4B1D0C2D"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3. Фарба сіра для фарбування опор (емаль </w:t>
            </w:r>
            <w:proofErr w:type="spellStart"/>
            <w:r w:rsidRPr="001C3E2D">
              <w:rPr>
                <w:rFonts w:ascii="Times New Roman" w:hAnsi="Times New Roman" w:cs="Times New Roman"/>
                <w:sz w:val="24"/>
                <w:szCs w:val="24"/>
                <w:shd w:val="clear" w:color="auto" w:fill="FFFFFF"/>
              </w:rPr>
              <w:t>алкідна</w:t>
            </w:r>
            <w:proofErr w:type="spellEnd"/>
            <w:r w:rsidRPr="001C3E2D">
              <w:rPr>
                <w:rFonts w:ascii="Times New Roman" w:hAnsi="Times New Roman" w:cs="Times New Roman"/>
                <w:sz w:val="24"/>
                <w:szCs w:val="24"/>
                <w:shd w:val="clear" w:color="auto" w:fill="FFFFFF"/>
              </w:rPr>
              <w:t xml:space="preserve"> ПФ-115 </w:t>
            </w:r>
            <w:proofErr w:type="spellStart"/>
            <w:r w:rsidRPr="001C3E2D">
              <w:rPr>
                <w:rFonts w:ascii="Times New Roman" w:hAnsi="Times New Roman" w:cs="Times New Roman"/>
                <w:sz w:val="24"/>
                <w:szCs w:val="24"/>
                <w:shd w:val="clear" w:color="auto" w:fill="FFFFFF"/>
              </w:rPr>
              <w:t>Star</w:t>
            </w:r>
            <w:proofErr w:type="spellEnd"/>
            <w:r w:rsidRPr="001C3E2D">
              <w:rPr>
                <w:rFonts w:ascii="Times New Roman" w:hAnsi="Times New Roman" w:cs="Times New Roman"/>
                <w:sz w:val="24"/>
                <w:szCs w:val="24"/>
                <w:shd w:val="clear" w:color="auto" w:fill="FFFFFF"/>
              </w:rPr>
              <w:t xml:space="preserve"> </w:t>
            </w:r>
            <w:proofErr w:type="spellStart"/>
            <w:r w:rsidRPr="001C3E2D">
              <w:rPr>
                <w:rFonts w:ascii="Times New Roman" w:hAnsi="Times New Roman" w:cs="Times New Roman"/>
                <w:sz w:val="24"/>
                <w:szCs w:val="24"/>
                <w:shd w:val="clear" w:color="auto" w:fill="FFFFFF"/>
              </w:rPr>
              <w:t>Paint</w:t>
            </w:r>
            <w:proofErr w:type="spellEnd"/>
            <w:r w:rsidRPr="001C3E2D">
              <w:rPr>
                <w:rFonts w:ascii="Times New Roman" w:hAnsi="Times New Roman" w:cs="Times New Roman"/>
                <w:sz w:val="24"/>
                <w:szCs w:val="24"/>
                <w:shd w:val="clear" w:color="auto" w:fill="FFFFFF"/>
              </w:rPr>
              <w:t>) – 20 кг;</w:t>
            </w:r>
          </w:p>
          <w:p w14:paraId="346908F1"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p>
          <w:p w14:paraId="3C88E349"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4. Фарба для поточного ремонту дитячого майданчика по вул. Харківська (44812100-6 - Емалі та глазурі):</w:t>
            </w:r>
          </w:p>
          <w:p w14:paraId="6A844A46"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 жовта (емаль </w:t>
            </w:r>
            <w:proofErr w:type="spellStart"/>
            <w:r w:rsidRPr="001C3E2D">
              <w:rPr>
                <w:rFonts w:ascii="Times New Roman" w:hAnsi="Times New Roman" w:cs="Times New Roman"/>
                <w:sz w:val="24"/>
                <w:szCs w:val="24"/>
                <w:shd w:val="clear" w:color="auto" w:fill="FFFFFF"/>
              </w:rPr>
              <w:t>алкідна</w:t>
            </w:r>
            <w:proofErr w:type="spellEnd"/>
            <w:r w:rsidRPr="001C3E2D">
              <w:rPr>
                <w:rFonts w:ascii="Times New Roman" w:hAnsi="Times New Roman" w:cs="Times New Roman"/>
                <w:sz w:val="24"/>
                <w:szCs w:val="24"/>
                <w:shd w:val="clear" w:color="auto" w:fill="FFFFFF"/>
              </w:rPr>
              <w:t xml:space="preserve"> ПФ-115 </w:t>
            </w:r>
            <w:proofErr w:type="spellStart"/>
            <w:r w:rsidRPr="001C3E2D">
              <w:rPr>
                <w:rFonts w:ascii="Times New Roman" w:hAnsi="Times New Roman" w:cs="Times New Roman"/>
                <w:sz w:val="24"/>
                <w:szCs w:val="24"/>
                <w:shd w:val="clear" w:color="auto" w:fill="FFFFFF"/>
              </w:rPr>
              <w:t>Star</w:t>
            </w:r>
            <w:proofErr w:type="spellEnd"/>
            <w:r w:rsidRPr="001C3E2D">
              <w:rPr>
                <w:rFonts w:ascii="Times New Roman" w:hAnsi="Times New Roman" w:cs="Times New Roman"/>
                <w:sz w:val="24"/>
                <w:szCs w:val="24"/>
                <w:shd w:val="clear" w:color="auto" w:fill="FFFFFF"/>
              </w:rPr>
              <w:t xml:space="preserve"> </w:t>
            </w:r>
            <w:proofErr w:type="spellStart"/>
            <w:r w:rsidRPr="001C3E2D">
              <w:rPr>
                <w:rFonts w:ascii="Times New Roman" w:hAnsi="Times New Roman" w:cs="Times New Roman"/>
                <w:sz w:val="24"/>
                <w:szCs w:val="24"/>
                <w:shd w:val="clear" w:color="auto" w:fill="FFFFFF"/>
              </w:rPr>
              <w:t>Paint</w:t>
            </w:r>
            <w:proofErr w:type="spellEnd"/>
            <w:r w:rsidRPr="001C3E2D">
              <w:rPr>
                <w:rFonts w:ascii="Times New Roman" w:hAnsi="Times New Roman" w:cs="Times New Roman"/>
                <w:sz w:val="24"/>
                <w:szCs w:val="24"/>
                <w:shd w:val="clear" w:color="auto" w:fill="FFFFFF"/>
              </w:rPr>
              <w:t>) – 19 кг;</w:t>
            </w:r>
          </w:p>
          <w:p w14:paraId="702248B4"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 блакитна (емаль </w:t>
            </w:r>
            <w:proofErr w:type="spellStart"/>
            <w:r w:rsidRPr="001C3E2D">
              <w:rPr>
                <w:rFonts w:ascii="Times New Roman" w:hAnsi="Times New Roman" w:cs="Times New Roman"/>
                <w:sz w:val="24"/>
                <w:szCs w:val="24"/>
                <w:shd w:val="clear" w:color="auto" w:fill="FFFFFF"/>
              </w:rPr>
              <w:t>алкідна</w:t>
            </w:r>
            <w:proofErr w:type="spellEnd"/>
            <w:r w:rsidRPr="001C3E2D">
              <w:rPr>
                <w:rFonts w:ascii="Times New Roman" w:hAnsi="Times New Roman" w:cs="Times New Roman"/>
                <w:sz w:val="24"/>
                <w:szCs w:val="24"/>
                <w:shd w:val="clear" w:color="auto" w:fill="FFFFFF"/>
              </w:rPr>
              <w:t xml:space="preserve"> ПФ-115 </w:t>
            </w:r>
            <w:proofErr w:type="spellStart"/>
            <w:r w:rsidRPr="001C3E2D">
              <w:rPr>
                <w:rFonts w:ascii="Times New Roman" w:hAnsi="Times New Roman" w:cs="Times New Roman"/>
                <w:sz w:val="24"/>
                <w:szCs w:val="24"/>
                <w:shd w:val="clear" w:color="auto" w:fill="FFFFFF"/>
              </w:rPr>
              <w:t>Star</w:t>
            </w:r>
            <w:proofErr w:type="spellEnd"/>
            <w:r w:rsidRPr="001C3E2D">
              <w:rPr>
                <w:rFonts w:ascii="Times New Roman" w:hAnsi="Times New Roman" w:cs="Times New Roman"/>
                <w:sz w:val="24"/>
                <w:szCs w:val="24"/>
                <w:shd w:val="clear" w:color="auto" w:fill="FFFFFF"/>
              </w:rPr>
              <w:t xml:space="preserve"> </w:t>
            </w:r>
            <w:proofErr w:type="spellStart"/>
            <w:r w:rsidRPr="001C3E2D">
              <w:rPr>
                <w:rFonts w:ascii="Times New Roman" w:hAnsi="Times New Roman" w:cs="Times New Roman"/>
                <w:sz w:val="24"/>
                <w:szCs w:val="24"/>
                <w:shd w:val="clear" w:color="auto" w:fill="FFFFFF"/>
              </w:rPr>
              <w:t>Paint</w:t>
            </w:r>
            <w:proofErr w:type="spellEnd"/>
            <w:r w:rsidRPr="001C3E2D">
              <w:rPr>
                <w:rFonts w:ascii="Times New Roman" w:hAnsi="Times New Roman" w:cs="Times New Roman"/>
                <w:sz w:val="24"/>
                <w:szCs w:val="24"/>
                <w:shd w:val="clear" w:color="auto" w:fill="FFFFFF"/>
              </w:rPr>
              <w:t>) – 14 кг;</w:t>
            </w:r>
          </w:p>
          <w:p w14:paraId="6E4C0318"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 червона (емаль </w:t>
            </w:r>
            <w:proofErr w:type="spellStart"/>
            <w:r w:rsidRPr="001C3E2D">
              <w:rPr>
                <w:rFonts w:ascii="Times New Roman" w:hAnsi="Times New Roman" w:cs="Times New Roman"/>
                <w:sz w:val="24"/>
                <w:szCs w:val="24"/>
                <w:shd w:val="clear" w:color="auto" w:fill="FFFFFF"/>
              </w:rPr>
              <w:t>алкідна</w:t>
            </w:r>
            <w:proofErr w:type="spellEnd"/>
            <w:r w:rsidRPr="001C3E2D">
              <w:rPr>
                <w:rFonts w:ascii="Times New Roman" w:hAnsi="Times New Roman" w:cs="Times New Roman"/>
                <w:sz w:val="24"/>
                <w:szCs w:val="24"/>
                <w:shd w:val="clear" w:color="auto" w:fill="FFFFFF"/>
              </w:rPr>
              <w:t xml:space="preserve"> ПФ-115 </w:t>
            </w:r>
            <w:proofErr w:type="spellStart"/>
            <w:r w:rsidRPr="001C3E2D">
              <w:rPr>
                <w:rFonts w:ascii="Times New Roman" w:hAnsi="Times New Roman" w:cs="Times New Roman"/>
                <w:sz w:val="24"/>
                <w:szCs w:val="24"/>
                <w:shd w:val="clear" w:color="auto" w:fill="FFFFFF"/>
              </w:rPr>
              <w:t>Star</w:t>
            </w:r>
            <w:proofErr w:type="spellEnd"/>
            <w:r w:rsidRPr="001C3E2D">
              <w:rPr>
                <w:rFonts w:ascii="Times New Roman" w:hAnsi="Times New Roman" w:cs="Times New Roman"/>
                <w:sz w:val="24"/>
                <w:szCs w:val="24"/>
                <w:shd w:val="clear" w:color="auto" w:fill="FFFFFF"/>
              </w:rPr>
              <w:t xml:space="preserve"> </w:t>
            </w:r>
            <w:proofErr w:type="spellStart"/>
            <w:r w:rsidRPr="001C3E2D">
              <w:rPr>
                <w:rFonts w:ascii="Times New Roman" w:hAnsi="Times New Roman" w:cs="Times New Roman"/>
                <w:sz w:val="24"/>
                <w:szCs w:val="24"/>
                <w:shd w:val="clear" w:color="auto" w:fill="FFFFFF"/>
              </w:rPr>
              <w:t>Paint</w:t>
            </w:r>
            <w:proofErr w:type="spellEnd"/>
            <w:r w:rsidRPr="001C3E2D">
              <w:rPr>
                <w:rFonts w:ascii="Times New Roman" w:hAnsi="Times New Roman" w:cs="Times New Roman"/>
                <w:sz w:val="24"/>
                <w:szCs w:val="24"/>
                <w:shd w:val="clear" w:color="auto" w:fill="FFFFFF"/>
              </w:rPr>
              <w:t>) – 14 кг;</w:t>
            </w:r>
          </w:p>
          <w:p w14:paraId="751FAA86"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 зелена (емаль </w:t>
            </w:r>
            <w:proofErr w:type="spellStart"/>
            <w:r w:rsidRPr="001C3E2D">
              <w:rPr>
                <w:rFonts w:ascii="Times New Roman" w:hAnsi="Times New Roman" w:cs="Times New Roman"/>
                <w:sz w:val="24"/>
                <w:szCs w:val="24"/>
                <w:shd w:val="clear" w:color="auto" w:fill="FFFFFF"/>
              </w:rPr>
              <w:t>алкідна</w:t>
            </w:r>
            <w:proofErr w:type="spellEnd"/>
            <w:r w:rsidRPr="001C3E2D">
              <w:rPr>
                <w:rFonts w:ascii="Times New Roman" w:hAnsi="Times New Roman" w:cs="Times New Roman"/>
                <w:sz w:val="24"/>
                <w:szCs w:val="24"/>
                <w:shd w:val="clear" w:color="auto" w:fill="FFFFFF"/>
              </w:rPr>
              <w:t xml:space="preserve"> ПФ-115 </w:t>
            </w:r>
            <w:proofErr w:type="spellStart"/>
            <w:r w:rsidRPr="001C3E2D">
              <w:rPr>
                <w:rFonts w:ascii="Times New Roman" w:hAnsi="Times New Roman" w:cs="Times New Roman"/>
                <w:sz w:val="24"/>
                <w:szCs w:val="24"/>
                <w:shd w:val="clear" w:color="auto" w:fill="FFFFFF"/>
              </w:rPr>
              <w:t>Star</w:t>
            </w:r>
            <w:proofErr w:type="spellEnd"/>
            <w:r w:rsidRPr="001C3E2D">
              <w:rPr>
                <w:rFonts w:ascii="Times New Roman" w:hAnsi="Times New Roman" w:cs="Times New Roman"/>
                <w:sz w:val="24"/>
                <w:szCs w:val="24"/>
                <w:shd w:val="clear" w:color="auto" w:fill="FFFFFF"/>
              </w:rPr>
              <w:t xml:space="preserve"> </w:t>
            </w:r>
            <w:proofErr w:type="spellStart"/>
            <w:r w:rsidRPr="001C3E2D">
              <w:rPr>
                <w:rFonts w:ascii="Times New Roman" w:hAnsi="Times New Roman" w:cs="Times New Roman"/>
                <w:sz w:val="24"/>
                <w:szCs w:val="24"/>
                <w:shd w:val="clear" w:color="auto" w:fill="FFFFFF"/>
              </w:rPr>
              <w:t>Paint</w:t>
            </w:r>
            <w:proofErr w:type="spellEnd"/>
            <w:r w:rsidRPr="001C3E2D">
              <w:rPr>
                <w:rFonts w:ascii="Times New Roman" w:hAnsi="Times New Roman" w:cs="Times New Roman"/>
                <w:sz w:val="24"/>
                <w:szCs w:val="24"/>
                <w:shd w:val="clear" w:color="auto" w:fill="FFFFFF"/>
              </w:rPr>
              <w:t>) – 14 кг;</w:t>
            </w:r>
          </w:p>
          <w:p w14:paraId="5ADDCBCB"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 фіолетова (емаль </w:t>
            </w:r>
            <w:proofErr w:type="spellStart"/>
            <w:r w:rsidRPr="001C3E2D">
              <w:rPr>
                <w:rFonts w:ascii="Times New Roman" w:hAnsi="Times New Roman" w:cs="Times New Roman"/>
                <w:sz w:val="24"/>
                <w:szCs w:val="24"/>
                <w:shd w:val="clear" w:color="auto" w:fill="FFFFFF"/>
              </w:rPr>
              <w:t>алкідна</w:t>
            </w:r>
            <w:proofErr w:type="spellEnd"/>
            <w:r w:rsidRPr="001C3E2D">
              <w:rPr>
                <w:rFonts w:ascii="Times New Roman" w:hAnsi="Times New Roman" w:cs="Times New Roman"/>
                <w:sz w:val="24"/>
                <w:szCs w:val="24"/>
                <w:shd w:val="clear" w:color="auto" w:fill="FFFFFF"/>
              </w:rPr>
              <w:t xml:space="preserve"> ПФ-115 </w:t>
            </w:r>
            <w:proofErr w:type="spellStart"/>
            <w:r w:rsidRPr="001C3E2D">
              <w:rPr>
                <w:rFonts w:ascii="Times New Roman" w:hAnsi="Times New Roman" w:cs="Times New Roman"/>
                <w:sz w:val="24"/>
                <w:szCs w:val="24"/>
                <w:shd w:val="clear" w:color="auto" w:fill="FFFFFF"/>
              </w:rPr>
              <w:t>Star</w:t>
            </w:r>
            <w:proofErr w:type="spellEnd"/>
            <w:r w:rsidRPr="001C3E2D">
              <w:rPr>
                <w:rFonts w:ascii="Times New Roman" w:hAnsi="Times New Roman" w:cs="Times New Roman"/>
                <w:sz w:val="24"/>
                <w:szCs w:val="24"/>
                <w:shd w:val="clear" w:color="auto" w:fill="FFFFFF"/>
              </w:rPr>
              <w:t xml:space="preserve"> </w:t>
            </w:r>
            <w:proofErr w:type="spellStart"/>
            <w:r w:rsidRPr="001C3E2D">
              <w:rPr>
                <w:rFonts w:ascii="Times New Roman" w:hAnsi="Times New Roman" w:cs="Times New Roman"/>
                <w:sz w:val="24"/>
                <w:szCs w:val="24"/>
                <w:shd w:val="clear" w:color="auto" w:fill="FFFFFF"/>
              </w:rPr>
              <w:t>Paint</w:t>
            </w:r>
            <w:proofErr w:type="spellEnd"/>
            <w:r w:rsidRPr="001C3E2D">
              <w:rPr>
                <w:rFonts w:ascii="Times New Roman" w:hAnsi="Times New Roman" w:cs="Times New Roman"/>
                <w:sz w:val="24"/>
                <w:szCs w:val="24"/>
                <w:shd w:val="clear" w:color="auto" w:fill="FFFFFF"/>
              </w:rPr>
              <w:t>) – 14 кг;</w:t>
            </w:r>
          </w:p>
          <w:p w14:paraId="09E000FE"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 помаранчева (емаль </w:t>
            </w:r>
            <w:proofErr w:type="spellStart"/>
            <w:r w:rsidRPr="001C3E2D">
              <w:rPr>
                <w:rFonts w:ascii="Times New Roman" w:hAnsi="Times New Roman" w:cs="Times New Roman"/>
                <w:sz w:val="24"/>
                <w:szCs w:val="24"/>
                <w:shd w:val="clear" w:color="auto" w:fill="FFFFFF"/>
              </w:rPr>
              <w:t>алкідна</w:t>
            </w:r>
            <w:proofErr w:type="spellEnd"/>
            <w:r w:rsidRPr="001C3E2D">
              <w:rPr>
                <w:rFonts w:ascii="Times New Roman" w:hAnsi="Times New Roman" w:cs="Times New Roman"/>
                <w:sz w:val="24"/>
                <w:szCs w:val="24"/>
                <w:shd w:val="clear" w:color="auto" w:fill="FFFFFF"/>
              </w:rPr>
              <w:t xml:space="preserve"> ПФ-115 </w:t>
            </w:r>
            <w:proofErr w:type="spellStart"/>
            <w:r w:rsidRPr="001C3E2D">
              <w:rPr>
                <w:rFonts w:ascii="Times New Roman" w:hAnsi="Times New Roman" w:cs="Times New Roman"/>
                <w:sz w:val="24"/>
                <w:szCs w:val="24"/>
                <w:shd w:val="clear" w:color="auto" w:fill="FFFFFF"/>
              </w:rPr>
              <w:t>Star</w:t>
            </w:r>
            <w:proofErr w:type="spellEnd"/>
            <w:r w:rsidRPr="001C3E2D">
              <w:rPr>
                <w:rFonts w:ascii="Times New Roman" w:hAnsi="Times New Roman" w:cs="Times New Roman"/>
                <w:sz w:val="24"/>
                <w:szCs w:val="24"/>
                <w:shd w:val="clear" w:color="auto" w:fill="FFFFFF"/>
              </w:rPr>
              <w:t xml:space="preserve"> </w:t>
            </w:r>
            <w:proofErr w:type="spellStart"/>
            <w:r w:rsidRPr="001C3E2D">
              <w:rPr>
                <w:rFonts w:ascii="Times New Roman" w:hAnsi="Times New Roman" w:cs="Times New Roman"/>
                <w:sz w:val="24"/>
                <w:szCs w:val="24"/>
                <w:shd w:val="clear" w:color="auto" w:fill="FFFFFF"/>
              </w:rPr>
              <w:t>Paint</w:t>
            </w:r>
            <w:proofErr w:type="spellEnd"/>
            <w:r w:rsidRPr="001C3E2D">
              <w:rPr>
                <w:rFonts w:ascii="Times New Roman" w:hAnsi="Times New Roman" w:cs="Times New Roman"/>
                <w:sz w:val="24"/>
                <w:szCs w:val="24"/>
                <w:shd w:val="clear" w:color="auto" w:fill="FFFFFF"/>
              </w:rPr>
              <w:t>) – 14 кг;</w:t>
            </w:r>
          </w:p>
          <w:p w14:paraId="7192C65E"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p>
          <w:p w14:paraId="26D109E6"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5. Фарба для поточний ремонт арт-об’єкту «Я люблю Тернівку» на бульварі Героїв Космосу (70 м2) (44812100-6 - Емалі та глазурі):</w:t>
            </w:r>
          </w:p>
          <w:p w14:paraId="3C7578DF"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1) біла (емаль </w:t>
            </w:r>
            <w:proofErr w:type="spellStart"/>
            <w:r w:rsidRPr="001C3E2D">
              <w:rPr>
                <w:rFonts w:ascii="Times New Roman" w:hAnsi="Times New Roman" w:cs="Times New Roman"/>
                <w:sz w:val="24"/>
                <w:szCs w:val="24"/>
                <w:shd w:val="clear" w:color="auto" w:fill="FFFFFF"/>
              </w:rPr>
              <w:t>алкідна</w:t>
            </w:r>
            <w:proofErr w:type="spellEnd"/>
            <w:r w:rsidRPr="001C3E2D">
              <w:rPr>
                <w:rFonts w:ascii="Times New Roman" w:hAnsi="Times New Roman" w:cs="Times New Roman"/>
                <w:sz w:val="24"/>
                <w:szCs w:val="24"/>
                <w:shd w:val="clear" w:color="auto" w:fill="FFFFFF"/>
              </w:rPr>
              <w:t xml:space="preserve"> ПФ-115 </w:t>
            </w:r>
            <w:proofErr w:type="spellStart"/>
            <w:r w:rsidRPr="001C3E2D">
              <w:rPr>
                <w:rFonts w:ascii="Times New Roman" w:hAnsi="Times New Roman" w:cs="Times New Roman"/>
                <w:sz w:val="24"/>
                <w:szCs w:val="24"/>
                <w:shd w:val="clear" w:color="auto" w:fill="FFFFFF"/>
              </w:rPr>
              <w:t>Star</w:t>
            </w:r>
            <w:proofErr w:type="spellEnd"/>
            <w:r w:rsidRPr="001C3E2D">
              <w:rPr>
                <w:rFonts w:ascii="Times New Roman" w:hAnsi="Times New Roman" w:cs="Times New Roman"/>
                <w:sz w:val="24"/>
                <w:szCs w:val="24"/>
                <w:shd w:val="clear" w:color="auto" w:fill="FFFFFF"/>
              </w:rPr>
              <w:t xml:space="preserve"> </w:t>
            </w:r>
            <w:proofErr w:type="spellStart"/>
            <w:r w:rsidRPr="001C3E2D">
              <w:rPr>
                <w:rFonts w:ascii="Times New Roman" w:hAnsi="Times New Roman" w:cs="Times New Roman"/>
                <w:sz w:val="24"/>
                <w:szCs w:val="24"/>
                <w:shd w:val="clear" w:color="auto" w:fill="FFFFFF"/>
              </w:rPr>
              <w:t>Paint</w:t>
            </w:r>
            <w:proofErr w:type="spellEnd"/>
            <w:r w:rsidRPr="001C3E2D">
              <w:rPr>
                <w:rFonts w:ascii="Times New Roman" w:hAnsi="Times New Roman" w:cs="Times New Roman"/>
                <w:sz w:val="24"/>
                <w:szCs w:val="24"/>
                <w:shd w:val="clear" w:color="auto" w:fill="FFFFFF"/>
              </w:rPr>
              <w:t>) – 12 кг;</w:t>
            </w:r>
          </w:p>
          <w:p w14:paraId="01AAE552"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2) червона (емаль </w:t>
            </w:r>
            <w:proofErr w:type="spellStart"/>
            <w:r w:rsidRPr="001C3E2D">
              <w:rPr>
                <w:rFonts w:ascii="Times New Roman" w:hAnsi="Times New Roman" w:cs="Times New Roman"/>
                <w:sz w:val="24"/>
                <w:szCs w:val="24"/>
                <w:shd w:val="clear" w:color="auto" w:fill="FFFFFF"/>
              </w:rPr>
              <w:t>алкідна</w:t>
            </w:r>
            <w:proofErr w:type="spellEnd"/>
            <w:r w:rsidRPr="001C3E2D">
              <w:rPr>
                <w:rFonts w:ascii="Times New Roman" w:hAnsi="Times New Roman" w:cs="Times New Roman"/>
                <w:sz w:val="24"/>
                <w:szCs w:val="24"/>
                <w:shd w:val="clear" w:color="auto" w:fill="FFFFFF"/>
              </w:rPr>
              <w:t xml:space="preserve"> ПФ-115 </w:t>
            </w:r>
            <w:proofErr w:type="spellStart"/>
            <w:r w:rsidRPr="001C3E2D">
              <w:rPr>
                <w:rFonts w:ascii="Times New Roman" w:hAnsi="Times New Roman" w:cs="Times New Roman"/>
                <w:sz w:val="24"/>
                <w:szCs w:val="24"/>
                <w:shd w:val="clear" w:color="auto" w:fill="FFFFFF"/>
              </w:rPr>
              <w:t>Star</w:t>
            </w:r>
            <w:proofErr w:type="spellEnd"/>
            <w:r w:rsidRPr="001C3E2D">
              <w:rPr>
                <w:rFonts w:ascii="Times New Roman" w:hAnsi="Times New Roman" w:cs="Times New Roman"/>
                <w:sz w:val="24"/>
                <w:szCs w:val="24"/>
                <w:shd w:val="clear" w:color="auto" w:fill="FFFFFF"/>
              </w:rPr>
              <w:t xml:space="preserve"> </w:t>
            </w:r>
            <w:proofErr w:type="spellStart"/>
            <w:r w:rsidRPr="001C3E2D">
              <w:rPr>
                <w:rFonts w:ascii="Times New Roman" w:hAnsi="Times New Roman" w:cs="Times New Roman"/>
                <w:sz w:val="24"/>
                <w:szCs w:val="24"/>
                <w:shd w:val="clear" w:color="auto" w:fill="FFFFFF"/>
              </w:rPr>
              <w:t>Paint</w:t>
            </w:r>
            <w:proofErr w:type="spellEnd"/>
            <w:r w:rsidRPr="001C3E2D">
              <w:rPr>
                <w:rFonts w:ascii="Times New Roman" w:hAnsi="Times New Roman" w:cs="Times New Roman"/>
                <w:sz w:val="24"/>
                <w:szCs w:val="24"/>
                <w:shd w:val="clear" w:color="auto" w:fill="FFFFFF"/>
              </w:rPr>
              <w:t>) - 5 кг;</w:t>
            </w:r>
          </w:p>
          <w:p w14:paraId="142C3A42"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p>
          <w:p w14:paraId="7FC3A3AE"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sz w:val="24"/>
                <w:szCs w:val="24"/>
                <w:shd w:val="clear" w:color="auto" w:fill="FFFFFF"/>
              </w:rPr>
              <w:t xml:space="preserve">6. Фарба для басейнів RESERVOR </w:t>
            </w:r>
            <w:r w:rsidRPr="001C3E2D">
              <w:rPr>
                <w:rFonts w:ascii="Times New Roman" w:hAnsi="Times New Roman" w:cs="Times New Roman"/>
                <w:sz w:val="24"/>
                <w:szCs w:val="24"/>
                <w:shd w:val="clear" w:color="auto" w:fill="FFFFFF"/>
                <w:lang w:val="ru-RU"/>
              </w:rPr>
              <w:t xml:space="preserve">6033 </w:t>
            </w:r>
            <w:r w:rsidRPr="001C3E2D">
              <w:rPr>
                <w:rFonts w:ascii="Times New Roman" w:hAnsi="Times New Roman" w:cs="Times New Roman"/>
                <w:sz w:val="24"/>
                <w:szCs w:val="24"/>
                <w:shd w:val="clear" w:color="auto" w:fill="FFFFFF"/>
              </w:rPr>
              <w:t>– 105 кг.</w:t>
            </w:r>
          </w:p>
          <w:p w14:paraId="0F6B59C7"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p>
          <w:p w14:paraId="245FDBAB" w14:textId="77777777" w:rsidR="001C3E2D" w:rsidRPr="001C3E2D" w:rsidRDefault="001C3E2D" w:rsidP="001C3E2D">
            <w:pPr>
              <w:widowControl w:val="0"/>
              <w:spacing w:after="0" w:line="240" w:lineRule="auto"/>
              <w:ind w:right="120"/>
              <w:jc w:val="both"/>
              <w:rPr>
                <w:rFonts w:ascii="Times New Roman" w:hAnsi="Times New Roman" w:cs="Times New Roman"/>
                <w:sz w:val="24"/>
                <w:szCs w:val="24"/>
                <w:shd w:val="clear" w:color="auto" w:fill="FFFFFF"/>
              </w:rPr>
            </w:pPr>
            <w:r w:rsidRPr="001C3E2D">
              <w:rPr>
                <w:rFonts w:ascii="Times New Roman" w:hAnsi="Times New Roman" w:cs="Times New Roman"/>
                <w:b/>
                <w:sz w:val="24"/>
                <w:szCs w:val="24"/>
                <w:shd w:val="clear" w:color="auto" w:fill="FFFFFF"/>
              </w:rPr>
              <w:t>Примітка:</w:t>
            </w:r>
            <w:r w:rsidRPr="001C3E2D">
              <w:rPr>
                <w:rFonts w:ascii="Times New Roman" w:hAnsi="Times New Roman" w:cs="Times New Roman"/>
                <w:sz w:val="24"/>
                <w:szCs w:val="24"/>
                <w:shd w:val="clear" w:color="auto" w:fill="FFFFFF"/>
              </w:rPr>
              <w:t xml:space="preserve"> Допустиме відхилення кількості продукції у розмірі до -5% від кожної позиції, але не більше 25 кг в цілому.</w:t>
            </w:r>
          </w:p>
        </w:tc>
      </w:tr>
      <w:tr w:rsidR="001C3E2D" w:rsidRPr="001C3E2D" w14:paraId="664544F5" w14:textId="77777777" w:rsidTr="00165191">
        <w:trPr>
          <w:trHeight w:val="530"/>
        </w:trPr>
        <w:tc>
          <w:tcPr>
            <w:tcW w:w="3534" w:type="dxa"/>
            <w:tcBorders>
              <w:bottom w:val="single" w:sz="8" w:space="0" w:color="000000"/>
            </w:tcBorders>
            <w:shd w:val="clear" w:color="auto" w:fill="auto"/>
            <w:tcMar>
              <w:top w:w="100" w:type="dxa"/>
              <w:left w:w="100" w:type="dxa"/>
              <w:bottom w:w="100" w:type="dxa"/>
              <w:right w:w="100" w:type="dxa"/>
            </w:tcMar>
          </w:tcPr>
          <w:p w14:paraId="66E2B93C" w14:textId="77777777" w:rsidR="001C3E2D" w:rsidRPr="001C3E2D" w:rsidRDefault="001C3E2D" w:rsidP="001C3E2D">
            <w:pPr>
              <w:widowControl w:val="0"/>
              <w:spacing w:after="0" w:line="240" w:lineRule="auto"/>
              <w:rPr>
                <w:rFonts w:ascii="Times New Roman" w:eastAsia="Times New Roman" w:hAnsi="Times New Roman" w:cs="Times New Roman"/>
                <w:sz w:val="24"/>
                <w:szCs w:val="24"/>
                <w:highlight w:val="white"/>
              </w:rPr>
            </w:pPr>
            <w:r w:rsidRPr="001C3E2D">
              <w:rPr>
                <w:rFonts w:ascii="Times New Roman" w:eastAsia="Times New Roman" w:hAnsi="Times New Roman" w:cs="Times New Roman"/>
                <w:sz w:val="24"/>
                <w:szCs w:val="24"/>
                <w:highlight w:val="white"/>
              </w:rPr>
              <w:t>Місце поставки товару</w:t>
            </w:r>
          </w:p>
        </w:tc>
        <w:tc>
          <w:tcPr>
            <w:tcW w:w="6066" w:type="dxa"/>
            <w:tcBorders>
              <w:bottom w:val="single" w:sz="8" w:space="0" w:color="000000"/>
            </w:tcBorders>
            <w:shd w:val="clear" w:color="auto" w:fill="auto"/>
            <w:tcMar>
              <w:top w:w="100" w:type="dxa"/>
              <w:left w:w="100" w:type="dxa"/>
              <w:bottom w:w="100" w:type="dxa"/>
              <w:right w:w="100" w:type="dxa"/>
            </w:tcMar>
          </w:tcPr>
          <w:p w14:paraId="22E92BE2" w14:textId="77777777" w:rsidR="001C3E2D" w:rsidRPr="001C3E2D" w:rsidRDefault="001C3E2D" w:rsidP="001C3E2D">
            <w:pPr>
              <w:widowControl w:val="0"/>
              <w:spacing w:after="0" w:line="240" w:lineRule="auto"/>
              <w:rPr>
                <w:rFonts w:ascii="Times New Roman" w:eastAsia="Times New Roman" w:hAnsi="Times New Roman" w:cs="Times New Roman"/>
                <w:i/>
                <w:sz w:val="24"/>
                <w:szCs w:val="24"/>
                <w:highlight w:val="white"/>
              </w:rPr>
            </w:pPr>
            <w:r w:rsidRPr="001C3E2D">
              <w:rPr>
                <w:rFonts w:ascii="Times New Roman" w:eastAsia="Times New Roman" w:hAnsi="Times New Roman" w:cs="Times New Roman"/>
                <w:sz w:val="24"/>
                <w:szCs w:val="24"/>
                <w:highlight w:val="white"/>
              </w:rPr>
              <w:t>вул. Маяковського, 29, м. Тернівка, Дніпропетровської області, Україна, 51502</w:t>
            </w:r>
          </w:p>
        </w:tc>
      </w:tr>
      <w:tr w:rsidR="001C3E2D" w:rsidRPr="001C3E2D" w14:paraId="5E8C05A4" w14:textId="77777777" w:rsidTr="00165191">
        <w:trPr>
          <w:trHeight w:val="392"/>
        </w:trPr>
        <w:tc>
          <w:tcPr>
            <w:tcW w:w="3534" w:type="dxa"/>
            <w:shd w:val="clear" w:color="auto" w:fill="auto"/>
            <w:tcMar>
              <w:top w:w="100" w:type="dxa"/>
              <w:left w:w="100" w:type="dxa"/>
              <w:bottom w:w="100" w:type="dxa"/>
              <w:right w:w="100" w:type="dxa"/>
            </w:tcMar>
          </w:tcPr>
          <w:p w14:paraId="0A734C44" w14:textId="77777777" w:rsidR="001C3E2D" w:rsidRPr="001C3E2D" w:rsidRDefault="001C3E2D" w:rsidP="001C3E2D">
            <w:pPr>
              <w:widowControl w:val="0"/>
              <w:spacing w:after="0" w:line="240" w:lineRule="auto"/>
              <w:rPr>
                <w:rFonts w:ascii="Times New Roman" w:eastAsia="Times New Roman" w:hAnsi="Times New Roman" w:cs="Times New Roman"/>
                <w:sz w:val="24"/>
                <w:szCs w:val="24"/>
                <w:highlight w:val="white"/>
              </w:rPr>
            </w:pPr>
            <w:r w:rsidRPr="001C3E2D">
              <w:rPr>
                <w:rFonts w:ascii="Times New Roman" w:eastAsia="Times New Roman" w:hAnsi="Times New Roman" w:cs="Times New Roman"/>
                <w:sz w:val="24"/>
                <w:szCs w:val="24"/>
                <w:highlight w:val="white"/>
              </w:rPr>
              <w:lastRenderedPageBreak/>
              <w:t>Строк поставки товару</w:t>
            </w:r>
          </w:p>
        </w:tc>
        <w:tc>
          <w:tcPr>
            <w:tcW w:w="6066" w:type="dxa"/>
            <w:shd w:val="clear" w:color="auto" w:fill="auto"/>
            <w:tcMar>
              <w:top w:w="100" w:type="dxa"/>
              <w:left w:w="100" w:type="dxa"/>
              <w:bottom w:w="100" w:type="dxa"/>
              <w:right w:w="100" w:type="dxa"/>
            </w:tcMar>
          </w:tcPr>
          <w:p w14:paraId="04417757" w14:textId="77777777" w:rsidR="001C3E2D" w:rsidRPr="001C3E2D" w:rsidRDefault="001C3E2D" w:rsidP="001C3E2D">
            <w:pPr>
              <w:widowControl w:val="0"/>
              <w:spacing w:after="0" w:line="240" w:lineRule="auto"/>
              <w:rPr>
                <w:rFonts w:ascii="Times New Roman" w:eastAsia="Times New Roman" w:hAnsi="Times New Roman" w:cs="Times New Roman"/>
                <w:sz w:val="24"/>
                <w:szCs w:val="24"/>
              </w:rPr>
            </w:pPr>
            <w:r w:rsidRPr="001C3E2D">
              <w:rPr>
                <w:rFonts w:ascii="Times New Roman" w:eastAsia="Times New Roman" w:hAnsi="Times New Roman" w:cs="Times New Roman"/>
                <w:sz w:val="24"/>
                <w:szCs w:val="24"/>
              </w:rPr>
              <w:t>протягом 10-ти (десяти) робочих днів з дня укладення Договору;</w:t>
            </w:r>
          </w:p>
        </w:tc>
      </w:tr>
    </w:tbl>
    <w:p w14:paraId="3CC157E5" w14:textId="77777777" w:rsidR="001C3E2D" w:rsidRPr="001C3E2D" w:rsidRDefault="001C3E2D" w:rsidP="001C3E2D">
      <w:pPr>
        <w:spacing w:after="0" w:line="240" w:lineRule="auto"/>
        <w:rPr>
          <w:rFonts w:ascii="Times New Roman" w:eastAsia="Times New Roman" w:hAnsi="Times New Roman" w:cs="Times New Roman"/>
          <w:i/>
          <w:sz w:val="24"/>
          <w:szCs w:val="24"/>
          <w:lang w:eastAsia="ru-RU"/>
        </w:rPr>
      </w:pPr>
    </w:p>
    <w:p w14:paraId="6055B492" w14:textId="77777777" w:rsidR="001C3E2D" w:rsidRPr="001C3E2D" w:rsidRDefault="001C3E2D" w:rsidP="001C3E2D">
      <w:pPr>
        <w:spacing w:after="0" w:line="240" w:lineRule="auto"/>
        <w:ind w:left="720"/>
        <w:jc w:val="right"/>
        <w:rPr>
          <w:rFonts w:ascii="Times New Roman" w:eastAsia="Arial" w:hAnsi="Times New Roman" w:cs="Times New Roman"/>
          <w:bCs/>
          <w:i/>
          <w:sz w:val="24"/>
          <w:szCs w:val="24"/>
          <w:lang w:eastAsia="ru-RU"/>
        </w:rPr>
      </w:pPr>
      <w:r w:rsidRPr="001C3E2D">
        <w:rPr>
          <w:rFonts w:ascii="Times New Roman" w:eastAsia="Arial" w:hAnsi="Times New Roman" w:cs="Times New Roman"/>
          <w:bCs/>
          <w:i/>
          <w:sz w:val="24"/>
          <w:szCs w:val="24"/>
          <w:lang w:eastAsia="ru-RU"/>
        </w:rPr>
        <w:t>Таблиця 2</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591"/>
        <w:gridCol w:w="2055"/>
        <w:gridCol w:w="2447"/>
        <w:gridCol w:w="2127"/>
        <w:gridCol w:w="1275"/>
        <w:gridCol w:w="1134"/>
      </w:tblGrid>
      <w:tr w:rsidR="001C3E2D" w:rsidRPr="001C3E2D" w14:paraId="33D180FB" w14:textId="77777777" w:rsidTr="00165191">
        <w:trPr>
          <w:trHeight w:val="24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D30B6" w14:textId="77777777" w:rsidR="001C3E2D" w:rsidRPr="001C3E2D" w:rsidRDefault="001C3E2D" w:rsidP="001C3E2D">
            <w:pPr>
              <w:jc w:val="center"/>
              <w:rPr>
                <w:rFonts w:ascii="Times New Roman" w:eastAsia="Times New Roman" w:hAnsi="Times New Roman" w:cs="Times New Roman"/>
                <w:sz w:val="24"/>
                <w:szCs w:val="24"/>
                <w:highlight w:val="white"/>
                <w:lang w:eastAsia="ru-RU"/>
              </w:rPr>
            </w:pPr>
            <w:r w:rsidRPr="001C3E2D">
              <w:rPr>
                <w:rFonts w:ascii="Times New Roman" w:eastAsia="Times New Roman" w:hAnsi="Times New Roman" w:cs="Times New Roman"/>
                <w:sz w:val="24"/>
                <w:szCs w:val="24"/>
                <w:highlight w:val="white"/>
                <w:lang w:eastAsia="ru-RU"/>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4290A1" w14:textId="77777777" w:rsidR="001C3E2D" w:rsidRPr="001C3E2D" w:rsidRDefault="001C3E2D" w:rsidP="001C3E2D">
            <w:pPr>
              <w:jc w:val="center"/>
              <w:rPr>
                <w:rFonts w:ascii="Times New Roman" w:eastAsia="Times New Roman" w:hAnsi="Times New Roman" w:cs="Times New Roman"/>
                <w:sz w:val="24"/>
                <w:szCs w:val="24"/>
                <w:highlight w:val="white"/>
                <w:lang w:val="ru-RU" w:eastAsia="ru-RU"/>
              </w:rPr>
            </w:pPr>
            <w:r w:rsidRPr="001C3E2D">
              <w:rPr>
                <w:rFonts w:ascii="Times New Roman" w:eastAsia="Times New Roman" w:hAnsi="Times New Roman" w:cs="Times New Roman"/>
                <w:sz w:val="24"/>
                <w:szCs w:val="24"/>
                <w:highlight w:val="white"/>
                <w:lang w:eastAsia="ru-RU"/>
              </w:rPr>
              <w:t>Найменування запропонованого товару</w:t>
            </w:r>
            <w:r w:rsidRPr="001C3E2D">
              <w:rPr>
                <w:rFonts w:ascii="Times New Roman" w:eastAsia="Times New Roman" w:hAnsi="Times New Roman" w:cs="Times New Roman"/>
                <w:sz w:val="24"/>
                <w:szCs w:val="24"/>
                <w:highlight w:val="white"/>
                <w:lang w:val="ru-RU" w:eastAsia="ru-RU"/>
              </w:rPr>
              <w:t>*</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B35A83" w14:textId="77777777" w:rsidR="001C3E2D" w:rsidRPr="001C3E2D" w:rsidRDefault="001C3E2D" w:rsidP="001C3E2D">
            <w:pPr>
              <w:jc w:val="center"/>
              <w:rPr>
                <w:rFonts w:ascii="Times New Roman" w:eastAsia="Times New Roman" w:hAnsi="Times New Roman" w:cs="Times New Roman"/>
                <w:sz w:val="24"/>
                <w:szCs w:val="24"/>
                <w:highlight w:val="white"/>
                <w:lang w:eastAsia="ru-RU"/>
              </w:rPr>
            </w:pPr>
            <w:r w:rsidRPr="001C3E2D">
              <w:rPr>
                <w:rFonts w:ascii="Times New Roman" w:eastAsia="Times New Roman" w:hAnsi="Times New Roman" w:cs="Times New Roman"/>
                <w:sz w:val="24"/>
                <w:szCs w:val="24"/>
                <w:highlight w:val="white"/>
                <w:lang w:eastAsia="ru-RU"/>
              </w:rPr>
              <w:t>Найменування та країна виробника*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A42E41" w14:textId="77777777" w:rsidR="001C3E2D" w:rsidRPr="001C3E2D" w:rsidRDefault="001C3E2D" w:rsidP="001C3E2D">
            <w:pPr>
              <w:jc w:val="center"/>
              <w:rPr>
                <w:rFonts w:ascii="Times New Roman" w:eastAsia="Times New Roman" w:hAnsi="Times New Roman" w:cs="Times New Roman"/>
                <w:sz w:val="24"/>
                <w:szCs w:val="24"/>
                <w:highlight w:val="white"/>
                <w:lang w:eastAsia="ru-RU"/>
              </w:rPr>
            </w:pPr>
            <w:r w:rsidRPr="001C3E2D">
              <w:rPr>
                <w:rFonts w:ascii="Times New Roman" w:eastAsia="Times New Roman" w:hAnsi="Times New Roman" w:cs="Times New Roman"/>
                <w:sz w:val="24"/>
                <w:szCs w:val="24"/>
                <w:highlight w:val="white"/>
                <w:lang w:eastAsia="ru-RU"/>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8F4536" w14:textId="77777777" w:rsidR="001C3E2D" w:rsidRPr="001C3E2D" w:rsidRDefault="001C3E2D" w:rsidP="001C3E2D">
            <w:pPr>
              <w:jc w:val="center"/>
              <w:rPr>
                <w:rFonts w:ascii="Times New Roman" w:eastAsia="Times New Roman" w:hAnsi="Times New Roman" w:cs="Times New Roman"/>
                <w:sz w:val="24"/>
                <w:szCs w:val="24"/>
                <w:highlight w:val="white"/>
                <w:lang w:val="ru-RU" w:eastAsia="ru-RU"/>
              </w:rPr>
            </w:pPr>
            <w:r w:rsidRPr="001C3E2D">
              <w:rPr>
                <w:rFonts w:ascii="Times New Roman" w:eastAsia="Times New Roman" w:hAnsi="Times New Roman" w:cs="Times New Roman"/>
                <w:sz w:val="24"/>
                <w:szCs w:val="24"/>
                <w:highlight w:val="white"/>
                <w:lang w:eastAsia="ru-RU"/>
              </w:rPr>
              <w:t>Кількість</w:t>
            </w:r>
            <w:r w:rsidRPr="001C3E2D">
              <w:rPr>
                <w:rFonts w:ascii="Times New Roman" w:eastAsia="Times New Roman" w:hAnsi="Times New Roman" w:cs="Times New Roman"/>
                <w:sz w:val="24"/>
                <w:szCs w:val="24"/>
                <w:highlight w:val="white"/>
                <w:lang w:val="ru-RU" w:eastAsia="ru-RU"/>
              </w:rPr>
              <w:t>*</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5EFB0B" w14:textId="77777777" w:rsidR="001C3E2D" w:rsidRPr="001C3E2D" w:rsidRDefault="001C3E2D" w:rsidP="001C3E2D">
            <w:pPr>
              <w:jc w:val="center"/>
              <w:rPr>
                <w:rFonts w:ascii="Times New Roman" w:eastAsia="Times New Roman" w:hAnsi="Times New Roman" w:cs="Times New Roman"/>
                <w:sz w:val="24"/>
                <w:szCs w:val="24"/>
                <w:highlight w:val="white"/>
                <w:lang w:val="ru-RU" w:eastAsia="ru-RU"/>
              </w:rPr>
            </w:pPr>
            <w:r w:rsidRPr="001C3E2D">
              <w:rPr>
                <w:rFonts w:ascii="Times New Roman" w:eastAsia="Calibri" w:hAnsi="Times New Roman" w:cs="Times New Roman"/>
                <w:bCs/>
                <w:sz w:val="24"/>
                <w:szCs w:val="24"/>
              </w:rPr>
              <w:t>Одиниця виміру</w:t>
            </w:r>
            <w:r w:rsidRPr="001C3E2D">
              <w:rPr>
                <w:rFonts w:ascii="Times New Roman" w:eastAsia="Calibri" w:hAnsi="Times New Roman" w:cs="Times New Roman"/>
                <w:bCs/>
                <w:sz w:val="24"/>
                <w:szCs w:val="24"/>
                <w:lang w:val="ru-RU"/>
              </w:rPr>
              <w:t>*</w:t>
            </w:r>
          </w:p>
        </w:tc>
      </w:tr>
      <w:tr w:rsidR="001C3E2D" w:rsidRPr="001C3E2D" w14:paraId="3649200F" w14:textId="77777777" w:rsidTr="00165191">
        <w:trPr>
          <w:trHeight w:val="253"/>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DE891" w14:textId="77777777" w:rsidR="001C3E2D" w:rsidRPr="001C3E2D" w:rsidRDefault="001C3E2D" w:rsidP="001C3E2D">
            <w:pPr>
              <w:spacing w:after="0"/>
              <w:jc w:val="center"/>
              <w:rPr>
                <w:rFonts w:ascii="Times New Roman" w:eastAsia="Times New Roman" w:hAnsi="Times New Roman" w:cs="Times New Roman"/>
                <w:sz w:val="24"/>
                <w:szCs w:val="24"/>
                <w:highlight w:val="white"/>
                <w:lang w:eastAsia="ru-RU"/>
              </w:rPr>
            </w:pPr>
            <w:r w:rsidRPr="001C3E2D">
              <w:rPr>
                <w:rFonts w:ascii="Times New Roman" w:eastAsia="Times New Roman" w:hAnsi="Times New Roman" w:cs="Times New Roman"/>
                <w:sz w:val="24"/>
                <w:szCs w:val="24"/>
                <w:highlight w:val="white"/>
                <w:lang w:eastAsia="ru-RU"/>
              </w:rPr>
              <w:t>1.</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2DFB750" w14:textId="77777777" w:rsidR="001C3E2D" w:rsidRPr="001C3E2D" w:rsidRDefault="001C3E2D" w:rsidP="001C3E2D">
            <w:pPr>
              <w:spacing w:after="0" w:line="240" w:lineRule="auto"/>
              <w:rPr>
                <w:rFonts w:ascii="Times New Roman" w:eastAsia="Times New Roman" w:hAnsi="Times New Roman" w:cs="Times New Roman"/>
                <w:sz w:val="24"/>
                <w:szCs w:val="24"/>
                <w:highlight w:val="white"/>
                <w:lang w:eastAsia="ru-RU"/>
              </w:rPr>
            </w:pP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8855D5" w14:textId="77777777" w:rsidR="001C3E2D" w:rsidRPr="001C3E2D" w:rsidRDefault="001C3E2D" w:rsidP="001C3E2D">
            <w:pPr>
              <w:spacing w:after="0" w:line="240" w:lineRule="auto"/>
              <w:jc w:val="center"/>
              <w:rPr>
                <w:rFonts w:ascii="Times New Roman" w:eastAsia="Times New Roman" w:hAnsi="Times New Roman" w:cs="Times New Roman"/>
                <w:sz w:val="24"/>
                <w:szCs w:val="24"/>
                <w:highlight w:val="white"/>
                <w:lang w:eastAsia="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51C5C3" w14:textId="77777777" w:rsidR="001C3E2D" w:rsidRPr="001C3E2D" w:rsidRDefault="001C3E2D" w:rsidP="001C3E2D">
            <w:pPr>
              <w:spacing w:after="0" w:line="240" w:lineRule="auto"/>
              <w:jc w:val="center"/>
              <w:rPr>
                <w:rFonts w:ascii="Times New Roman" w:eastAsia="Times New Roman" w:hAnsi="Times New Roman" w:cs="Times New Roman"/>
                <w:sz w:val="24"/>
                <w:szCs w:val="24"/>
                <w:highlight w:val="white"/>
                <w:lang w:eastAsia="ru-RU"/>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1CAD92" w14:textId="77777777" w:rsidR="001C3E2D" w:rsidRPr="001C3E2D" w:rsidRDefault="001C3E2D" w:rsidP="001C3E2D">
            <w:pPr>
              <w:spacing w:after="0" w:line="240" w:lineRule="auto"/>
              <w:jc w:val="center"/>
              <w:rPr>
                <w:rFonts w:ascii="Times New Roman" w:eastAsia="Times New Roman" w:hAnsi="Times New Roman" w:cs="Times New Roman"/>
                <w:sz w:val="24"/>
                <w:szCs w:val="24"/>
                <w:highlight w:val="white"/>
                <w:lang w:eastAsia="ru-RU"/>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3B8ACF" w14:textId="77777777" w:rsidR="001C3E2D" w:rsidRPr="001C3E2D" w:rsidRDefault="001C3E2D" w:rsidP="001C3E2D">
            <w:pPr>
              <w:spacing w:after="0" w:line="240" w:lineRule="auto"/>
              <w:jc w:val="center"/>
              <w:rPr>
                <w:rFonts w:ascii="Times New Roman" w:eastAsia="Times New Roman" w:hAnsi="Times New Roman" w:cs="Times New Roman"/>
                <w:sz w:val="24"/>
                <w:szCs w:val="24"/>
                <w:highlight w:val="white"/>
                <w:lang w:eastAsia="ru-RU"/>
              </w:rPr>
            </w:pPr>
          </w:p>
        </w:tc>
      </w:tr>
    </w:tbl>
    <w:p w14:paraId="2E5FB8D7" w14:textId="77777777" w:rsidR="001C3E2D" w:rsidRPr="001C3E2D" w:rsidRDefault="001C3E2D" w:rsidP="001C3E2D">
      <w:pPr>
        <w:tabs>
          <w:tab w:val="left" w:pos="284"/>
        </w:tabs>
        <w:autoSpaceDE w:val="0"/>
        <w:autoSpaceDN w:val="0"/>
        <w:adjustRightInd w:val="0"/>
        <w:ind w:left="567"/>
        <w:rPr>
          <w:rFonts w:ascii="Times New Roman" w:eastAsia="Times New Roman" w:hAnsi="Times New Roman" w:cs="Times New Roman"/>
          <w:i/>
          <w:snapToGrid w:val="0"/>
          <w:sz w:val="24"/>
          <w:szCs w:val="24"/>
          <w:lang w:eastAsia="ru-RU"/>
        </w:rPr>
      </w:pPr>
      <w:r w:rsidRPr="001C3E2D">
        <w:rPr>
          <w:rFonts w:ascii="Times New Roman" w:eastAsia="Times New Roman" w:hAnsi="Times New Roman" w:cs="Times New Roman"/>
          <w:i/>
          <w:snapToGrid w:val="0"/>
          <w:sz w:val="24"/>
          <w:szCs w:val="24"/>
          <w:lang w:eastAsia="ru-RU"/>
        </w:rPr>
        <w:t>*- заповнює Учасник.</w:t>
      </w:r>
    </w:p>
    <w:p w14:paraId="2942DE55" w14:textId="77777777" w:rsidR="001C3E2D" w:rsidRPr="001C3E2D" w:rsidRDefault="001C3E2D" w:rsidP="001C3E2D">
      <w:pPr>
        <w:widowControl w:val="0"/>
        <w:numPr>
          <w:ilvl w:val="0"/>
          <w:numId w:val="2"/>
        </w:numPr>
        <w:tabs>
          <w:tab w:val="left" w:pos="426"/>
        </w:tabs>
        <w:spacing w:after="0" w:line="240" w:lineRule="auto"/>
        <w:ind w:left="360"/>
        <w:contextualSpacing/>
        <w:jc w:val="both"/>
        <w:rPr>
          <w:rFonts w:ascii="Times New Roman" w:eastAsia="Times New Roman" w:hAnsi="Times New Roman" w:cs="Times New Roman"/>
          <w:sz w:val="24"/>
          <w:szCs w:val="24"/>
          <w:highlight w:val="white"/>
        </w:rPr>
      </w:pPr>
      <w:r w:rsidRPr="001C3E2D">
        <w:rPr>
          <w:rFonts w:ascii="Times New Roman" w:eastAsia="Times New Roman" w:hAnsi="Times New Roman" w:cs="Times New Roman"/>
          <w:sz w:val="24"/>
          <w:szCs w:val="24"/>
          <w:highlight w:val="white"/>
        </w:rPr>
        <w:t>Предмет закупівлі повинен відповідати:</w:t>
      </w:r>
    </w:p>
    <w:p w14:paraId="05582EA3" w14:textId="77777777" w:rsidR="001C3E2D" w:rsidRPr="001C3E2D" w:rsidRDefault="001C3E2D" w:rsidP="001C3E2D">
      <w:pPr>
        <w:spacing w:after="0" w:line="240" w:lineRule="auto"/>
        <w:ind w:left="720"/>
        <w:rPr>
          <w:rFonts w:ascii="Times New Roman" w:eastAsia="Arial" w:hAnsi="Times New Roman" w:cs="Times New Roman"/>
          <w:bCs/>
          <w:i/>
          <w:sz w:val="24"/>
          <w:szCs w:val="24"/>
          <w:lang w:eastAsia="ru-RU"/>
        </w:rPr>
      </w:pPr>
    </w:p>
    <w:p w14:paraId="2301C8D5" w14:textId="77777777" w:rsidR="001C3E2D" w:rsidRPr="001C3E2D" w:rsidRDefault="001C3E2D" w:rsidP="001C3E2D">
      <w:pPr>
        <w:tabs>
          <w:tab w:val="left" w:pos="284"/>
        </w:tabs>
        <w:spacing w:after="0" w:line="240" w:lineRule="auto"/>
        <w:jc w:val="center"/>
        <w:rPr>
          <w:rFonts w:ascii="Times New Roman" w:eastAsia="Arial" w:hAnsi="Times New Roman" w:cs="Times New Roman"/>
          <w:b/>
          <w:color w:val="000000"/>
          <w:sz w:val="24"/>
          <w:szCs w:val="24"/>
          <w:lang w:val="ru-RU" w:eastAsia="ru-RU"/>
        </w:rPr>
      </w:pPr>
      <w:r w:rsidRPr="001C3E2D">
        <w:rPr>
          <w:rFonts w:ascii="Times New Roman" w:eastAsia="Arial" w:hAnsi="Times New Roman" w:cs="Times New Roman"/>
          <w:b/>
          <w:color w:val="000000"/>
          <w:sz w:val="24"/>
          <w:szCs w:val="24"/>
          <w:lang w:val="ru-RU" w:eastAsia="ru-RU"/>
        </w:rPr>
        <w:t>ОСНОВНІ ХАРАКТЕРИСТИКИ</w:t>
      </w:r>
    </w:p>
    <w:p w14:paraId="16824DE7" w14:textId="77777777" w:rsidR="001C3E2D" w:rsidRPr="001C3E2D" w:rsidRDefault="001C3E2D" w:rsidP="001C3E2D">
      <w:pPr>
        <w:spacing w:after="0" w:line="240" w:lineRule="auto"/>
        <w:ind w:left="720"/>
        <w:jc w:val="right"/>
        <w:rPr>
          <w:rFonts w:ascii="Times New Roman" w:eastAsia="Arial" w:hAnsi="Times New Roman" w:cs="Times New Roman"/>
          <w:bCs/>
          <w:i/>
          <w:sz w:val="24"/>
          <w:szCs w:val="24"/>
          <w:lang w:eastAsia="ru-RU"/>
        </w:rPr>
      </w:pPr>
      <w:r w:rsidRPr="001C3E2D">
        <w:rPr>
          <w:rFonts w:ascii="Times New Roman" w:eastAsia="Arial" w:hAnsi="Times New Roman" w:cs="Times New Roman"/>
          <w:bCs/>
          <w:i/>
          <w:sz w:val="24"/>
          <w:szCs w:val="24"/>
          <w:lang w:eastAsia="ru-RU"/>
        </w:rPr>
        <w:t>Таблиця 3</w:t>
      </w:r>
    </w:p>
    <w:tbl>
      <w:tblPr>
        <w:tblW w:w="92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5812"/>
        <w:gridCol w:w="976"/>
        <w:gridCol w:w="1786"/>
      </w:tblGrid>
      <w:tr w:rsidR="001C3E2D" w:rsidRPr="001C3E2D" w14:paraId="3966F308"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1FF34513"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 з/п</w:t>
            </w:r>
          </w:p>
        </w:tc>
        <w:tc>
          <w:tcPr>
            <w:tcW w:w="5812" w:type="dxa"/>
            <w:tcBorders>
              <w:top w:val="single" w:sz="4" w:space="0" w:color="auto"/>
              <w:left w:val="single" w:sz="4" w:space="0" w:color="auto"/>
              <w:bottom w:val="single" w:sz="4" w:space="0" w:color="auto"/>
              <w:right w:val="single" w:sz="4" w:space="0" w:color="auto"/>
            </w:tcBorders>
            <w:vAlign w:val="center"/>
          </w:tcPr>
          <w:p w14:paraId="52ADBF8B" w14:textId="77777777" w:rsidR="001C3E2D" w:rsidRPr="001C3E2D" w:rsidRDefault="001C3E2D" w:rsidP="001C3E2D">
            <w:pPr>
              <w:spacing w:after="0" w:line="240" w:lineRule="auto"/>
              <w:jc w:val="center"/>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Найменування товару, тип та марка</w:t>
            </w:r>
          </w:p>
        </w:tc>
        <w:tc>
          <w:tcPr>
            <w:tcW w:w="976" w:type="dxa"/>
            <w:tcBorders>
              <w:top w:val="single" w:sz="4" w:space="0" w:color="auto"/>
              <w:left w:val="single" w:sz="4" w:space="0" w:color="auto"/>
              <w:bottom w:val="single" w:sz="4" w:space="0" w:color="auto"/>
              <w:right w:val="single" w:sz="4" w:space="0" w:color="auto"/>
            </w:tcBorders>
            <w:vAlign w:val="center"/>
          </w:tcPr>
          <w:p w14:paraId="6E9A28EF"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eastAsia="ru-RU"/>
              </w:rPr>
              <w:t xml:space="preserve">Од. </w:t>
            </w:r>
            <w:proofErr w:type="spellStart"/>
            <w:r w:rsidRPr="001C3E2D">
              <w:rPr>
                <w:rFonts w:ascii="Times New Roman" w:eastAsia="Calibri" w:hAnsi="Times New Roman" w:cs="Times New Roman"/>
                <w:sz w:val="24"/>
                <w:szCs w:val="24"/>
                <w:lang w:eastAsia="ru-RU"/>
              </w:rPr>
              <w:t>вим</w:t>
            </w:r>
            <w:proofErr w:type="spellEnd"/>
            <w:r w:rsidRPr="001C3E2D">
              <w:rPr>
                <w:rFonts w:ascii="Times New Roman" w:eastAsia="Calibri" w:hAnsi="Times New Roman" w:cs="Times New Roman"/>
                <w:sz w:val="24"/>
                <w:szCs w:val="24"/>
                <w:lang w:eastAsia="ru-RU"/>
              </w:rPr>
              <w:t>.</w:t>
            </w:r>
          </w:p>
        </w:tc>
        <w:tc>
          <w:tcPr>
            <w:tcW w:w="1786" w:type="dxa"/>
            <w:tcBorders>
              <w:top w:val="single" w:sz="4" w:space="0" w:color="auto"/>
              <w:left w:val="single" w:sz="4" w:space="0" w:color="auto"/>
              <w:bottom w:val="single" w:sz="4" w:space="0" w:color="auto"/>
              <w:right w:val="single" w:sz="4" w:space="0" w:color="auto"/>
            </w:tcBorders>
            <w:vAlign w:val="center"/>
          </w:tcPr>
          <w:p w14:paraId="2B21592E"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Кількість*</w:t>
            </w:r>
          </w:p>
        </w:tc>
      </w:tr>
      <w:tr w:rsidR="001C3E2D" w:rsidRPr="001C3E2D" w14:paraId="0D9D2D26"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3D865206"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1</w:t>
            </w:r>
          </w:p>
        </w:tc>
        <w:tc>
          <w:tcPr>
            <w:tcW w:w="5812" w:type="dxa"/>
            <w:tcBorders>
              <w:top w:val="single" w:sz="4" w:space="0" w:color="auto"/>
              <w:left w:val="single" w:sz="4" w:space="0" w:color="auto"/>
              <w:bottom w:val="single" w:sz="4" w:space="0" w:color="auto"/>
              <w:right w:val="single" w:sz="4" w:space="0" w:color="auto"/>
            </w:tcBorders>
            <w:vAlign w:val="center"/>
          </w:tcPr>
          <w:p w14:paraId="65057B08"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Фарба для розмітки доріг, АК-51</w:t>
            </w:r>
            <w:r w:rsidRPr="001C3E2D">
              <w:rPr>
                <w:rFonts w:ascii="Times New Roman" w:eastAsia="Arial" w:hAnsi="Times New Roman" w:cs="Times New Roman"/>
                <w:color w:val="000000"/>
                <w:sz w:val="24"/>
                <w:szCs w:val="24"/>
                <w:lang w:val="ru-RU" w:eastAsia="ru-RU"/>
              </w:rPr>
              <w:t>5</w:t>
            </w:r>
            <w:r w:rsidRPr="001C3E2D">
              <w:rPr>
                <w:rFonts w:ascii="Times New Roman" w:eastAsia="Arial" w:hAnsi="Times New Roman" w:cs="Times New Roman"/>
                <w:color w:val="000000"/>
                <w:sz w:val="24"/>
                <w:szCs w:val="24"/>
                <w:lang w:eastAsia="ru-RU"/>
              </w:rPr>
              <w:t xml:space="preserve"> біла (в розфасовці 30 кг)</w:t>
            </w:r>
            <w:r w:rsidRPr="001C3E2D">
              <w:rPr>
                <w:rFonts w:ascii="Times New Roman" w:eastAsia="Arial" w:hAnsi="Times New Roman" w:cs="Times New Roman"/>
                <w:color w:val="000000"/>
                <w:sz w:val="24"/>
                <w:szCs w:val="24"/>
                <w:lang w:val="ru-RU" w:eastAsia="ru-RU"/>
              </w:rPr>
              <w:t xml:space="preserve"> </w:t>
            </w:r>
            <w:r w:rsidRPr="001C3E2D">
              <w:rPr>
                <w:rFonts w:ascii="Times New Roman" w:eastAsia="Arial" w:hAnsi="Times New Roman" w:cs="Times New Roman"/>
                <w:color w:val="000000"/>
                <w:sz w:val="24"/>
                <w:szCs w:val="24"/>
                <w:lang w:eastAsia="ru-RU"/>
              </w:rPr>
              <w:t>СОУ 42.1-37641918-116:2014</w:t>
            </w:r>
            <w:r w:rsidRPr="001C3E2D">
              <w:rPr>
                <w:rFonts w:ascii="Times New Roman" w:eastAsia="Arial" w:hAnsi="Times New Roman" w:cs="Times New Roman"/>
                <w:color w:val="000000"/>
                <w:sz w:val="24"/>
                <w:szCs w:val="24"/>
                <w:lang w:val="ru-RU" w:eastAsia="ru-RU"/>
              </w:rPr>
              <w:t xml:space="preserve"> </w:t>
            </w:r>
            <w:r w:rsidRPr="001C3E2D">
              <w:rPr>
                <w:rFonts w:ascii="Times New Roman" w:eastAsia="Arial" w:hAnsi="Times New Roman" w:cs="Times New Roman"/>
                <w:color w:val="000000"/>
                <w:sz w:val="24"/>
                <w:szCs w:val="24"/>
                <w:lang w:eastAsia="ru-RU"/>
              </w:rPr>
              <w:t>(або еквівалент)</w:t>
            </w:r>
          </w:p>
        </w:tc>
        <w:tc>
          <w:tcPr>
            <w:tcW w:w="976" w:type="dxa"/>
            <w:tcBorders>
              <w:top w:val="single" w:sz="4" w:space="0" w:color="auto"/>
              <w:left w:val="single" w:sz="4" w:space="0" w:color="auto"/>
              <w:bottom w:val="single" w:sz="4" w:space="0" w:color="auto"/>
              <w:right w:val="single" w:sz="4" w:space="0" w:color="auto"/>
            </w:tcBorders>
            <w:vAlign w:val="center"/>
          </w:tcPr>
          <w:p w14:paraId="1E4DCD5B" w14:textId="77777777" w:rsidR="001C3E2D" w:rsidRPr="001C3E2D" w:rsidRDefault="001C3E2D" w:rsidP="001C3E2D">
            <w:pPr>
              <w:jc w:val="center"/>
              <w:rPr>
                <w:rFonts w:ascii="Times New Roman" w:eastAsia="Calibri" w:hAnsi="Times New Roman" w:cs="Times New Roman"/>
                <w:sz w:val="24"/>
                <w:szCs w:val="24"/>
                <w:lang w:val="ru-RU"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29CBE1AB"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1202,96</w:t>
            </w:r>
          </w:p>
        </w:tc>
      </w:tr>
      <w:tr w:rsidR="001C3E2D" w:rsidRPr="001C3E2D" w14:paraId="312721E0"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61D9BDFB"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2</w:t>
            </w:r>
          </w:p>
        </w:tc>
        <w:tc>
          <w:tcPr>
            <w:tcW w:w="5812" w:type="dxa"/>
            <w:tcBorders>
              <w:top w:val="single" w:sz="4" w:space="0" w:color="auto"/>
              <w:left w:val="single" w:sz="4" w:space="0" w:color="auto"/>
              <w:bottom w:val="single" w:sz="4" w:space="0" w:color="auto"/>
              <w:right w:val="single" w:sz="4" w:space="0" w:color="auto"/>
            </w:tcBorders>
            <w:vAlign w:val="center"/>
          </w:tcPr>
          <w:p w14:paraId="795A2258"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Фарба для розмітки доріг, АК-515 червона (в розфасовці 30 кг) СОУ 42.1-37641918-116:2014 (або еквівалент)</w:t>
            </w:r>
          </w:p>
        </w:tc>
        <w:tc>
          <w:tcPr>
            <w:tcW w:w="976" w:type="dxa"/>
            <w:tcBorders>
              <w:top w:val="single" w:sz="4" w:space="0" w:color="auto"/>
              <w:left w:val="single" w:sz="4" w:space="0" w:color="auto"/>
              <w:bottom w:val="single" w:sz="4" w:space="0" w:color="auto"/>
              <w:right w:val="single" w:sz="4" w:space="0" w:color="auto"/>
            </w:tcBorders>
          </w:tcPr>
          <w:p w14:paraId="11E473D8" w14:textId="77777777" w:rsidR="001C3E2D" w:rsidRPr="001C3E2D" w:rsidRDefault="001C3E2D" w:rsidP="001C3E2D">
            <w:pPr>
              <w:jc w:val="center"/>
              <w:rPr>
                <w:rFonts w:ascii="Times New Roman" w:eastAsia="Calibri" w:hAnsi="Times New Roman" w:cs="Times New Roman"/>
                <w:sz w:val="24"/>
                <w:szCs w:val="24"/>
                <w:lang w:val="ru-RU"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043CF246"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139,60</w:t>
            </w:r>
          </w:p>
        </w:tc>
      </w:tr>
      <w:tr w:rsidR="001C3E2D" w:rsidRPr="001C3E2D" w14:paraId="152B6BF5"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454B5BED"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3</w:t>
            </w:r>
          </w:p>
        </w:tc>
        <w:tc>
          <w:tcPr>
            <w:tcW w:w="5812" w:type="dxa"/>
            <w:tcBorders>
              <w:top w:val="single" w:sz="4" w:space="0" w:color="auto"/>
              <w:left w:val="single" w:sz="4" w:space="0" w:color="auto"/>
              <w:bottom w:val="single" w:sz="4" w:space="0" w:color="auto"/>
              <w:right w:val="single" w:sz="4" w:space="0" w:color="auto"/>
            </w:tcBorders>
            <w:vAlign w:val="center"/>
          </w:tcPr>
          <w:p w14:paraId="77126CDC"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Фарба для розмітки доріг АК-515 жовта (в розфасовці 30 кг) СОУ 42.1-37641918-116:2014 (або еквівалент)</w:t>
            </w:r>
          </w:p>
        </w:tc>
        <w:tc>
          <w:tcPr>
            <w:tcW w:w="976" w:type="dxa"/>
            <w:tcBorders>
              <w:top w:val="single" w:sz="4" w:space="0" w:color="auto"/>
              <w:left w:val="single" w:sz="4" w:space="0" w:color="auto"/>
              <w:bottom w:val="single" w:sz="4" w:space="0" w:color="auto"/>
              <w:right w:val="single" w:sz="4" w:space="0" w:color="auto"/>
            </w:tcBorders>
          </w:tcPr>
          <w:p w14:paraId="18E724FE"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7682DB7E"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4,00</w:t>
            </w:r>
          </w:p>
        </w:tc>
      </w:tr>
      <w:tr w:rsidR="001C3E2D" w:rsidRPr="001C3E2D" w14:paraId="2EB3A1B8"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3DD96128"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4</w:t>
            </w:r>
          </w:p>
        </w:tc>
        <w:tc>
          <w:tcPr>
            <w:tcW w:w="5812" w:type="dxa"/>
            <w:tcBorders>
              <w:top w:val="single" w:sz="4" w:space="0" w:color="auto"/>
              <w:left w:val="single" w:sz="4" w:space="0" w:color="auto"/>
              <w:bottom w:val="single" w:sz="4" w:space="0" w:color="auto"/>
              <w:right w:val="single" w:sz="4" w:space="0" w:color="auto"/>
            </w:tcBorders>
            <w:vAlign w:val="center"/>
          </w:tcPr>
          <w:p w14:paraId="57711C7D"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Фарба для розмітки доріг, чорна (фарба фасадна ТРІОРА в розфасовці 10-20 кг) (або еквівалент)</w:t>
            </w:r>
          </w:p>
        </w:tc>
        <w:tc>
          <w:tcPr>
            <w:tcW w:w="976" w:type="dxa"/>
            <w:tcBorders>
              <w:top w:val="single" w:sz="4" w:space="0" w:color="auto"/>
              <w:left w:val="single" w:sz="4" w:space="0" w:color="auto"/>
              <w:bottom w:val="single" w:sz="4" w:space="0" w:color="auto"/>
              <w:right w:val="single" w:sz="4" w:space="0" w:color="auto"/>
            </w:tcBorders>
          </w:tcPr>
          <w:p w14:paraId="295EC2E6"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3367C314"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128,52</w:t>
            </w:r>
          </w:p>
        </w:tc>
      </w:tr>
      <w:tr w:rsidR="001C3E2D" w:rsidRPr="001C3E2D" w14:paraId="4FB1A3F7"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3C4FE650"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5</w:t>
            </w:r>
          </w:p>
        </w:tc>
        <w:tc>
          <w:tcPr>
            <w:tcW w:w="5812" w:type="dxa"/>
            <w:tcBorders>
              <w:top w:val="single" w:sz="4" w:space="0" w:color="auto"/>
              <w:left w:val="single" w:sz="4" w:space="0" w:color="auto"/>
              <w:bottom w:val="single" w:sz="4" w:space="0" w:color="auto"/>
              <w:right w:val="single" w:sz="4" w:space="0" w:color="auto"/>
            </w:tcBorders>
            <w:vAlign w:val="center"/>
          </w:tcPr>
          <w:p w14:paraId="60435610"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Фарба для фарбування бордюр: біла (фарба фасадна ТРІОРА в розфасовці 10-20 кг) (або еквівалент)</w:t>
            </w:r>
          </w:p>
        </w:tc>
        <w:tc>
          <w:tcPr>
            <w:tcW w:w="976" w:type="dxa"/>
            <w:tcBorders>
              <w:top w:val="single" w:sz="4" w:space="0" w:color="auto"/>
              <w:left w:val="single" w:sz="4" w:space="0" w:color="auto"/>
              <w:bottom w:val="single" w:sz="4" w:space="0" w:color="auto"/>
              <w:right w:val="single" w:sz="4" w:space="0" w:color="auto"/>
            </w:tcBorders>
          </w:tcPr>
          <w:p w14:paraId="12499D33"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2D206AE5"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eastAsia="ru-RU"/>
              </w:rPr>
              <w:t>178</w:t>
            </w:r>
            <w:r w:rsidRPr="001C3E2D">
              <w:rPr>
                <w:rFonts w:ascii="Times New Roman" w:eastAsia="Arial" w:hAnsi="Times New Roman" w:cs="Times New Roman"/>
                <w:color w:val="000000"/>
                <w:sz w:val="24"/>
                <w:szCs w:val="24"/>
                <w:lang w:val="ru-RU" w:eastAsia="ru-RU"/>
              </w:rPr>
              <w:t>2,76</w:t>
            </w:r>
          </w:p>
        </w:tc>
      </w:tr>
      <w:tr w:rsidR="001C3E2D" w:rsidRPr="001C3E2D" w14:paraId="0B0565BC"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6CEC0D39"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6</w:t>
            </w:r>
          </w:p>
        </w:tc>
        <w:tc>
          <w:tcPr>
            <w:tcW w:w="5812" w:type="dxa"/>
            <w:tcBorders>
              <w:top w:val="single" w:sz="4" w:space="0" w:color="auto"/>
              <w:left w:val="single" w:sz="4" w:space="0" w:color="auto"/>
              <w:bottom w:val="single" w:sz="4" w:space="0" w:color="auto"/>
              <w:right w:val="single" w:sz="4" w:space="0" w:color="auto"/>
            </w:tcBorders>
            <w:vAlign w:val="center"/>
          </w:tcPr>
          <w:p w14:paraId="36C44363"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Фарба для фарбування бордюр: АК-515 жовта (в розфасовці 30 кг) СОУ 42.1-37641918-116:2014 (або еквівалент)</w:t>
            </w:r>
          </w:p>
        </w:tc>
        <w:tc>
          <w:tcPr>
            <w:tcW w:w="976" w:type="dxa"/>
            <w:tcBorders>
              <w:top w:val="single" w:sz="4" w:space="0" w:color="auto"/>
              <w:left w:val="single" w:sz="4" w:space="0" w:color="auto"/>
              <w:bottom w:val="single" w:sz="4" w:space="0" w:color="auto"/>
              <w:right w:val="single" w:sz="4" w:space="0" w:color="auto"/>
            </w:tcBorders>
          </w:tcPr>
          <w:p w14:paraId="2259F439"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6FFAFE94"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126,00</w:t>
            </w:r>
          </w:p>
        </w:tc>
      </w:tr>
      <w:tr w:rsidR="001C3E2D" w:rsidRPr="001C3E2D" w14:paraId="27DDA0BF"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691C9B69"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7</w:t>
            </w:r>
          </w:p>
        </w:tc>
        <w:tc>
          <w:tcPr>
            <w:tcW w:w="5812" w:type="dxa"/>
            <w:tcBorders>
              <w:top w:val="single" w:sz="4" w:space="0" w:color="auto"/>
              <w:left w:val="single" w:sz="4" w:space="0" w:color="auto"/>
              <w:bottom w:val="single" w:sz="4" w:space="0" w:color="auto"/>
              <w:right w:val="single" w:sz="4" w:space="0" w:color="auto"/>
            </w:tcBorders>
            <w:vAlign w:val="center"/>
          </w:tcPr>
          <w:p w14:paraId="0982FB3E"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 xml:space="preserve">Фарба сіра для фарбування опор (емаль </w:t>
            </w:r>
            <w:proofErr w:type="spellStart"/>
            <w:r w:rsidRPr="001C3E2D">
              <w:rPr>
                <w:rFonts w:ascii="Times New Roman" w:eastAsia="Arial" w:hAnsi="Times New Roman" w:cs="Times New Roman"/>
                <w:color w:val="000000"/>
                <w:sz w:val="24"/>
                <w:szCs w:val="24"/>
                <w:lang w:eastAsia="ru-RU"/>
              </w:rPr>
              <w:t>алкідна</w:t>
            </w:r>
            <w:proofErr w:type="spellEnd"/>
            <w:r w:rsidRPr="001C3E2D">
              <w:rPr>
                <w:rFonts w:ascii="Times New Roman" w:eastAsia="Arial" w:hAnsi="Times New Roman" w:cs="Times New Roman"/>
                <w:color w:val="000000"/>
                <w:sz w:val="24"/>
                <w:szCs w:val="24"/>
                <w:lang w:eastAsia="ru-RU"/>
              </w:rPr>
              <w:t xml:space="preserve"> ПФ-115 </w:t>
            </w:r>
            <w:proofErr w:type="spellStart"/>
            <w:r w:rsidRPr="001C3E2D">
              <w:rPr>
                <w:rFonts w:ascii="Times New Roman" w:eastAsia="Arial" w:hAnsi="Times New Roman" w:cs="Times New Roman"/>
                <w:color w:val="000000"/>
                <w:sz w:val="24"/>
                <w:szCs w:val="24"/>
                <w:lang w:eastAsia="ru-RU"/>
              </w:rPr>
              <w:t>Star</w:t>
            </w:r>
            <w:proofErr w:type="spellEnd"/>
            <w:r w:rsidRPr="001C3E2D">
              <w:rPr>
                <w:rFonts w:ascii="Times New Roman" w:eastAsia="Arial" w:hAnsi="Times New Roman" w:cs="Times New Roman"/>
                <w:color w:val="000000"/>
                <w:sz w:val="24"/>
                <w:szCs w:val="24"/>
                <w:lang w:eastAsia="ru-RU"/>
              </w:rPr>
              <w:t xml:space="preserve"> </w:t>
            </w:r>
            <w:proofErr w:type="spellStart"/>
            <w:r w:rsidRPr="001C3E2D">
              <w:rPr>
                <w:rFonts w:ascii="Times New Roman" w:eastAsia="Arial" w:hAnsi="Times New Roman" w:cs="Times New Roman"/>
                <w:color w:val="000000"/>
                <w:sz w:val="24"/>
                <w:szCs w:val="24"/>
                <w:lang w:eastAsia="ru-RU"/>
              </w:rPr>
              <w:t>Paint</w:t>
            </w:r>
            <w:proofErr w:type="spellEnd"/>
            <w:r w:rsidRPr="001C3E2D">
              <w:rPr>
                <w:rFonts w:ascii="Times New Roman" w:eastAsia="Arial" w:hAnsi="Times New Roman" w:cs="Times New Roman"/>
                <w:color w:val="000000"/>
                <w:sz w:val="24"/>
                <w:szCs w:val="24"/>
                <w:lang w:eastAsia="ru-RU"/>
              </w:rPr>
              <w:t>) (або еквівалент)</w:t>
            </w:r>
          </w:p>
        </w:tc>
        <w:tc>
          <w:tcPr>
            <w:tcW w:w="976" w:type="dxa"/>
            <w:tcBorders>
              <w:top w:val="single" w:sz="4" w:space="0" w:color="auto"/>
              <w:left w:val="single" w:sz="4" w:space="0" w:color="auto"/>
              <w:bottom w:val="single" w:sz="4" w:space="0" w:color="auto"/>
              <w:right w:val="single" w:sz="4" w:space="0" w:color="auto"/>
            </w:tcBorders>
          </w:tcPr>
          <w:p w14:paraId="00ED22D0"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245D3C43"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20,00</w:t>
            </w:r>
          </w:p>
        </w:tc>
      </w:tr>
      <w:tr w:rsidR="001C3E2D" w:rsidRPr="001C3E2D" w14:paraId="5CD1A2B6"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7C6C8C86"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8</w:t>
            </w:r>
          </w:p>
        </w:tc>
        <w:tc>
          <w:tcPr>
            <w:tcW w:w="5812" w:type="dxa"/>
            <w:tcBorders>
              <w:top w:val="single" w:sz="4" w:space="0" w:color="auto"/>
              <w:left w:val="single" w:sz="4" w:space="0" w:color="auto"/>
              <w:bottom w:val="single" w:sz="4" w:space="0" w:color="auto"/>
              <w:right w:val="single" w:sz="4" w:space="0" w:color="auto"/>
            </w:tcBorders>
            <w:vAlign w:val="center"/>
          </w:tcPr>
          <w:p w14:paraId="6B57DDA9"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 xml:space="preserve">Фарба для поточного ремонту дитячого майданчика по вул. Харківська жовта (емаль </w:t>
            </w:r>
            <w:proofErr w:type="spellStart"/>
            <w:r w:rsidRPr="001C3E2D">
              <w:rPr>
                <w:rFonts w:ascii="Times New Roman" w:eastAsia="Arial" w:hAnsi="Times New Roman" w:cs="Times New Roman"/>
                <w:color w:val="000000"/>
                <w:sz w:val="24"/>
                <w:szCs w:val="24"/>
                <w:lang w:eastAsia="ru-RU"/>
              </w:rPr>
              <w:t>алкідна</w:t>
            </w:r>
            <w:proofErr w:type="spellEnd"/>
            <w:r w:rsidRPr="001C3E2D">
              <w:rPr>
                <w:rFonts w:ascii="Times New Roman" w:eastAsia="Arial" w:hAnsi="Times New Roman" w:cs="Times New Roman"/>
                <w:color w:val="000000"/>
                <w:sz w:val="24"/>
                <w:szCs w:val="24"/>
                <w:lang w:eastAsia="ru-RU"/>
              </w:rPr>
              <w:t xml:space="preserve"> ПФ-115 </w:t>
            </w:r>
            <w:r w:rsidRPr="001C3E2D">
              <w:rPr>
                <w:rFonts w:ascii="Times New Roman" w:eastAsia="Arial" w:hAnsi="Times New Roman" w:cs="Times New Roman"/>
                <w:color w:val="000000"/>
                <w:sz w:val="24"/>
                <w:szCs w:val="24"/>
                <w:lang w:val="en-US" w:eastAsia="ru-RU"/>
              </w:rPr>
              <w:t>Star</w:t>
            </w:r>
            <w:r w:rsidRPr="001C3E2D">
              <w:rPr>
                <w:rFonts w:ascii="Times New Roman" w:eastAsia="Arial" w:hAnsi="Times New Roman" w:cs="Times New Roman"/>
                <w:color w:val="000000"/>
                <w:sz w:val="24"/>
                <w:szCs w:val="24"/>
                <w:lang w:eastAsia="ru-RU"/>
              </w:rPr>
              <w:t xml:space="preserve"> </w:t>
            </w:r>
            <w:r w:rsidRPr="001C3E2D">
              <w:rPr>
                <w:rFonts w:ascii="Times New Roman" w:eastAsia="Arial" w:hAnsi="Times New Roman" w:cs="Times New Roman"/>
                <w:color w:val="000000"/>
                <w:sz w:val="24"/>
                <w:szCs w:val="24"/>
                <w:lang w:val="en-US" w:eastAsia="ru-RU"/>
              </w:rPr>
              <w:t>Paint</w:t>
            </w:r>
            <w:r w:rsidRPr="001C3E2D">
              <w:rPr>
                <w:rFonts w:ascii="Times New Roman" w:eastAsia="Arial" w:hAnsi="Times New Roman" w:cs="Times New Roman"/>
                <w:color w:val="000000"/>
                <w:sz w:val="24"/>
                <w:szCs w:val="24"/>
                <w:lang w:eastAsia="ru-RU"/>
              </w:rPr>
              <w:t>) (або еквівалент)</w:t>
            </w:r>
          </w:p>
        </w:tc>
        <w:tc>
          <w:tcPr>
            <w:tcW w:w="976" w:type="dxa"/>
            <w:tcBorders>
              <w:top w:val="single" w:sz="4" w:space="0" w:color="auto"/>
              <w:left w:val="single" w:sz="4" w:space="0" w:color="auto"/>
              <w:bottom w:val="single" w:sz="4" w:space="0" w:color="auto"/>
              <w:right w:val="single" w:sz="4" w:space="0" w:color="auto"/>
            </w:tcBorders>
          </w:tcPr>
          <w:p w14:paraId="24DF910F"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2FCCBF3F"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19,00</w:t>
            </w:r>
          </w:p>
        </w:tc>
      </w:tr>
      <w:tr w:rsidR="001C3E2D" w:rsidRPr="001C3E2D" w14:paraId="5F51AAAE"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715BFD40"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9</w:t>
            </w:r>
          </w:p>
        </w:tc>
        <w:tc>
          <w:tcPr>
            <w:tcW w:w="5812" w:type="dxa"/>
            <w:tcBorders>
              <w:top w:val="single" w:sz="4" w:space="0" w:color="auto"/>
              <w:left w:val="single" w:sz="4" w:space="0" w:color="auto"/>
              <w:bottom w:val="single" w:sz="4" w:space="0" w:color="auto"/>
              <w:right w:val="single" w:sz="4" w:space="0" w:color="auto"/>
            </w:tcBorders>
            <w:vAlign w:val="center"/>
          </w:tcPr>
          <w:p w14:paraId="710F77FC" w14:textId="77777777" w:rsidR="001C3E2D" w:rsidRPr="001C3E2D" w:rsidRDefault="001C3E2D" w:rsidP="001C3E2D">
            <w:pP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eastAsia="ru-RU"/>
              </w:rPr>
              <w:t xml:space="preserve">Фарба для поточного ремонту дитячого майданчика по вул. Харківська блакитна (емаль </w:t>
            </w:r>
            <w:proofErr w:type="spellStart"/>
            <w:r w:rsidRPr="001C3E2D">
              <w:rPr>
                <w:rFonts w:ascii="Times New Roman" w:eastAsia="Calibri" w:hAnsi="Times New Roman" w:cs="Times New Roman"/>
                <w:sz w:val="24"/>
                <w:szCs w:val="24"/>
                <w:lang w:eastAsia="ru-RU"/>
              </w:rPr>
              <w:t>алкідна</w:t>
            </w:r>
            <w:proofErr w:type="spellEnd"/>
            <w:r w:rsidRPr="001C3E2D">
              <w:rPr>
                <w:rFonts w:ascii="Times New Roman" w:eastAsia="Calibri" w:hAnsi="Times New Roman" w:cs="Times New Roman"/>
                <w:sz w:val="24"/>
                <w:szCs w:val="24"/>
                <w:lang w:eastAsia="ru-RU"/>
              </w:rPr>
              <w:t xml:space="preserve"> ПФ-115 </w:t>
            </w:r>
            <w:r w:rsidRPr="001C3E2D">
              <w:rPr>
                <w:rFonts w:ascii="Times New Roman" w:eastAsia="Calibri" w:hAnsi="Times New Roman" w:cs="Times New Roman"/>
                <w:sz w:val="24"/>
                <w:szCs w:val="24"/>
                <w:lang w:val="en-US" w:eastAsia="ru-RU"/>
              </w:rPr>
              <w:t>Star</w:t>
            </w:r>
            <w:r w:rsidRPr="001C3E2D">
              <w:rPr>
                <w:rFonts w:ascii="Times New Roman" w:eastAsia="Calibri" w:hAnsi="Times New Roman" w:cs="Times New Roman"/>
                <w:sz w:val="24"/>
                <w:szCs w:val="24"/>
                <w:lang w:eastAsia="ru-RU"/>
              </w:rPr>
              <w:t xml:space="preserve"> </w:t>
            </w:r>
            <w:r w:rsidRPr="001C3E2D">
              <w:rPr>
                <w:rFonts w:ascii="Times New Roman" w:eastAsia="Calibri" w:hAnsi="Times New Roman" w:cs="Times New Roman"/>
                <w:sz w:val="24"/>
                <w:szCs w:val="24"/>
                <w:lang w:val="en-US" w:eastAsia="ru-RU"/>
              </w:rPr>
              <w:t>Paint</w:t>
            </w:r>
            <w:r w:rsidRPr="001C3E2D">
              <w:rPr>
                <w:rFonts w:ascii="Times New Roman" w:eastAsia="Calibri" w:hAnsi="Times New Roman" w:cs="Times New Roman"/>
                <w:sz w:val="24"/>
                <w:szCs w:val="24"/>
                <w:lang w:eastAsia="ru-RU"/>
              </w:rPr>
              <w:t>) (або еквівалент)</w:t>
            </w:r>
          </w:p>
        </w:tc>
        <w:tc>
          <w:tcPr>
            <w:tcW w:w="976" w:type="dxa"/>
            <w:tcBorders>
              <w:top w:val="single" w:sz="4" w:space="0" w:color="auto"/>
              <w:left w:val="single" w:sz="4" w:space="0" w:color="auto"/>
              <w:bottom w:val="single" w:sz="4" w:space="0" w:color="auto"/>
              <w:right w:val="single" w:sz="4" w:space="0" w:color="auto"/>
            </w:tcBorders>
          </w:tcPr>
          <w:p w14:paraId="797AE293"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7A530E1F"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14,00</w:t>
            </w:r>
          </w:p>
        </w:tc>
      </w:tr>
      <w:tr w:rsidR="001C3E2D" w:rsidRPr="001C3E2D" w14:paraId="70BA327F"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5B0DB2F2"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10</w:t>
            </w:r>
          </w:p>
        </w:tc>
        <w:tc>
          <w:tcPr>
            <w:tcW w:w="5812" w:type="dxa"/>
            <w:tcBorders>
              <w:top w:val="single" w:sz="4" w:space="0" w:color="auto"/>
              <w:left w:val="single" w:sz="4" w:space="0" w:color="auto"/>
              <w:bottom w:val="single" w:sz="4" w:space="0" w:color="auto"/>
              <w:right w:val="single" w:sz="4" w:space="0" w:color="auto"/>
            </w:tcBorders>
            <w:vAlign w:val="center"/>
          </w:tcPr>
          <w:p w14:paraId="3796D0AC" w14:textId="77777777" w:rsidR="001C3E2D" w:rsidRPr="001C3E2D" w:rsidRDefault="001C3E2D" w:rsidP="001C3E2D">
            <w:pP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eastAsia="ru-RU"/>
              </w:rPr>
              <w:t xml:space="preserve">Фарба для поточного ремонту дитячого майданчика по вул. Харківська червона (емаль </w:t>
            </w:r>
            <w:proofErr w:type="spellStart"/>
            <w:r w:rsidRPr="001C3E2D">
              <w:rPr>
                <w:rFonts w:ascii="Times New Roman" w:eastAsia="Calibri" w:hAnsi="Times New Roman" w:cs="Times New Roman"/>
                <w:sz w:val="24"/>
                <w:szCs w:val="24"/>
                <w:lang w:eastAsia="ru-RU"/>
              </w:rPr>
              <w:t>алкідна</w:t>
            </w:r>
            <w:proofErr w:type="spellEnd"/>
            <w:r w:rsidRPr="001C3E2D">
              <w:rPr>
                <w:rFonts w:ascii="Times New Roman" w:eastAsia="Calibri" w:hAnsi="Times New Roman" w:cs="Times New Roman"/>
                <w:sz w:val="24"/>
                <w:szCs w:val="24"/>
                <w:lang w:eastAsia="ru-RU"/>
              </w:rPr>
              <w:t xml:space="preserve"> ПФ-115 </w:t>
            </w:r>
            <w:r w:rsidRPr="001C3E2D">
              <w:rPr>
                <w:rFonts w:ascii="Times New Roman" w:eastAsia="Calibri" w:hAnsi="Times New Roman" w:cs="Times New Roman"/>
                <w:sz w:val="24"/>
                <w:szCs w:val="24"/>
                <w:lang w:val="en-US" w:eastAsia="ru-RU"/>
              </w:rPr>
              <w:t>Star</w:t>
            </w:r>
            <w:r w:rsidRPr="001C3E2D">
              <w:rPr>
                <w:rFonts w:ascii="Times New Roman" w:eastAsia="Calibri" w:hAnsi="Times New Roman" w:cs="Times New Roman"/>
                <w:sz w:val="24"/>
                <w:szCs w:val="24"/>
                <w:lang w:eastAsia="ru-RU"/>
              </w:rPr>
              <w:t xml:space="preserve"> </w:t>
            </w:r>
            <w:r w:rsidRPr="001C3E2D">
              <w:rPr>
                <w:rFonts w:ascii="Times New Roman" w:eastAsia="Calibri" w:hAnsi="Times New Roman" w:cs="Times New Roman"/>
                <w:sz w:val="24"/>
                <w:szCs w:val="24"/>
                <w:lang w:val="en-US" w:eastAsia="ru-RU"/>
              </w:rPr>
              <w:t>Paint</w:t>
            </w:r>
            <w:r w:rsidRPr="001C3E2D">
              <w:rPr>
                <w:rFonts w:ascii="Times New Roman" w:eastAsia="Calibri" w:hAnsi="Times New Roman" w:cs="Times New Roman"/>
                <w:sz w:val="24"/>
                <w:szCs w:val="24"/>
                <w:lang w:eastAsia="ru-RU"/>
              </w:rPr>
              <w:t>) (або еквівалент)</w:t>
            </w:r>
          </w:p>
        </w:tc>
        <w:tc>
          <w:tcPr>
            <w:tcW w:w="976" w:type="dxa"/>
            <w:tcBorders>
              <w:top w:val="single" w:sz="4" w:space="0" w:color="auto"/>
              <w:left w:val="single" w:sz="4" w:space="0" w:color="auto"/>
              <w:bottom w:val="single" w:sz="4" w:space="0" w:color="auto"/>
              <w:right w:val="single" w:sz="4" w:space="0" w:color="auto"/>
            </w:tcBorders>
          </w:tcPr>
          <w:p w14:paraId="2FD01966"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5D6B1965"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14,00</w:t>
            </w:r>
          </w:p>
        </w:tc>
      </w:tr>
      <w:tr w:rsidR="001C3E2D" w:rsidRPr="001C3E2D" w14:paraId="474F6EE4"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3230272D"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11</w:t>
            </w:r>
          </w:p>
        </w:tc>
        <w:tc>
          <w:tcPr>
            <w:tcW w:w="5812" w:type="dxa"/>
            <w:tcBorders>
              <w:top w:val="single" w:sz="4" w:space="0" w:color="auto"/>
              <w:left w:val="single" w:sz="4" w:space="0" w:color="auto"/>
              <w:bottom w:val="single" w:sz="4" w:space="0" w:color="auto"/>
              <w:right w:val="single" w:sz="4" w:space="0" w:color="auto"/>
            </w:tcBorders>
            <w:vAlign w:val="center"/>
          </w:tcPr>
          <w:p w14:paraId="7C5BB8B2" w14:textId="77777777" w:rsidR="001C3E2D" w:rsidRPr="001C3E2D" w:rsidRDefault="001C3E2D" w:rsidP="001C3E2D">
            <w:pP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eastAsia="ru-RU"/>
              </w:rPr>
              <w:t xml:space="preserve">Фарба для поточного ремонту дитячого майданчика по вул. Харківська зелена (емаль </w:t>
            </w:r>
            <w:proofErr w:type="spellStart"/>
            <w:r w:rsidRPr="001C3E2D">
              <w:rPr>
                <w:rFonts w:ascii="Times New Roman" w:eastAsia="Calibri" w:hAnsi="Times New Roman" w:cs="Times New Roman"/>
                <w:sz w:val="24"/>
                <w:szCs w:val="24"/>
                <w:lang w:eastAsia="ru-RU"/>
              </w:rPr>
              <w:t>алкідна</w:t>
            </w:r>
            <w:proofErr w:type="spellEnd"/>
            <w:r w:rsidRPr="001C3E2D">
              <w:rPr>
                <w:rFonts w:ascii="Times New Roman" w:eastAsia="Calibri" w:hAnsi="Times New Roman" w:cs="Times New Roman"/>
                <w:sz w:val="24"/>
                <w:szCs w:val="24"/>
                <w:lang w:eastAsia="ru-RU"/>
              </w:rPr>
              <w:t xml:space="preserve"> ПФ-115 </w:t>
            </w:r>
            <w:r w:rsidRPr="001C3E2D">
              <w:rPr>
                <w:rFonts w:ascii="Times New Roman" w:eastAsia="Calibri" w:hAnsi="Times New Roman" w:cs="Times New Roman"/>
                <w:sz w:val="24"/>
                <w:szCs w:val="24"/>
                <w:lang w:val="en-US" w:eastAsia="ru-RU"/>
              </w:rPr>
              <w:t>Star</w:t>
            </w:r>
            <w:r w:rsidRPr="001C3E2D">
              <w:rPr>
                <w:rFonts w:ascii="Times New Roman" w:eastAsia="Calibri" w:hAnsi="Times New Roman" w:cs="Times New Roman"/>
                <w:sz w:val="24"/>
                <w:szCs w:val="24"/>
                <w:lang w:eastAsia="ru-RU"/>
              </w:rPr>
              <w:t xml:space="preserve"> </w:t>
            </w:r>
            <w:r w:rsidRPr="001C3E2D">
              <w:rPr>
                <w:rFonts w:ascii="Times New Roman" w:eastAsia="Calibri" w:hAnsi="Times New Roman" w:cs="Times New Roman"/>
                <w:sz w:val="24"/>
                <w:szCs w:val="24"/>
                <w:lang w:val="en-US" w:eastAsia="ru-RU"/>
              </w:rPr>
              <w:t>Paint</w:t>
            </w:r>
            <w:r w:rsidRPr="001C3E2D">
              <w:rPr>
                <w:rFonts w:ascii="Times New Roman" w:eastAsia="Calibri" w:hAnsi="Times New Roman" w:cs="Times New Roman"/>
                <w:sz w:val="24"/>
                <w:szCs w:val="24"/>
                <w:lang w:eastAsia="ru-RU"/>
              </w:rPr>
              <w:t>) (або еквівалент)</w:t>
            </w:r>
          </w:p>
        </w:tc>
        <w:tc>
          <w:tcPr>
            <w:tcW w:w="976" w:type="dxa"/>
            <w:tcBorders>
              <w:top w:val="single" w:sz="4" w:space="0" w:color="auto"/>
              <w:left w:val="single" w:sz="4" w:space="0" w:color="auto"/>
              <w:bottom w:val="single" w:sz="4" w:space="0" w:color="auto"/>
              <w:right w:val="single" w:sz="4" w:space="0" w:color="auto"/>
            </w:tcBorders>
          </w:tcPr>
          <w:p w14:paraId="65C96C37"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7B495504"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val="ru-RU" w:eastAsia="ru-RU"/>
              </w:rPr>
            </w:pPr>
            <w:r w:rsidRPr="001C3E2D">
              <w:rPr>
                <w:rFonts w:ascii="Times New Roman" w:eastAsia="Arial" w:hAnsi="Times New Roman" w:cs="Times New Roman"/>
                <w:color w:val="000000"/>
                <w:sz w:val="24"/>
                <w:szCs w:val="24"/>
                <w:lang w:val="ru-RU" w:eastAsia="ru-RU"/>
              </w:rPr>
              <w:t>14,00</w:t>
            </w:r>
          </w:p>
        </w:tc>
      </w:tr>
      <w:tr w:rsidR="001C3E2D" w:rsidRPr="001C3E2D" w14:paraId="6CBE88F6"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4D5E0528"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12</w:t>
            </w:r>
          </w:p>
        </w:tc>
        <w:tc>
          <w:tcPr>
            <w:tcW w:w="5812" w:type="dxa"/>
            <w:tcBorders>
              <w:top w:val="single" w:sz="4" w:space="0" w:color="auto"/>
              <w:left w:val="single" w:sz="4" w:space="0" w:color="auto"/>
              <w:bottom w:val="single" w:sz="4" w:space="0" w:color="auto"/>
              <w:right w:val="single" w:sz="4" w:space="0" w:color="auto"/>
            </w:tcBorders>
            <w:vAlign w:val="center"/>
          </w:tcPr>
          <w:p w14:paraId="2AF8B1B0" w14:textId="77777777" w:rsidR="001C3E2D" w:rsidRPr="001C3E2D" w:rsidRDefault="001C3E2D" w:rsidP="001C3E2D">
            <w:pP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eastAsia="ru-RU"/>
              </w:rPr>
              <w:t xml:space="preserve">Фарба для поточного ремонту дитячого майданчика по вул. Харківська фіолетова (емаль </w:t>
            </w:r>
            <w:proofErr w:type="spellStart"/>
            <w:r w:rsidRPr="001C3E2D">
              <w:rPr>
                <w:rFonts w:ascii="Times New Roman" w:eastAsia="Calibri" w:hAnsi="Times New Roman" w:cs="Times New Roman"/>
                <w:sz w:val="24"/>
                <w:szCs w:val="24"/>
                <w:lang w:eastAsia="ru-RU"/>
              </w:rPr>
              <w:t>алкідна</w:t>
            </w:r>
            <w:proofErr w:type="spellEnd"/>
            <w:r w:rsidRPr="001C3E2D">
              <w:rPr>
                <w:rFonts w:ascii="Times New Roman" w:eastAsia="Calibri" w:hAnsi="Times New Roman" w:cs="Times New Roman"/>
                <w:sz w:val="24"/>
                <w:szCs w:val="24"/>
                <w:lang w:eastAsia="ru-RU"/>
              </w:rPr>
              <w:t xml:space="preserve"> ПФ-115 </w:t>
            </w:r>
            <w:r w:rsidRPr="001C3E2D">
              <w:rPr>
                <w:rFonts w:ascii="Times New Roman" w:eastAsia="Calibri" w:hAnsi="Times New Roman" w:cs="Times New Roman"/>
                <w:sz w:val="24"/>
                <w:szCs w:val="24"/>
                <w:lang w:val="en-US" w:eastAsia="ru-RU"/>
              </w:rPr>
              <w:t>Star</w:t>
            </w:r>
            <w:r w:rsidRPr="001C3E2D">
              <w:rPr>
                <w:rFonts w:ascii="Times New Roman" w:eastAsia="Calibri" w:hAnsi="Times New Roman" w:cs="Times New Roman"/>
                <w:sz w:val="24"/>
                <w:szCs w:val="24"/>
                <w:lang w:eastAsia="ru-RU"/>
              </w:rPr>
              <w:t xml:space="preserve"> </w:t>
            </w:r>
            <w:r w:rsidRPr="001C3E2D">
              <w:rPr>
                <w:rFonts w:ascii="Times New Roman" w:eastAsia="Calibri" w:hAnsi="Times New Roman" w:cs="Times New Roman"/>
                <w:sz w:val="24"/>
                <w:szCs w:val="24"/>
                <w:lang w:val="en-US" w:eastAsia="ru-RU"/>
              </w:rPr>
              <w:t>Paint</w:t>
            </w:r>
            <w:r w:rsidRPr="001C3E2D">
              <w:rPr>
                <w:rFonts w:ascii="Times New Roman" w:eastAsia="Calibri" w:hAnsi="Times New Roman" w:cs="Times New Roman"/>
                <w:sz w:val="24"/>
                <w:szCs w:val="24"/>
                <w:lang w:eastAsia="ru-RU"/>
              </w:rPr>
              <w:t>) (або еквівалент)</w:t>
            </w:r>
          </w:p>
        </w:tc>
        <w:tc>
          <w:tcPr>
            <w:tcW w:w="976" w:type="dxa"/>
            <w:tcBorders>
              <w:top w:val="single" w:sz="4" w:space="0" w:color="auto"/>
              <w:left w:val="single" w:sz="4" w:space="0" w:color="auto"/>
              <w:bottom w:val="single" w:sz="4" w:space="0" w:color="auto"/>
              <w:right w:val="single" w:sz="4" w:space="0" w:color="auto"/>
            </w:tcBorders>
          </w:tcPr>
          <w:p w14:paraId="21C584D5"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31859554"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14,00</w:t>
            </w:r>
          </w:p>
        </w:tc>
      </w:tr>
      <w:tr w:rsidR="001C3E2D" w:rsidRPr="001C3E2D" w14:paraId="3D3CB536"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64993037"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lastRenderedPageBreak/>
              <w:t>13</w:t>
            </w:r>
          </w:p>
        </w:tc>
        <w:tc>
          <w:tcPr>
            <w:tcW w:w="5812" w:type="dxa"/>
            <w:tcBorders>
              <w:top w:val="single" w:sz="4" w:space="0" w:color="auto"/>
              <w:left w:val="single" w:sz="4" w:space="0" w:color="auto"/>
              <w:bottom w:val="single" w:sz="4" w:space="0" w:color="auto"/>
              <w:right w:val="single" w:sz="4" w:space="0" w:color="auto"/>
            </w:tcBorders>
            <w:vAlign w:val="center"/>
          </w:tcPr>
          <w:p w14:paraId="63DB88B7" w14:textId="77777777" w:rsidR="001C3E2D" w:rsidRPr="001C3E2D" w:rsidRDefault="001C3E2D" w:rsidP="001C3E2D">
            <w:pP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eastAsia="ru-RU"/>
              </w:rPr>
              <w:t xml:space="preserve">Фарба для поточного ремонту дитячого майданчика по вул. Харківська помаранчева (емаль </w:t>
            </w:r>
            <w:proofErr w:type="spellStart"/>
            <w:r w:rsidRPr="001C3E2D">
              <w:rPr>
                <w:rFonts w:ascii="Times New Roman" w:eastAsia="Calibri" w:hAnsi="Times New Roman" w:cs="Times New Roman"/>
                <w:sz w:val="24"/>
                <w:szCs w:val="24"/>
                <w:lang w:eastAsia="ru-RU"/>
              </w:rPr>
              <w:t>алкідна</w:t>
            </w:r>
            <w:proofErr w:type="spellEnd"/>
            <w:r w:rsidRPr="001C3E2D">
              <w:rPr>
                <w:rFonts w:ascii="Times New Roman" w:eastAsia="Calibri" w:hAnsi="Times New Roman" w:cs="Times New Roman"/>
                <w:sz w:val="24"/>
                <w:szCs w:val="24"/>
                <w:lang w:eastAsia="ru-RU"/>
              </w:rPr>
              <w:t xml:space="preserve"> ПФ-115 </w:t>
            </w:r>
            <w:proofErr w:type="spellStart"/>
            <w:r w:rsidRPr="001C3E2D">
              <w:rPr>
                <w:rFonts w:ascii="Times New Roman" w:eastAsia="Calibri" w:hAnsi="Times New Roman" w:cs="Times New Roman"/>
                <w:sz w:val="24"/>
                <w:szCs w:val="24"/>
                <w:lang w:eastAsia="ru-RU"/>
              </w:rPr>
              <w:t>Star</w:t>
            </w:r>
            <w:proofErr w:type="spellEnd"/>
            <w:r w:rsidRPr="001C3E2D">
              <w:rPr>
                <w:rFonts w:ascii="Times New Roman" w:eastAsia="Calibri" w:hAnsi="Times New Roman" w:cs="Times New Roman"/>
                <w:sz w:val="24"/>
                <w:szCs w:val="24"/>
                <w:lang w:eastAsia="ru-RU"/>
              </w:rPr>
              <w:t xml:space="preserve"> </w:t>
            </w:r>
            <w:proofErr w:type="spellStart"/>
            <w:r w:rsidRPr="001C3E2D">
              <w:rPr>
                <w:rFonts w:ascii="Times New Roman" w:eastAsia="Calibri" w:hAnsi="Times New Roman" w:cs="Times New Roman"/>
                <w:sz w:val="24"/>
                <w:szCs w:val="24"/>
                <w:lang w:eastAsia="ru-RU"/>
              </w:rPr>
              <w:t>Paint</w:t>
            </w:r>
            <w:proofErr w:type="spellEnd"/>
            <w:r w:rsidRPr="001C3E2D">
              <w:rPr>
                <w:rFonts w:ascii="Times New Roman" w:eastAsia="Calibri" w:hAnsi="Times New Roman" w:cs="Times New Roman"/>
                <w:sz w:val="24"/>
                <w:szCs w:val="24"/>
                <w:lang w:eastAsia="ru-RU"/>
              </w:rPr>
              <w:t>) (або еквівалент)</w:t>
            </w:r>
          </w:p>
        </w:tc>
        <w:tc>
          <w:tcPr>
            <w:tcW w:w="976" w:type="dxa"/>
            <w:tcBorders>
              <w:top w:val="single" w:sz="4" w:space="0" w:color="auto"/>
              <w:left w:val="single" w:sz="4" w:space="0" w:color="auto"/>
              <w:bottom w:val="single" w:sz="4" w:space="0" w:color="auto"/>
              <w:right w:val="single" w:sz="4" w:space="0" w:color="auto"/>
            </w:tcBorders>
          </w:tcPr>
          <w:p w14:paraId="7818D368"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6B733171"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14,00</w:t>
            </w:r>
          </w:p>
        </w:tc>
      </w:tr>
      <w:tr w:rsidR="001C3E2D" w:rsidRPr="001C3E2D" w14:paraId="0F1B1F38"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5D00A784"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14</w:t>
            </w:r>
          </w:p>
        </w:tc>
        <w:tc>
          <w:tcPr>
            <w:tcW w:w="5812" w:type="dxa"/>
            <w:tcBorders>
              <w:top w:val="single" w:sz="4" w:space="0" w:color="auto"/>
              <w:left w:val="single" w:sz="4" w:space="0" w:color="auto"/>
              <w:bottom w:val="single" w:sz="4" w:space="0" w:color="auto"/>
              <w:right w:val="single" w:sz="4" w:space="0" w:color="auto"/>
            </w:tcBorders>
            <w:vAlign w:val="center"/>
          </w:tcPr>
          <w:p w14:paraId="7D27570E" w14:textId="77777777" w:rsidR="001C3E2D" w:rsidRPr="001C3E2D" w:rsidRDefault="001C3E2D" w:rsidP="001C3E2D">
            <w:pP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eastAsia="ru-RU"/>
              </w:rPr>
              <w:t xml:space="preserve">Фарба для поточний ремонт арт-об’єкту «Я люблю Тернівку» на бульварі Героїв Космосу (70 м2) біла (емаль </w:t>
            </w:r>
            <w:proofErr w:type="spellStart"/>
            <w:r w:rsidRPr="001C3E2D">
              <w:rPr>
                <w:rFonts w:ascii="Times New Roman" w:eastAsia="Calibri" w:hAnsi="Times New Roman" w:cs="Times New Roman"/>
                <w:sz w:val="24"/>
                <w:szCs w:val="24"/>
                <w:lang w:eastAsia="ru-RU"/>
              </w:rPr>
              <w:t>алкідна</w:t>
            </w:r>
            <w:proofErr w:type="spellEnd"/>
            <w:r w:rsidRPr="001C3E2D">
              <w:rPr>
                <w:rFonts w:ascii="Times New Roman" w:eastAsia="Calibri" w:hAnsi="Times New Roman" w:cs="Times New Roman"/>
                <w:sz w:val="24"/>
                <w:szCs w:val="24"/>
                <w:lang w:eastAsia="ru-RU"/>
              </w:rPr>
              <w:t xml:space="preserve"> ПФ-115 </w:t>
            </w:r>
            <w:proofErr w:type="spellStart"/>
            <w:r w:rsidRPr="001C3E2D">
              <w:rPr>
                <w:rFonts w:ascii="Times New Roman" w:eastAsia="Calibri" w:hAnsi="Times New Roman" w:cs="Times New Roman"/>
                <w:sz w:val="24"/>
                <w:szCs w:val="24"/>
                <w:lang w:eastAsia="ru-RU"/>
              </w:rPr>
              <w:t>Star</w:t>
            </w:r>
            <w:proofErr w:type="spellEnd"/>
            <w:r w:rsidRPr="001C3E2D">
              <w:rPr>
                <w:rFonts w:ascii="Times New Roman" w:eastAsia="Calibri" w:hAnsi="Times New Roman" w:cs="Times New Roman"/>
                <w:sz w:val="24"/>
                <w:szCs w:val="24"/>
                <w:lang w:eastAsia="ru-RU"/>
              </w:rPr>
              <w:t xml:space="preserve"> </w:t>
            </w:r>
            <w:proofErr w:type="spellStart"/>
            <w:r w:rsidRPr="001C3E2D">
              <w:rPr>
                <w:rFonts w:ascii="Times New Roman" w:eastAsia="Calibri" w:hAnsi="Times New Roman" w:cs="Times New Roman"/>
                <w:sz w:val="24"/>
                <w:szCs w:val="24"/>
                <w:lang w:eastAsia="ru-RU"/>
              </w:rPr>
              <w:t>Paint</w:t>
            </w:r>
            <w:proofErr w:type="spellEnd"/>
            <w:r w:rsidRPr="001C3E2D">
              <w:rPr>
                <w:rFonts w:ascii="Times New Roman" w:eastAsia="Calibri" w:hAnsi="Times New Roman" w:cs="Times New Roman"/>
                <w:sz w:val="24"/>
                <w:szCs w:val="24"/>
                <w:lang w:eastAsia="ru-RU"/>
              </w:rPr>
              <w:t>) (або еквівалент)</w:t>
            </w:r>
          </w:p>
        </w:tc>
        <w:tc>
          <w:tcPr>
            <w:tcW w:w="976" w:type="dxa"/>
            <w:tcBorders>
              <w:top w:val="single" w:sz="4" w:space="0" w:color="auto"/>
              <w:left w:val="single" w:sz="4" w:space="0" w:color="auto"/>
              <w:bottom w:val="single" w:sz="4" w:space="0" w:color="auto"/>
              <w:right w:val="single" w:sz="4" w:space="0" w:color="auto"/>
            </w:tcBorders>
          </w:tcPr>
          <w:p w14:paraId="6943A7B3"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6385625B"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12,00</w:t>
            </w:r>
          </w:p>
        </w:tc>
      </w:tr>
      <w:tr w:rsidR="001C3E2D" w:rsidRPr="001C3E2D" w14:paraId="18EC128D"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1E8958E0"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15</w:t>
            </w:r>
          </w:p>
        </w:tc>
        <w:tc>
          <w:tcPr>
            <w:tcW w:w="5812" w:type="dxa"/>
            <w:tcBorders>
              <w:top w:val="single" w:sz="4" w:space="0" w:color="auto"/>
              <w:left w:val="single" w:sz="4" w:space="0" w:color="auto"/>
              <w:bottom w:val="single" w:sz="4" w:space="0" w:color="auto"/>
              <w:right w:val="single" w:sz="4" w:space="0" w:color="auto"/>
            </w:tcBorders>
            <w:vAlign w:val="center"/>
          </w:tcPr>
          <w:p w14:paraId="16233F54" w14:textId="77777777" w:rsidR="001C3E2D" w:rsidRPr="001C3E2D" w:rsidRDefault="001C3E2D" w:rsidP="001C3E2D">
            <w:pP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eastAsia="ru-RU"/>
              </w:rPr>
              <w:t xml:space="preserve">Фарба для поточний ремонт арт-об’єкту «Я люблю Тернівку» на бульварі Героїв Космосу (70 м2) червона (емаль </w:t>
            </w:r>
            <w:proofErr w:type="spellStart"/>
            <w:r w:rsidRPr="001C3E2D">
              <w:rPr>
                <w:rFonts w:ascii="Times New Roman" w:eastAsia="Calibri" w:hAnsi="Times New Roman" w:cs="Times New Roman"/>
                <w:sz w:val="24"/>
                <w:szCs w:val="24"/>
                <w:lang w:eastAsia="ru-RU"/>
              </w:rPr>
              <w:t>алкідна</w:t>
            </w:r>
            <w:proofErr w:type="spellEnd"/>
            <w:r w:rsidRPr="001C3E2D">
              <w:rPr>
                <w:rFonts w:ascii="Times New Roman" w:eastAsia="Calibri" w:hAnsi="Times New Roman" w:cs="Times New Roman"/>
                <w:sz w:val="24"/>
                <w:szCs w:val="24"/>
                <w:lang w:eastAsia="ru-RU"/>
              </w:rPr>
              <w:t xml:space="preserve"> ПФ-115 </w:t>
            </w:r>
            <w:proofErr w:type="spellStart"/>
            <w:r w:rsidRPr="001C3E2D">
              <w:rPr>
                <w:rFonts w:ascii="Times New Roman" w:eastAsia="Calibri" w:hAnsi="Times New Roman" w:cs="Times New Roman"/>
                <w:sz w:val="24"/>
                <w:szCs w:val="24"/>
                <w:lang w:eastAsia="ru-RU"/>
              </w:rPr>
              <w:t>Star</w:t>
            </w:r>
            <w:proofErr w:type="spellEnd"/>
            <w:r w:rsidRPr="001C3E2D">
              <w:rPr>
                <w:rFonts w:ascii="Times New Roman" w:eastAsia="Calibri" w:hAnsi="Times New Roman" w:cs="Times New Roman"/>
                <w:sz w:val="24"/>
                <w:szCs w:val="24"/>
                <w:lang w:eastAsia="ru-RU"/>
              </w:rPr>
              <w:t xml:space="preserve"> </w:t>
            </w:r>
            <w:proofErr w:type="spellStart"/>
            <w:r w:rsidRPr="001C3E2D">
              <w:rPr>
                <w:rFonts w:ascii="Times New Roman" w:eastAsia="Calibri" w:hAnsi="Times New Roman" w:cs="Times New Roman"/>
                <w:sz w:val="24"/>
                <w:szCs w:val="24"/>
                <w:lang w:eastAsia="ru-RU"/>
              </w:rPr>
              <w:t>Paint</w:t>
            </w:r>
            <w:proofErr w:type="spellEnd"/>
            <w:r w:rsidRPr="001C3E2D">
              <w:rPr>
                <w:rFonts w:ascii="Times New Roman" w:eastAsia="Calibri" w:hAnsi="Times New Roman" w:cs="Times New Roman"/>
                <w:sz w:val="24"/>
                <w:szCs w:val="24"/>
                <w:lang w:eastAsia="ru-RU"/>
              </w:rPr>
              <w:t>) (або еквівалент)</w:t>
            </w:r>
          </w:p>
        </w:tc>
        <w:tc>
          <w:tcPr>
            <w:tcW w:w="976" w:type="dxa"/>
            <w:tcBorders>
              <w:top w:val="single" w:sz="4" w:space="0" w:color="auto"/>
              <w:left w:val="single" w:sz="4" w:space="0" w:color="auto"/>
              <w:bottom w:val="single" w:sz="4" w:space="0" w:color="auto"/>
              <w:right w:val="single" w:sz="4" w:space="0" w:color="auto"/>
            </w:tcBorders>
          </w:tcPr>
          <w:p w14:paraId="61412499"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1B25EC6F"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5,00</w:t>
            </w:r>
          </w:p>
        </w:tc>
      </w:tr>
      <w:tr w:rsidR="001C3E2D" w:rsidRPr="001C3E2D" w14:paraId="474F98DB" w14:textId="77777777" w:rsidTr="00165191">
        <w:tc>
          <w:tcPr>
            <w:tcW w:w="673" w:type="dxa"/>
            <w:tcBorders>
              <w:top w:val="single" w:sz="4" w:space="0" w:color="auto"/>
              <w:left w:val="outset" w:sz="6" w:space="0" w:color="auto"/>
              <w:bottom w:val="single" w:sz="4" w:space="0" w:color="auto"/>
              <w:right w:val="single" w:sz="4" w:space="0" w:color="auto"/>
            </w:tcBorders>
            <w:vAlign w:val="center"/>
          </w:tcPr>
          <w:p w14:paraId="339075DA" w14:textId="77777777" w:rsidR="001C3E2D" w:rsidRPr="001C3E2D" w:rsidRDefault="001C3E2D" w:rsidP="001C3E2D">
            <w:pPr>
              <w:tabs>
                <w:tab w:val="left" w:pos="1620"/>
              </w:tabs>
              <w:spacing w:after="0" w:line="240" w:lineRule="auto"/>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16</w:t>
            </w:r>
          </w:p>
        </w:tc>
        <w:tc>
          <w:tcPr>
            <w:tcW w:w="5812" w:type="dxa"/>
            <w:tcBorders>
              <w:top w:val="single" w:sz="4" w:space="0" w:color="auto"/>
              <w:left w:val="single" w:sz="4" w:space="0" w:color="auto"/>
              <w:bottom w:val="single" w:sz="4" w:space="0" w:color="auto"/>
              <w:right w:val="single" w:sz="4" w:space="0" w:color="auto"/>
            </w:tcBorders>
            <w:vAlign w:val="center"/>
          </w:tcPr>
          <w:p w14:paraId="480602BD" w14:textId="77777777" w:rsidR="001C3E2D" w:rsidRPr="001C3E2D" w:rsidRDefault="001C3E2D" w:rsidP="001C3E2D">
            <w:pP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eastAsia="ru-RU"/>
              </w:rPr>
              <w:t xml:space="preserve">Фарба для басейнів RESERVOR </w:t>
            </w:r>
            <w:r w:rsidRPr="001C3E2D">
              <w:rPr>
                <w:rFonts w:ascii="Times New Roman" w:eastAsia="Calibri" w:hAnsi="Times New Roman" w:cs="Times New Roman"/>
                <w:sz w:val="24"/>
                <w:szCs w:val="24"/>
                <w:lang w:val="ru-RU" w:eastAsia="ru-RU"/>
              </w:rPr>
              <w:t xml:space="preserve">6033 </w:t>
            </w:r>
            <w:r w:rsidRPr="001C3E2D">
              <w:rPr>
                <w:rFonts w:ascii="Times New Roman" w:eastAsia="Calibri" w:hAnsi="Times New Roman" w:cs="Times New Roman"/>
                <w:sz w:val="24"/>
                <w:szCs w:val="24"/>
                <w:lang w:eastAsia="ru-RU"/>
              </w:rPr>
              <w:t>(або еквівалент)</w:t>
            </w:r>
          </w:p>
        </w:tc>
        <w:tc>
          <w:tcPr>
            <w:tcW w:w="976" w:type="dxa"/>
            <w:tcBorders>
              <w:top w:val="single" w:sz="4" w:space="0" w:color="auto"/>
              <w:left w:val="single" w:sz="4" w:space="0" w:color="auto"/>
              <w:bottom w:val="single" w:sz="4" w:space="0" w:color="auto"/>
              <w:right w:val="single" w:sz="4" w:space="0" w:color="auto"/>
            </w:tcBorders>
          </w:tcPr>
          <w:p w14:paraId="29A3DEA2" w14:textId="77777777" w:rsidR="001C3E2D" w:rsidRPr="001C3E2D" w:rsidRDefault="001C3E2D" w:rsidP="001C3E2D">
            <w:pPr>
              <w:jc w:val="center"/>
              <w:rPr>
                <w:rFonts w:ascii="Times New Roman" w:eastAsia="Calibri" w:hAnsi="Times New Roman" w:cs="Times New Roman"/>
                <w:sz w:val="24"/>
                <w:szCs w:val="24"/>
                <w:lang w:eastAsia="ru-RU"/>
              </w:rPr>
            </w:pPr>
            <w:r w:rsidRPr="001C3E2D">
              <w:rPr>
                <w:rFonts w:ascii="Times New Roman" w:eastAsia="Calibri" w:hAnsi="Times New Roman" w:cs="Times New Roman"/>
                <w:sz w:val="24"/>
                <w:szCs w:val="24"/>
                <w:lang w:val="ru-RU"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0EA0BBC1" w14:textId="77777777" w:rsidR="001C3E2D" w:rsidRPr="001C3E2D" w:rsidRDefault="001C3E2D" w:rsidP="001C3E2D">
            <w:pPr>
              <w:tabs>
                <w:tab w:val="left" w:pos="1620"/>
              </w:tabs>
              <w:spacing w:after="0" w:line="240" w:lineRule="auto"/>
              <w:jc w:val="center"/>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105,00</w:t>
            </w:r>
          </w:p>
        </w:tc>
      </w:tr>
    </w:tbl>
    <w:p w14:paraId="53A7D6CF" w14:textId="77777777" w:rsidR="001C3E2D" w:rsidRPr="001C3E2D" w:rsidRDefault="001C3E2D" w:rsidP="001C3E2D">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14:paraId="68E8A773" w14:textId="77777777" w:rsidR="001C3E2D" w:rsidRPr="001C3E2D" w:rsidRDefault="001C3E2D" w:rsidP="001C3E2D">
      <w:pPr>
        <w:numPr>
          <w:ilvl w:val="0"/>
          <w:numId w:val="4"/>
        </w:numPr>
        <w:tabs>
          <w:tab w:val="left" w:pos="284"/>
        </w:tabs>
        <w:spacing w:line="256" w:lineRule="auto"/>
        <w:ind w:left="0" w:firstLine="0"/>
        <w:contextualSpacing/>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Товар повинен бути новим та не бути використаним, або регенерованим (виготовленим шляхом відновлення товару, бувшому у використанні), також відповідати встановленим вимогам заводу виробника щодо транспортування та зберігання. Товар повинен відповідати вимогам діючих стандартів України. Товар повинен містити маркування відповідно до стандартів виробника, яке надає змогу: ідентифікувати товар, його походження, дату виробництва.</w:t>
      </w:r>
    </w:p>
    <w:p w14:paraId="406CE854" w14:textId="77777777" w:rsidR="001C3E2D" w:rsidRPr="001C3E2D" w:rsidRDefault="001C3E2D" w:rsidP="001C3E2D">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Товар повинен бути герметично запакований, без механічних пошкоджень, виготовленим не раніше 2022-2023 років. Гарантійний термін зберігання – не менше 12 місяців від дати виробництва.</w:t>
      </w:r>
    </w:p>
    <w:p w14:paraId="2D19BA87" w14:textId="77777777" w:rsidR="001C3E2D" w:rsidRPr="001C3E2D" w:rsidRDefault="001C3E2D" w:rsidP="001C3E2D">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На момент поставки термін придатності до споживання товару повинен складати не менше 80% до загального терміну придатності до споживання.</w:t>
      </w:r>
    </w:p>
    <w:p w14:paraId="4F15A8FB" w14:textId="77777777" w:rsidR="001C3E2D" w:rsidRPr="001C3E2D" w:rsidRDefault="001C3E2D" w:rsidP="001C3E2D">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Фарба для розмітки доріг повинна бути стійкою до стирання, води і соляним розчинам. Білизна фарби не менше 85-90%.</w:t>
      </w:r>
    </w:p>
    <w:p w14:paraId="0D007A28" w14:textId="77777777" w:rsidR="001C3E2D" w:rsidRPr="001C3E2D" w:rsidRDefault="001C3E2D" w:rsidP="001C3E2D">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 xml:space="preserve">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1C3E2D">
        <w:rPr>
          <w:rFonts w:ascii="Times New Roman" w:eastAsia="Arial" w:hAnsi="Times New Roman" w:cs="Times New Roman"/>
          <w:noProof/>
          <w:color w:val="000000"/>
          <w:sz w:val="24"/>
          <w:szCs w:val="24"/>
          <w:u w:val="single"/>
          <w:lang w:eastAsia="ru-RU"/>
        </w:rPr>
        <w:t>(надати гарантійний лист).</w:t>
      </w:r>
    </w:p>
    <w:p w14:paraId="665B0341" w14:textId="77777777" w:rsidR="001C3E2D" w:rsidRPr="001C3E2D" w:rsidRDefault="001C3E2D" w:rsidP="001C3E2D">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Товар постачається на умовах DDP Інкотермс-2010 протягом 10-ти робочих днів з дати укладення договору Замовника на адресу: 51502, Україна, Дніпропетровська область, м. Тернівка, вул. Маяковського, 29.</w:t>
      </w:r>
    </w:p>
    <w:p w14:paraId="4C98D3B1" w14:textId="77777777" w:rsidR="001C3E2D" w:rsidRPr="001C3E2D" w:rsidRDefault="001C3E2D" w:rsidP="001C3E2D">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1DFE098A" w14:textId="77777777" w:rsidR="001C3E2D" w:rsidRPr="001C3E2D" w:rsidRDefault="001C3E2D" w:rsidP="001C3E2D">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 xml:space="preserve"> При поставці Товару необхідно надавати гарантії якості товару, а саме: кожну партію Товару повинен супроводжувати документ про якість, та відповідність ДСТУ (надати копію паспорту якості, сертифікату відповідності та інше) </w:t>
      </w:r>
      <w:r w:rsidRPr="001C3E2D">
        <w:rPr>
          <w:rFonts w:ascii="Times New Roman" w:eastAsia="Arial" w:hAnsi="Times New Roman" w:cs="Times New Roman"/>
          <w:noProof/>
          <w:color w:val="000000"/>
          <w:sz w:val="24"/>
          <w:szCs w:val="24"/>
          <w:lang w:eastAsia="ru-RU"/>
        </w:rPr>
        <w:t>та своєчасну заміну неякісного товару якісним.</w:t>
      </w:r>
    </w:p>
    <w:p w14:paraId="35C0BD9D" w14:textId="77777777" w:rsidR="001C3E2D" w:rsidRPr="001C3E2D" w:rsidRDefault="001C3E2D" w:rsidP="001C3E2D">
      <w:pPr>
        <w:numPr>
          <w:ilvl w:val="0"/>
          <w:numId w:val="4"/>
        </w:numPr>
        <w:tabs>
          <w:tab w:val="left" w:pos="284"/>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транспортні витрати на доставку товару (власним транспортом постачальника або підприємством-перевізником).</w:t>
      </w:r>
    </w:p>
    <w:p w14:paraId="3E36F8A4" w14:textId="4D9EF304" w:rsidR="001C3E2D" w:rsidRPr="001C3E2D" w:rsidRDefault="001C3E2D" w:rsidP="001C3E2D">
      <w:pPr>
        <w:numPr>
          <w:ilvl w:val="0"/>
          <w:numId w:val="4"/>
        </w:numPr>
        <w:tabs>
          <w:tab w:val="left" w:pos="284"/>
          <w:tab w:val="left" w:pos="426"/>
        </w:tabs>
        <w:suppressAutoHyphens/>
        <w:spacing w:after="0" w:line="240" w:lineRule="auto"/>
        <w:ind w:left="0" w:firstLine="0"/>
        <w:contextualSpacing/>
        <w:jc w:val="both"/>
        <w:rPr>
          <w:rFonts w:ascii="Times New Roman" w:eastAsia="Calibri" w:hAnsi="Times New Roman" w:cs="Times New Roman"/>
          <w:noProof/>
          <w:sz w:val="24"/>
          <w:szCs w:val="24"/>
          <w:u w:val="single"/>
          <w:lang w:eastAsia="ru-RU"/>
        </w:rPr>
      </w:pPr>
      <w:r w:rsidRPr="001C3E2D">
        <w:rPr>
          <w:rFonts w:ascii="Times New Roman" w:hAnsi="Times New Roman" w:cs="Times New Roman"/>
          <w:b/>
          <w:bCs/>
          <w:sz w:val="24"/>
          <w:szCs w:val="24"/>
        </w:rPr>
        <w:t>Умови оплати:</w:t>
      </w:r>
      <w:r w:rsidRPr="001C3E2D">
        <w:rPr>
          <w:rFonts w:ascii="Times New Roman" w:hAnsi="Times New Roman" w:cs="Times New Roman"/>
          <w:bCs/>
          <w:sz w:val="24"/>
          <w:szCs w:val="24"/>
        </w:rPr>
        <w:t xml:space="preserve"> </w:t>
      </w:r>
      <w:r w:rsidRPr="001C3E2D">
        <w:rPr>
          <w:rFonts w:ascii="Times New Roman" w:hAnsi="Times New Roman" w:cs="Times New Roman"/>
          <w:sz w:val="24"/>
          <w:szCs w:val="24"/>
        </w:rPr>
        <w:t>Замовник сплачує Учаснику на його</w:t>
      </w:r>
      <w:r w:rsidRPr="001C3E2D">
        <w:rPr>
          <w:rFonts w:ascii="Times New Roman" w:hAnsi="Times New Roman" w:cs="Times New Roman"/>
          <w:sz w:val="24"/>
          <w:szCs w:val="24"/>
          <w:shd w:val="clear" w:color="auto" w:fill="FFFFFF"/>
        </w:rPr>
        <w:t xml:space="preserve"> розрахунковий рахунок </w:t>
      </w:r>
      <w:r w:rsidRPr="001C3E2D">
        <w:rPr>
          <w:rFonts w:ascii="Times New Roman" w:hAnsi="Times New Roman" w:cs="Times New Roman"/>
          <w:sz w:val="24"/>
          <w:szCs w:val="24"/>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14:paraId="5DED85CA" w14:textId="77777777" w:rsidR="001C3E2D" w:rsidRPr="001C3E2D" w:rsidRDefault="001C3E2D" w:rsidP="001C3E2D">
      <w:pPr>
        <w:numPr>
          <w:ilvl w:val="0"/>
          <w:numId w:val="4"/>
        </w:numPr>
        <w:tabs>
          <w:tab w:val="left" w:pos="284"/>
          <w:tab w:val="left" w:pos="426"/>
        </w:tabs>
        <w:autoSpaceDN w:val="0"/>
        <w:spacing w:after="0" w:line="240" w:lineRule="auto"/>
        <w:ind w:left="0" w:firstLine="0"/>
        <w:contextualSpacing/>
        <w:jc w:val="both"/>
        <w:rPr>
          <w:rFonts w:ascii="Times New Roman" w:eastAsia="Segoe UI" w:hAnsi="Times New Roman" w:cs="Times New Roman"/>
          <w:color w:val="000000"/>
          <w:kern w:val="2"/>
          <w:sz w:val="24"/>
          <w:szCs w:val="24"/>
          <w:lang w:bidi="en-US"/>
        </w:rPr>
      </w:pPr>
      <w:r w:rsidRPr="001C3E2D">
        <w:rPr>
          <w:rFonts w:ascii="Times New Roman" w:hAnsi="Times New Roman" w:cs="Times New Roman"/>
          <w:sz w:val="24"/>
          <w:szCs w:val="24"/>
          <w:lang w:eastAsia="ar-SA"/>
        </w:rPr>
        <w:lastRenderedPageBreak/>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7C328AE5" w14:textId="77777777" w:rsidR="001C3E2D" w:rsidRPr="001C3E2D" w:rsidRDefault="001C3E2D" w:rsidP="001C3E2D">
      <w:pPr>
        <w:tabs>
          <w:tab w:val="left" w:pos="284"/>
        </w:tabs>
        <w:spacing w:after="0" w:line="240" w:lineRule="auto"/>
        <w:jc w:val="both"/>
        <w:rPr>
          <w:rFonts w:ascii="Times New Roman" w:eastAsia="Arial" w:hAnsi="Times New Roman" w:cs="Times New Roman"/>
          <w:color w:val="000000"/>
          <w:sz w:val="24"/>
          <w:szCs w:val="24"/>
          <w:lang w:eastAsia="ru-RU"/>
        </w:rPr>
      </w:pPr>
      <w:r w:rsidRPr="001C3E2D">
        <w:rPr>
          <w:rFonts w:ascii="Times New Roman" w:eastAsia="Lucida Sans Unicode" w:hAnsi="Times New Roman" w:cs="Times New Roman"/>
          <w:color w:val="000000"/>
          <w:spacing w:val="-4"/>
          <w:kern w:val="2"/>
          <w:sz w:val="24"/>
          <w:szCs w:val="24"/>
          <w:u w:val="single"/>
          <w:shd w:val="clear" w:color="auto" w:fill="FFFFFF"/>
          <w:lang w:eastAsia="ar-SA" w:bidi="en-US"/>
        </w:rPr>
        <w:t xml:space="preserve">- </w:t>
      </w:r>
      <w:r w:rsidRPr="001C3E2D">
        <w:rPr>
          <w:rFonts w:ascii="Times New Roman" w:eastAsia="Arial" w:hAnsi="Times New Roman" w:cs="Times New Roman"/>
          <w:noProof/>
          <w:color w:val="000000"/>
          <w:sz w:val="24"/>
          <w:szCs w:val="24"/>
          <w:u w:val="single"/>
          <w:lang w:eastAsia="ru-RU"/>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Pr="001C3E2D">
        <w:rPr>
          <w:rFonts w:ascii="Times New Roman" w:eastAsia="Arial" w:hAnsi="Times New Roman" w:cs="Times New Roman"/>
          <w:color w:val="000000"/>
          <w:sz w:val="24"/>
          <w:szCs w:val="24"/>
          <w:lang w:eastAsia="ru-RU"/>
        </w:rPr>
        <w:t>.</w:t>
      </w:r>
    </w:p>
    <w:p w14:paraId="3A075E57" w14:textId="77777777" w:rsidR="001C3E2D" w:rsidRPr="001C3E2D" w:rsidRDefault="001C3E2D" w:rsidP="001C3E2D">
      <w:pPr>
        <w:numPr>
          <w:ilvl w:val="0"/>
          <w:numId w:val="4"/>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1C3E2D">
        <w:rPr>
          <w:rFonts w:ascii="Times New Roman" w:eastAsia="Arial" w:hAnsi="Times New Roman" w:cs="Times New Roman"/>
          <w:color w:val="000000"/>
          <w:sz w:val="24"/>
          <w:szCs w:val="24"/>
          <w:lang w:eastAsia="ru-RU"/>
        </w:rPr>
        <w:t>Учасник повинен надати інформацію про підприємство-виробника Товару (найменування та його адреса), якщо він не є виробником.</w:t>
      </w:r>
    </w:p>
    <w:p w14:paraId="47BAFFDB" w14:textId="77777777" w:rsidR="001C3E2D" w:rsidRPr="001C3E2D" w:rsidRDefault="001C3E2D" w:rsidP="001C3E2D">
      <w:pPr>
        <w:tabs>
          <w:tab w:val="left" w:pos="284"/>
        </w:tabs>
        <w:jc w:val="center"/>
        <w:rPr>
          <w:rFonts w:ascii="Times New Roman" w:eastAsia="Times New Roman" w:hAnsi="Times New Roman" w:cs="Times New Roman"/>
          <w:b/>
          <w:i/>
          <w:sz w:val="24"/>
          <w:szCs w:val="24"/>
          <w:u w:val="double"/>
          <w:lang w:eastAsia="ru-RU"/>
        </w:rPr>
      </w:pPr>
      <w:r w:rsidRPr="001C3E2D">
        <w:rPr>
          <w:rFonts w:ascii="Times New Roman" w:eastAsia="Times New Roman" w:hAnsi="Times New Roman" w:cs="Times New Roman"/>
          <w:sz w:val="24"/>
          <w:szCs w:val="24"/>
          <w:lang w:eastAsia="ru-RU"/>
        </w:rPr>
        <w:t xml:space="preserve">* </w:t>
      </w:r>
      <w:r w:rsidRPr="001C3E2D">
        <w:rPr>
          <w:rFonts w:ascii="Times New Roman" w:eastAsia="Times New Roman" w:hAnsi="Times New Roman" w:cs="Times New Roman"/>
          <w:b/>
          <w:i/>
          <w:sz w:val="24"/>
          <w:szCs w:val="24"/>
          <w:u w:val="double"/>
          <w:lang w:eastAsia="ru-RU"/>
        </w:rPr>
        <w:t>Допустиме відхилення кількості продукції у розмірі до -5% від кожної позиції, але не більше 25 кг в цілому.</w:t>
      </w:r>
    </w:p>
    <w:p w14:paraId="6BF63CA3" w14:textId="77777777" w:rsidR="001C3E2D" w:rsidRPr="001C3E2D" w:rsidRDefault="001C3E2D" w:rsidP="001C3E2D">
      <w:pPr>
        <w:suppressAutoHyphens/>
        <w:spacing w:after="0" w:line="240" w:lineRule="auto"/>
        <w:jc w:val="center"/>
        <w:rPr>
          <w:rFonts w:ascii="Times New Roman" w:eastAsia="Calibri" w:hAnsi="Times New Roman" w:cs="Times New Roman"/>
          <w:b/>
          <w:caps/>
          <w:noProof/>
          <w:sz w:val="24"/>
          <w:szCs w:val="24"/>
          <w:lang w:eastAsia="ru-RU"/>
        </w:rPr>
      </w:pPr>
      <w:r w:rsidRPr="001C3E2D">
        <w:rPr>
          <w:rFonts w:ascii="Times New Roman" w:eastAsia="Calibri" w:hAnsi="Times New Roman" w:cs="Times New Roman"/>
          <w:b/>
          <w:i/>
          <w:sz w:val="24"/>
          <w:szCs w:val="24"/>
          <w:lang w:eastAsia="uk-UA"/>
        </w:rPr>
        <w:t xml:space="preserve">Примітка: </w:t>
      </w:r>
      <w:r w:rsidRPr="001C3E2D">
        <w:rPr>
          <w:rFonts w:ascii="Times New Roman" w:eastAsia="Calibri" w:hAnsi="Times New Roman" w:cs="Times New Roman"/>
          <w:i/>
          <w:sz w:val="24"/>
          <w:szCs w:val="24"/>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1C3E2D">
        <w:rPr>
          <w:rFonts w:ascii="Times New Roman" w:eastAsia="Calibri" w:hAnsi="Times New Roman" w:cs="Times New Roman"/>
          <w:b/>
          <w:i/>
          <w:sz w:val="24"/>
          <w:szCs w:val="24"/>
          <w:lang w:eastAsia="uk-UA"/>
        </w:rPr>
        <w:t>«або еквівалент</w:t>
      </w:r>
      <w:r w:rsidRPr="001C3E2D">
        <w:rPr>
          <w:rFonts w:ascii="Times New Roman" w:eastAsia="Calibri" w:hAnsi="Times New Roman" w:cs="Times New Roman"/>
          <w:i/>
          <w:sz w:val="24"/>
          <w:szCs w:val="24"/>
          <w:lang w:eastAsia="uk-UA"/>
        </w:rPr>
        <w:t>»</w:t>
      </w:r>
    </w:p>
    <w:p w14:paraId="60812F60" w14:textId="77777777" w:rsidR="001C3E2D" w:rsidRPr="001C3E2D" w:rsidRDefault="001C3E2D" w:rsidP="001C3E2D">
      <w:pPr>
        <w:spacing w:after="0" w:line="240" w:lineRule="auto"/>
        <w:jc w:val="center"/>
        <w:rPr>
          <w:rFonts w:ascii="Times New Roman" w:eastAsia="Times New Roman" w:hAnsi="Times New Roman" w:cs="Times New Roman"/>
          <w:b/>
          <w:i/>
          <w:sz w:val="24"/>
          <w:szCs w:val="24"/>
          <w:lang w:eastAsia="ru-RU"/>
        </w:rPr>
      </w:pPr>
      <w:r w:rsidRPr="001C3E2D">
        <w:rPr>
          <w:rFonts w:ascii="Times New Roman" w:eastAsia="Times New Roman" w:hAnsi="Times New Roman" w:cs="Times New Roman"/>
          <w:b/>
          <w:i/>
          <w:sz w:val="24"/>
          <w:szCs w:val="24"/>
          <w:lang w:eastAsia="ru-RU"/>
        </w:rPr>
        <w:t>Усі показники еквіваленту мають бути не гіршими ніж у товару зазначеному у вимогах.</w:t>
      </w:r>
    </w:p>
    <w:p w14:paraId="0F88DCE6" w14:textId="39146169" w:rsidR="003B24F5" w:rsidRPr="001C3E2D" w:rsidRDefault="001C3E2D" w:rsidP="001C3E2D">
      <w:pPr>
        <w:spacing w:after="0" w:line="240" w:lineRule="auto"/>
        <w:jc w:val="center"/>
        <w:rPr>
          <w:rFonts w:ascii="Times New Roman" w:eastAsia="Times New Roman" w:hAnsi="Times New Roman" w:cs="Times New Roman"/>
          <w:b/>
          <w:i/>
          <w:sz w:val="24"/>
          <w:szCs w:val="24"/>
          <w:lang w:eastAsia="ru-RU"/>
        </w:rPr>
      </w:pPr>
      <w:r w:rsidRPr="001C3E2D">
        <w:rPr>
          <w:rFonts w:ascii="Times New Roman" w:eastAsia="Times New Roman" w:hAnsi="Times New Roman" w:cs="Times New Roman"/>
          <w:b/>
          <w:i/>
          <w:sz w:val="24"/>
          <w:szCs w:val="24"/>
          <w:lang w:eastAsia="ru-RU"/>
        </w:rPr>
        <w:t>Учасник повинен надати порівняльну таблицю, якщо товар є еквівалентом.</w:t>
      </w:r>
    </w:p>
    <w:sectPr w:rsidR="003B24F5" w:rsidRPr="001C3E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1C3E2D"/>
    <w:rsid w:val="00242203"/>
    <w:rsid w:val="002A205F"/>
    <w:rsid w:val="002B72AC"/>
    <w:rsid w:val="002C12FC"/>
    <w:rsid w:val="003B24F5"/>
    <w:rsid w:val="00414A3F"/>
    <w:rsid w:val="004565DA"/>
    <w:rsid w:val="00492316"/>
    <w:rsid w:val="005740CC"/>
    <w:rsid w:val="005A5351"/>
    <w:rsid w:val="00650503"/>
    <w:rsid w:val="00700AF5"/>
    <w:rsid w:val="007D2FED"/>
    <w:rsid w:val="007E607A"/>
    <w:rsid w:val="00831F03"/>
    <w:rsid w:val="00874585"/>
    <w:rsid w:val="00932BB8"/>
    <w:rsid w:val="00A52318"/>
    <w:rsid w:val="00B72904"/>
    <w:rsid w:val="00B76851"/>
    <w:rsid w:val="00BF014B"/>
    <w:rsid w:val="00C607E0"/>
    <w:rsid w:val="00C70250"/>
    <w:rsid w:val="00C95BB7"/>
    <w:rsid w:val="00D33C43"/>
    <w:rsid w:val="00D626B8"/>
    <w:rsid w:val="00E07611"/>
    <w:rsid w:val="00E132F1"/>
    <w:rsid w:val="00E51405"/>
    <w:rsid w:val="00FA0F7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24</cp:revision>
  <cp:lastPrinted>2022-01-28T12:45:00Z</cp:lastPrinted>
  <dcterms:created xsi:type="dcterms:W3CDTF">2021-03-31T12:56:00Z</dcterms:created>
  <dcterms:modified xsi:type="dcterms:W3CDTF">2023-02-20T06:54:00Z</dcterms:modified>
</cp:coreProperties>
</file>