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C70250"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C70250">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C70250" w:rsidRDefault="002B72AC" w:rsidP="00C95BB7">
      <w:pPr>
        <w:spacing w:before="100" w:beforeAutospacing="1" w:after="0" w:line="240" w:lineRule="auto"/>
        <w:jc w:val="center"/>
        <w:rPr>
          <w:rFonts w:ascii="Times New Roman" w:hAnsi="Times New Roman" w:cs="Times New Roman"/>
          <w:b/>
          <w:bCs/>
          <w:sz w:val="24"/>
          <w:szCs w:val="24"/>
        </w:rPr>
      </w:pPr>
      <w:r w:rsidRPr="00C70250">
        <w:rPr>
          <w:rFonts w:ascii="Times New Roman" w:hAnsi="Times New Roman" w:cs="Times New Roman"/>
          <w:b/>
          <w:bCs/>
          <w:sz w:val="24"/>
          <w:szCs w:val="24"/>
        </w:rPr>
        <w:t xml:space="preserve">ОБҐРУНТУВАННЯ </w:t>
      </w:r>
    </w:p>
    <w:p w14:paraId="38B05E3C" w14:textId="2E3B84F3" w:rsidR="00184A4C" w:rsidRPr="00515BD3" w:rsidRDefault="002B72AC" w:rsidP="00184A4C">
      <w:pPr>
        <w:spacing w:after="100" w:afterAutospacing="1" w:line="240" w:lineRule="auto"/>
        <w:jc w:val="center"/>
        <w:rPr>
          <w:rFonts w:ascii="Times New Roman" w:eastAsia="Arial" w:hAnsi="Times New Roman" w:cs="Times New Roman"/>
          <w:b/>
          <w:sz w:val="24"/>
          <w:szCs w:val="24"/>
          <w:u w:val="single"/>
          <w:lang w:eastAsia="ru-RU"/>
        </w:rPr>
      </w:pPr>
      <w:r w:rsidRPr="00C70250">
        <w:rPr>
          <w:rFonts w:ascii="Times New Roman" w:hAnsi="Times New Roman" w:cs="Times New Roman"/>
          <w:bCs/>
          <w:sz w:val="24"/>
          <w:szCs w:val="24"/>
        </w:rPr>
        <w:t xml:space="preserve">технічних та якісних характеристик </w:t>
      </w:r>
      <w:r w:rsidRPr="00C70250">
        <w:rPr>
          <w:rFonts w:ascii="Times New Roman" w:hAnsi="Times New Roman" w:cs="Times New Roman"/>
          <w:b/>
          <w:bCs/>
          <w:sz w:val="24"/>
          <w:szCs w:val="24"/>
        </w:rPr>
        <w:t xml:space="preserve">закупівлі </w:t>
      </w:r>
      <w:r w:rsidR="00184A4C" w:rsidRPr="00515BD3">
        <w:rPr>
          <w:rFonts w:ascii="Times New Roman" w:eastAsia="Arial" w:hAnsi="Times New Roman" w:cs="Times New Roman"/>
          <w:b/>
          <w:bCs/>
          <w:sz w:val="24"/>
          <w:szCs w:val="24"/>
          <w:lang w:eastAsia="ru-RU"/>
        </w:rPr>
        <w:t>палива (Бензин А-95, Дизельне паливо)</w:t>
      </w:r>
      <w:r w:rsidR="00184A4C" w:rsidRPr="00515BD3">
        <w:rPr>
          <w:rFonts w:ascii="Times New Roman" w:eastAsia="Arial" w:hAnsi="Times New Roman" w:cs="Times New Roman"/>
          <w:b/>
          <w:sz w:val="24"/>
          <w:szCs w:val="24"/>
          <w:lang w:eastAsia="ru-RU"/>
        </w:rPr>
        <w:t>,</w:t>
      </w:r>
      <w:r w:rsidR="00184A4C" w:rsidRPr="00515BD3">
        <w:rPr>
          <w:rFonts w:ascii="Times New Roman" w:eastAsia="Arial" w:hAnsi="Times New Roman" w:cs="Times New Roman"/>
          <w:bCs/>
          <w:sz w:val="24"/>
          <w:szCs w:val="24"/>
          <w:lang w:eastAsia="ru-RU"/>
        </w:rPr>
        <w:t xml:space="preserve"> розміру бюджетного призначення, очікуваної вартості предмета закупівлі</w:t>
      </w:r>
    </w:p>
    <w:p w14:paraId="3673CAB5" w14:textId="611BE834" w:rsidR="002B72AC" w:rsidRPr="00C70250" w:rsidRDefault="00184A4C" w:rsidP="00184A4C">
      <w:pPr>
        <w:spacing w:after="0" w:line="240" w:lineRule="auto"/>
        <w:jc w:val="both"/>
        <w:rPr>
          <w:rStyle w:val="a3"/>
          <w:rFonts w:ascii="Times New Roman" w:hAnsi="Times New Roman" w:cs="Times New Roman"/>
          <w:bCs/>
          <w:sz w:val="24"/>
          <w:szCs w:val="24"/>
        </w:rPr>
      </w:pPr>
      <w:r w:rsidRPr="00C70250">
        <w:rPr>
          <w:rStyle w:val="a3"/>
          <w:rFonts w:ascii="Times New Roman" w:hAnsi="Times New Roman" w:cs="Times New Roman"/>
          <w:bCs/>
          <w:sz w:val="24"/>
          <w:szCs w:val="24"/>
        </w:rPr>
        <w:t xml:space="preserve"> </w:t>
      </w:r>
      <w:r w:rsidR="002B72AC" w:rsidRPr="00C70250">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C70250" w:rsidRDefault="00C607E0" w:rsidP="00C95BB7">
      <w:pPr>
        <w:spacing w:before="100" w:beforeAutospacing="1" w:after="0" w:line="240" w:lineRule="auto"/>
        <w:jc w:val="both"/>
        <w:rPr>
          <w:rFonts w:ascii="Times New Roman" w:eastAsia="Times New Roman" w:hAnsi="Times New Roman" w:cs="Times New Roman"/>
          <w:i/>
          <w:sz w:val="24"/>
          <w:szCs w:val="24"/>
          <w:lang w:eastAsia="uk-UA"/>
        </w:rPr>
      </w:pPr>
      <w:r w:rsidRPr="00C70250">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0250">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81A7968" w14:textId="19E421CB" w:rsidR="00184A4C" w:rsidRPr="00515BD3" w:rsidRDefault="002B72AC" w:rsidP="00184A4C">
      <w:pPr>
        <w:spacing w:before="100" w:beforeAutospacing="1" w:after="100" w:afterAutospacing="1" w:line="240" w:lineRule="auto"/>
        <w:jc w:val="both"/>
        <w:rPr>
          <w:rFonts w:ascii="Times New Roman" w:eastAsia="Times New Roman" w:hAnsi="Times New Roman" w:cs="Times New Roman"/>
          <w:i/>
          <w:iCs/>
          <w:sz w:val="24"/>
          <w:szCs w:val="24"/>
          <w:lang w:eastAsia="uk-UA"/>
        </w:rPr>
      </w:pPr>
      <w:r w:rsidRPr="00C70250">
        <w:rPr>
          <w:rFonts w:ascii="Times New Roman" w:eastAsia="Times New Roman" w:hAnsi="Times New Roman" w:cs="Times New Roman"/>
          <w:b/>
          <w:bCs/>
          <w:iCs/>
          <w:color w:val="000000"/>
          <w:sz w:val="24"/>
          <w:szCs w:val="24"/>
        </w:rPr>
        <w:t xml:space="preserve">Назва предмета закупівлі </w:t>
      </w:r>
      <w:r w:rsidRPr="00C70250">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0250">
        <w:rPr>
          <w:rFonts w:ascii="Times New Roman" w:hAnsi="Times New Roman" w:cs="Times New Roman"/>
          <w:sz w:val="24"/>
          <w:szCs w:val="24"/>
        </w:rPr>
        <w:t xml:space="preserve"> </w:t>
      </w:r>
      <w:bookmarkStart w:id="1" w:name="_Hlk88202325"/>
      <w:bookmarkStart w:id="2" w:name="_Hlk88202885"/>
      <w:r w:rsidR="00184A4C" w:rsidRPr="00515BD3">
        <w:rPr>
          <w:rFonts w:ascii="Times New Roman" w:eastAsia="Times New Roman" w:hAnsi="Times New Roman" w:cs="Times New Roman"/>
          <w:i/>
          <w:iCs/>
          <w:sz w:val="24"/>
          <w:szCs w:val="24"/>
          <w:lang w:eastAsia="uk-UA"/>
        </w:rPr>
        <w:t>Бензин автомобільний А-95 (талони/</w:t>
      </w:r>
      <w:proofErr w:type="spellStart"/>
      <w:r w:rsidR="00184A4C" w:rsidRPr="00515BD3">
        <w:rPr>
          <w:rFonts w:ascii="Times New Roman" w:eastAsia="Times New Roman" w:hAnsi="Times New Roman" w:cs="Times New Roman"/>
          <w:i/>
          <w:iCs/>
          <w:sz w:val="24"/>
          <w:szCs w:val="24"/>
          <w:lang w:eastAsia="uk-UA"/>
        </w:rPr>
        <w:t>скретч</w:t>
      </w:r>
      <w:proofErr w:type="spellEnd"/>
      <w:r w:rsidR="00184A4C" w:rsidRPr="00515BD3">
        <w:rPr>
          <w:rFonts w:ascii="Times New Roman" w:eastAsia="Times New Roman" w:hAnsi="Times New Roman" w:cs="Times New Roman"/>
          <w:i/>
          <w:iCs/>
          <w:sz w:val="24"/>
          <w:szCs w:val="24"/>
          <w:lang w:eastAsia="uk-UA"/>
        </w:rPr>
        <w:t xml:space="preserve">-картки) – </w:t>
      </w:r>
      <w:r w:rsidR="00CE4F52">
        <w:rPr>
          <w:rFonts w:ascii="Times New Roman" w:eastAsia="Times New Roman" w:hAnsi="Times New Roman" w:cs="Times New Roman"/>
          <w:i/>
          <w:iCs/>
          <w:sz w:val="24"/>
          <w:szCs w:val="24"/>
          <w:lang w:val="ru-RU" w:eastAsia="uk-UA"/>
        </w:rPr>
        <w:t>9 747</w:t>
      </w:r>
      <w:r w:rsidR="00184A4C" w:rsidRPr="00515BD3">
        <w:rPr>
          <w:rFonts w:ascii="Times New Roman" w:eastAsia="Times New Roman" w:hAnsi="Times New Roman" w:cs="Times New Roman"/>
          <w:i/>
          <w:iCs/>
          <w:sz w:val="24"/>
          <w:szCs w:val="24"/>
          <w:lang w:eastAsia="uk-UA"/>
        </w:rPr>
        <w:t xml:space="preserve"> л за кодом ДК 021:2015 09132000-3 – Бензин</w:t>
      </w:r>
      <w:bookmarkEnd w:id="1"/>
      <w:r w:rsidR="00184A4C" w:rsidRPr="00515BD3">
        <w:rPr>
          <w:rFonts w:ascii="Times New Roman" w:eastAsia="Times New Roman" w:hAnsi="Times New Roman" w:cs="Times New Roman"/>
          <w:i/>
          <w:iCs/>
          <w:sz w:val="24"/>
          <w:szCs w:val="24"/>
          <w:lang w:eastAsia="uk-UA"/>
        </w:rPr>
        <w:t xml:space="preserve">, Дизельне паливо </w:t>
      </w:r>
      <w:bookmarkEnd w:id="2"/>
      <w:r w:rsidR="00184A4C" w:rsidRPr="00515BD3">
        <w:rPr>
          <w:rFonts w:ascii="Times New Roman" w:eastAsia="Times New Roman" w:hAnsi="Times New Roman" w:cs="Times New Roman"/>
          <w:i/>
          <w:iCs/>
          <w:sz w:val="24"/>
          <w:szCs w:val="24"/>
          <w:lang w:eastAsia="uk-UA"/>
        </w:rPr>
        <w:t>(талони/</w:t>
      </w:r>
      <w:proofErr w:type="spellStart"/>
      <w:r w:rsidR="00184A4C" w:rsidRPr="00515BD3">
        <w:rPr>
          <w:rFonts w:ascii="Times New Roman" w:eastAsia="Times New Roman" w:hAnsi="Times New Roman" w:cs="Times New Roman"/>
          <w:i/>
          <w:iCs/>
          <w:sz w:val="24"/>
          <w:szCs w:val="24"/>
          <w:lang w:eastAsia="uk-UA"/>
        </w:rPr>
        <w:t>скретч</w:t>
      </w:r>
      <w:proofErr w:type="spellEnd"/>
      <w:r w:rsidR="00184A4C" w:rsidRPr="00515BD3">
        <w:rPr>
          <w:rFonts w:ascii="Times New Roman" w:eastAsia="Times New Roman" w:hAnsi="Times New Roman" w:cs="Times New Roman"/>
          <w:i/>
          <w:iCs/>
          <w:sz w:val="24"/>
          <w:szCs w:val="24"/>
          <w:lang w:eastAsia="uk-UA"/>
        </w:rPr>
        <w:t xml:space="preserve">-картки) – </w:t>
      </w:r>
      <w:r w:rsidR="00184A4C">
        <w:rPr>
          <w:rFonts w:ascii="Times New Roman" w:eastAsia="Times New Roman" w:hAnsi="Times New Roman" w:cs="Times New Roman"/>
          <w:i/>
          <w:iCs/>
          <w:sz w:val="24"/>
          <w:szCs w:val="24"/>
          <w:lang w:val="ru-RU" w:eastAsia="uk-UA"/>
        </w:rPr>
        <w:t>21</w:t>
      </w:r>
      <w:r w:rsidR="00CE4F52">
        <w:rPr>
          <w:rFonts w:ascii="Times New Roman" w:eastAsia="Times New Roman" w:hAnsi="Times New Roman" w:cs="Times New Roman"/>
          <w:i/>
          <w:iCs/>
          <w:sz w:val="24"/>
          <w:szCs w:val="24"/>
          <w:lang w:val="ru-RU" w:eastAsia="uk-UA"/>
        </w:rPr>
        <w:t xml:space="preserve"> 243 </w:t>
      </w:r>
      <w:r w:rsidR="00184A4C" w:rsidRPr="00515BD3">
        <w:rPr>
          <w:rFonts w:ascii="Times New Roman" w:eastAsia="Times New Roman" w:hAnsi="Times New Roman" w:cs="Times New Roman"/>
          <w:i/>
          <w:iCs/>
          <w:sz w:val="24"/>
          <w:szCs w:val="24"/>
          <w:lang w:eastAsia="uk-UA"/>
        </w:rPr>
        <w:t>л за кодом ДК 021:2015 09134200-9 - Дизельне паливо (ДК 021:2015 09130000-9 - Нафта і дистиляти) на 202</w:t>
      </w:r>
      <w:r w:rsidR="00184A4C">
        <w:rPr>
          <w:rFonts w:ascii="Times New Roman" w:eastAsia="Times New Roman" w:hAnsi="Times New Roman" w:cs="Times New Roman"/>
          <w:i/>
          <w:iCs/>
          <w:sz w:val="24"/>
          <w:szCs w:val="24"/>
          <w:lang w:val="ru-RU" w:eastAsia="uk-UA"/>
        </w:rPr>
        <w:t>3</w:t>
      </w:r>
      <w:r w:rsidR="00184A4C" w:rsidRPr="00515BD3">
        <w:rPr>
          <w:rFonts w:ascii="Times New Roman" w:eastAsia="Times New Roman" w:hAnsi="Times New Roman" w:cs="Times New Roman"/>
          <w:i/>
          <w:iCs/>
          <w:sz w:val="24"/>
          <w:szCs w:val="24"/>
          <w:lang w:eastAsia="uk-UA"/>
        </w:rPr>
        <w:t xml:space="preserve"> рік.</w:t>
      </w:r>
    </w:p>
    <w:p w14:paraId="643F7250" w14:textId="77777777" w:rsidR="00810F1B" w:rsidRDefault="002B72AC" w:rsidP="00810F1B">
      <w:pPr>
        <w:spacing w:after="0"/>
        <w:jc w:val="both"/>
        <w:rPr>
          <w:rFonts w:ascii="Times New Roman" w:hAnsi="Times New Roman" w:cs="Times New Roman"/>
          <w:sz w:val="24"/>
          <w:szCs w:val="24"/>
        </w:rPr>
      </w:pPr>
      <w:r w:rsidRPr="00C70250">
        <w:rPr>
          <w:rFonts w:ascii="Times New Roman" w:hAnsi="Times New Roman" w:cs="Times New Roman"/>
          <w:b/>
          <w:sz w:val="24"/>
          <w:szCs w:val="24"/>
        </w:rPr>
        <w:t>Вид та ідентифікатор процедури закупівлі</w:t>
      </w:r>
      <w:r w:rsidRPr="00C70250">
        <w:rPr>
          <w:rFonts w:ascii="Times New Roman" w:hAnsi="Times New Roman" w:cs="Times New Roman"/>
          <w:b/>
          <w:bCs/>
          <w:sz w:val="24"/>
          <w:szCs w:val="24"/>
        </w:rPr>
        <w:t>:</w:t>
      </w:r>
      <w:r w:rsidR="00932BB8" w:rsidRPr="00C70250">
        <w:rPr>
          <w:rFonts w:ascii="Times New Roman" w:hAnsi="Times New Roman" w:cs="Times New Roman"/>
          <w:b/>
          <w:bCs/>
          <w:sz w:val="24"/>
          <w:szCs w:val="24"/>
        </w:rPr>
        <w:t xml:space="preserve"> </w:t>
      </w:r>
      <w:r w:rsidR="00932BB8" w:rsidRPr="00C70250">
        <w:rPr>
          <w:rFonts w:ascii="Times New Roman" w:hAnsi="Times New Roman" w:cs="Times New Roman"/>
          <w:bCs/>
          <w:sz w:val="24"/>
          <w:szCs w:val="24"/>
        </w:rPr>
        <w:t>відкриті торги</w:t>
      </w:r>
      <w:r w:rsidR="004F011F">
        <w:rPr>
          <w:rFonts w:ascii="Times New Roman" w:hAnsi="Times New Roman" w:cs="Times New Roman"/>
          <w:bCs/>
          <w:sz w:val="24"/>
          <w:szCs w:val="24"/>
          <w:lang w:val="ru-RU"/>
        </w:rPr>
        <w:t xml:space="preserve"> (з </w:t>
      </w:r>
      <w:r w:rsidR="004F011F" w:rsidRPr="004F011F">
        <w:rPr>
          <w:rFonts w:ascii="Times New Roman" w:hAnsi="Times New Roman" w:cs="Times New Roman"/>
          <w:bCs/>
          <w:sz w:val="24"/>
          <w:szCs w:val="24"/>
        </w:rPr>
        <w:t>особливостями</w:t>
      </w:r>
      <w:r w:rsidR="004F011F">
        <w:rPr>
          <w:rFonts w:ascii="Times New Roman" w:hAnsi="Times New Roman" w:cs="Times New Roman"/>
          <w:bCs/>
          <w:sz w:val="24"/>
          <w:szCs w:val="24"/>
          <w:lang w:val="ru-RU"/>
        </w:rPr>
        <w:t>)</w:t>
      </w:r>
      <w:r w:rsidR="00932BB8" w:rsidRPr="00C70250">
        <w:rPr>
          <w:rFonts w:ascii="Times New Roman" w:hAnsi="Times New Roman" w:cs="Times New Roman"/>
          <w:bCs/>
          <w:sz w:val="24"/>
          <w:szCs w:val="24"/>
        </w:rPr>
        <w:t>,</w:t>
      </w:r>
      <w:r w:rsidRPr="00C70250">
        <w:rPr>
          <w:rFonts w:ascii="Times New Roman" w:hAnsi="Times New Roman" w:cs="Times New Roman"/>
          <w:sz w:val="24"/>
          <w:szCs w:val="24"/>
        </w:rPr>
        <w:t xml:space="preserve"> </w:t>
      </w:r>
    </w:p>
    <w:p w14:paraId="6914C562" w14:textId="377D7D5F" w:rsidR="00E07611" w:rsidRPr="00810F1B" w:rsidRDefault="00810F1B" w:rsidP="00810F1B">
      <w:pPr>
        <w:jc w:val="both"/>
        <w:rPr>
          <w:rFonts w:ascii="Times New Roman" w:hAnsi="Times New Roman" w:cs="Times New Roman"/>
          <w:b/>
          <w:sz w:val="24"/>
          <w:szCs w:val="24"/>
          <w:shd w:val="clear" w:color="auto" w:fill="FFFFFF"/>
        </w:rPr>
      </w:pPr>
      <w:r w:rsidRPr="00810F1B">
        <w:rPr>
          <w:rFonts w:ascii="Times New Roman" w:hAnsi="Times New Roman" w:cs="Times New Roman"/>
          <w:b/>
          <w:sz w:val="24"/>
          <w:szCs w:val="24"/>
          <w:shd w:val="clear" w:color="auto" w:fill="FFFFFF"/>
        </w:rPr>
        <w:t>UA-2023-01-30-005512-a</w:t>
      </w:r>
    </w:p>
    <w:p w14:paraId="60D7CEC1" w14:textId="1DC63F5B" w:rsidR="008D360C" w:rsidRDefault="002B72AC" w:rsidP="00E132F1">
      <w:pPr>
        <w:spacing w:after="0" w:line="240" w:lineRule="auto"/>
        <w:jc w:val="both"/>
        <w:rPr>
          <w:rFonts w:ascii="Times New Roman" w:eastAsia="Arial" w:hAnsi="Times New Roman" w:cs="Times New Roman"/>
          <w:sz w:val="24"/>
          <w:szCs w:val="24"/>
          <w:lang w:eastAsia="ru-RU"/>
        </w:rPr>
      </w:pPr>
      <w:r w:rsidRPr="00C70250">
        <w:rPr>
          <w:rFonts w:ascii="Times New Roman" w:hAnsi="Times New Roman" w:cs="Times New Roman"/>
          <w:b/>
          <w:sz w:val="24"/>
          <w:szCs w:val="24"/>
        </w:rPr>
        <w:t>Очікувана вартість та обґрунтування очікуваної вартості предмета закупівлі</w:t>
      </w:r>
      <w:r w:rsidRPr="00C70250">
        <w:rPr>
          <w:rFonts w:ascii="Times New Roman" w:hAnsi="Times New Roman" w:cs="Times New Roman"/>
          <w:b/>
          <w:bCs/>
          <w:sz w:val="24"/>
          <w:szCs w:val="24"/>
        </w:rPr>
        <w:t>:</w:t>
      </w:r>
      <w:r w:rsidRPr="00C70250">
        <w:rPr>
          <w:rFonts w:ascii="Times New Roman" w:hAnsi="Times New Roman" w:cs="Times New Roman"/>
          <w:sz w:val="24"/>
          <w:szCs w:val="24"/>
        </w:rPr>
        <w:t xml:space="preserve"> </w:t>
      </w:r>
      <w:r w:rsidR="00184A4C" w:rsidRPr="00184A4C">
        <w:rPr>
          <w:rFonts w:ascii="Times New Roman" w:hAnsi="Times New Roman" w:cs="Times New Roman"/>
          <w:bCs/>
          <w:sz w:val="24"/>
          <w:szCs w:val="24"/>
          <w:bdr w:val="none" w:sz="0" w:space="0" w:color="auto" w:frame="1"/>
          <w:shd w:val="clear" w:color="auto" w:fill="FFFFFF"/>
        </w:rPr>
        <w:t>1</w:t>
      </w:r>
      <w:r w:rsidR="00184A4C">
        <w:rPr>
          <w:rFonts w:ascii="Times New Roman" w:hAnsi="Times New Roman" w:cs="Times New Roman"/>
          <w:bCs/>
          <w:sz w:val="24"/>
          <w:szCs w:val="24"/>
          <w:bdr w:val="none" w:sz="0" w:space="0" w:color="auto" w:frame="1"/>
          <w:shd w:val="clear" w:color="auto" w:fill="FFFFFF"/>
          <w:lang w:val="ru-RU"/>
        </w:rPr>
        <w:t> </w:t>
      </w:r>
      <w:r w:rsidR="00184A4C" w:rsidRPr="00184A4C">
        <w:rPr>
          <w:rFonts w:ascii="Times New Roman" w:hAnsi="Times New Roman" w:cs="Times New Roman"/>
          <w:bCs/>
          <w:sz w:val="24"/>
          <w:szCs w:val="24"/>
          <w:bdr w:val="none" w:sz="0" w:space="0" w:color="auto" w:frame="1"/>
          <w:shd w:val="clear" w:color="auto" w:fill="FFFFFF"/>
        </w:rPr>
        <w:t>653</w:t>
      </w:r>
      <w:r w:rsidR="00184A4C">
        <w:rPr>
          <w:rFonts w:ascii="Times New Roman" w:hAnsi="Times New Roman" w:cs="Times New Roman"/>
          <w:bCs/>
          <w:sz w:val="24"/>
          <w:szCs w:val="24"/>
          <w:bdr w:val="none" w:sz="0" w:space="0" w:color="auto" w:frame="1"/>
          <w:shd w:val="clear" w:color="auto" w:fill="FFFFFF"/>
        </w:rPr>
        <w:t> </w:t>
      </w:r>
      <w:r w:rsidR="00184A4C" w:rsidRPr="00184A4C">
        <w:rPr>
          <w:rFonts w:ascii="Times New Roman" w:hAnsi="Times New Roman" w:cs="Times New Roman"/>
          <w:bCs/>
          <w:sz w:val="24"/>
          <w:szCs w:val="24"/>
          <w:bdr w:val="none" w:sz="0" w:space="0" w:color="auto" w:frame="1"/>
          <w:shd w:val="clear" w:color="auto" w:fill="FFFFFF"/>
        </w:rPr>
        <w:t>982</w:t>
      </w:r>
      <w:r w:rsidR="00184A4C">
        <w:rPr>
          <w:rFonts w:ascii="Times New Roman" w:hAnsi="Times New Roman" w:cs="Times New Roman"/>
          <w:bCs/>
          <w:sz w:val="24"/>
          <w:szCs w:val="24"/>
          <w:bdr w:val="none" w:sz="0" w:space="0" w:color="auto" w:frame="1"/>
          <w:shd w:val="clear" w:color="auto" w:fill="FFFFFF"/>
          <w:lang w:val="ru-RU"/>
        </w:rPr>
        <w:t> </w:t>
      </w:r>
      <w:r w:rsidR="00184A4C" w:rsidRPr="008D360C">
        <w:rPr>
          <w:rFonts w:ascii="Times New Roman" w:hAnsi="Times New Roman" w:cs="Times New Roman"/>
          <w:bCs/>
          <w:sz w:val="24"/>
          <w:szCs w:val="24"/>
          <w:bdr w:val="none" w:sz="0" w:space="0" w:color="auto" w:frame="1"/>
          <w:shd w:val="clear" w:color="auto" w:fill="FFFFFF"/>
        </w:rPr>
        <w:t xml:space="preserve"> грн. 00 коп.</w:t>
      </w:r>
      <w:r w:rsidR="008D360C" w:rsidRPr="008D360C">
        <w:rPr>
          <w:rFonts w:ascii="Times New Roman" w:hAnsi="Times New Roman" w:cs="Times New Roman"/>
          <w:bCs/>
          <w:sz w:val="24"/>
          <w:szCs w:val="24"/>
          <w:bdr w:val="none" w:sz="0" w:space="0" w:color="auto" w:frame="1"/>
          <w:shd w:val="clear" w:color="auto" w:fill="FFFFFF"/>
        </w:rPr>
        <w:t>,</w:t>
      </w:r>
      <w:r w:rsidRPr="00C70250">
        <w:rPr>
          <w:rFonts w:ascii="Times New Roman" w:hAnsi="Times New Roman" w:cs="Times New Roman"/>
          <w:sz w:val="24"/>
          <w:szCs w:val="24"/>
        </w:rPr>
        <w:t xml:space="preserve"> </w:t>
      </w:r>
      <w:r w:rsidR="008D360C" w:rsidRPr="00515BD3">
        <w:rPr>
          <w:rFonts w:ascii="Times New Roman" w:eastAsia="Arial" w:hAnsi="Times New Roman" w:cs="Times New Roman"/>
          <w:sz w:val="24"/>
          <w:szCs w:val="24"/>
          <w:lang w:eastAsia="ru-RU"/>
        </w:rPr>
        <w:t xml:space="preserve">у тому числі Бензин автомобільний А-95 – </w:t>
      </w:r>
      <w:r w:rsidR="00CE4F52">
        <w:rPr>
          <w:rFonts w:ascii="Times New Roman" w:eastAsia="Arial" w:hAnsi="Times New Roman" w:cs="Times New Roman"/>
          <w:sz w:val="24"/>
          <w:szCs w:val="24"/>
          <w:lang w:val="ru-RU" w:eastAsia="ru-RU"/>
        </w:rPr>
        <w:t>506 850</w:t>
      </w:r>
      <w:r w:rsidR="008D360C" w:rsidRPr="00515BD3">
        <w:rPr>
          <w:rFonts w:ascii="Times New Roman" w:eastAsia="Arial" w:hAnsi="Times New Roman" w:cs="Times New Roman"/>
          <w:sz w:val="24"/>
          <w:szCs w:val="24"/>
          <w:lang w:eastAsia="ru-RU"/>
        </w:rPr>
        <w:t xml:space="preserve">,00 грн., Дизельне паливо – </w:t>
      </w:r>
      <w:r w:rsidR="008D360C" w:rsidRPr="008D360C">
        <w:rPr>
          <w:rFonts w:ascii="Times New Roman" w:eastAsia="Arial" w:hAnsi="Times New Roman" w:cs="Times New Roman"/>
          <w:sz w:val="24"/>
          <w:szCs w:val="24"/>
          <w:lang w:eastAsia="ru-RU"/>
        </w:rPr>
        <w:t>1</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147</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132</w:t>
      </w:r>
      <w:r w:rsidR="008D360C" w:rsidRPr="00515BD3">
        <w:rPr>
          <w:rFonts w:ascii="Times New Roman" w:eastAsia="Arial" w:hAnsi="Times New Roman" w:cs="Times New Roman"/>
          <w:sz w:val="24"/>
          <w:szCs w:val="24"/>
          <w:lang w:eastAsia="ru-RU"/>
        </w:rPr>
        <w:t>,00 грн.</w:t>
      </w:r>
      <w:r w:rsidR="008D360C">
        <w:rPr>
          <w:rFonts w:ascii="Times New Roman" w:eastAsia="Arial" w:hAnsi="Times New Roman" w:cs="Times New Roman"/>
          <w:sz w:val="24"/>
          <w:szCs w:val="24"/>
          <w:lang w:val="ru-RU" w:eastAsia="ru-RU"/>
        </w:rPr>
        <w:t xml:space="preserve"> </w:t>
      </w:r>
      <w:r w:rsidR="008D360C" w:rsidRPr="00515BD3">
        <w:rPr>
          <w:rFonts w:ascii="Times New Roman" w:eastAsia="Arial" w:hAnsi="Times New Roman" w:cs="Times New Roman"/>
          <w:sz w:val="24"/>
          <w:szCs w:val="24"/>
          <w:lang w:eastAsia="ru-RU"/>
        </w:rPr>
        <w:t xml:space="preserve">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комерційних пропозицій з урахуванням офіційних статистичних даних Мінфіну: регіональні ціни пальне (Дніпропетровська обл.) </w:t>
      </w:r>
      <w:r w:rsidR="00CE4F52">
        <w:rPr>
          <w:rFonts w:ascii="Times New Roman" w:eastAsia="Arial" w:hAnsi="Times New Roman" w:cs="Times New Roman"/>
          <w:sz w:val="24"/>
          <w:szCs w:val="24"/>
          <w:lang w:val="ru-RU" w:eastAsia="ru-RU"/>
        </w:rPr>
        <w:t xml:space="preserve">на 17.01.2023 року. </w:t>
      </w:r>
      <w:r w:rsidR="008D360C" w:rsidRPr="00515BD3">
        <w:rPr>
          <w:rFonts w:ascii="Times New Roman" w:eastAsia="Arial" w:hAnsi="Times New Roman" w:cs="Times New Roman"/>
          <w:sz w:val="24"/>
          <w:szCs w:val="24"/>
          <w:lang w:eastAsia="ru-RU"/>
        </w:rPr>
        <w:t>(</w:t>
      </w:r>
      <w:hyperlink r:id="rId5" w:tgtFrame="_blank" w:history="1">
        <w:r w:rsidR="008D360C" w:rsidRPr="00515BD3">
          <w:rPr>
            <w:rFonts w:ascii="Times New Roman" w:eastAsia="Arial" w:hAnsi="Times New Roman" w:cs="Times New Roman"/>
            <w:color w:val="0000FF"/>
            <w:sz w:val="24"/>
            <w:szCs w:val="24"/>
            <w:u w:val="single"/>
            <w:lang w:eastAsia="ru-RU"/>
          </w:rPr>
          <w:t>https://index.minfin.com.ua/markets/fuel/</w:t>
        </w:r>
      </w:hyperlink>
      <w:r w:rsidR="008D360C" w:rsidRPr="00515BD3">
        <w:rPr>
          <w:rFonts w:ascii="Times New Roman" w:eastAsia="Arial" w:hAnsi="Times New Roman" w:cs="Times New Roman"/>
          <w:sz w:val="24"/>
          <w:szCs w:val="24"/>
          <w:lang w:eastAsia="ru-RU"/>
        </w:rPr>
        <w:t xml:space="preserve">) </w:t>
      </w:r>
    </w:p>
    <w:p w14:paraId="32D39ECE" w14:textId="77777777" w:rsidR="00810C5E" w:rsidRDefault="00810C5E" w:rsidP="00E132F1">
      <w:pPr>
        <w:spacing w:after="0" w:line="240" w:lineRule="auto"/>
        <w:jc w:val="both"/>
        <w:rPr>
          <w:rFonts w:ascii="Times New Roman" w:eastAsia="Arial" w:hAnsi="Times New Roman" w:cs="Times New Roman"/>
          <w:sz w:val="24"/>
          <w:szCs w:val="24"/>
          <w:lang w:eastAsia="ru-RU"/>
        </w:rPr>
      </w:pPr>
    </w:p>
    <w:p w14:paraId="0BD2D4D8" w14:textId="3912FAF2" w:rsidR="008D360C" w:rsidRPr="00515BD3" w:rsidRDefault="002B72AC" w:rsidP="008D360C">
      <w:pPr>
        <w:spacing w:after="0" w:line="240" w:lineRule="auto"/>
        <w:jc w:val="both"/>
        <w:rPr>
          <w:rFonts w:ascii="Times New Roman" w:eastAsia="Arial" w:hAnsi="Times New Roman" w:cs="Times New Roman"/>
          <w:bCs/>
          <w:sz w:val="24"/>
          <w:szCs w:val="24"/>
          <w:lang w:eastAsia="ru-RU"/>
        </w:rPr>
      </w:pPr>
      <w:r w:rsidRPr="00C70250">
        <w:rPr>
          <w:rFonts w:ascii="Times New Roman" w:eastAsia="Times New Roman" w:hAnsi="Times New Roman" w:cs="Times New Roman"/>
          <w:b/>
          <w:bCs/>
          <w:sz w:val="24"/>
          <w:szCs w:val="24"/>
          <w:lang w:eastAsia="uk-UA"/>
        </w:rPr>
        <w:t>Розмір бюджетного призначення:</w:t>
      </w:r>
      <w:r w:rsidR="003B24F5" w:rsidRPr="00C70250">
        <w:rPr>
          <w:rFonts w:ascii="Times New Roman" w:eastAsia="Times New Roman" w:hAnsi="Times New Roman" w:cs="Times New Roman"/>
          <w:bCs/>
          <w:sz w:val="24"/>
          <w:szCs w:val="24"/>
          <w:lang w:eastAsia="uk-UA"/>
        </w:rPr>
        <w:t xml:space="preserve"> </w:t>
      </w:r>
      <w:r w:rsidR="008D360C" w:rsidRPr="00184A4C">
        <w:rPr>
          <w:rFonts w:ascii="Times New Roman" w:hAnsi="Times New Roman" w:cs="Times New Roman"/>
          <w:bCs/>
          <w:sz w:val="24"/>
          <w:szCs w:val="24"/>
          <w:bdr w:val="none" w:sz="0" w:space="0" w:color="auto" w:frame="1"/>
          <w:shd w:val="clear" w:color="auto" w:fill="FFFFFF"/>
        </w:rPr>
        <w:t>1</w:t>
      </w:r>
      <w:r w:rsidR="008D360C">
        <w:rPr>
          <w:rFonts w:ascii="Times New Roman" w:hAnsi="Times New Roman" w:cs="Times New Roman"/>
          <w:bCs/>
          <w:sz w:val="24"/>
          <w:szCs w:val="24"/>
          <w:bdr w:val="none" w:sz="0" w:space="0" w:color="auto" w:frame="1"/>
          <w:shd w:val="clear" w:color="auto" w:fill="FFFFFF"/>
          <w:lang w:val="ru-RU"/>
        </w:rPr>
        <w:t> </w:t>
      </w:r>
      <w:r w:rsidR="008D360C" w:rsidRPr="00184A4C">
        <w:rPr>
          <w:rFonts w:ascii="Times New Roman" w:hAnsi="Times New Roman" w:cs="Times New Roman"/>
          <w:bCs/>
          <w:sz w:val="24"/>
          <w:szCs w:val="24"/>
          <w:bdr w:val="none" w:sz="0" w:space="0" w:color="auto" w:frame="1"/>
          <w:shd w:val="clear" w:color="auto" w:fill="FFFFFF"/>
        </w:rPr>
        <w:t>653</w:t>
      </w:r>
      <w:r w:rsidR="008D360C">
        <w:rPr>
          <w:rFonts w:ascii="Times New Roman" w:hAnsi="Times New Roman" w:cs="Times New Roman"/>
          <w:bCs/>
          <w:sz w:val="24"/>
          <w:szCs w:val="24"/>
          <w:bdr w:val="none" w:sz="0" w:space="0" w:color="auto" w:frame="1"/>
          <w:shd w:val="clear" w:color="auto" w:fill="FFFFFF"/>
        </w:rPr>
        <w:t> </w:t>
      </w:r>
      <w:r w:rsidR="008D360C" w:rsidRPr="00184A4C">
        <w:rPr>
          <w:rFonts w:ascii="Times New Roman" w:hAnsi="Times New Roman" w:cs="Times New Roman"/>
          <w:bCs/>
          <w:sz w:val="24"/>
          <w:szCs w:val="24"/>
          <w:bdr w:val="none" w:sz="0" w:space="0" w:color="auto" w:frame="1"/>
          <w:shd w:val="clear" w:color="auto" w:fill="FFFFFF"/>
        </w:rPr>
        <w:t>982</w:t>
      </w:r>
      <w:r w:rsidR="008D360C">
        <w:rPr>
          <w:rFonts w:ascii="Times New Roman" w:hAnsi="Times New Roman" w:cs="Times New Roman"/>
          <w:bCs/>
          <w:sz w:val="24"/>
          <w:szCs w:val="24"/>
          <w:bdr w:val="none" w:sz="0" w:space="0" w:color="auto" w:frame="1"/>
          <w:shd w:val="clear" w:color="auto" w:fill="FFFFFF"/>
          <w:lang w:val="ru-RU"/>
        </w:rPr>
        <w:t> </w:t>
      </w:r>
      <w:r w:rsidR="008D360C" w:rsidRPr="008D360C">
        <w:rPr>
          <w:rFonts w:ascii="Times New Roman" w:hAnsi="Times New Roman" w:cs="Times New Roman"/>
          <w:bCs/>
          <w:sz w:val="24"/>
          <w:szCs w:val="24"/>
          <w:bdr w:val="none" w:sz="0" w:space="0" w:color="auto" w:frame="1"/>
          <w:shd w:val="clear" w:color="auto" w:fill="FFFFFF"/>
        </w:rPr>
        <w:t xml:space="preserve"> грн. 00 коп.,</w:t>
      </w:r>
      <w:r w:rsidR="008D360C" w:rsidRPr="00C70250">
        <w:rPr>
          <w:rFonts w:ascii="Times New Roman" w:hAnsi="Times New Roman" w:cs="Times New Roman"/>
          <w:sz w:val="24"/>
          <w:szCs w:val="24"/>
        </w:rPr>
        <w:t xml:space="preserve"> </w:t>
      </w:r>
      <w:r w:rsidR="008D360C" w:rsidRPr="00515BD3">
        <w:rPr>
          <w:rFonts w:ascii="Times New Roman" w:eastAsia="Arial" w:hAnsi="Times New Roman" w:cs="Times New Roman"/>
          <w:sz w:val="24"/>
          <w:szCs w:val="24"/>
          <w:lang w:eastAsia="ru-RU"/>
        </w:rPr>
        <w:t xml:space="preserve">у тому числі Бензин автомобільний А-95 – </w:t>
      </w:r>
      <w:r w:rsidR="00CE4F52">
        <w:rPr>
          <w:rFonts w:ascii="Times New Roman" w:eastAsia="Arial" w:hAnsi="Times New Roman" w:cs="Times New Roman"/>
          <w:sz w:val="24"/>
          <w:szCs w:val="24"/>
          <w:lang w:val="ru-RU" w:eastAsia="ru-RU"/>
        </w:rPr>
        <w:t>506 850</w:t>
      </w:r>
      <w:r w:rsidR="00CE4F52" w:rsidRPr="00515BD3">
        <w:rPr>
          <w:rFonts w:ascii="Times New Roman" w:eastAsia="Arial" w:hAnsi="Times New Roman" w:cs="Times New Roman"/>
          <w:sz w:val="24"/>
          <w:szCs w:val="24"/>
          <w:lang w:eastAsia="ru-RU"/>
        </w:rPr>
        <w:t>,00</w:t>
      </w:r>
      <w:r w:rsidR="00CE4F52">
        <w:rPr>
          <w:rFonts w:ascii="Times New Roman" w:eastAsia="Arial" w:hAnsi="Times New Roman" w:cs="Times New Roman"/>
          <w:sz w:val="24"/>
          <w:szCs w:val="24"/>
          <w:lang w:val="ru-RU" w:eastAsia="ru-RU"/>
        </w:rPr>
        <w:t xml:space="preserve"> грн.,</w:t>
      </w:r>
      <w:r w:rsidR="00CE4F52" w:rsidRPr="00515BD3">
        <w:rPr>
          <w:rFonts w:ascii="Times New Roman" w:eastAsia="Arial" w:hAnsi="Times New Roman" w:cs="Times New Roman"/>
          <w:sz w:val="24"/>
          <w:szCs w:val="24"/>
          <w:lang w:eastAsia="ru-RU"/>
        </w:rPr>
        <w:t xml:space="preserve"> </w:t>
      </w:r>
      <w:r w:rsidR="008D360C" w:rsidRPr="00515BD3">
        <w:rPr>
          <w:rFonts w:ascii="Times New Roman" w:eastAsia="Arial" w:hAnsi="Times New Roman" w:cs="Times New Roman"/>
          <w:sz w:val="24"/>
          <w:szCs w:val="24"/>
          <w:lang w:eastAsia="ru-RU"/>
        </w:rPr>
        <w:t xml:space="preserve">Дизельне паливо – </w:t>
      </w:r>
      <w:r w:rsidR="008D360C" w:rsidRPr="008D360C">
        <w:rPr>
          <w:rFonts w:ascii="Times New Roman" w:eastAsia="Arial" w:hAnsi="Times New Roman" w:cs="Times New Roman"/>
          <w:sz w:val="24"/>
          <w:szCs w:val="24"/>
          <w:lang w:eastAsia="ru-RU"/>
        </w:rPr>
        <w:t>1</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147</w:t>
      </w:r>
      <w:r w:rsidR="008D360C">
        <w:rPr>
          <w:rFonts w:ascii="Times New Roman" w:eastAsia="Arial" w:hAnsi="Times New Roman" w:cs="Times New Roman"/>
          <w:sz w:val="24"/>
          <w:szCs w:val="24"/>
          <w:lang w:val="ru-RU" w:eastAsia="ru-RU"/>
        </w:rPr>
        <w:t> </w:t>
      </w:r>
      <w:r w:rsidR="008D360C" w:rsidRPr="008D360C">
        <w:rPr>
          <w:rFonts w:ascii="Times New Roman" w:eastAsia="Arial" w:hAnsi="Times New Roman" w:cs="Times New Roman"/>
          <w:sz w:val="24"/>
          <w:szCs w:val="24"/>
          <w:lang w:eastAsia="ru-RU"/>
        </w:rPr>
        <w:t>132</w:t>
      </w:r>
      <w:r w:rsidR="008D360C" w:rsidRPr="00515BD3">
        <w:rPr>
          <w:rFonts w:ascii="Times New Roman" w:eastAsia="Arial" w:hAnsi="Times New Roman" w:cs="Times New Roman"/>
          <w:sz w:val="24"/>
          <w:szCs w:val="24"/>
          <w:lang w:eastAsia="ru-RU"/>
        </w:rPr>
        <w:t>,00 грн.</w:t>
      </w:r>
      <w:r w:rsidR="008D360C">
        <w:rPr>
          <w:rFonts w:ascii="Times New Roman" w:eastAsia="Arial" w:hAnsi="Times New Roman" w:cs="Times New Roman"/>
          <w:sz w:val="24"/>
          <w:szCs w:val="24"/>
          <w:lang w:val="ru-RU" w:eastAsia="ru-RU"/>
        </w:rPr>
        <w:t>,</w:t>
      </w:r>
      <w:r w:rsidR="008D360C" w:rsidRPr="008D360C">
        <w:rPr>
          <w:rFonts w:ascii="Times New Roman" w:eastAsia="Times New Roman" w:hAnsi="Times New Roman" w:cs="Times New Roman"/>
          <w:bCs/>
          <w:sz w:val="24"/>
          <w:szCs w:val="24"/>
          <w:lang w:eastAsia="uk-UA"/>
        </w:rPr>
        <w:t xml:space="preserve"> </w:t>
      </w:r>
      <w:r w:rsidR="008D360C" w:rsidRPr="00515BD3">
        <w:rPr>
          <w:rFonts w:ascii="Times New Roman" w:eastAsia="Times New Roman" w:hAnsi="Times New Roman" w:cs="Times New Roman"/>
          <w:bCs/>
          <w:sz w:val="24"/>
          <w:szCs w:val="24"/>
          <w:lang w:eastAsia="uk-UA"/>
        </w:rPr>
        <w:t xml:space="preserve">згідно з </w:t>
      </w:r>
      <w:proofErr w:type="spellStart"/>
      <w:r w:rsidR="008D360C" w:rsidRPr="00515BD3">
        <w:rPr>
          <w:rFonts w:ascii="Times New Roman" w:eastAsia="Times New Roman" w:hAnsi="Times New Roman" w:cs="Times New Roman"/>
          <w:bCs/>
          <w:sz w:val="24"/>
          <w:szCs w:val="24"/>
          <w:lang w:eastAsia="uk-UA"/>
        </w:rPr>
        <w:t>розшифровкою</w:t>
      </w:r>
      <w:proofErr w:type="spellEnd"/>
      <w:r w:rsidR="008D360C" w:rsidRPr="00515BD3">
        <w:rPr>
          <w:rFonts w:ascii="Times New Roman" w:eastAsia="Times New Roman" w:hAnsi="Times New Roman" w:cs="Times New Roman"/>
          <w:bCs/>
          <w:sz w:val="24"/>
          <w:szCs w:val="24"/>
          <w:lang w:eastAsia="uk-UA"/>
        </w:rPr>
        <w:t xml:space="preserve"> до проекту бюджетного запиту. </w:t>
      </w:r>
      <w:r w:rsidR="008D360C" w:rsidRPr="00515BD3">
        <w:rPr>
          <w:rFonts w:ascii="Times New Roman" w:eastAsia="Arial" w:hAnsi="Times New Roman" w:cs="Times New Roman"/>
          <w:bCs/>
          <w:sz w:val="24"/>
          <w:szCs w:val="24"/>
          <w:lang w:eastAsia="ru-RU"/>
        </w:rPr>
        <w:t>Розрахунок потреби на пальне у 202</w:t>
      </w:r>
      <w:r w:rsidR="00D001DA">
        <w:rPr>
          <w:rFonts w:ascii="Times New Roman" w:eastAsia="Arial" w:hAnsi="Times New Roman" w:cs="Times New Roman"/>
          <w:bCs/>
          <w:sz w:val="24"/>
          <w:szCs w:val="24"/>
          <w:lang w:eastAsia="ru-RU"/>
        </w:rPr>
        <w:t>3</w:t>
      </w:r>
      <w:r w:rsidR="008D360C" w:rsidRPr="00515BD3">
        <w:rPr>
          <w:rFonts w:ascii="Times New Roman" w:eastAsia="Arial" w:hAnsi="Times New Roman" w:cs="Times New Roman"/>
          <w:bCs/>
          <w:sz w:val="24"/>
          <w:szCs w:val="24"/>
          <w:lang w:eastAsia="ru-RU"/>
        </w:rPr>
        <w:t xml:space="preserve"> році підтверджений розрахунками планово-економічного відділу з економічним обґрунтуванням на використання пального, виходячи з основних виробничих показників:</w:t>
      </w:r>
    </w:p>
    <w:p w14:paraId="323C11E7" w14:textId="2961D69B" w:rsidR="008D360C" w:rsidRPr="00515BD3" w:rsidRDefault="008D360C" w:rsidP="008D360C">
      <w:pPr>
        <w:spacing w:after="0" w:line="240" w:lineRule="auto"/>
        <w:jc w:val="both"/>
        <w:rPr>
          <w:rFonts w:ascii="Times New Roman" w:eastAsia="Times New Roman" w:hAnsi="Times New Roman" w:cs="Times New Roman"/>
          <w:bCs/>
          <w:sz w:val="24"/>
          <w:szCs w:val="24"/>
          <w:lang w:eastAsia="uk-UA"/>
        </w:rPr>
      </w:pPr>
      <w:r w:rsidRPr="00515BD3">
        <w:rPr>
          <w:rFonts w:ascii="Times New Roman" w:eastAsia="Times New Roman" w:hAnsi="Times New Roman" w:cs="Times New Roman"/>
          <w:bCs/>
          <w:sz w:val="24"/>
          <w:szCs w:val="24"/>
          <w:lang w:eastAsia="uk-UA"/>
        </w:rPr>
        <w:t xml:space="preserve">— </w:t>
      </w:r>
      <w:r w:rsidRPr="00D001DA">
        <w:rPr>
          <w:rFonts w:ascii="Times New Roman" w:eastAsia="Times New Roman" w:hAnsi="Times New Roman" w:cs="Times New Roman"/>
          <w:bCs/>
          <w:sz w:val="24"/>
          <w:szCs w:val="24"/>
          <w:lang w:eastAsia="uk-UA"/>
        </w:rPr>
        <w:t>фактичних видатків на пальне у 202</w:t>
      </w:r>
      <w:r w:rsidR="00D001DA" w:rsidRPr="00D001DA">
        <w:rPr>
          <w:rFonts w:ascii="Times New Roman" w:eastAsia="Times New Roman" w:hAnsi="Times New Roman" w:cs="Times New Roman"/>
          <w:bCs/>
          <w:sz w:val="24"/>
          <w:szCs w:val="24"/>
          <w:lang w:eastAsia="uk-UA"/>
        </w:rPr>
        <w:t>1</w:t>
      </w:r>
      <w:r w:rsidRPr="00D001DA">
        <w:rPr>
          <w:rFonts w:ascii="Times New Roman" w:eastAsia="Times New Roman" w:hAnsi="Times New Roman" w:cs="Times New Roman"/>
          <w:bCs/>
          <w:sz w:val="24"/>
          <w:szCs w:val="24"/>
          <w:lang w:eastAsia="uk-UA"/>
        </w:rPr>
        <w:t xml:space="preserve"> році на дані транспортні засоби;</w:t>
      </w:r>
    </w:p>
    <w:p w14:paraId="45878BF2" w14:textId="77777777" w:rsidR="008D360C" w:rsidRPr="00515BD3" w:rsidRDefault="008D360C" w:rsidP="008D360C">
      <w:pPr>
        <w:spacing w:after="0" w:line="240" w:lineRule="auto"/>
        <w:jc w:val="both"/>
        <w:rPr>
          <w:rFonts w:ascii="Times New Roman" w:eastAsia="Times New Roman" w:hAnsi="Times New Roman" w:cs="Times New Roman"/>
          <w:bCs/>
          <w:sz w:val="24"/>
          <w:szCs w:val="24"/>
          <w:lang w:eastAsia="uk-UA"/>
        </w:rPr>
      </w:pPr>
      <w:r w:rsidRPr="00515BD3">
        <w:rPr>
          <w:rFonts w:ascii="Times New Roman" w:eastAsia="Times New Roman" w:hAnsi="Times New Roman" w:cs="Times New Roman"/>
          <w:bCs/>
          <w:sz w:val="24"/>
          <w:szCs w:val="24"/>
          <w:lang w:eastAsia="uk-UA"/>
        </w:rPr>
        <w:t>— забезпечення суворого режиму економії енергоносіїв у плановому періоді;</w:t>
      </w:r>
    </w:p>
    <w:p w14:paraId="7C10A6FA" w14:textId="77777777" w:rsidR="008D360C" w:rsidRPr="00515BD3" w:rsidRDefault="008D360C" w:rsidP="008D360C">
      <w:pPr>
        <w:spacing w:after="0" w:line="240" w:lineRule="auto"/>
        <w:jc w:val="both"/>
        <w:rPr>
          <w:rFonts w:ascii="Times New Roman" w:eastAsia="Times New Roman" w:hAnsi="Times New Roman" w:cs="Times New Roman"/>
          <w:bCs/>
          <w:sz w:val="24"/>
          <w:szCs w:val="24"/>
          <w:lang w:eastAsia="uk-UA"/>
        </w:rPr>
      </w:pPr>
      <w:r w:rsidRPr="00515BD3">
        <w:rPr>
          <w:rFonts w:ascii="Times New Roman" w:eastAsia="Times New Roman" w:hAnsi="Times New Roman" w:cs="Times New Roman"/>
          <w:bCs/>
          <w:sz w:val="24"/>
          <w:szCs w:val="24"/>
          <w:lang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14:paraId="0F8935AC" w14:textId="77777777" w:rsidR="00E132F1" w:rsidRPr="00C70250" w:rsidRDefault="00E132F1" w:rsidP="00E132F1">
      <w:pPr>
        <w:spacing w:after="0" w:line="240" w:lineRule="auto"/>
        <w:jc w:val="both"/>
        <w:rPr>
          <w:rFonts w:ascii="Times New Roman" w:eastAsia="Times New Roman" w:hAnsi="Times New Roman" w:cs="Times New Roman"/>
          <w:b/>
          <w:i/>
          <w:color w:val="000000"/>
          <w:sz w:val="24"/>
          <w:szCs w:val="24"/>
          <w:lang w:eastAsia="uk-UA"/>
        </w:rPr>
      </w:pPr>
    </w:p>
    <w:p w14:paraId="24876421" w14:textId="1E8AD3F8" w:rsidR="008D360C" w:rsidRDefault="002B72AC" w:rsidP="005356F1">
      <w:pPr>
        <w:spacing w:after="0" w:line="240" w:lineRule="auto"/>
        <w:jc w:val="both"/>
        <w:rPr>
          <w:rFonts w:ascii="Times New Roman" w:eastAsia="Arial" w:hAnsi="Times New Roman" w:cs="Times New Roman"/>
          <w:sz w:val="24"/>
          <w:szCs w:val="24"/>
          <w:lang w:eastAsia="ru-RU"/>
        </w:rPr>
      </w:pPr>
      <w:r w:rsidRPr="00C70250">
        <w:rPr>
          <w:rFonts w:ascii="Times New Roman" w:hAnsi="Times New Roman" w:cs="Times New Roman"/>
          <w:b/>
          <w:sz w:val="24"/>
          <w:szCs w:val="24"/>
        </w:rPr>
        <w:t xml:space="preserve">Обґрунтування технічних та якісних характеристик предмета закупівлі. </w:t>
      </w:r>
      <w:r w:rsidR="008D360C" w:rsidRPr="00515BD3">
        <w:rPr>
          <w:rFonts w:ascii="Times New Roman" w:eastAsia="Arial" w:hAnsi="Times New Roman" w:cs="Times New Roman"/>
          <w:sz w:val="24"/>
          <w:szCs w:val="24"/>
          <w:lang w:eastAsia="ru-RU"/>
        </w:rPr>
        <w:t>Термін постачання — з 01.01.202</w:t>
      </w:r>
      <w:r w:rsidR="008D360C">
        <w:rPr>
          <w:rFonts w:ascii="Times New Roman" w:eastAsia="Arial" w:hAnsi="Times New Roman" w:cs="Times New Roman"/>
          <w:sz w:val="24"/>
          <w:szCs w:val="24"/>
          <w:lang w:val="ru-RU" w:eastAsia="ru-RU"/>
        </w:rPr>
        <w:t>3</w:t>
      </w:r>
      <w:r w:rsidR="008D360C" w:rsidRPr="00515BD3">
        <w:rPr>
          <w:rFonts w:ascii="Times New Roman" w:eastAsia="Arial" w:hAnsi="Times New Roman" w:cs="Times New Roman"/>
          <w:sz w:val="24"/>
          <w:szCs w:val="24"/>
          <w:lang w:eastAsia="ru-RU"/>
        </w:rPr>
        <w:t>р. по 3</w:t>
      </w:r>
      <w:r w:rsidR="008344E2">
        <w:rPr>
          <w:rFonts w:ascii="Times New Roman" w:eastAsia="Arial" w:hAnsi="Times New Roman" w:cs="Times New Roman"/>
          <w:sz w:val="24"/>
          <w:szCs w:val="24"/>
          <w:lang w:eastAsia="ru-RU"/>
        </w:rPr>
        <w:t>0</w:t>
      </w:r>
      <w:r w:rsidR="008D360C" w:rsidRPr="00515BD3">
        <w:rPr>
          <w:rFonts w:ascii="Times New Roman" w:eastAsia="Arial" w:hAnsi="Times New Roman" w:cs="Times New Roman"/>
          <w:sz w:val="24"/>
          <w:szCs w:val="24"/>
          <w:lang w:eastAsia="ru-RU"/>
        </w:rPr>
        <w:t>.1</w:t>
      </w:r>
      <w:r w:rsidR="008344E2">
        <w:rPr>
          <w:rFonts w:ascii="Times New Roman" w:eastAsia="Arial" w:hAnsi="Times New Roman" w:cs="Times New Roman"/>
          <w:sz w:val="24"/>
          <w:szCs w:val="24"/>
          <w:lang w:eastAsia="ru-RU"/>
        </w:rPr>
        <w:t>1</w:t>
      </w:r>
      <w:r w:rsidR="008D360C" w:rsidRPr="00515BD3">
        <w:rPr>
          <w:rFonts w:ascii="Times New Roman" w:eastAsia="Arial" w:hAnsi="Times New Roman" w:cs="Times New Roman"/>
          <w:sz w:val="24"/>
          <w:szCs w:val="24"/>
          <w:lang w:eastAsia="ru-RU"/>
        </w:rPr>
        <w:t>.202</w:t>
      </w:r>
      <w:r w:rsidR="008D360C">
        <w:rPr>
          <w:rFonts w:ascii="Times New Roman" w:eastAsia="Arial" w:hAnsi="Times New Roman" w:cs="Times New Roman"/>
          <w:sz w:val="24"/>
          <w:szCs w:val="24"/>
          <w:lang w:val="ru-RU" w:eastAsia="ru-RU"/>
        </w:rPr>
        <w:t>3</w:t>
      </w:r>
      <w:r w:rsidR="008D360C" w:rsidRPr="00515BD3">
        <w:rPr>
          <w:rFonts w:ascii="Times New Roman" w:eastAsia="Arial" w:hAnsi="Times New Roman" w:cs="Times New Roman"/>
          <w:sz w:val="24"/>
          <w:szCs w:val="24"/>
          <w:lang w:eastAsia="ru-RU"/>
        </w:rPr>
        <w:t>р.</w:t>
      </w:r>
    </w:p>
    <w:p w14:paraId="4C89F023" w14:textId="77777777" w:rsidR="008D360C" w:rsidRPr="00515BD3" w:rsidRDefault="008D360C" w:rsidP="005356F1">
      <w:pPr>
        <w:spacing w:after="0" w:line="240" w:lineRule="auto"/>
        <w:jc w:val="both"/>
        <w:rPr>
          <w:rFonts w:ascii="Times New Roman" w:eastAsia="Calibri" w:hAnsi="Times New Roman" w:cs="Times New Roman"/>
          <w:sz w:val="24"/>
          <w:szCs w:val="24"/>
        </w:rPr>
      </w:pPr>
    </w:p>
    <w:p w14:paraId="199F3884"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t xml:space="preserve">Бензин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w:t>
      </w:r>
      <w:r w:rsidRPr="00515BD3">
        <w:rPr>
          <w:rFonts w:ascii="Times New Roman" w:eastAsia="Times New Roman" w:hAnsi="Times New Roman" w:cs="Times New Roman"/>
          <w:sz w:val="24"/>
          <w:szCs w:val="24"/>
          <w:lang w:eastAsia="uk-UA"/>
        </w:rPr>
        <w:lastRenderedPageBreak/>
        <w:t>відповідати значенням норм за екологічним класом Євро5. Бензин має бути виготовлений на нафтовій основі, без додавання етанолу.</w:t>
      </w:r>
    </w:p>
    <w:p w14:paraId="0C47DDEC"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3C196287"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t xml:space="preserve">Дизельне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515BD3">
        <w:rPr>
          <w:rFonts w:ascii="Times New Roman" w:eastAsia="Times New Roman" w:hAnsi="Times New Roman" w:cs="Times New Roman"/>
          <w:sz w:val="24"/>
          <w:szCs w:val="24"/>
          <w:lang w:eastAsia="uk-UA"/>
        </w:rPr>
        <w:t>естери</w:t>
      </w:r>
      <w:proofErr w:type="spellEnd"/>
      <w:r w:rsidRPr="00515BD3">
        <w:rPr>
          <w:rFonts w:ascii="Times New Roman" w:eastAsia="Times New Roman" w:hAnsi="Times New Roman" w:cs="Times New Roman"/>
          <w:sz w:val="24"/>
          <w:szCs w:val="24"/>
          <w:lang w:eastAsia="uk-UA"/>
        </w:rPr>
        <w:t xml:space="preserve"> жирних кислот.</w:t>
      </w:r>
    </w:p>
    <w:p w14:paraId="34E5ACEF"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6A282922"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t xml:space="preserve">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w:t>
      </w:r>
      <w:bookmarkStart w:id="3" w:name="_GoBack"/>
      <w:r w:rsidRPr="00515BD3">
        <w:rPr>
          <w:rFonts w:ascii="Times New Roman" w:eastAsia="Times New Roman" w:hAnsi="Times New Roman" w:cs="Times New Roman"/>
          <w:sz w:val="24"/>
          <w:szCs w:val="24"/>
          <w:lang w:eastAsia="uk-UA"/>
        </w:rPr>
        <w:t>Кабінету Міністрів України від 01.08.2013 № 927</w:t>
      </w:r>
      <w:bookmarkEnd w:id="3"/>
      <w:r w:rsidRPr="00515BD3">
        <w:rPr>
          <w:rFonts w:ascii="Times New Roman" w:eastAsia="Times New Roman" w:hAnsi="Times New Roman" w:cs="Times New Roman"/>
          <w:sz w:val="24"/>
          <w:szCs w:val="24"/>
          <w:lang w:eastAsia="uk-UA"/>
        </w:rPr>
        <w:t>.</w:t>
      </w:r>
    </w:p>
    <w:p w14:paraId="21BEF52A"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35D010BE" w14:textId="77777777" w:rsidR="005356F1" w:rsidRPr="00515BD3" w:rsidRDefault="005356F1" w:rsidP="005356F1">
      <w:pPr>
        <w:spacing w:after="0" w:line="240" w:lineRule="auto"/>
        <w:jc w:val="both"/>
        <w:rPr>
          <w:rFonts w:ascii="Times New Roman" w:eastAsia="Times New Roman" w:hAnsi="Times New Roman" w:cs="Times New Roman"/>
          <w:i/>
          <w:sz w:val="24"/>
          <w:szCs w:val="24"/>
          <w:lang w:eastAsia="uk-UA"/>
        </w:rPr>
      </w:pPr>
      <w:r w:rsidRPr="00515BD3">
        <w:rPr>
          <w:rFonts w:ascii="Times New Roman" w:eastAsia="Times New Roman" w:hAnsi="Times New Roman" w:cs="Times New Roman"/>
          <w:sz w:val="24"/>
          <w:szCs w:val="24"/>
          <w:lang w:eastAsia="uk-UA"/>
        </w:rPr>
        <w:t xml:space="preserve">Крім того, зважаючи на виробничу потребу замовника, відпуск нафтопродуктів замовнику повинен </w:t>
      </w:r>
      <w:proofErr w:type="spellStart"/>
      <w:r w:rsidRPr="00515BD3">
        <w:rPr>
          <w:rFonts w:ascii="Times New Roman" w:eastAsia="Times New Roman" w:hAnsi="Times New Roman" w:cs="Times New Roman"/>
          <w:sz w:val="24"/>
          <w:szCs w:val="24"/>
          <w:lang w:eastAsia="uk-UA"/>
        </w:rPr>
        <w:t>здійснюватись</w:t>
      </w:r>
      <w:proofErr w:type="spellEnd"/>
      <w:r w:rsidRPr="00515BD3">
        <w:rPr>
          <w:rFonts w:ascii="Times New Roman" w:eastAsia="Times New Roman" w:hAnsi="Times New Roman" w:cs="Times New Roman"/>
          <w:sz w:val="24"/>
          <w:szCs w:val="24"/>
          <w:lang w:eastAsia="uk-UA"/>
        </w:rPr>
        <w:t xml:space="preserve"> цілодобово, тому замовником встановлена в тендерній документації вимога в частині здійснення поставки згідно з адресою та місцезнаходженням АЗС у межах 2 (двох) кілометрів від Замовника</w:t>
      </w:r>
      <w:r w:rsidRPr="00515BD3">
        <w:rPr>
          <w:rFonts w:ascii="Times New Roman" w:eastAsia="Times New Roman" w:hAnsi="Times New Roman" w:cs="Times New Roman"/>
          <w:i/>
          <w:sz w:val="24"/>
          <w:szCs w:val="24"/>
          <w:lang w:eastAsia="uk-UA"/>
        </w:rPr>
        <w:t>.</w:t>
      </w:r>
    </w:p>
    <w:p w14:paraId="0A1F239E"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p>
    <w:p w14:paraId="67A608A9" w14:textId="77777777" w:rsidR="005356F1" w:rsidRPr="00515BD3" w:rsidRDefault="005356F1" w:rsidP="005356F1">
      <w:pPr>
        <w:spacing w:after="0" w:line="240" w:lineRule="auto"/>
        <w:jc w:val="both"/>
        <w:rPr>
          <w:rFonts w:ascii="Times New Roman" w:eastAsia="Times New Roman" w:hAnsi="Times New Roman" w:cs="Times New Roman"/>
          <w:sz w:val="24"/>
          <w:szCs w:val="24"/>
          <w:lang w:eastAsia="uk-UA"/>
        </w:rPr>
      </w:pPr>
      <w:r w:rsidRPr="00515BD3">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w:t>
      </w:r>
      <w:proofErr w:type="spellStart"/>
      <w:r w:rsidRPr="00515BD3">
        <w:rPr>
          <w:rFonts w:ascii="Times New Roman" w:eastAsia="Times New Roman" w:hAnsi="Times New Roman" w:cs="Times New Roman"/>
          <w:sz w:val="24"/>
          <w:szCs w:val="24"/>
          <w:lang w:eastAsia="uk-UA"/>
        </w:rPr>
        <w:t>проєкту</w:t>
      </w:r>
      <w:proofErr w:type="spellEnd"/>
      <w:r w:rsidRPr="00515BD3">
        <w:rPr>
          <w:rFonts w:ascii="Times New Roman" w:eastAsia="Times New Roman" w:hAnsi="Times New Roman" w:cs="Times New Roman"/>
          <w:sz w:val="24"/>
          <w:szCs w:val="24"/>
          <w:lang w:eastAsia="uk-UA"/>
        </w:rPr>
        <w:t xml:space="preserve"> договору про закупівлю).</w:t>
      </w:r>
    </w:p>
    <w:p w14:paraId="0F88DCE6" w14:textId="6680238A" w:rsidR="003B24F5" w:rsidRDefault="003B24F5" w:rsidP="008D360C">
      <w:pPr>
        <w:spacing w:after="0" w:line="240" w:lineRule="auto"/>
        <w:jc w:val="both"/>
        <w:rPr>
          <w:rFonts w:ascii="Times New Roman" w:hAnsi="Times New Roman" w:cs="Times New Roman"/>
          <w:b/>
          <w:sz w:val="24"/>
          <w:szCs w:val="24"/>
        </w:rPr>
      </w:pPr>
    </w:p>
    <w:p w14:paraId="664476A8" w14:textId="77777777" w:rsidR="005356F1" w:rsidRPr="005356F1" w:rsidRDefault="005356F1" w:rsidP="005356F1">
      <w:pPr>
        <w:spacing w:after="0" w:line="240" w:lineRule="auto"/>
        <w:jc w:val="both"/>
        <w:rPr>
          <w:rFonts w:ascii="Times New Roman" w:eastAsia="Times New Roman" w:hAnsi="Times New Roman" w:cs="Times New Roman"/>
          <w:i/>
          <w:sz w:val="20"/>
          <w:szCs w:val="20"/>
          <w:lang w:eastAsia="uk-UA"/>
        </w:rPr>
      </w:pPr>
      <w:r w:rsidRPr="005356F1">
        <w:rPr>
          <w:rFonts w:ascii="Times New Roman" w:eastAsia="Times New Roman" w:hAnsi="Times New Roman" w:cs="Times New Roman"/>
          <w:b/>
          <w:i/>
          <w:sz w:val="20"/>
          <w:szCs w:val="20"/>
          <w:lang w:eastAsia="uk-UA"/>
        </w:rPr>
        <w:t>Примітка:</w:t>
      </w:r>
      <w:r w:rsidRPr="005356F1">
        <w:rPr>
          <w:rFonts w:ascii="Times New Roman" w:eastAsia="Times New Roman" w:hAnsi="Times New Roman" w:cs="Times New Roman"/>
          <w:i/>
          <w:sz w:val="20"/>
          <w:szCs w:val="20"/>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14:paraId="5CE04F14" w14:textId="77777777" w:rsidR="005356F1" w:rsidRPr="00C70250" w:rsidRDefault="005356F1" w:rsidP="008D360C">
      <w:pPr>
        <w:spacing w:after="0" w:line="240" w:lineRule="auto"/>
        <w:jc w:val="both"/>
        <w:rPr>
          <w:rFonts w:ascii="Times New Roman" w:hAnsi="Times New Roman" w:cs="Times New Roman"/>
          <w:b/>
          <w:sz w:val="24"/>
          <w:szCs w:val="24"/>
        </w:rPr>
      </w:pPr>
    </w:p>
    <w:sectPr w:rsidR="005356F1" w:rsidRPr="00C70250" w:rsidSect="00BF04AB">
      <w:pgSz w:w="11906" w:h="16838"/>
      <w:pgMar w:top="1134"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8A2"/>
    <w:multiLevelType w:val="multilevel"/>
    <w:tmpl w:val="A66C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84A4C"/>
    <w:rsid w:val="002B72AC"/>
    <w:rsid w:val="002C12FC"/>
    <w:rsid w:val="003B24F5"/>
    <w:rsid w:val="00414A3F"/>
    <w:rsid w:val="004565DA"/>
    <w:rsid w:val="004F011F"/>
    <w:rsid w:val="005356F1"/>
    <w:rsid w:val="005A5351"/>
    <w:rsid w:val="00810C5E"/>
    <w:rsid w:val="00810F1B"/>
    <w:rsid w:val="008344E2"/>
    <w:rsid w:val="008D360C"/>
    <w:rsid w:val="00932BB8"/>
    <w:rsid w:val="00A52318"/>
    <w:rsid w:val="00B4749C"/>
    <w:rsid w:val="00BF014B"/>
    <w:rsid w:val="00BF04AB"/>
    <w:rsid w:val="00C607E0"/>
    <w:rsid w:val="00C70250"/>
    <w:rsid w:val="00C95BB7"/>
    <w:rsid w:val="00CE4F52"/>
    <w:rsid w:val="00D001DA"/>
    <w:rsid w:val="00D33C43"/>
    <w:rsid w:val="00D626B8"/>
    <w:rsid w:val="00E07611"/>
    <w:rsid w:val="00E132F1"/>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paragraph" w:customStyle="1" w:styleId="CharChar">
    <w:name w:val="Char Знак Знак Char Знак Знак Знак Знак Знак Знак Знак Знак Знак Знак Знак Знак"/>
    <w:basedOn w:val="a"/>
    <w:rsid w:val="00BF04AB"/>
    <w:pPr>
      <w:spacing w:after="0" w:line="240" w:lineRule="auto"/>
    </w:pPr>
    <w:rPr>
      <w:rFonts w:ascii="Verdana" w:eastAsia="Times New Roman" w:hAnsi="Verdana" w:cs="Verdana"/>
      <w:sz w:val="20"/>
      <w:szCs w:val="20"/>
      <w:lang w:val="en-US"/>
    </w:rPr>
  </w:style>
  <w:style w:type="paragraph" w:styleId="ab">
    <w:name w:val="Normal (Web)"/>
    <w:basedOn w:val="a"/>
    <w:uiPriority w:val="99"/>
    <w:unhideWhenUsed/>
    <w:rsid w:val="00BF04A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lada.pp.ua/goto/aHR0cHM6Ly9pbmRleC5taW5maW4uY29tLnVhL21hcmtldHMvZnVlb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21</cp:revision>
  <cp:lastPrinted>2023-01-04T09:40:00Z</cp:lastPrinted>
  <dcterms:created xsi:type="dcterms:W3CDTF">2021-03-31T12:56:00Z</dcterms:created>
  <dcterms:modified xsi:type="dcterms:W3CDTF">2023-01-30T09:41:00Z</dcterms:modified>
</cp:coreProperties>
</file>