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0DAE" w14:textId="6EB3D734" w:rsidR="00171A09" w:rsidRDefault="00C94433" w:rsidP="00171A09">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КОМУНАЛЬНЕ ПІДПРИЄМСТВО «ТЕРНІВСЬКЕ ЖИТЛОВО-КОМУНАЛЬНЕ ПІДПРИЄМСТВО»</w:t>
      </w:r>
    </w:p>
    <w:p w14:paraId="58D6B842" w14:textId="77777777" w:rsidR="00171A09" w:rsidRDefault="00171A09" w:rsidP="00171A09">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406792F8" w14:textId="7BECDA9F" w:rsidR="00171A09" w:rsidRPr="005160A1" w:rsidRDefault="00171A09" w:rsidP="00171A09">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 електричної енергії</w:t>
      </w:r>
      <w:r w:rsidR="00051452">
        <w:rPr>
          <w:rFonts w:ascii="Times New Roman" w:hAnsi="Times New Roman"/>
          <w:b/>
          <w:bCs/>
          <w:sz w:val="20"/>
          <w:szCs w:val="20"/>
        </w:rPr>
        <w:t>:</w:t>
      </w:r>
      <w:r w:rsidR="00C94433">
        <w:rPr>
          <w:rFonts w:ascii="Times New Roman" w:hAnsi="Times New Roman"/>
          <w:b/>
          <w:bCs/>
          <w:sz w:val="20"/>
          <w:szCs w:val="20"/>
        </w:rPr>
        <w:t xml:space="preserve"> </w:t>
      </w:r>
      <w:r w:rsidR="00051452" w:rsidRPr="00051452">
        <w:rPr>
          <w:rFonts w:ascii="Times New Roman" w:hAnsi="Times New Roman"/>
          <w:b/>
          <w:bCs/>
          <w:sz w:val="20"/>
          <w:szCs w:val="20"/>
        </w:rPr>
        <w:t>постачання електричної енергії постачальником універсальної послуги</w:t>
      </w:r>
      <w:r w:rsidRPr="00051452">
        <w:rPr>
          <w:rFonts w:ascii="Times New Roman" w:hAnsi="Times New Roman"/>
          <w:b/>
          <w:bCs/>
          <w:sz w:val="20"/>
          <w:szCs w:val="20"/>
        </w:rPr>
        <w:t>,</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607E0983" w14:textId="77777777" w:rsidR="00171A09" w:rsidRPr="002B4A84" w:rsidRDefault="00171A09" w:rsidP="00171A09">
      <w:pPr>
        <w:spacing w:before="100" w:beforeAutospacing="1" w:after="100" w:afterAutospacing="1" w:line="240" w:lineRule="auto"/>
        <w:jc w:val="both"/>
        <w:rPr>
          <w:rStyle w:val="a4"/>
          <w:rFonts w:ascii="Times New Roman" w:hAnsi="Times New Roman"/>
          <w:bCs/>
          <w:sz w:val="20"/>
          <w:szCs w:val="20"/>
        </w:rPr>
      </w:pPr>
      <w:r w:rsidRPr="002B4A84">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5E3FC320" w14:textId="70B65287" w:rsidR="00171A09" w:rsidRPr="00C94433" w:rsidRDefault="00171A09" w:rsidP="00171A09">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F358F7">
        <w:rPr>
          <w:rStyle w:val="a4"/>
          <w:rFonts w:ascii="Times New Roman" w:hAnsi="Times New Roman"/>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94433" w:rsidRPr="00C94433">
        <w:rPr>
          <w:rStyle w:val="a4"/>
          <w:rFonts w:ascii="Times New Roman" w:hAnsi="Times New Roman"/>
          <w:i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4F2D88FA" w14:textId="1C116BE4" w:rsidR="00171A09" w:rsidRPr="00F358F7" w:rsidRDefault="00171A09" w:rsidP="00171A09">
      <w:pPr>
        <w:spacing w:before="100" w:beforeAutospacing="1" w:after="100" w:afterAutospacing="1" w:line="240" w:lineRule="auto"/>
        <w:jc w:val="both"/>
        <w:rPr>
          <w:rFonts w:ascii="Times New Roman" w:hAnsi="Times New Roman"/>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Електрична енергія</w:t>
      </w:r>
      <w:r w:rsidR="00051452">
        <w:rPr>
          <w:rFonts w:ascii="Times New Roman" w:hAnsi="Times New Roman"/>
          <w:sz w:val="20"/>
          <w:szCs w:val="20"/>
        </w:rPr>
        <w:t xml:space="preserve">: </w:t>
      </w:r>
      <w:r w:rsidR="00051452" w:rsidRPr="00051452">
        <w:rPr>
          <w:rFonts w:ascii="Times New Roman" w:hAnsi="Times New Roman"/>
          <w:sz w:val="20"/>
          <w:szCs w:val="20"/>
        </w:rPr>
        <w:t>постачання електричної енергії постачальником універсальної послуги</w:t>
      </w:r>
      <w:r w:rsidR="00B51C81">
        <w:rPr>
          <w:rFonts w:ascii="Times New Roman" w:hAnsi="Times New Roman"/>
          <w:sz w:val="20"/>
          <w:szCs w:val="20"/>
        </w:rPr>
        <w:t xml:space="preserve"> </w:t>
      </w:r>
      <w:r w:rsidRPr="00F358F7">
        <w:rPr>
          <w:rFonts w:ascii="Times New Roman" w:hAnsi="Times New Roman"/>
          <w:sz w:val="20"/>
          <w:szCs w:val="20"/>
        </w:rPr>
        <w:t>(ДК 021:2015 –</w:t>
      </w:r>
      <w:r>
        <w:rPr>
          <w:rFonts w:ascii="Times New Roman" w:hAnsi="Times New Roman"/>
          <w:sz w:val="20"/>
          <w:szCs w:val="20"/>
        </w:rPr>
        <w:t xml:space="preserve"> </w:t>
      </w:r>
      <w:r w:rsidRPr="00F358F7">
        <w:rPr>
          <w:rFonts w:ascii="Times New Roman" w:hAnsi="Times New Roman"/>
          <w:sz w:val="20"/>
          <w:szCs w:val="20"/>
        </w:rPr>
        <w:t xml:space="preserve">09310000-5 «Електрична енергія»). </w:t>
      </w:r>
    </w:p>
    <w:p w14:paraId="20ECBD4F" w14:textId="5BCE4C46" w:rsidR="00171A09" w:rsidRPr="00A46FA5" w:rsidRDefault="00171A09" w:rsidP="00171A09">
      <w:pPr>
        <w:spacing w:before="100" w:beforeAutospacing="1" w:after="100" w:afterAutospacing="1" w:line="240" w:lineRule="auto"/>
        <w:jc w:val="both"/>
        <w:rPr>
          <w:rFonts w:ascii="Times New Roman" w:hAnsi="Times New Roman"/>
          <w:b/>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B51C81">
        <w:rPr>
          <w:rFonts w:ascii="Times New Roman" w:hAnsi="Times New Roman"/>
          <w:sz w:val="20"/>
          <w:szCs w:val="20"/>
        </w:rPr>
        <w:t xml:space="preserve">відкриті </w:t>
      </w:r>
      <w:r w:rsidR="00B51C81" w:rsidRPr="00051452">
        <w:rPr>
          <w:rFonts w:ascii="Times New Roman" w:hAnsi="Times New Roman"/>
          <w:sz w:val="20"/>
          <w:szCs w:val="20"/>
        </w:rPr>
        <w:t xml:space="preserve">торги </w:t>
      </w:r>
      <w:bookmarkStart w:id="0" w:name="_GoBack"/>
      <w:r w:rsidR="008063B6" w:rsidRPr="008063B6">
        <w:rPr>
          <w:rFonts w:ascii="Times New Roman" w:hAnsi="Times New Roman"/>
          <w:b/>
          <w:bCs/>
          <w:sz w:val="20"/>
          <w:szCs w:val="20"/>
        </w:rPr>
        <w:t>UA-2021-11-29-003210-c</w:t>
      </w:r>
      <w:bookmarkEnd w:id="0"/>
      <w:r w:rsidRPr="00A46FA5">
        <w:rPr>
          <w:rFonts w:ascii="Times New Roman" w:hAnsi="Times New Roman"/>
          <w:b/>
          <w:bCs/>
          <w:sz w:val="20"/>
          <w:szCs w:val="20"/>
        </w:rPr>
        <w:t>.</w:t>
      </w:r>
    </w:p>
    <w:p w14:paraId="2F175ADF" w14:textId="53E348BD" w:rsidR="005532B0" w:rsidRDefault="00171A09" w:rsidP="005532B0">
      <w:pPr>
        <w:spacing w:after="0" w:line="240" w:lineRule="auto"/>
        <w:jc w:val="both"/>
        <w:rPr>
          <w:rFonts w:ascii="Times New Roman" w:hAnsi="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2A3C1B">
        <w:rPr>
          <w:rFonts w:ascii="Times New Roman" w:hAnsi="Times New Roman"/>
          <w:sz w:val="20"/>
          <w:szCs w:val="20"/>
        </w:rPr>
        <w:t>2</w:t>
      </w:r>
      <w:r w:rsidR="00051452">
        <w:rPr>
          <w:rFonts w:ascii="Times New Roman" w:hAnsi="Times New Roman"/>
          <w:sz w:val="20"/>
          <w:szCs w:val="20"/>
        </w:rPr>
        <w:t>12</w:t>
      </w:r>
      <w:r w:rsidR="002A3C1B">
        <w:rPr>
          <w:rFonts w:ascii="Times New Roman" w:hAnsi="Times New Roman"/>
          <w:sz w:val="20"/>
          <w:szCs w:val="20"/>
        </w:rPr>
        <w:t> </w:t>
      </w:r>
      <w:r w:rsidR="00051452">
        <w:rPr>
          <w:rFonts w:ascii="Times New Roman" w:hAnsi="Times New Roman"/>
          <w:sz w:val="20"/>
          <w:szCs w:val="20"/>
        </w:rPr>
        <w:t>029</w:t>
      </w:r>
      <w:r w:rsidR="002A3C1B">
        <w:rPr>
          <w:rFonts w:ascii="Times New Roman" w:hAnsi="Times New Roman"/>
          <w:sz w:val="20"/>
          <w:szCs w:val="20"/>
        </w:rPr>
        <w:t>,</w:t>
      </w:r>
      <w:r w:rsidR="00051452">
        <w:rPr>
          <w:rFonts w:ascii="Times New Roman" w:hAnsi="Times New Roman"/>
          <w:sz w:val="20"/>
          <w:szCs w:val="20"/>
        </w:rPr>
        <w:t>00</w:t>
      </w:r>
      <w:r w:rsidRPr="00F358F7">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F358F7">
        <w:rPr>
          <w:rFonts w:ascii="Times New Roman" w:hAnsi="Times New Roman"/>
          <w:sz w:val="20"/>
          <w:szCs w:val="20"/>
        </w:rPr>
        <w:t xml:space="preserve"> закупівлі обумовлено аналізом споживання (річного та місячного) електричної енергії </w:t>
      </w:r>
      <w:r w:rsidR="00700170">
        <w:rPr>
          <w:rFonts w:ascii="Times New Roman" w:hAnsi="Times New Roman"/>
          <w:sz w:val="20"/>
          <w:szCs w:val="20"/>
        </w:rPr>
        <w:t xml:space="preserve">(універсальна послуга) </w:t>
      </w:r>
      <w:r w:rsidRPr="00F358F7">
        <w:rPr>
          <w:rFonts w:ascii="Times New Roman" w:hAnsi="Times New Roman"/>
          <w:sz w:val="20"/>
          <w:szCs w:val="20"/>
        </w:rPr>
        <w:t xml:space="preserve">за бюджетний період </w:t>
      </w:r>
      <w:r w:rsidR="00850EF3">
        <w:rPr>
          <w:rFonts w:ascii="Times New Roman" w:hAnsi="Times New Roman"/>
          <w:sz w:val="20"/>
          <w:szCs w:val="20"/>
        </w:rPr>
        <w:t>з дати укладення договору</w:t>
      </w:r>
      <w:r w:rsidR="002A3C1B">
        <w:rPr>
          <w:rFonts w:ascii="Times New Roman" w:hAnsi="Times New Roman"/>
          <w:sz w:val="20"/>
          <w:szCs w:val="20"/>
        </w:rPr>
        <w:t xml:space="preserve"> – 01.10.2021р.</w:t>
      </w:r>
      <w:r w:rsidRPr="00F358F7">
        <w:rPr>
          <w:rFonts w:ascii="Times New Roman" w:hAnsi="Times New Roman"/>
          <w:sz w:val="20"/>
          <w:szCs w:val="20"/>
        </w:rPr>
        <w:t xml:space="preserve"> </w:t>
      </w:r>
      <w:r>
        <w:rPr>
          <w:rFonts w:ascii="Times New Roman" w:hAnsi="Times New Roman"/>
          <w:sz w:val="20"/>
          <w:szCs w:val="20"/>
        </w:rPr>
        <w:t>Замовником здійснено р</w:t>
      </w:r>
      <w:r w:rsidRPr="000911C7">
        <w:rPr>
          <w:rFonts w:ascii="Times New Roman" w:hAnsi="Times New Roman"/>
          <w:sz w:val="20"/>
          <w:szCs w:val="20"/>
        </w:rPr>
        <w:t>озрахунок очікуваної вартості товар</w:t>
      </w:r>
      <w:r w:rsidR="002A3C1B">
        <w:rPr>
          <w:rFonts w:ascii="Times New Roman" w:hAnsi="Times New Roman"/>
          <w:sz w:val="20"/>
          <w:szCs w:val="20"/>
        </w:rPr>
        <w:t>у</w:t>
      </w:r>
      <w:r w:rsidRPr="000911C7">
        <w:rPr>
          <w:rFonts w:ascii="Times New Roman" w:hAnsi="Times New Roman"/>
          <w:sz w:val="20"/>
          <w:szCs w:val="20"/>
        </w:rPr>
        <w:t xml:space="preserve"> </w:t>
      </w:r>
      <w:r w:rsidR="002A3C1B">
        <w:rPr>
          <w:rFonts w:ascii="Times New Roman" w:hAnsi="Times New Roman"/>
          <w:sz w:val="20"/>
          <w:szCs w:val="20"/>
        </w:rPr>
        <w:t xml:space="preserve">на підставі </w:t>
      </w:r>
      <w:r w:rsidR="00700170">
        <w:rPr>
          <w:rFonts w:ascii="Times New Roman" w:hAnsi="Times New Roman"/>
          <w:sz w:val="20"/>
          <w:szCs w:val="20"/>
        </w:rPr>
        <w:t xml:space="preserve">останньої регульованої ціни (тарифу) на електроенергію, зокрема, розрахованої відповідно до </w:t>
      </w:r>
      <w:bookmarkStart w:id="1" w:name="_Hlk86911989"/>
      <w:r w:rsidR="00700170">
        <w:rPr>
          <w:rFonts w:ascii="Times New Roman" w:hAnsi="Times New Roman"/>
          <w:sz w:val="20"/>
          <w:szCs w:val="20"/>
        </w:rPr>
        <w:t>Постанови Національної комісії, що здійснює державне регулювання у сферах енергетики та комунальних послуг (далі – НКРЕКП</w:t>
      </w:r>
      <w:bookmarkEnd w:id="1"/>
      <w:r w:rsidR="00700170">
        <w:rPr>
          <w:rFonts w:ascii="Times New Roman" w:hAnsi="Times New Roman"/>
          <w:sz w:val="20"/>
          <w:szCs w:val="20"/>
        </w:rPr>
        <w:t>), від 05</w:t>
      </w:r>
      <w:r w:rsidR="005532B0">
        <w:rPr>
          <w:rFonts w:ascii="Times New Roman" w:hAnsi="Times New Roman"/>
          <w:sz w:val="20"/>
          <w:szCs w:val="20"/>
        </w:rPr>
        <w:t>.</w:t>
      </w:r>
      <w:r w:rsidR="00700170">
        <w:rPr>
          <w:rFonts w:ascii="Times New Roman" w:hAnsi="Times New Roman"/>
          <w:sz w:val="20"/>
          <w:szCs w:val="20"/>
        </w:rPr>
        <w:t>10</w:t>
      </w:r>
      <w:r w:rsidR="005532B0">
        <w:rPr>
          <w:rFonts w:ascii="Times New Roman" w:hAnsi="Times New Roman"/>
          <w:sz w:val="20"/>
          <w:szCs w:val="20"/>
        </w:rPr>
        <w:t>.</w:t>
      </w:r>
      <w:r w:rsidR="00700170">
        <w:rPr>
          <w:rFonts w:ascii="Times New Roman" w:hAnsi="Times New Roman"/>
          <w:sz w:val="20"/>
          <w:szCs w:val="20"/>
        </w:rPr>
        <w:t xml:space="preserve">2018р. </w:t>
      </w:r>
      <w:r w:rsidR="005532B0">
        <w:rPr>
          <w:rFonts w:ascii="Times New Roman" w:hAnsi="Times New Roman"/>
          <w:sz w:val="20"/>
          <w:szCs w:val="20"/>
        </w:rPr>
        <w:t>№</w:t>
      </w:r>
      <w:r w:rsidR="00700170">
        <w:rPr>
          <w:rFonts w:ascii="Times New Roman" w:hAnsi="Times New Roman"/>
          <w:sz w:val="20"/>
          <w:szCs w:val="20"/>
        </w:rPr>
        <w:t xml:space="preserve"> 1177 «Про затвердження </w:t>
      </w:r>
      <w:bookmarkStart w:id="2" w:name="_Hlk86911939"/>
      <w:r w:rsidR="00700170">
        <w:rPr>
          <w:rFonts w:ascii="Times New Roman" w:hAnsi="Times New Roman"/>
          <w:sz w:val="20"/>
          <w:szCs w:val="20"/>
        </w:rPr>
        <w:t>Порядку</w:t>
      </w:r>
      <w:r w:rsidR="005532B0">
        <w:rPr>
          <w:rFonts w:ascii="Times New Roman" w:hAnsi="Times New Roman"/>
          <w:sz w:val="20"/>
          <w:szCs w:val="20"/>
        </w:rPr>
        <w:t xml:space="preserve"> формування цін на універсальні послуги».</w:t>
      </w:r>
      <w:bookmarkEnd w:id="2"/>
    </w:p>
    <w:p w14:paraId="52541223" w14:textId="32E9CDDE" w:rsidR="005532B0" w:rsidRDefault="005532B0" w:rsidP="005532B0">
      <w:pPr>
        <w:spacing w:after="0" w:line="240" w:lineRule="auto"/>
        <w:ind w:firstLine="708"/>
        <w:jc w:val="both"/>
        <w:rPr>
          <w:rFonts w:ascii="Times New Roman" w:hAnsi="Times New Roman"/>
          <w:sz w:val="20"/>
          <w:szCs w:val="20"/>
        </w:rPr>
      </w:pPr>
      <w:r>
        <w:rPr>
          <w:rFonts w:ascii="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w:t>
      </w:r>
      <w:r w:rsidRPr="005532B0">
        <w:rPr>
          <w:rFonts w:ascii="Times New Roman" w:hAnsi="Times New Roman"/>
          <w:sz w:val="20"/>
          <w:szCs w:val="20"/>
        </w:rPr>
        <w:t>Постанов</w:t>
      </w:r>
      <w:r>
        <w:rPr>
          <w:rFonts w:ascii="Times New Roman" w:hAnsi="Times New Roman"/>
          <w:sz w:val="20"/>
          <w:szCs w:val="20"/>
        </w:rPr>
        <w:t>ою</w:t>
      </w:r>
      <w:r w:rsidRPr="005532B0">
        <w:rPr>
          <w:rFonts w:ascii="Times New Roman" w:hAnsi="Times New Roman"/>
          <w:sz w:val="20"/>
          <w:szCs w:val="20"/>
        </w:rPr>
        <w:t xml:space="preserve"> НКРЕКП</w:t>
      </w:r>
      <w:r>
        <w:rPr>
          <w:rFonts w:ascii="Times New Roman" w:hAnsi="Times New Roman"/>
          <w:sz w:val="20"/>
          <w:szCs w:val="20"/>
        </w:rPr>
        <w:t xml:space="preserve"> </w:t>
      </w:r>
      <w:r w:rsidRPr="005532B0">
        <w:rPr>
          <w:rFonts w:ascii="Times New Roman" w:hAnsi="Times New Roman"/>
          <w:sz w:val="20"/>
          <w:szCs w:val="20"/>
        </w:rPr>
        <w:t>від 05.10.2018р. № 1177</w:t>
      </w:r>
      <w:r>
        <w:rPr>
          <w:rFonts w:ascii="Times New Roman" w:hAnsi="Times New Roman"/>
          <w:sz w:val="20"/>
          <w:szCs w:val="20"/>
        </w:rPr>
        <w:t xml:space="preserve">, включає ціну купівлі </w:t>
      </w:r>
      <w:r w:rsidRPr="00F358F7">
        <w:rPr>
          <w:rFonts w:ascii="Times New Roman" w:hAnsi="Times New Roman"/>
          <w:sz w:val="20"/>
          <w:szCs w:val="20"/>
        </w:rPr>
        <w:t>електричної енергії</w:t>
      </w:r>
      <w:r>
        <w:rPr>
          <w:rFonts w:ascii="Times New Roman" w:hAnsi="Times New Roman"/>
          <w:sz w:val="20"/>
          <w:szCs w:val="20"/>
        </w:rPr>
        <w:t xml:space="preserve"> на </w:t>
      </w:r>
      <w:r w:rsidRPr="00F358F7">
        <w:rPr>
          <w:rFonts w:ascii="Times New Roman" w:hAnsi="Times New Roman"/>
          <w:sz w:val="20"/>
          <w:szCs w:val="20"/>
        </w:rPr>
        <w:t>оптовому</w:t>
      </w:r>
      <w:r>
        <w:rPr>
          <w:rFonts w:ascii="Times New Roman" w:hAnsi="Times New Roman"/>
          <w:sz w:val="20"/>
          <w:szCs w:val="20"/>
        </w:rPr>
        <w:t xml:space="preserve"> ринку електричної енергії, ціну (тариф) на послуги постачальника універсальних послуг, </w:t>
      </w:r>
      <w:r w:rsidRPr="005532B0">
        <w:rPr>
          <w:rFonts w:ascii="Times New Roman" w:hAnsi="Times New Roman"/>
          <w:sz w:val="20"/>
          <w:szCs w:val="20"/>
        </w:rPr>
        <w:t xml:space="preserve">ціну (тариф) на послуги </w:t>
      </w:r>
      <w:bookmarkStart w:id="3" w:name="_Hlk86912220"/>
      <w:r>
        <w:rPr>
          <w:rFonts w:ascii="Times New Roman" w:hAnsi="Times New Roman"/>
          <w:sz w:val="20"/>
          <w:szCs w:val="20"/>
        </w:rPr>
        <w:t>оператора системи</w:t>
      </w:r>
      <w:r w:rsidRPr="00F358F7">
        <w:rPr>
          <w:rFonts w:ascii="Times New Roman" w:hAnsi="Times New Roman"/>
          <w:sz w:val="20"/>
          <w:szCs w:val="20"/>
        </w:rPr>
        <w:t xml:space="preserve"> </w:t>
      </w:r>
      <w:bookmarkEnd w:id="3"/>
      <w:r w:rsidRPr="00F358F7">
        <w:rPr>
          <w:rFonts w:ascii="Times New Roman" w:hAnsi="Times New Roman"/>
          <w:sz w:val="20"/>
          <w:szCs w:val="20"/>
        </w:rPr>
        <w:t xml:space="preserve">передачі </w:t>
      </w:r>
      <w:r>
        <w:rPr>
          <w:rFonts w:ascii="Times New Roman" w:hAnsi="Times New Roman"/>
          <w:sz w:val="20"/>
          <w:szCs w:val="20"/>
        </w:rPr>
        <w:t xml:space="preserve">та </w:t>
      </w:r>
      <w:r w:rsidRPr="005532B0">
        <w:rPr>
          <w:rFonts w:ascii="Times New Roman" w:hAnsi="Times New Roman"/>
          <w:sz w:val="20"/>
          <w:szCs w:val="20"/>
        </w:rPr>
        <w:t xml:space="preserve">оператора системи </w:t>
      </w:r>
      <w:r>
        <w:rPr>
          <w:rFonts w:ascii="Times New Roman" w:hAnsi="Times New Roman"/>
          <w:sz w:val="20"/>
          <w:szCs w:val="20"/>
        </w:rPr>
        <w:t>розподілу на відповідному класі напруги.</w:t>
      </w:r>
    </w:p>
    <w:p w14:paraId="56D74B79" w14:textId="470A2EB0" w:rsidR="00171A09" w:rsidRPr="00C728F9" w:rsidRDefault="00171A09" w:rsidP="00171A09">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F23D01">
        <w:rPr>
          <w:rFonts w:ascii="Times New Roman" w:eastAsia="Times New Roman" w:hAnsi="Times New Roman"/>
          <w:bCs/>
          <w:sz w:val="20"/>
          <w:szCs w:val="20"/>
          <w:lang w:eastAsia="uk-UA"/>
        </w:rPr>
        <w:t>2</w:t>
      </w:r>
      <w:r w:rsidR="00051452">
        <w:rPr>
          <w:rFonts w:ascii="Times New Roman" w:eastAsia="Times New Roman" w:hAnsi="Times New Roman"/>
          <w:bCs/>
          <w:sz w:val="20"/>
          <w:szCs w:val="20"/>
          <w:lang w:eastAsia="uk-UA"/>
        </w:rPr>
        <w:t>12 029</w:t>
      </w:r>
      <w:r w:rsidR="00F23D01">
        <w:rPr>
          <w:rFonts w:ascii="Times New Roman" w:eastAsia="Times New Roman" w:hAnsi="Times New Roman"/>
          <w:bCs/>
          <w:sz w:val="20"/>
          <w:szCs w:val="20"/>
          <w:lang w:eastAsia="uk-UA"/>
        </w:rPr>
        <w:t>,</w:t>
      </w:r>
      <w:r w:rsidR="00051452">
        <w:rPr>
          <w:rFonts w:ascii="Times New Roman" w:eastAsia="Times New Roman" w:hAnsi="Times New Roman"/>
          <w:bCs/>
          <w:sz w:val="20"/>
          <w:szCs w:val="20"/>
          <w:lang w:eastAsia="uk-UA"/>
        </w:rPr>
        <w:t>00</w:t>
      </w:r>
      <w:r w:rsidR="00F23D01">
        <w:rPr>
          <w:rFonts w:ascii="Times New Roman" w:eastAsia="Times New Roman" w:hAnsi="Times New Roman"/>
          <w:bCs/>
          <w:sz w:val="20"/>
          <w:szCs w:val="20"/>
          <w:lang w:eastAsia="uk-UA"/>
        </w:rPr>
        <w:t xml:space="preserve"> грн. </w:t>
      </w:r>
      <w:r w:rsidRPr="00051452">
        <w:rPr>
          <w:rFonts w:ascii="Times New Roman" w:eastAsia="Times New Roman" w:hAnsi="Times New Roman"/>
          <w:bCs/>
          <w:sz w:val="20"/>
          <w:szCs w:val="20"/>
          <w:lang w:eastAsia="uk-UA"/>
        </w:rPr>
        <w:t>згідно з</w:t>
      </w:r>
      <w:r w:rsidR="00850EF3">
        <w:rPr>
          <w:rFonts w:ascii="Times New Roman" w:eastAsia="Times New Roman" w:hAnsi="Times New Roman"/>
          <w:bCs/>
          <w:sz w:val="20"/>
          <w:szCs w:val="20"/>
          <w:lang w:eastAsia="uk-UA"/>
        </w:rPr>
        <w:t xml:space="preserve"> розпорядженням міського голови Тернівської міської ради від 08.11.2021р. № 152.</w:t>
      </w:r>
    </w:p>
    <w:p w14:paraId="1C77388D" w14:textId="36804AEB" w:rsidR="00171A09" w:rsidRDefault="00171A09" w:rsidP="00171A09">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72C6EBF0" w14:textId="22D44E8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45D64DC4" w14:textId="2B387DA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Комунальне підприємство «</w:t>
      </w:r>
      <w:r w:rsidR="00441F99" w:rsidRPr="00F23D01">
        <w:rPr>
          <w:rFonts w:ascii="Times New Roman" w:hAnsi="Times New Roman"/>
          <w:sz w:val="20"/>
          <w:szCs w:val="20"/>
        </w:rPr>
        <w:t>Тернівське житлово-комунальне підприємство</w:t>
      </w:r>
      <w:r w:rsidRPr="00F23D01">
        <w:rPr>
          <w:rFonts w:ascii="Times New Roman" w:hAnsi="Times New Roman"/>
          <w:sz w:val="20"/>
          <w:szCs w:val="20"/>
        </w:rPr>
        <w:t xml:space="preserve">»,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F23D01">
        <w:rPr>
          <w:rFonts w:ascii="Times New Roman" w:hAnsi="Times New Roman"/>
          <w:sz w:val="20"/>
          <w:szCs w:val="20"/>
        </w:rPr>
        <w:t>закупівель</w:t>
      </w:r>
      <w:proofErr w:type="spellEnd"/>
      <w:r w:rsidRPr="00F23D01">
        <w:rPr>
          <w:rFonts w:ascii="Times New Roman" w:hAnsi="Times New Roman"/>
          <w:sz w:val="20"/>
          <w:szCs w:val="20"/>
        </w:rPr>
        <w:t xml:space="preserve">,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w:t>
      </w:r>
      <w:r w:rsidRPr="00F23D01">
        <w:rPr>
          <w:rFonts w:ascii="Times New Roman" w:hAnsi="Times New Roman"/>
          <w:sz w:val="20"/>
          <w:szCs w:val="20"/>
        </w:rPr>
        <w:lastRenderedPageBreak/>
        <w:t>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24C139AA" w14:textId="77777777" w:rsidR="00171A09" w:rsidRPr="00051452" w:rsidRDefault="00171A09" w:rsidP="00171A09">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23CDEA54" w14:textId="77777777" w:rsidR="00171A09" w:rsidRPr="00051452" w:rsidRDefault="00171A09" w:rsidP="00171A09">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5"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6"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7"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2DA35B81" w14:textId="138D2D7C" w:rsidR="00171A09" w:rsidRPr="00F358F7" w:rsidRDefault="00171A09" w:rsidP="00171A09">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w:t>
      </w:r>
      <w:r w:rsidR="00F23D01" w:rsidRPr="00051452">
        <w:rPr>
          <w:rFonts w:ascii="Times New Roman" w:hAnsi="Times New Roman"/>
          <w:sz w:val="20"/>
          <w:szCs w:val="20"/>
        </w:rPr>
        <w:t>и</w:t>
      </w:r>
      <w:r w:rsidRPr="00051452">
        <w:rPr>
          <w:rFonts w:ascii="Times New Roman" w:hAnsi="Times New Roman"/>
          <w:sz w:val="20"/>
          <w:szCs w:val="20"/>
        </w:rPr>
        <w:t xml:space="preserve"> замовника</w:t>
      </w:r>
      <w:r w:rsidR="00F23D01" w:rsidRPr="00051452">
        <w:rPr>
          <w:rFonts w:ascii="Times New Roman" w:hAnsi="Times New Roman"/>
          <w:sz w:val="20"/>
          <w:szCs w:val="20"/>
        </w:rPr>
        <w:t xml:space="preserve"> – вуличне освітлення</w:t>
      </w:r>
      <w:r w:rsidRPr="00051452">
        <w:rPr>
          <w:rFonts w:ascii="Times New Roman" w:hAnsi="Times New Roman"/>
          <w:sz w:val="20"/>
          <w:szCs w:val="20"/>
        </w:rPr>
        <w:t>, як</w:t>
      </w:r>
      <w:r w:rsidR="00F23D01" w:rsidRPr="00051452">
        <w:rPr>
          <w:rFonts w:ascii="Times New Roman" w:hAnsi="Times New Roman"/>
          <w:sz w:val="20"/>
          <w:szCs w:val="20"/>
        </w:rPr>
        <w:t>і</w:t>
      </w:r>
      <w:r w:rsidRPr="00051452">
        <w:rPr>
          <w:rFonts w:ascii="Times New Roman" w:hAnsi="Times New Roman"/>
          <w:sz w:val="20"/>
          <w:szCs w:val="20"/>
        </w:rPr>
        <w:t xml:space="preserve"> знаход</w:t>
      </w:r>
      <w:r w:rsidR="00F23D01" w:rsidRPr="00051452">
        <w:rPr>
          <w:rFonts w:ascii="Times New Roman" w:hAnsi="Times New Roman"/>
          <w:sz w:val="20"/>
          <w:szCs w:val="20"/>
        </w:rPr>
        <w:t>я</w:t>
      </w:r>
      <w:r w:rsidRPr="00051452">
        <w:rPr>
          <w:rFonts w:ascii="Times New Roman" w:hAnsi="Times New Roman"/>
          <w:sz w:val="20"/>
          <w:szCs w:val="20"/>
        </w:rPr>
        <w:t xml:space="preserve">ться за адресою </w:t>
      </w:r>
      <w:r w:rsidR="00F23D01" w:rsidRPr="00051452">
        <w:rPr>
          <w:rFonts w:ascii="Times New Roman" w:hAnsi="Times New Roman"/>
          <w:sz w:val="20"/>
          <w:szCs w:val="20"/>
        </w:rPr>
        <w:t xml:space="preserve">51500, </w:t>
      </w:r>
      <w:r w:rsidR="00095642" w:rsidRPr="00051452">
        <w:rPr>
          <w:rFonts w:ascii="Times New Roman" w:hAnsi="Times New Roman"/>
          <w:sz w:val="20"/>
          <w:szCs w:val="20"/>
        </w:rPr>
        <w:t>Дніпропетровськ</w:t>
      </w:r>
      <w:r w:rsidR="00095642" w:rsidRPr="00095642">
        <w:rPr>
          <w:rFonts w:ascii="Times New Roman" w:hAnsi="Times New Roman"/>
          <w:sz w:val="20"/>
          <w:szCs w:val="20"/>
        </w:rPr>
        <w:t>а</w:t>
      </w:r>
      <w:r w:rsidR="00095642" w:rsidRPr="00051452">
        <w:rPr>
          <w:rFonts w:ascii="Times New Roman" w:hAnsi="Times New Roman"/>
          <w:sz w:val="20"/>
          <w:szCs w:val="20"/>
        </w:rPr>
        <w:t xml:space="preserve"> област</w:t>
      </w:r>
      <w:r w:rsidR="00095642" w:rsidRPr="00095642">
        <w:rPr>
          <w:rFonts w:ascii="Times New Roman" w:hAnsi="Times New Roman"/>
          <w:sz w:val="20"/>
          <w:szCs w:val="20"/>
        </w:rPr>
        <w:t>ь,</w:t>
      </w:r>
      <w:r w:rsidR="00095642" w:rsidRPr="00051452">
        <w:rPr>
          <w:rFonts w:ascii="Times New Roman" w:hAnsi="Times New Roman"/>
          <w:sz w:val="20"/>
          <w:szCs w:val="20"/>
        </w:rPr>
        <w:t xml:space="preserve"> </w:t>
      </w:r>
      <w:r w:rsidR="00F23D01" w:rsidRPr="00051452">
        <w:rPr>
          <w:rFonts w:ascii="Times New Roman" w:hAnsi="Times New Roman"/>
          <w:sz w:val="20"/>
          <w:szCs w:val="20"/>
        </w:rPr>
        <w:t xml:space="preserve">м. Тернівка </w:t>
      </w:r>
      <w:r w:rsidRPr="00051452">
        <w:rPr>
          <w:rFonts w:ascii="Times New Roman" w:hAnsi="Times New Roman"/>
          <w:sz w:val="20"/>
          <w:szCs w:val="20"/>
        </w:rPr>
        <w:t>та підключен</w:t>
      </w:r>
      <w:r w:rsidR="00F23D01" w:rsidRPr="00051452">
        <w:rPr>
          <w:rFonts w:ascii="Times New Roman" w:hAnsi="Times New Roman"/>
          <w:sz w:val="20"/>
          <w:szCs w:val="20"/>
        </w:rPr>
        <w:t>і</w:t>
      </w:r>
      <w:r w:rsidRPr="00051452">
        <w:rPr>
          <w:rFonts w:ascii="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w:t>
      </w:r>
      <w:r w:rsidR="00F23D01" w:rsidRPr="00051452">
        <w:rPr>
          <w:rFonts w:ascii="Times New Roman" w:hAnsi="Times New Roman"/>
          <w:sz w:val="20"/>
          <w:szCs w:val="20"/>
        </w:rPr>
        <w:t>их</w:t>
      </w:r>
      <w:r w:rsidRPr="00051452">
        <w:rPr>
          <w:rFonts w:ascii="Times New Roman" w:hAnsi="Times New Roman"/>
          <w:sz w:val="20"/>
          <w:szCs w:val="20"/>
        </w:rPr>
        <w:t xml:space="preserve">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F358F7" w:rsidRDefault="00171A09" w:rsidP="00171A09">
      <w:pPr>
        <w:spacing w:after="120" w:line="240" w:lineRule="auto"/>
        <w:ind w:firstLine="708"/>
        <w:jc w:val="both"/>
        <w:rPr>
          <w:rFonts w:ascii="Times New Roman" w:hAnsi="Times New Roman"/>
          <w:sz w:val="20"/>
          <w:szCs w:val="20"/>
        </w:rPr>
      </w:pPr>
    </w:p>
    <w:p w14:paraId="0D975CAD" w14:textId="0656C7CB" w:rsidR="00171A09" w:rsidRPr="00F358F7" w:rsidRDefault="00171A09" w:rsidP="00171A09">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з </w:t>
      </w:r>
      <w:r w:rsidRPr="00F23D01">
        <w:rPr>
          <w:rFonts w:ascii="Times New Roman" w:hAnsi="Times New Roman"/>
          <w:iCs/>
          <w:sz w:val="20"/>
          <w:szCs w:val="20"/>
        </w:rPr>
        <w:t>дати укладання договору</w:t>
      </w:r>
      <w:r>
        <w:rPr>
          <w:rFonts w:ascii="Times New Roman" w:hAnsi="Times New Roman"/>
          <w:sz w:val="20"/>
          <w:szCs w:val="20"/>
        </w:rPr>
        <w:t xml:space="preserve"> по</w:t>
      </w:r>
      <w:r w:rsidRPr="00F358F7">
        <w:rPr>
          <w:rFonts w:ascii="Times New Roman" w:hAnsi="Times New Roman"/>
          <w:sz w:val="20"/>
          <w:szCs w:val="20"/>
        </w:rPr>
        <w:t xml:space="preserve"> </w:t>
      </w:r>
      <w:r w:rsidR="00F23D01">
        <w:rPr>
          <w:rFonts w:ascii="Times New Roman" w:hAnsi="Times New Roman"/>
          <w:sz w:val="20"/>
          <w:szCs w:val="20"/>
        </w:rPr>
        <w:t>31.12.2</w:t>
      </w:r>
      <w:r w:rsidRPr="00F358F7">
        <w:rPr>
          <w:rFonts w:ascii="Times New Roman" w:hAnsi="Times New Roman"/>
          <w:sz w:val="20"/>
          <w:szCs w:val="20"/>
        </w:rPr>
        <w:t>02</w:t>
      </w:r>
      <w:r w:rsidR="00F23D01">
        <w:rPr>
          <w:rFonts w:ascii="Times New Roman" w:hAnsi="Times New Roman"/>
          <w:sz w:val="20"/>
          <w:szCs w:val="20"/>
        </w:rPr>
        <w:t>1</w:t>
      </w:r>
      <w:r w:rsidRPr="00F358F7">
        <w:rPr>
          <w:rFonts w:ascii="Times New Roman" w:hAnsi="Times New Roman"/>
          <w:sz w:val="20"/>
          <w:szCs w:val="20"/>
        </w:rPr>
        <w:t xml:space="preserve">р. </w:t>
      </w:r>
    </w:p>
    <w:p w14:paraId="02CB018A" w14:textId="0BC88616" w:rsidR="00171A09" w:rsidRPr="00F358F7" w:rsidRDefault="00171A09" w:rsidP="00171A09">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амовника, та враховуючи обсяги споживання п</w:t>
      </w:r>
      <w:r w:rsidR="00F23D01">
        <w:rPr>
          <w:rFonts w:ascii="Times New Roman" w:hAnsi="Times New Roman"/>
          <w:sz w:val="20"/>
          <w:szCs w:val="20"/>
        </w:rPr>
        <w:t>опе</w:t>
      </w:r>
      <w:r w:rsidRPr="00F358F7">
        <w:rPr>
          <w:rFonts w:ascii="Times New Roman" w:hAnsi="Times New Roman"/>
          <w:sz w:val="20"/>
          <w:szCs w:val="20"/>
        </w:rPr>
        <w:t xml:space="preserve">реднього </w:t>
      </w:r>
      <w:r w:rsidR="00F23D01">
        <w:rPr>
          <w:rFonts w:ascii="Times New Roman" w:hAnsi="Times New Roman"/>
          <w:sz w:val="20"/>
          <w:szCs w:val="20"/>
        </w:rPr>
        <w:t>періоду 01.01.2021-01.10.2021</w:t>
      </w:r>
      <w:r w:rsidRPr="00F358F7">
        <w:rPr>
          <w:rFonts w:ascii="Times New Roman" w:hAnsi="Times New Roman"/>
          <w:sz w:val="20"/>
          <w:szCs w:val="20"/>
        </w:rPr>
        <w:t xml:space="preserve"> року</w:t>
      </w:r>
      <w:r>
        <w:rPr>
          <w:rFonts w:ascii="Times New Roman" w:hAnsi="Times New Roman"/>
          <w:sz w:val="20"/>
          <w:szCs w:val="20"/>
        </w:rPr>
        <w:t>,</w:t>
      </w:r>
      <w:r w:rsidRPr="00F358F7">
        <w:rPr>
          <w:rFonts w:ascii="Times New Roman" w:hAnsi="Times New Roman"/>
          <w:sz w:val="20"/>
          <w:szCs w:val="20"/>
        </w:rPr>
        <w:t xml:space="preserve"> становить </w:t>
      </w:r>
      <w:r w:rsidR="00F23D01">
        <w:rPr>
          <w:rFonts w:ascii="Times New Roman" w:hAnsi="Times New Roman"/>
          <w:sz w:val="20"/>
          <w:szCs w:val="20"/>
        </w:rPr>
        <w:t>5</w:t>
      </w:r>
      <w:r w:rsidR="00095642">
        <w:rPr>
          <w:rFonts w:ascii="Times New Roman" w:hAnsi="Times New Roman"/>
          <w:sz w:val="20"/>
          <w:szCs w:val="20"/>
          <w:lang w:val="ru-RU"/>
        </w:rPr>
        <w:t>1</w:t>
      </w:r>
      <w:r w:rsidR="00F23D01">
        <w:rPr>
          <w:rFonts w:ascii="Times New Roman" w:hAnsi="Times New Roman"/>
          <w:sz w:val="20"/>
          <w:szCs w:val="20"/>
        </w:rPr>
        <w:t xml:space="preserve"> </w:t>
      </w:r>
      <w:r w:rsidR="00095642">
        <w:rPr>
          <w:rFonts w:ascii="Times New Roman" w:hAnsi="Times New Roman"/>
          <w:sz w:val="20"/>
          <w:szCs w:val="20"/>
          <w:lang w:val="ru-RU"/>
        </w:rPr>
        <w:t>187</w:t>
      </w:r>
      <w:r w:rsidRPr="00F358F7">
        <w:rPr>
          <w:rFonts w:ascii="Times New Roman" w:hAnsi="Times New Roman"/>
          <w:sz w:val="20"/>
          <w:szCs w:val="20"/>
        </w:rPr>
        <w:t xml:space="preserve"> кВт.</w:t>
      </w:r>
      <w:r>
        <w:rPr>
          <w:rFonts w:ascii="Times New Roman" w:hAnsi="Times New Roman"/>
          <w:sz w:val="20"/>
          <w:szCs w:val="20"/>
        </w:rPr>
        <w:t xml:space="preserve"> </w:t>
      </w:r>
      <w:r w:rsidRPr="00F358F7">
        <w:rPr>
          <w:rFonts w:ascii="Times New Roman" w:hAnsi="Times New Roman"/>
          <w:sz w:val="20"/>
          <w:szCs w:val="20"/>
        </w:rPr>
        <w:t>год.</w:t>
      </w:r>
    </w:p>
    <w:p w14:paraId="4106B073" w14:textId="77777777" w:rsidR="00171A09" w:rsidRPr="00F358F7" w:rsidRDefault="00171A09" w:rsidP="00171A09">
      <w:pPr>
        <w:spacing w:after="120" w:line="240" w:lineRule="auto"/>
        <w:ind w:firstLine="708"/>
        <w:jc w:val="both"/>
        <w:rPr>
          <w:rFonts w:ascii="Times New Roman" w:hAnsi="Times New Roman"/>
          <w:sz w:val="20"/>
          <w:szCs w:val="20"/>
        </w:rPr>
      </w:pPr>
    </w:p>
    <w:p w14:paraId="38ABF0CA" w14:textId="77777777" w:rsidR="00171A09" w:rsidRPr="00F358F7" w:rsidRDefault="00171A09" w:rsidP="00171A09">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4" w:name="w1_1"/>
      <w:r w:rsidRPr="00F358F7">
        <w:rPr>
          <w:rFonts w:ascii="Times New Roman" w:hAnsi="Times New Roman"/>
          <w:sz w:val="20"/>
          <w:szCs w:val="20"/>
        </w:rPr>
        <w:t>якість</w:t>
      </w:r>
      <w:bookmarkEnd w:id="4"/>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F358F7">
        <w:rPr>
          <w:rFonts w:ascii="Times New Roman" w:hAnsi="Times New Roman"/>
          <w:sz w:val="20"/>
          <w:szCs w:val="20"/>
        </w:rPr>
        <w:t>якість</w:t>
      </w:r>
      <w:bookmarkEnd w:id="5"/>
      <w:r w:rsidRPr="00F358F7">
        <w:rPr>
          <w:rFonts w:ascii="Times New Roman" w:hAnsi="Times New Roman"/>
          <w:sz w:val="20"/>
          <w:szCs w:val="20"/>
        </w:rPr>
        <w:t xml:space="preserve"> електричної енергії.</w:t>
      </w:r>
    </w:p>
    <w:p w14:paraId="37414B07"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5EE8169F"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92"/>
    <w:rsid w:val="00051452"/>
    <w:rsid w:val="00095642"/>
    <w:rsid w:val="00171A09"/>
    <w:rsid w:val="002A3C1B"/>
    <w:rsid w:val="002C44C2"/>
    <w:rsid w:val="003130BE"/>
    <w:rsid w:val="00316EC5"/>
    <w:rsid w:val="00441F99"/>
    <w:rsid w:val="004A1C9B"/>
    <w:rsid w:val="005532B0"/>
    <w:rsid w:val="00644B7F"/>
    <w:rsid w:val="00700170"/>
    <w:rsid w:val="00747BED"/>
    <w:rsid w:val="008063B6"/>
    <w:rsid w:val="00850EF3"/>
    <w:rsid w:val="00872366"/>
    <w:rsid w:val="008D7092"/>
    <w:rsid w:val="00A46FA5"/>
    <w:rsid w:val="00B51C81"/>
    <w:rsid w:val="00B9103B"/>
    <w:rsid w:val="00C94433"/>
    <w:rsid w:val="00F2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Dnipro-03</cp:lastModifiedBy>
  <cp:revision>2</cp:revision>
  <cp:lastPrinted>2021-11-29T06:39:00Z</cp:lastPrinted>
  <dcterms:created xsi:type="dcterms:W3CDTF">2021-11-30T14:30:00Z</dcterms:created>
  <dcterms:modified xsi:type="dcterms:W3CDTF">2021-11-30T14:30:00Z</dcterms:modified>
</cp:coreProperties>
</file>